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15640" w14:textId="77777777" w:rsidR="00F45AA9" w:rsidRPr="00B82CA3" w:rsidRDefault="00F45AA9" w:rsidP="00F45AA9">
      <w:pPr>
        <w:pStyle w:val="SPnadpis0"/>
        <w:tabs>
          <w:tab w:val="right" w:leader="dot" w:pos="9644"/>
        </w:tabs>
        <w:spacing w:before="0"/>
        <w:outlineLvl w:val="0"/>
        <w:rPr>
          <w:rFonts w:ascii="Times New Roman" w:hAnsi="Times New Roman" w:cs="Times New Roman"/>
          <w:color w:val="auto"/>
          <w:sz w:val="22"/>
          <w:szCs w:val="22"/>
        </w:rPr>
      </w:pPr>
      <w:bookmarkStart w:id="1" w:name="_Toc86999176"/>
      <w:bookmarkStart w:id="2" w:name="_Toc121127002"/>
      <w:r w:rsidRPr="00B82CA3">
        <w:rPr>
          <w:rFonts w:ascii="Times New Roman" w:hAnsi="Times New Roman" w:cs="Times New Roman"/>
          <w:color w:val="auto"/>
          <w:sz w:val="22"/>
          <w:szCs w:val="22"/>
        </w:rPr>
        <w:t>Príloha č. 1 súťažných podkladov</w:t>
      </w:r>
      <w:bookmarkEnd w:id="1"/>
      <w:bookmarkEnd w:id="2"/>
    </w:p>
    <w:p w14:paraId="6FF6B5FB" w14:textId="77777777" w:rsidR="00F45AA9" w:rsidRPr="00B82CA3" w:rsidRDefault="00F45AA9" w:rsidP="00F45AA9">
      <w:pPr>
        <w:tabs>
          <w:tab w:val="left" w:pos="5760"/>
        </w:tabs>
        <w:ind w:left="360"/>
        <w:jc w:val="both"/>
        <w:rPr>
          <w:sz w:val="22"/>
          <w:szCs w:val="22"/>
        </w:rPr>
      </w:pPr>
    </w:p>
    <w:p w14:paraId="66B04B21" w14:textId="77777777" w:rsidR="00F45AA9" w:rsidRPr="00B82CA3" w:rsidRDefault="00F45AA9" w:rsidP="00F45AA9">
      <w:pPr>
        <w:widowControl w:val="0"/>
        <w:rPr>
          <w:b/>
          <w:sz w:val="22"/>
          <w:szCs w:val="22"/>
        </w:rPr>
      </w:pPr>
      <w:r w:rsidRPr="00B82CA3">
        <w:rPr>
          <w:b/>
          <w:sz w:val="22"/>
          <w:szCs w:val="22"/>
        </w:rPr>
        <w:t>Uchádzač/skupina dodávateľov:</w:t>
      </w:r>
    </w:p>
    <w:p w14:paraId="143F0F07" w14:textId="77777777" w:rsidR="00F45AA9" w:rsidRPr="00B82CA3" w:rsidRDefault="00F45AA9" w:rsidP="00F45AA9">
      <w:pPr>
        <w:widowControl w:val="0"/>
        <w:rPr>
          <w:b/>
          <w:sz w:val="22"/>
          <w:szCs w:val="22"/>
        </w:rPr>
      </w:pPr>
      <w:r w:rsidRPr="00B82CA3">
        <w:rPr>
          <w:b/>
          <w:sz w:val="22"/>
          <w:szCs w:val="22"/>
        </w:rPr>
        <w:t>Obchodné meno:</w:t>
      </w:r>
    </w:p>
    <w:p w14:paraId="52303172" w14:textId="77777777" w:rsidR="00F45AA9" w:rsidRPr="00B82CA3" w:rsidRDefault="00F45AA9" w:rsidP="00F45AA9">
      <w:pPr>
        <w:widowControl w:val="0"/>
        <w:rPr>
          <w:b/>
          <w:sz w:val="22"/>
          <w:szCs w:val="22"/>
        </w:rPr>
      </w:pPr>
      <w:r w:rsidRPr="00B82CA3">
        <w:rPr>
          <w:b/>
          <w:sz w:val="22"/>
          <w:szCs w:val="22"/>
        </w:rPr>
        <w:t>Adresa spoločnosti:</w:t>
      </w:r>
    </w:p>
    <w:p w14:paraId="1DE5BB35" w14:textId="77777777" w:rsidR="00F45AA9" w:rsidRPr="00B82CA3" w:rsidRDefault="00F45AA9" w:rsidP="00F45AA9">
      <w:pPr>
        <w:widowControl w:val="0"/>
        <w:rPr>
          <w:b/>
          <w:sz w:val="22"/>
          <w:szCs w:val="22"/>
        </w:rPr>
      </w:pPr>
      <w:r w:rsidRPr="00B82CA3">
        <w:rPr>
          <w:b/>
          <w:sz w:val="22"/>
          <w:szCs w:val="22"/>
        </w:rPr>
        <w:t>IČO:</w:t>
      </w:r>
    </w:p>
    <w:p w14:paraId="114B9D19" w14:textId="77777777" w:rsidR="00F45AA9" w:rsidRPr="00B82CA3" w:rsidRDefault="00F45AA9" w:rsidP="00F45AA9">
      <w:pPr>
        <w:widowControl w:val="0"/>
        <w:rPr>
          <w:b/>
          <w:i/>
          <w:sz w:val="22"/>
          <w:szCs w:val="22"/>
        </w:rPr>
      </w:pPr>
    </w:p>
    <w:p w14:paraId="1CD68E71" w14:textId="77777777" w:rsidR="00F45AA9" w:rsidRPr="00B82CA3" w:rsidRDefault="00F45AA9" w:rsidP="00F45AA9">
      <w:pPr>
        <w:pStyle w:val="SPnadpis0"/>
        <w:tabs>
          <w:tab w:val="right" w:leader="dot" w:pos="9644"/>
        </w:tabs>
        <w:spacing w:before="0"/>
        <w:jc w:val="center"/>
        <w:outlineLvl w:val="0"/>
        <w:rPr>
          <w:rFonts w:ascii="Times New Roman" w:hAnsi="Times New Roman" w:cs="Times New Roman"/>
          <w:color w:val="auto"/>
          <w:sz w:val="22"/>
          <w:szCs w:val="22"/>
        </w:rPr>
      </w:pPr>
      <w:bookmarkStart w:id="3" w:name="_Toc501958600"/>
      <w:bookmarkStart w:id="4" w:name="_Toc86999177"/>
      <w:bookmarkStart w:id="5" w:name="_Toc121127003"/>
      <w:r w:rsidRPr="00B82CA3">
        <w:rPr>
          <w:rFonts w:ascii="Times New Roman" w:hAnsi="Times New Roman" w:cs="Times New Roman"/>
          <w:color w:val="auto"/>
          <w:sz w:val="22"/>
          <w:szCs w:val="22"/>
        </w:rPr>
        <w:t>Čestné vyhlásenie o vytvorení skupiny dodávateľov</w:t>
      </w:r>
      <w:bookmarkEnd w:id="3"/>
      <w:bookmarkEnd w:id="4"/>
      <w:bookmarkEnd w:id="5"/>
    </w:p>
    <w:p w14:paraId="6E234E07" w14:textId="77777777" w:rsidR="00F45AA9" w:rsidRPr="00B82CA3" w:rsidRDefault="00F45AA9" w:rsidP="00F45AA9">
      <w:pPr>
        <w:widowControl w:val="0"/>
        <w:rPr>
          <w:b/>
          <w:sz w:val="22"/>
          <w:szCs w:val="22"/>
        </w:rPr>
      </w:pPr>
    </w:p>
    <w:p w14:paraId="5B755F99" w14:textId="79FC293E" w:rsidR="00F45AA9" w:rsidRPr="00B82CA3" w:rsidRDefault="00F45AA9" w:rsidP="00F45AA9">
      <w:pPr>
        <w:ind w:left="567" w:hanging="567"/>
        <w:jc w:val="both"/>
        <w:rPr>
          <w:b/>
          <w:sz w:val="22"/>
          <w:szCs w:val="22"/>
        </w:rPr>
      </w:pPr>
      <w:r w:rsidRPr="00B82CA3">
        <w:rPr>
          <w:sz w:val="22"/>
          <w:szCs w:val="22"/>
        </w:rPr>
        <w:t>1.</w:t>
      </w:r>
      <w:r w:rsidRPr="00B82CA3">
        <w:rPr>
          <w:sz w:val="22"/>
          <w:szCs w:val="22"/>
        </w:rPr>
        <w:tab/>
        <w:t xml:space="preserve">Dolu podpísaní, zástupcovia uchádzačov uvedených v tomto vyhlásení, týmto vyhlasujeme, že za účelom predloženia ponuky vo verejnej súťaži na predmet zákazky </w:t>
      </w:r>
      <w:r w:rsidRPr="00B82CA3">
        <w:rPr>
          <w:b/>
          <w:sz w:val="22"/>
          <w:szCs w:val="22"/>
        </w:rPr>
        <w:t>„</w:t>
      </w:r>
      <w:r w:rsidR="001407AA">
        <w:rPr>
          <w:rFonts w:eastAsia="Arial Narrow"/>
          <w:b/>
          <w:sz w:val="22"/>
          <w:szCs w:val="22"/>
        </w:rPr>
        <w:t xml:space="preserve">Regionálna cyklotrasa Hubová – Švošov – </w:t>
      </w:r>
      <w:proofErr w:type="spellStart"/>
      <w:r w:rsidR="001407AA">
        <w:rPr>
          <w:rFonts w:eastAsia="Arial Narrow"/>
          <w:b/>
          <w:sz w:val="22"/>
          <w:szCs w:val="22"/>
        </w:rPr>
        <w:t>Komjatná_III</w:t>
      </w:r>
      <w:proofErr w:type="spellEnd"/>
      <w:r w:rsidRPr="00B82CA3">
        <w:rPr>
          <w:b/>
          <w:sz w:val="22"/>
          <w:szCs w:val="22"/>
        </w:rPr>
        <w:t>“</w:t>
      </w:r>
      <w:r w:rsidRPr="00B82CA3">
        <w:rPr>
          <w:sz w:val="22"/>
          <w:szCs w:val="22"/>
        </w:rPr>
        <w:t xml:space="preserve"> sme vytvorili skupinu dodávateľov a predkladáme spoločnú ponuku. Skupina pozostáva z nasledovných samostatných právnych subjektov:</w:t>
      </w:r>
    </w:p>
    <w:p w14:paraId="40E15091" w14:textId="77777777" w:rsidR="00F45AA9" w:rsidRPr="00B82CA3" w:rsidRDefault="00F45AA9" w:rsidP="00F45AA9">
      <w:pPr>
        <w:widowControl w:val="0"/>
        <w:ind w:left="567" w:hanging="567"/>
        <w:jc w:val="both"/>
        <w:rPr>
          <w:sz w:val="22"/>
          <w:szCs w:val="22"/>
        </w:rPr>
      </w:pPr>
      <w:r w:rsidRPr="00B82CA3">
        <w:rPr>
          <w:sz w:val="22"/>
          <w:szCs w:val="22"/>
        </w:rPr>
        <w:t>2.</w:t>
      </w:r>
      <w:r w:rsidRPr="00B82CA3">
        <w:rPr>
          <w:sz w:val="22"/>
          <w:szCs w:val="22"/>
        </w:rPr>
        <w:tab/>
        <w:t xml:space="preserve"> 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1EDC984E" w14:textId="77777777" w:rsidR="00F45AA9" w:rsidRPr="00B82CA3" w:rsidRDefault="00F45AA9" w:rsidP="00F45AA9">
      <w:pPr>
        <w:widowControl w:val="0"/>
        <w:rPr>
          <w:sz w:val="22"/>
          <w:szCs w:val="22"/>
        </w:rPr>
      </w:pPr>
    </w:p>
    <w:p w14:paraId="0FCBA2B5" w14:textId="77777777" w:rsidR="00F45AA9" w:rsidRPr="00B82CA3" w:rsidRDefault="00F45AA9" w:rsidP="00F45AA9">
      <w:pPr>
        <w:widowControl w:val="0"/>
        <w:rPr>
          <w:sz w:val="22"/>
          <w:szCs w:val="22"/>
        </w:rPr>
      </w:pPr>
    </w:p>
    <w:p w14:paraId="122DC057" w14:textId="77777777" w:rsidR="00F45AA9" w:rsidRPr="00B82CA3" w:rsidRDefault="00F45AA9" w:rsidP="00F45AA9">
      <w:pPr>
        <w:widowControl w:val="0"/>
        <w:rPr>
          <w:sz w:val="22"/>
          <w:szCs w:val="22"/>
        </w:rPr>
      </w:pPr>
    </w:p>
    <w:p w14:paraId="00388122" w14:textId="77777777" w:rsidR="00F45AA9" w:rsidRPr="00B82CA3" w:rsidRDefault="00F45AA9" w:rsidP="00F45AA9">
      <w:pPr>
        <w:widowControl w:val="0"/>
        <w:rPr>
          <w:sz w:val="22"/>
          <w:szCs w:val="22"/>
        </w:rPr>
      </w:pPr>
    </w:p>
    <w:p w14:paraId="12BE9952" w14:textId="77777777" w:rsidR="00F45AA9" w:rsidRPr="00B82CA3" w:rsidRDefault="00F45AA9" w:rsidP="00F45AA9">
      <w:pPr>
        <w:widowControl w:val="0"/>
        <w:ind w:left="567"/>
        <w:rPr>
          <w:sz w:val="22"/>
          <w:szCs w:val="22"/>
        </w:rPr>
      </w:pPr>
      <w:r w:rsidRPr="00B82CA3">
        <w:rPr>
          <w:sz w:val="22"/>
          <w:szCs w:val="22"/>
        </w:rPr>
        <w:t>V......................... dňa...............</w:t>
      </w:r>
    </w:p>
    <w:p w14:paraId="350C9976" w14:textId="77777777" w:rsidR="00F45AA9" w:rsidRPr="00B82CA3" w:rsidRDefault="00F45AA9" w:rsidP="00F45AA9">
      <w:pPr>
        <w:widowControl w:val="0"/>
        <w:tabs>
          <w:tab w:val="left" w:pos="5670"/>
        </w:tabs>
        <w:ind w:firstLine="708"/>
        <w:rPr>
          <w:sz w:val="22"/>
          <w:szCs w:val="22"/>
        </w:rPr>
      </w:pPr>
      <w:r w:rsidRPr="00B82CA3">
        <w:rPr>
          <w:sz w:val="22"/>
          <w:szCs w:val="22"/>
        </w:rPr>
        <w:tab/>
      </w:r>
    </w:p>
    <w:tbl>
      <w:tblPr>
        <w:tblW w:w="0" w:type="auto"/>
        <w:tblLook w:val="01E0" w:firstRow="1" w:lastRow="1" w:firstColumn="1" w:lastColumn="1" w:noHBand="0" w:noVBand="0"/>
      </w:tblPr>
      <w:tblGrid>
        <w:gridCol w:w="4606"/>
        <w:gridCol w:w="4606"/>
      </w:tblGrid>
      <w:tr w:rsidR="00F45AA9" w:rsidRPr="00B82CA3" w14:paraId="169943D4" w14:textId="77777777" w:rsidTr="00077D83">
        <w:tc>
          <w:tcPr>
            <w:tcW w:w="4606" w:type="dxa"/>
          </w:tcPr>
          <w:p w14:paraId="3F680E54" w14:textId="77777777" w:rsidR="00F45AA9" w:rsidRPr="00B82CA3" w:rsidRDefault="00F45AA9" w:rsidP="00077D83">
            <w:pPr>
              <w:widowControl w:val="0"/>
              <w:ind w:left="540"/>
              <w:rPr>
                <w:bCs/>
                <w:i/>
                <w:sz w:val="22"/>
                <w:szCs w:val="22"/>
              </w:rPr>
            </w:pPr>
            <w:r w:rsidRPr="00B82CA3">
              <w:rPr>
                <w:bCs/>
                <w:i/>
                <w:sz w:val="22"/>
                <w:szCs w:val="22"/>
              </w:rPr>
              <w:t>Obchodné meno</w:t>
            </w:r>
          </w:p>
          <w:p w14:paraId="15FA7CFE" w14:textId="77777777" w:rsidR="00F45AA9" w:rsidRPr="00B82CA3" w:rsidRDefault="00F45AA9" w:rsidP="00077D83">
            <w:pPr>
              <w:widowControl w:val="0"/>
              <w:ind w:left="540"/>
              <w:rPr>
                <w:bCs/>
                <w:i/>
                <w:sz w:val="22"/>
                <w:szCs w:val="22"/>
              </w:rPr>
            </w:pPr>
            <w:r w:rsidRPr="00B82CA3">
              <w:rPr>
                <w:bCs/>
                <w:i/>
                <w:sz w:val="22"/>
                <w:szCs w:val="22"/>
              </w:rPr>
              <w:t>Sídlo/miesto podnikania</w:t>
            </w:r>
          </w:p>
          <w:p w14:paraId="4599D2E5" w14:textId="77777777" w:rsidR="00F45AA9" w:rsidRPr="00B82CA3" w:rsidRDefault="00F45AA9" w:rsidP="00077D83">
            <w:pPr>
              <w:widowControl w:val="0"/>
              <w:ind w:left="540"/>
              <w:rPr>
                <w:sz w:val="22"/>
                <w:szCs w:val="22"/>
              </w:rPr>
            </w:pPr>
            <w:r w:rsidRPr="00B82CA3">
              <w:rPr>
                <w:sz w:val="22"/>
                <w:szCs w:val="22"/>
              </w:rPr>
              <w:t xml:space="preserve">IČO: </w:t>
            </w:r>
          </w:p>
        </w:tc>
        <w:tc>
          <w:tcPr>
            <w:tcW w:w="4606" w:type="dxa"/>
          </w:tcPr>
          <w:p w14:paraId="393C84FE" w14:textId="77777777" w:rsidR="00F45AA9" w:rsidRPr="00B82CA3" w:rsidRDefault="00F45AA9" w:rsidP="00077D83">
            <w:pPr>
              <w:widowControl w:val="0"/>
              <w:tabs>
                <w:tab w:val="left" w:pos="5670"/>
              </w:tabs>
              <w:jc w:val="center"/>
              <w:rPr>
                <w:sz w:val="22"/>
                <w:szCs w:val="22"/>
              </w:rPr>
            </w:pPr>
            <w:r w:rsidRPr="00B82CA3">
              <w:rPr>
                <w:sz w:val="22"/>
                <w:szCs w:val="22"/>
              </w:rPr>
              <w:t>................................................</w:t>
            </w:r>
          </w:p>
          <w:p w14:paraId="61C6CA08" w14:textId="77777777" w:rsidR="00F45AA9" w:rsidRPr="00B82CA3" w:rsidRDefault="00F45AA9" w:rsidP="00077D83">
            <w:pPr>
              <w:widowControl w:val="0"/>
              <w:tabs>
                <w:tab w:val="left" w:pos="5940"/>
              </w:tabs>
              <w:ind w:left="1154"/>
              <w:rPr>
                <w:sz w:val="22"/>
                <w:szCs w:val="22"/>
              </w:rPr>
            </w:pPr>
            <w:r w:rsidRPr="00B82CA3">
              <w:rPr>
                <w:sz w:val="22"/>
                <w:szCs w:val="22"/>
              </w:rPr>
              <w:t>meno a priezvisko, funkcia</w:t>
            </w:r>
          </w:p>
          <w:p w14:paraId="224172DE" w14:textId="77777777" w:rsidR="00F45AA9" w:rsidRPr="00B82CA3" w:rsidRDefault="00F45AA9" w:rsidP="00077D83">
            <w:pPr>
              <w:widowControl w:val="0"/>
              <w:jc w:val="center"/>
              <w:rPr>
                <w:sz w:val="22"/>
                <w:szCs w:val="22"/>
              </w:rPr>
            </w:pPr>
            <w:r w:rsidRPr="00B82CA3">
              <w:rPr>
                <w:sz w:val="22"/>
                <w:szCs w:val="22"/>
              </w:rPr>
              <w:t>podpis</w:t>
            </w:r>
            <w:r w:rsidRPr="00B82CA3">
              <w:rPr>
                <w:rStyle w:val="Odkaznapoznmkupodiarou"/>
                <w:sz w:val="22"/>
                <w:szCs w:val="22"/>
              </w:rPr>
              <w:footnoteReference w:customMarkFollows="1" w:id="1"/>
              <w:t>1</w:t>
            </w:r>
          </w:p>
          <w:p w14:paraId="43E07FF2" w14:textId="77777777" w:rsidR="00F45AA9" w:rsidRPr="00B82CA3" w:rsidRDefault="00F45AA9" w:rsidP="00077D83">
            <w:pPr>
              <w:widowControl w:val="0"/>
              <w:ind w:firstLine="6300"/>
              <w:rPr>
                <w:sz w:val="22"/>
                <w:szCs w:val="22"/>
              </w:rPr>
            </w:pPr>
          </w:p>
        </w:tc>
      </w:tr>
      <w:tr w:rsidR="00F45AA9" w:rsidRPr="00B82CA3" w14:paraId="45F64B29" w14:textId="77777777" w:rsidTr="00077D83">
        <w:tc>
          <w:tcPr>
            <w:tcW w:w="4606" w:type="dxa"/>
          </w:tcPr>
          <w:p w14:paraId="10CBD87C" w14:textId="77777777" w:rsidR="00F45AA9" w:rsidRPr="00B82CA3" w:rsidRDefault="00F45AA9" w:rsidP="00077D83">
            <w:pPr>
              <w:widowControl w:val="0"/>
              <w:ind w:left="540"/>
              <w:rPr>
                <w:bCs/>
                <w:i/>
                <w:sz w:val="22"/>
                <w:szCs w:val="22"/>
              </w:rPr>
            </w:pPr>
            <w:r w:rsidRPr="00B82CA3">
              <w:rPr>
                <w:bCs/>
                <w:i/>
                <w:sz w:val="22"/>
                <w:szCs w:val="22"/>
              </w:rPr>
              <w:t>Obchodné meno</w:t>
            </w:r>
          </w:p>
          <w:p w14:paraId="773CD6EC" w14:textId="77777777" w:rsidR="00F45AA9" w:rsidRPr="00B82CA3" w:rsidRDefault="00F45AA9" w:rsidP="00077D83">
            <w:pPr>
              <w:widowControl w:val="0"/>
              <w:ind w:left="540"/>
              <w:rPr>
                <w:bCs/>
                <w:i/>
                <w:sz w:val="22"/>
                <w:szCs w:val="22"/>
              </w:rPr>
            </w:pPr>
            <w:r w:rsidRPr="00B82CA3">
              <w:rPr>
                <w:bCs/>
                <w:i/>
                <w:sz w:val="22"/>
                <w:szCs w:val="22"/>
              </w:rPr>
              <w:t>Sídlo/miesto podnikania</w:t>
            </w:r>
          </w:p>
          <w:p w14:paraId="740E1FAE" w14:textId="77777777" w:rsidR="00F45AA9" w:rsidRPr="00B82CA3" w:rsidRDefault="00F45AA9" w:rsidP="00077D83">
            <w:pPr>
              <w:widowControl w:val="0"/>
              <w:ind w:left="540"/>
              <w:rPr>
                <w:sz w:val="22"/>
                <w:szCs w:val="22"/>
              </w:rPr>
            </w:pPr>
            <w:r w:rsidRPr="00B82CA3">
              <w:rPr>
                <w:i/>
                <w:sz w:val="22"/>
                <w:szCs w:val="22"/>
              </w:rPr>
              <w:t>IČO:</w:t>
            </w:r>
          </w:p>
        </w:tc>
        <w:tc>
          <w:tcPr>
            <w:tcW w:w="4606" w:type="dxa"/>
          </w:tcPr>
          <w:p w14:paraId="5CE25177" w14:textId="77777777" w:rsidR="00F45AA9" w:rsidRPr="00B82CA3" w:rsidRDefault="00F45AA9" w:rsidP="00077D83">
            <w:pPr>
              <w:widowControl w:val="0"/>
              <w:tabs>
                <w:tab w:val="left" w:pos="5670"/>
              </w:tabs>
              <w:jc w:val="center"/>
              <w:rPr>
                <w:sz w:val="22"/>
                <w:szCs w:val="22"/>
              </w:rPr>
            </w:pPr>
            <w:r w:rsidRPr="00B82CA3">
              <w:rPr>
                <w:sz w:val="22"/>
                <w:szCs w:val="22"/>
              </w:rPr>
              <w:t>................................................</w:t>
            </w:r>
          </w:p>
          <w:p w14:paraId="715C3ACA" w14:textId="77777777" w:rsidR="00F45AA9" w:rsidRPr="00B82CA3" w:rsidRDefault="00F45AA9" w:rsidP="00077D83">
            <w:pPr>
              <w:widowControl w:val="0"/>
              <w:tabs>
                <w:tab w:val="left" w:pos="5940"/>
              </w:tabs>
              <w:ind w:left="1154"/>
              <w:rPr>
                <w:sz w:val="22"/>
                <w:szCs w:val="22"/>
              </w:rPr>
            </w:pPr>
            <w:r w:rsidRPr="00B82CA3">
              <w:rPr>
                <w:sz w:val="22"/>
                <w:szCs w:val="22"/>
              </w:rPr>
              <w:t>meno a priezvisko, funkcia</w:t>
            </w:r>
          </w:p>
          <w:p w14:paraId="7A483B2F" w14:textId="77777777" w:rsidR="00F45AA9" w:rsidRPr="00B82CA3" w:rsidRDefault="00F45AA9" w:rsidP="00077D83">
            <w:pPr>
              <w:widowControl w:val="0"/>
              <w:jc w:val="center"/>
              <w:rPr>
                <w:sz w:val="22"/>
                <w:szCs w:val="22"/>
              </w:rPr>
            </w:pPr>
            <w:r w:rsidRPr="00B82CA3">
              <w:rPr>
                <w:sz w:val="22"/>
                <w:szCs w:val="22"/>
              </w:rPr>
              <w:t>podpis</w:t>
            </w:r>
          </w:p>
          <w:p w14:paraId="4013782E" w14:textId="77777777" w:rsidR="00F45AA9" w:rsidRPr="00B82CA3" w:rsidRDefault="00F45AA9" w:rsidP="00077D83">
            <w:pPr>
              <w:widowControl w:val="0"/>
              <w:tabs>
                <w:tab w:val="left" w:pos="5670"/>
              </w:tabs>
              <w:rPr>
                <w:sz w:val="22"/>
                <w:szCs w:val="22"/>
              </w:rPr>
            </w:pPr>
          </w:p>
        </w:tc>
      </w:tr>
    </w:tbl>
    <w:p w14:paraId="14AE448E" w14:textId="77777777" w:rsidR="00F45AA9" w:rsidRPr="00B82CA3" w:rsidRDefault="00F45AA9" w:rsidP="00F45AA9">
      <w:pPr>
        <w:pStyle w:val="SPnadpis0"/>
        <w:tabs>
          <w:tab w:val="right" w:leader="dot" w:pos="9644"/>
        </w:tabs>
        <w:spacing w:before="0"/>
        <w:outlineLvl w:val="0"/>
        <w:rPr>
          <w:rFonts w:ascii="Times New Roman" w:hAnsi="Times New Roman" w:cs="Times New Roman"/>
          <w:sz w:val="22"/>
          <w:szCs w:val="22"/>
        </w:rPr>
      </w:pPr>
    </w:p>
    <w:p w14:paraId="7C88BB32" w14:textId="77777777" w:rsidR="00F45AA9" w:rsidRPr="00B82CA3" w:rsidRDefault="00F45AA9" w:rsidP="00F45AA9">
      <w:pPr>
        <w:pStyle w:val="SPnadpis0"/>
        <w:tabs>
          <w:tab w:val="right" w:leader="dot" w:pos="9644"/>
        </w:tabs>
        <w:spacing w:before="0"/>
        <w:outlineLvl w:val="0"/>
        <w:rPr>
          <w:rFonts w:ascii="Times New Roman" w:hAnsi="Times New Roman" w:cs="Times New Roman"/>
          <w:sz w:val="22"/>
          <w:szCs w:val="22"/>
        </w:rPr>
      </w:pPr>
      <w:r w:rsidRPr="00B82CA3">
        <w:rPr>
          <w:rFonts w:ascii="Times New Roman" w:hAnsi="Times New Roman" w:cs="Times New Roman"/>
          <w:sz w:val="22"/>
          <w:szCs w:val="22"/>
        </w:rPr>
        <w:br w:type="column"/>
      </w:r>
      <w:bookmarkStart w:id="6" w:name="_Toc501958601"/>
      <w:bookmarkStart w:id="7" w:name="_Toc86999178"/>
      <w:bookmarkStart w:id="8" w:name="_Toc121127004"/>
      <w:r w:rsidRPr="00B82CA3">
        <w:rPr>
          <w:rFonts w:ascii="Times New Roman" w:hAnsi="Times New Roman" w:cs="Times New Roman"/>
          <w:color w:val="auto"/>
          <w:sz w:val="22"/>
          <w:szCs w:val="22"/>
        </w:rPr>
        <w:lastRenderedPageBreak/>
        <w:t>Príloha č. 2 súťažných podkladov</w:t>
      </w:r>
      <w:bookmarkEnd w:id="6"/>
      <w:bookmarkEnd w:id="7"/>
      <w:bookmarkEnd w:id="8"/>
    </w:p>
    <w:p w14:paraId="24827589" w14:textId="77777777" w:rsidR="00F45AA9" w:rsidRPr="00B82CA3" w:rsidRDefault="00F45AA9" w:rsidP="00F45AA9">
      <w:pPr>
        <w:tabs>
          <w:tab w:val="left" w:pos="5760"/>
        </w:tabs>
        <w:jc w:val="both"/>
        <w:rPr>
          <w:sz w:val="22"/>
          <w:szCs w:val="22"/>
        </w:rPr>
      </w:pPr>
    </w:p>
    <w:p w14:paraId="3BE3D2B9" w14:textId="77777777" w:rsidR="00F45AA9" w:rsidRPr="00B82CA3" w:rsidRDefault="00F45AA9" w:rsidP="00F45AA9">
      <w:pPr>
        <w:pStyle w:val="SPnadpis0"/>
        <w:tabs>
          <w:tab w:val="right" w:leader="dot" w:pos="9644"/>
        </w:tabs>
        <w:spacing w:before="0"/>
        <w:jc w:val="center"/>
        <w:outlineLvl w:val="0"/>
        <w:rPr>
          <w:rFonts w:ascii="Times New Roman" w:hAnsi="Times New Roman" w:cs="Times New Roman"/>
          <w:color w:val="auto"/>
          <w:sz w:val="22"/>
          <w:szCs w:val="22"/>
        </w:rPr>
      </w:pPr>
      <w:bookmarkStart w:id="9" w:name="_Toc501958602"/>
      <w:bookmarkStart w:id="10" w:name="_Toc86999179"/>
      <w:bookmarkStart w:id="11" w:name="_Toc121127005"/>
      <w:r w:rsidRPr="00B82CA3">
        <w:rPr>
          <w:rFonts w:ascii="Times New Roman" w:hAnsi="Times New Roman" w:cs="Times New Roman"/>
          <w:color w:val="auto"/>
          <w:sz w:val="22"/>
          <w:szCs w:val="22"/>
        </w:rPr>
        <w:t>Plnomocenstvo pre osobu konajúcu za skupinu dodávateľov</w:t>
      </w:r>
      <w:bookmarkEnd w:id="9"/>
      <w:bookmarkEnd w:id="10"/>
      <w:bookmarkEnd w:id="11"/>
    </w:p>
    <w:p w14:paraId="2E17E7C3" w14:textId="77777777" w:rsidR="00F45AA9" w:rsidRPr="00B82CA3" w:rsidRDefault="00F45AA9" w:rsidP="00F45AA9">
      <w:pPr>
        <w:jc w:val="center"/>
        <w:rPr>
          <w:b/>
          <w:bCs/>
          <w:sz w:val="22"/>
          <w:szCs w:val="22"/>
        </w:rPr>
      </w:pPr>
    </w:p>
    <w:p w14:paraId="6622F489" w14:textId="77777777" w:rsidR="00F45AA9" w:rsidRPr="00B82CA3" w:rsidRDefault="00F45AA9" w:rsidP="00F45AA9">
      <w:pPr>
        <w:rPr>
          <w:b/>
          <w:bCs/>
          <w:sz w:val="22"/>
          <w:szCs w:val="22"/>
        </w:rPr>
      </w:pPr>
      <w:r w:rsidRPr="00B82CA3">
        <w:rPr>
          <w:b/>
          <w:bCs/>
          <w:sz w:val="22"/>
          <w:szCs w:val="22"/>
        </w:rPr>
        <w:t xml:space="preserve">Splnomocniteľ/splnomocnitelia (všetci členovia skupiny </w:t>
      </w:r>
      <w:r w:rsidRPr="00B82CA3">
        <w:rPr>
          <w:b/>
          <w:sz w:val="22"/>
          <w:szCs w:val="22"/>
        </w:rPr>
        <w:t>dodávateľov</w:t>
      </w:r>
      <w:r w:rsidRPr="00B82CA3">
        <w:rPr>
          <w:b/>
          <w:bCs/>
          <w:sz w:val="22"/>
          <w:szCs w:val="22"/>
        </w:rPr>
        <w:t>):</w:t>
      </w:r>
    </w:p>
    <w:p w14:paraId="660C1DA9" w14:textId="77777777" w:rsidR="00F45AA9" w:rsidRPr="00B82CA3" w:rsidRDefault="00F45AA9" w:rsidP="00F45AA9">
      <w:pPr>
        <w:jc w:val="both"/>
        <w:rPr>
          <w:i/>
          <w:sz w:val="22"/>
          <w:szCs w:val="22"/>
        </w:rPr>
      </w:pPr>
      <w:r w:rsidRPr="00B82CA3">
        <w:rPr>
          <w:i/>
          <w:sz w:val="22"/>
          <w:szCs w:val="22"/>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79DAB9D4" w14:textId="77777777" w:rsidR="00F45AA9" w:rsidRPr="00B82CA3" w:rsidRDefault="00F45AA9" w:rsidP="00F45AA9">
      <w:pPr>
        <w:jc w:val="both"/>
        <w:rPr>
          <w:i/>
          <w:sz w:val="22"/>
          <w:szCs w:val="22"/>
        </w:rPr>
      </w:pPr>
      <w:r w:rsidRPr="00B82CA3">
        <w:rPr>
          <w:i/>
          <w:sz w:val="22"/>
          <w:szCs w:val="22"/>
        </w:rPr>
        <w:t>2. ...</w:t>
      </w:r>
    </w:p>
    <w:p w14:paraId="5717E743" w14:textId="77777777" w:rsidR="00F45AA9" w:rsidRPr="00B82CA3" w:rsidRDefault="00F45AA9" w:rsidP="00F45AA9">
      <w:pPr>
        <w:jc w:val="center"/>
        <w:rPr>
          <w:b/>
          <w:bCs/>
          <w:sz w:val="22"/>
          <w:szCs w:val="22"/>
        </w:rPr>
      </w:pPr>
      <w:r w:rsidRPr="00B82CA3">
        <w:rPr>
          <w:b/>
          <w:bCs/>
          <w:sz w:val="22"/>
          <w:szCs w:val="22"/>
        </w:rPr>
        <w:t>udeľuje/ú plnomocenstvo</w:t>
      </w:r>
    </w:p>
    <w:p w14:paraId="4B0FC8E2" w14:textId="77777777" w:rsidR="00F45AA9" w:rsidRPr="00B82CA3" w:rsidRDefault="00F45AA9" w:rsidP="00F45AA9">
      <w:pPr>
        <w:jc w:val="center"/>
        <w:rPr>
          <w:b/>
          <w:bCs/>
          <w:sz w:val="22"/>
          <w:szCs w:val="22"/>
        </w:rPr>
      </w:pPr>
    </w:p>
    <w:p w14:paraId="379A743F" w14:textId="77777777" w:rsidR="00F45AA9" w:rsidRPr="00B82CA3" w:rsidRDefault="00F45AA9" w:rsidP="00F45AA9">
      <w:pPr>
        <w:jc w:val="both"/>
        <w:rPr>
          <w:b/>
          <w:bCs/>
          <w:sz w:val="22"/>
          <w:szCs w:val="22"/>
        </w:rPr>
      </w:pPr>
      <w:r w:rsidRPr="00B82CA3">
        <w:rPr>
          <w:b/>
          <w:bCs/>
          <w:sz w:val="22"/>
          <w:szCs w:val="22"/>
        </w:rPr>
        <w:t>splnomocnencovi:</w:t>
      </w:r>
    </w:p>
    <w:p w14:paraId="3B6A6F2D" w14:textId="77777777" w:rsidR="00F45AA9" w:rsidRPr="00B82CA3" w:rsidRDefault="00F45AA9" w:rsidP="00F45AA9">
      <w:pPr>
        <w:jc w:val="both"/>
        <w:rPr>
          <w:b/>
          <w:bCs/>
          <w:sz w:val="22"/>
          <w:szCs w:val="22"/>
        </w:rPr>
      </w:pPr>
      <w:r w:rsidRPr="00B82CA3">
        <w:rPr>
          <w:i/>
          <w:sz w:val="22"/>
          <w:szCs w:val="22"/>
        </w:rPr>
        <w:t>identifikačné údaje osoby konajúcej za člena skupiny dodávateľov</w:t>
      </w:r>
    </w:p>
    <w:p w14:paraId="7D37E676" w14:textId="77777777" w:rsidR="00F45AA9" w:rsidRPr="00B82CA3" w:rsidRDefault="00F45AA9" w:rsidP="00F45AA9">
      <w:pPr>
        <w:jc w:val="both"/>
        <w:rPr>
          <w:sz w:val="22"/>
          <w:szCs w:val="22"/>
        </w:rPr>
      </w:pPr>
    </w:p>
    <w:p w14:paraId="64914A41" w14:textId="11CA7F2A" w:rsidR="00F45AA9" w:rsidRPr="00B82CA3" w:rsidRDefault="00F45AA9" w:rsidP="00F45AA9">
      <w:pPr>
        <w:jc w:val="both"/>
        <w:rPr>
          <w:b/>
          <w:sz w:val="22"/>
          <w:szCs w:val="22"/>
        </w:rPr>
      </w:pPr>
      <w:r w:rsidRPr="00B82CA3">
        <w:rPr>
          <w:sz w:val="22"/>
          <w:szCs w:val="22"/>
        </w:rPr>
        <w:t xml:space="preserve">na prijímanie pokynov a vykonávanie všetkých právnych úkonov v mene všetkých členov skupiny dodávateľov vo verejnom obstarávaní </w:t>
      </w:r>
      <w:r w:rsidRPr="00B82CA3">
        <w:rPr>
          <w:b/>
          <w:sz w:val="22"/>
          <w:szCs w:val="22"/>
        </w:rPr>
        <w:t>„</w:t>
      </w:r>
      <w:r w:rsidR="001407AA">
        <w:rPr>
          <w:rFonts w:eastAsia="Arial Narrow"/>
          <w:b/>
          <w:sz w:val="22"/>
          <w:szCs w:val="22"/>
        </w:rPr>
        <w:t xml:space="preserve">Regionálna cyklotrasa Hubová – Švošov – </w:t>
      </w:r>
      <w:proofErr w:type="spellStart"/>
      <w:r w:rsidR="001407AA">
        <w:rPr>
          <w:rFonts w:eastAsia="Arial Narrow"/>
          <w:b/>
          <w:sz w:val="22"/>
          <w:szCs w:val="22"/>
        </w:rPr>
        <w:t>Komjatná_III</w:t>
      </w:r>
      <w:proofErr w:type="spellEnd"/>
      <w:r w:rsidRPr="00B82CA3">
        <w:rPr>
          <w:b/>
          <w:sz w:val="22"/>
          <w:szCs w:val="22"/>
        </w:rPr>
        <w:t>“</w:t>
      </w:r>
      <w:r w:rsidRPr="00B82CA3">
        <w:rPr>
          <w:sz w:val="22"/>
          <w:szCs w:val="22"/>
        </w:rPr>
        <w:t xml:space="preserve"> vrátane konania pri uzatvorení zmluvy/Rámcovej dohody, ako aj konania pri plnení zmluvy/Rámcovej dohody a zo zmluvy/Rámcovej dohody vyplývajúcich právnych vzťahov.</w:t>
      </w:r>
    </w:p>
    <w:p w14:paraId="34DA9687" w14:textId="77777777" w:rsidR="00F45AA9" w:rsidRPr="00B82CA3" w:rsidRDefault="00F45AA9" w:rsidP="00F45AA9">
      <w:pPr>
        <w:jc w:val="center"/>
        <w:rPr>
          <w:sz w:val="22"/>
          <w:szCs w:val="22"/>
        </w:rPr>
      </w:pPr>
    </w:p>
    <w:tbl>
      <w:tblPr>
        <w:tblW w:w="0" w:type="auto"/>
        <w:tblLook w:val="01E0" w:firstRow="1" w:lastRow="1" w:firstColumn="1" w:lastColumn="1" w:noHBand="0" w:noVBand="0"/>
      </w:tblPr>
      <w:tblGrid>
        <w:gridCol w:w="4810"/>
        <w:gridCol w:w="4810"/>
      </w:tblGrid>
      <w:tr w:rsidR="00F45AA9" w:rsidRPr="00B82CA3" w14:paraId="01D58D93" w14:textId="77777777" w:rsidTr="00077D83">
        <w:tc>
          <w:tcPr>
            <w:tcW w:w="4810" w:type="dxa"/>
          </w:tcPr>
          <w:p w14:paraId="40CD76A2" w14:textId="77777777" w:rsidR="00F45AA9" w:rsidRPr="00B82CA3" w:rsidRDefault="00F45AA9" w:rsidP="00077D83">
            <w:pPr>
              <w:pStyle w:val="Zkladntext2"/>
              <w:spacing w:after="0" w:line="240" w:lineRule="auto"/>
              <w:jc w:val="center"/>
              <w:rPr>
                <w:sz w:val="22"/>
                <w:szCs w:val="22"/>
              </w:rPr>
            </w:pPr>
            <w:r w:rsidRPr="00B82CA3">
              <w:rPr>
                <w:sz w:val="22"/>
                <w:szCs w:val="22"/>
              </w:rPr>
              <w:t xml:space="preserve"> v .................... dňa ...........................</w:t>
            </w:r>
          </w:p>
        </w:tc>
        <w:tc>
          <w:tcPr>
            <w:tcW w:w="4810" w:type="dxa"/>
          </w:tcPr>
          <w:p w14:paraId="254D0A88" w14:textId="77777777" w:rsidR="00F45AA9" w:rsidRPr="00B82CA3" w:rsidRDefault="00F45AA9" w:rsidP="00077D83">
            <w:pPr>
              <w:pStyle w:val="Zkladntext2"/>
              <w:spacing w:after="0" w:line="240" w:lineRule="auto"/>
              <w:jc w:val="center"/>
              <w:rPr>
                <w:sz w:val="22"/>
                <w:szCs w:val="22"/>
              </w:rPr>
            </w:pPr>
            <w:r w:rsidRPr="00B82CA3">
              <w:rPr>
                <w:sz w:val="22"/>
                <w:szCs w:val="22"/>
              </w:rPr>
              <w:t>..................................................</w:t>
            </w:r>
          </w:p>
          <w:p w14:paraId="1799C98B" w14:textId="77777777" w:rsidR="00F45AA9" w:rsidRPr="00B82CA3" w:rsidRDefault="00F45AA9" w:rsidP="00077D83">
            <w:pPr>
              <w:pStyle w:val="Zkladntext2"/>
              <w:spacing w:after="0" w:line="240" w:lineRule="auto"/>
              <w:jc w:val="center"/>
              <w:rPr>
                <w:sz w:val="22"/>
                <w:szCs w:val="22"/>
              </w:rPr>
            </w:pPr>
            <w:r w:rsidRPr="00B82CA3">
              <w:rPr>
                <w:sz w:val="22"/>
                <w:szCs w:val="22"/>
              </w:rPr>
              <w:t>podpis splnomocniteľa</w:t>
            </w:r>
          </w:p>
        </w:tc>
      </w:tr>
      <w:tr w:rsidR="00F45AA9" w:rsidRPr="00B82CA3" w14:paraId="377DC84F" w14:textId="77777777" w:rsidTr="00077D83">
        <w:tc>
          <w:tcPr>
            <w:tcW w:w="4810" w:type="dxa"/>
          </w:tcPr>
          <w:p w14:paraId="78A4FD17" w14:textId="77777777" w:rsidR="00F45AA9" w:rsidRPr="00B82CA3" w:rsidRDefault="00F45AA9" w:rsidP="00077D83">
            <w:pPr>
              <w:pStyle w:val="Zkladntext2"/>
              <w:spacing w:after="0" w:line="240" w:lineRule="auto"/>
              <w:jc w:val="center"/>
              <w:rPr>
                <w:sz w:val="22"/>
                <w:szCs w:val="22"/>
              </w:rPr>
            </w:pPr>
            <w:r w:rsidRPr="00B82CA3">
              <w:rPr>
                <w:sz w:val="22"/>
                <w:szCs w:val="22"/>
              </w:rPr>
              <w:t>v .................... dňa ...........................</w:t>
            </w:r>
          </w:p>
        </w:tc>
        <w:tc>
          <w:tcPr>
            <w:tcW w:w="4810" w:type="dxa"/>
          </w:tcPr>
          <w:p w14:paraId="6C8E6081" w14:textId="77777777" w:rsidR="00F45AA9" w:rsidRPr="00B82CA3" w:rsidRDefault="00F45AA9" w:rsidP="00077D83">
            <w:pPr>
              <w:pStyle w:val="Zkladntext2"/>
              <w:spacing w:after="0" w:line="240" w:lineRule="auto"/>
              <w:jc w:val="center"/>
              <w:rPr>
                <w:sz w:val="22"/>
                <w:szCs w:val="22"/>
              </w:rPr>
            </w:pPr>
            <w:r w:rsidRPr="00B82CA3">
              <w:rPr>
                <w:sz w:val="22"/>
                <w:szCs w:val="22"/>
              </w:rPr>
              <w:t>..................................................</w:t>
            </w:r>
          </w:p>
          <w:p w14:paraId="2D191D17" w14:textId="77777777" w:rsidR="00F45AA9" w:rsidRPr="00B82CA3" w:rsidRDefault="00F45AA9" w:rsidP="00077D83">
            <w:pPr>
              <w:pStyle w:val="Zkladntext2"/>
              <w:spacing w:after="0" w:line="240" w:lineRule="auto"/>
              <w:jc w:val="center"/>
              <w:rPr>
                <w:sz w:val="22"/>
                <w:szCs w:val="22"/>
              </w:rPr>
            </w:pPr>
            <w:r w:rsidRPr="00B82CA3">
              <w:rPr>
                <w:sz w:val="22"/>
                <w:szCs w:val="22"/>
              </w:rPr>
              <w:t>podpis splnomocniteľa</w:t>
            </w:r>
          </w:p>
        </w:tc>
      </w:tr>
    </w:tbl>
    <w:p w14:paraId="6F7A4714" w14:textId="77777777" w:rsidR="00F45AA9" w:rsidRPr="00B82CA3" w:rsidRDefault="00F45AA9" w:rsidP="00F45AA9">
      <w:pPr>
        <w:jc w:val="both"/>
        <w:rPr>
          <w:i/>
          <w:sz w:val="22"/>
          <w:szCs w:val="22"/>
        </w:rPr>
      </w:pPr>
      <w:r w:rsidRPr="00B82CA3">
        <w:rPr>
          <w:i/>
          <w:sz w:val="22"/>
          <w:szCs w:val="22"/>
        </w:rPr>
        <w:t>doplniť podľa potreby a podpisy splnomocniteľov úradne overiť</w:t>
      </w:r>
    </w:p>
    <w:p w14:paraId="4105B5F0" w14:textId="77777777" w:rsidR="00F45AA9" w:rsidRPr="00B82CA3" w:rsidRDefault="00F45AA9" w:rsidP="00F45AA9">
      <w:pPr>
        <w:jc w:val="both"/>
        <w:rPr>
          <w:sz w:val="22"/>
          <w:szCs w:val="22"/>
        </w:rPr>
      </w:pPr>
    </w:p>
    <w:p w14:paraId="132192C7" w14:textId="77777777" w:rsidR="00F45AA9" w:rsidRPr="00B82CA3" w:rsidRDefault="00F45AA9" w:rsidP="00F45AA9">
      <w:pPr>
        <w:jc w:val="both"/>
        <w:rPr>
          <w:sz w:val="22"/>
          <w:szCs w:val="22"/>
        </w:rPr>
      </w:pPr>
    </w:p>
    <w:p w14:paraId="0A08A6ED" w14:textId="77777777" w:rsidR="00F45AA9" w:rsidRPr="00B82CA3" w:rsidRDefault="00F45AA9" w:rsidP="00F45AA9">
      <w:pPr>
        <w:rPr>
          <w:sz w:val="22"/>
          <w:szCs w:val="22"/>
        </w:rPr>
      </w:pPr>
      <w:r w:rsidRPr="00B82CA3">
        <w:rPr>
          <w:sz w:val="22"/>
          <w:szCs w:val="22"/>
        </w:rPr>
        <w:t xml:space="preserve">Plnomocenstvo prijímam: </w:t>
      </w:r>
    </w:p>
    <w:p w14:paraId="08F88248" w14:textId="77777777" w:rsidR="00F45AA9" w:rsidRPr="00B82CA3" w:rsidRDefault="00F45AA9" w:rsidP="00F45AA9">
      <w:pPr>
        <w:rPr>
          <w:sz w:val="22"/>
          <w:szCs w:val="22"/>
        </w:rPr>
      </w:pPr>
    </w:p>
    <w:tbl>
      <w:tblPr>
        <w:tblW w:w="0" w:type="auto"/>
        <w:tblLook w:val="01E0" w:firstRow="1" w:lastRow="1" w:firstColumn="1" w:lastColumn="1" w:noHBand="0" w:noVBand="0"/>
      </w:tblPr>
      <w:tblGrid>
        <w:gridCol w:w="4810"/>
        <w:gridCol w:w="4810"/>
      </w:tblGrid>
      <w:tr w:rsidR="00F45AA9" w:rsidRPr="00B82CA3" w14:paraId="11327C7A" w14:textId="77777777" w:rsidTr="00077D83">
        <w:tc>
          <w:tcPr>
            <w:tcW w:w="4810" w:type="dxa"/>
          </w:tcPr>
          <w:p w14:paraId="40AAAFC4" w14:textId="77777777" w:rsidR="00F45AA9" w:rsidRPr="00B82CA3" w:rsidRDefault="00F45AA9" w:rsidP="00077D83">
            <w:pPr>
              <w:pStyle w:val="Zkladntext2"/>
              <w:spacing w:after="0" w:line="240" w:lineRule="auto"/>
              <w:jc w:val="center"/>
              <w:rPr>
                <w:sz w:val="22"/>
                <w:szCs w:val="22"/>
              </w:rPr>
            </w:pPr>
            <w:r w:rsidRPr="00B82CA3">
              <w:rPr>
                <w:sz w:val="22"/>
                <w:szCs w:val="22"/>
              </w:rPr>
              <w:t>v .................... dňa ...........................</w:t>
            </w:r>
          </w:p>
        </w:tc>
        <w:tc>
          <w:tcPr>
            <w:tcW w:w="4810" w:type="dxa"/>
          </w:tcPr>
          <w:p w14:paraId="6F25C11A" w14:textId="77777777" w:rsidR="00F45AA9" w:rsidRPr="00B82CA3" w:rsidRDefault="00F45AA9" w:rsidP="00077D83">
            <w:pPr>
              <w:pStyle w:val="Zkladntext2"/>
              <w:spacing w:after="0" w:line="240" w:lineRule="auto"/>
              <w:jc w:val="center"/>
              <w:rPr>
                <w:sz w:val="22"/>
                <w:szCs w:val="22"/>
              </w:rPr>
            </w:pPr>
            <w:r w:rsidRPr="00B82CA3">
              <w:rPr>
                <w:sz w:val="22"/>
                <w:szCs w:val="22"/>
              </w:rPr>
              <w:t>..................................................</w:t>
            </w:r>
          </w:p>
          <w:p w14:paraId="166DE68D" w14:textId="77777777" w:rsidR="00F45AA9" w:rsidRPr="00B82CA3" w:rsidRDefault="00F45AA9" w:rsidP="00077D83">
            <w:pPr>
              <w:pStyle w:val="Zkladntext2"/>
              <w:spacing w:after="0" w:line="240" w:lineRule="auto"/>
              <w:jc w:val="center"/>
              <w:rPr>
                <w:sz w:val="22"/>
                <w:szCs w:val="22"/>
              </w:rPr>
            </w:pPr>
            <w:r w:rsidRPr="00B82CA3">
              <w:rPr>
                <w:sz w:val="22"/>
                <w:szCs w:val="22"/>
              </w:rPr>
              <w:t>podpis splnomocnenca</w:t>
            </w:r>
          </w:p>
        </w:tc>
      </w:tr>
    </w:tbl>
    <w:p w14:paraId="58DE1236" w14:textId="77777777" w:rsidR="00F45AA9" w:rsidRPr="00B82CA3" w:rsidRDefault="00F45AA9" w:rsidP="00F45AA9">
      <w:pPr>
        <w:pStyle w:val="wazza03"/>
        <w:spacing w:before="0"/>
        <w:jc w:val="left"/>
        <w:outlineLvl w:val="0"/>
        <w:rPr>
          <w:rFonts w:ascii="Times New Roman" w:eastAsiaTheme="majorEastAsia" w:hAnsi="Times New Roman" w:cs="Times New Roman"/>
          <w:iCs/>
          <w:caps w:val="0"/>
          <w:color w:val="auto"/>
          <w:szCs w:val="22"/>
          <w:lang w:eastAsia="en-US"/>
        </w:rPr>
      </w:pPr>
    </w:p>
    <w:p w14:paraId="5A6D7CCE" w14:textId="77777777" w:rsidR="00F45AA9" w:rsidRPr="00B82CA3" w:rsidRDefault="00F45AA9" w:rsidP="00F45AA9">
      <w:pPr>
        <w:pStyle w:val="SPnadpis0"/>
        <w:tabs>
          <w:tab w:val="right" w:leader="dot" w:pos="9644"/>
        </w:tabs>
        <w:spacing w:before="0"/>
        <w:outlineLvl w:val="0"/>
        <w:rPr>
          <w:rFonts w:ascii="Times New Roman" w:hAnsi="Times New Roman" w:cs="Times New Roman"/>
          <w:sz w:val="22"/>
          <w:szCs w:val="22"/>
        </w:rPr>
      </w:pPr>
      <w:r w:rsidRPr="00B82CA3">
        <w:rPr>
          <w:rFonts w:ascii="Times New Roman" w:eastAsiaTheme="majorEastAsia" w:hAnsi="Times New Roman" w:cs="Times New Roman"/>
          <w:iCs/>
          <w:caps w:val="0"/>
          <w:color w:val="auto"/>
          <w:sz w:val="22"/>
          <w:szCs w:val="22"/>
          <w:lang w:eastAsia="en-US"/>
        </w:rPr>
        <w:br w:type="column"/>
      </w:r>
      <w:bookmarkStart w:id="12" w:name="_Toc501958603"/>
      <w:bookmarkStart w:id="13" w:name="_Toc86999180"/>
      <w:bookmarkStart w:id="14" w:name="_Toc121127006"/>
      <w:r w:rsidRPr="00B82CA3">
        <w:rPr>
          <w:rFonts w:ascii="Times New Roman" w:hAnsi="Times New Roman" w:cs="Times New Roman"/>
          <w:color w:val="auto"/>
          <w:sz w:val="22"/>
          <w:szCs w:val="22"/>
        </w:rPr>
        <w:lastRenderedPageBreak/>
        <w:t>Príloha č. 3 súťažných podkladov</w:t>
      </w:r>
      <w:bookmarkEnd w:id="12"/>
      <w:bookmarkEnd w:id="13"/>
      <w:bookmarkEnd w:id="14"/>
    </w:p>
    <w:p w14:paraId="3559C6D9" w14:textId="77777777" w:rsidR="00F45AA9" w:rsidRPr="00B82CA3" w:rsidRDefault="00F45AA9" w:rsidP="00F45AA9">
      <w:pPr>
        <w:pStyle w:val="wazza03"/>
        <w:spacing w:before="0"/>
        <w:rPr>
          <w:rFonts w:ascii="Times New Roman" w:hAnsi="Times New Roman" w:cs="Times New Roman"/>
          <w:szCs w:val="22"/>
        </w:rPr>
      </w:pPr>
    </w:p>
    <w:p w14:paraId="502E4EC5" w14:textId="77777777" w:rsidR="00F45AA9" w:rsidRPr="00B82CA3" w:rsidRDefault="00F45AA9" w:rsidP="00F45AA9">
      <w:pPr>
        <w:pStyle w:val="SPnadpis0"/>
        <w:tabs>
          <w:tab w:val="right" w:leader="dot" w:pos="9644"/>
        </w:tabs>
        <w:spacing w:before="0"/>
        <w:jc w:val="center"/>
        <w:outlineLvl w:val="0"/>
        <w:rPr>
          <w:rFonts w:ascii="Times New Roman" w:hAnsi="Times New Roman" w:cs="Times New Roman"/>
          <w:color w:val="auto"/>
          <w:sz w:val="22"/>
          <w:szCs w:val="22"/>
        </w:rPr>
      </w:pPr>
      <w:bookmarkStart w:id="15" w:name="_Toc501958604"/>
      <w:bookmarkStart w:id="16" w:name="_Toc86999181"/>
      <w:bookmarkStart w:id="17" w:name="_Toc121127007"/>
      <w:r w:rsidRPr="00B82CA3">
        <w:rPr>
          <w:rFonts w:ascii="Times New Roman" w:hAnsi="Times New Roman" w:cs="Times New Roman"/>
          <w:color w:val="auto"/>
          <w:sz w:val="22"/>
          <w:szCs w:val="22"/>
        </w:rPr>
        <w:t>Návrh na plnenie kritérií</w:t>
      </w:r>
      <w:bookmarkEnd w:id="15"/>
      <w:bookmarkEnd w:id="16"/>
      <w:bookmarkEnd w:id="17"/>
    </w:p>
    <w:p w14:paraId="1B90B08A" w14:textId="77777777" w:rsidR="00F45AA9" w:rsidRPr="00B82CA3" w:rsidRDefault="00F45AA9" w:rsidP="00F45AA9">
      <w:pPr>
        <w:tabs>
          <w:tab w:val="left" w:pos="9639"/>
        </w:tabs>
        <w:rPr>
          <w:sz w:val="22"/>
          <w:szCs w:val="22"/>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F45AA9" w:rsidRPr="00B82CA3" w14:paraId="7C11A973" w14:textId="77777777" w:rsidTr="00077D83">
        <w:trPr>
          <w:trHeight w:val="1369"/>
        </w:trPr>
        <w:tc>
          <w:tcPr>
            <w:tcW w:w="3780" w:type="dxa"/>
            <w:tcBorders>
              <w:top w:val="nil"/>
              <w:left w:val="nil"/>
              <w:bottom w:val="nil"/>
              <w:right w:val="single" w:sz="4" w:space="0" w:color="auto"/>
            </w:tcBorders>
            <w:tcMar>
              <w:top w:w="57" w:type="dxa"/>
              <w:left w:w="0" w:type="dxa"/>
              <w:bottom w:w="57" w:type="dxa"/>
            </w:tcMar>
          </w:tcPr>
          <w:p w14:paraId="18D150DD" w14:textId="77777777" w:rsidR="00F45AA9" w:rsidRPr="00B82CA3" w:rsidRDefault="00F45AA9" w:rsidP="00077D83">
            <w:pPr>
              <w:ind w:left="360"/>
              <w:jc w:val="right"/>
              <w:rPr>
                <w:b/>
                <w:sz w:val="22"/>
                <w:szCs w:val="22"/>
              </w:rPr>
            </w:pPr>
            <w:r w:rsidRPr="00B82CA3">
              <w:rPr>
                <w:b/>
                <w:sz w:val="22"/>
                <w:szCs w:val="22"/>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14:paraId="3117E0A3" w14:textId="77777777" w:rsidR="00F45AA9" w:rsidRPr="00B82CA3" w:rsidRDefault="00F45AA9" w:rsidP="00077D83">
            <w:pPr>
              <w:ind w:left="360"/>
              <w:rPr>
                <w:b/>
                <w:caps/>
                <w:sz w:val="22"/>
                <w:szCs w:val="22"/>
              </w:rPr>
            </w:pPr>
          </w:p>
        </w:tc>
      </w:tr>
      <w:tr w:rsidR="00F45AA9" w:rsidRPr="00B82CA3" w14:paraId="5D4CA21E" w14:textId="77777777" w:rsidTr="00077D83">
        <w:tc>
          <w:tcPr>
            <w:tcW w:w="3780" w:type="dxa"/>
            <w:tcBorders>
              <w:top w:val="nil"/>
              <w:left w:val="nil"/>
              <w:bottom w:val="nil"/>
              <w:right w:val="nil"/>
            </w:tcBorders>
            <w:tcMar>
              <w:top w:w="0" w:type="dxa"/>
              <w:left w:w="0" w:type="dxa"/>
              <w:bottom w:w="0" w:type="dxa"/>
            </w:tcMar>
          </w:tcPr>
          <w:p w14:paraId="4C9E919E" w14:textId="77777777" w:rsidR="00F45AA9" w:rsidRPr="00B82CA3" w:rsidRDefault="00F45AA9" w:rsidP="00077D83">
            <w:pPr>
              <w:ind w:left="360"/>
              <w:jc w:val="right"/>
              <w:rPr>
                <w:sz w:val="22"/>
                <w:szCs w:val="22"/>
              </w:rPr>
            </w:pPr>
          </w:p>
          <w:p w14:paraId="7A454984" w14:textId="77777777" w:rsidR="00F45AA9" w:rsidRPr="00B82CA3" w:rsidRDefault="00F45AA9" w:rsidP="00077D83">
            <w:pPr>
              <w:ind w:left="360"/>
              <w:jc w:val="right"/>
              <w:rPr>
                <w:sz w:val="22"/>
                <w:szCs w:val="22"/>
              </w:rPr>
            </w:pPr>
          </w:p>
        </w:tc>
        <w:tc>
          <w:tcPr>
            <w:tcW w:w="5671" w:type="dxa"/>
            <w:tcBorders>
              <w:left w:val="nil"/>
              <w:bottom w:val="single" w:sz="4" w:space="0" w:color="auto"/>
              <w:right w:val="nil"/>
            </w:tcBorders>
            <w:tcMar>
              <w:top w:w="0" w:type="dxa"/>
              <w:bottom w:w="0" w:type="dxa"/>
            </w:tcMar>
          </w:tcPr>
          <w:p w14:paraId="4F22351A" w14:textId="77777777" w:rsidR="00F45AA9" w:rsidRPr="00B82CA3" w:rsidRDefault="00F45AA9" w:rsidP="00077D83">
            <w:pPr>
              <w:ind w:left="360"/>
              <w:rPr>
                <w:b/>
                <w:sz w:val="22"/>
                <w:szCs w:val="22"/>
              </w:rPr>
            </w:pPr>
          </w:p>
          <w:p w14:paraId="6E5C12DD" w14:textId="77777777" w:rsidR="00F45AA9" w:rsidRPr="00B82CA3" w:rsidRDefault="00F45AA9" w:rsidP="00077D83">
            <w:pPr>
              <w:ind w:left="360"/>
              <w:rPr>
                <w:b/>
                <w:sz w:val="22"/>
                <w:szCs w:val="22"/>
              </w:rPr>
            </w:pPr>
          </w:p>
        </w:tc>
      </w:tr>
      <w:tr w:rsidR="00F45AA9" w:rsidRPr="00B82CA3" w14:paraId="0B8B6097" w14:textId="77777777" w:rsidTr="00077D83">
        <w:trPr>
          <w:trHeight w:val="217"/>
        </w:trPr>
        <w:tc>
          <w:tcPr>
            <w:tcW w:w="3780" w:type="dxa"/>
            <w:tcBorders>
              <w:top w:val="nil"/>
              <w:left w:val="nil"/>
              <w:bottom w:val="nil"/>
              <w:right w:val="single" w:sz="4" w:space="0" w:color="auto"/>
            </w:tcBorders>
            <w:tcMar>
              <w:top w:w="57" w:type="dxa"/>
              <w:left w:w="0" w:type="dxa"/>
              <w:bottom w:w="57" w:type="dxa"/>
            </w:tcMar>
          </w:tcPr>
          <w:p w14:paraId="5FF44039" w14:textId="77777777" w:rsidR="00F45AA9" w:rsidRPr="00B82CA3" w:rsidRDefault="00F45AA9" w:rsidP="00077D83">
            <w:pPr>
              <w:ind w:left="360"/>
              <w:jc w:val="right"/>
              <w:rPr>
                <w:sz w:val="22"/>
                <w:szCs w:val="22"/>
              </w:rPr>
            </w:pPr>
            <w:r w:rsidRPr="00B82CA3">
              <w:rPr>
                <w:sz w:val="22"/>
                <w:szCs w:val="22"/>
              </w:rPr>
              <w:t>Kritérium na vyhodnotenie ponúk</w:t>
            </w:r>
          </w:p>
        </w:tc>
        <w:tc>
          <w:tcPr>
            <w:tcW w:w="5671" w:type="dxa"/>
            <w:tcBorders>
              <w:left w:val="single" w:sz="4" w:space="0" w:color="auto"/>
            </w:tcBorders>
            <w:tcMar>
              <w:top w:w="57" w:type="dxa"/>
              <w:bottom w:w="57" w:type="dxa"/>
            </w:tcMar>
          </w:tcPr>
          <w:p w14:paraId="3850B70E" w14:textId="77777777" w:rsidR="00F45AA9" w:rsidRPr="00B82CA3" w:rsidRDefault="00F45AA9" w:rsidP="00077D83">
            <w:pPr>
              <w:jc w:val="both"/>
              <w:rPr>
                <w:b/>
                <w:sz w:val="22"/>
                <w:szCs w:val="22"/>
              </w:rPr>
            </w:pPr>
            <w:r w:rsidRPr="00B82CA3">
              <w:rPr>
                <w:b/>
                <w:sz w:val="22"/>
                <w:szCs w:val="22"/>
              </w:rPr>
              <w:t>Najnižšia cena za celý predmet zákazky v EUR vrátane DPH/celkom</w:t>
            </w:r>
          </w:p>
        </w:tc>
      </w:tr>
      <w:tr w:rsidR="00F45AA9" w:rsidRPr="00B82CA3" w14:paraId="690EC536" w14:textId="77777777" w:rsidTr="00077D83">
        <w:tc>
          <w:tcPr>
            <w:tcW w:w="3780" w:type="dxa"/>
            <w:tcBorders>
              <w:top w:val="nil"/>
              <w:left w:val="nil"/>
              <w:bottom w:val="nil"/>
              <w:right w:val="nil"/>
            </w:tcBorders>
            <w:tcMar>
              <w:top w:w="0" w:type="dxa"/>
              <w:left w:w="0" w:type="dxa"/>
              <w:bottom w:w="0" w:type="dxa"/>
            </w:tcMar>
          </w:tcPr>
          <w:p w14:paraId="7D0545C9" w14:textId="77777777" w:rsidR="00F45AA9" w:rsidRPr="00B82CA3" w:rsidRDefault="00F45AA9" w:rsidP="00077D83">
            <w:pPr>
              <w:ind w:left="360"/>
              <w:jc w:val="right"/>
              <w:rPr>
                <w:sz w:val="22"/>
                <w:szCs w:val="22"/>
              </w:rPr>
            </w:pPr>
          </w:p>
        </w:tc>
        <w:tc>
          <w:tcPr>
            <w:tcW w:w="5671" w:type="dxa"/>
            <w:tcBorders>
              <w:left w:val="nil"/>
              <w:bottom w:val="single" w:sz="4" w:space="0" w:color="auto"/>
              <w:right w:val="nil"/>
            </w:tcBorders>
            <w:tcMar>
              <w:top w:w="0" w:type="dxa"/>
              <w:bottom w:w="0" w:type="dxa"/>
            </w:tcMar>
          </w:tcPr>
          <w:p w14:paraId="4E53346B" w14:textId="77777777" w:rsidR="00F45AA9" w:rsidRPr="00B82CA3" w:rsidRDefault="00F45AA9" w:rsidP="00077D83">
            <w:pPr>
              <w:ind w:left="360"/>
              <w:rPr>
                <w:b/>
                <w:sz w:val="22"/>
                <w:szCs w:val="22"/>
              </w:rPr>
            </w:pPr>
          </w:p>
        </w:tc>
      </w:tr>
    </w:tbl>
    <w:p w14:paraId="76B0885F" w14:textId="77777777" w:rsidR="00F45AA9" w:rsidRPr="00B82CA3" w:rsidRDefault="00F45AA9" w:rsidP="00F45AA9">
      <w:pPr>
        <w:ind w:left="360"/>
        <w:jc w:val="right"/>
        <w:rPr>
          <w:sz w:val="22"/>
          <w:szCs w:val="22"/>
        </w:rPr>
      </w:pPr>
    </w:p>
    <w:p w14:paraId="6D6CA9F5" w14:textId="77777777" w:rsidR="00F45AA9" w:rsidRPr="00B82CA3" w:rsidRDefault="00F45AA9" w:rsidP="00F45AA9">
      <w:pPr>
        <w:ind w:left="360"/>
        <w:jc w:val="right"/>
        <w:rPr>
          <w:sz w:val="22"/>
          <w:szCs w:val="22"/>
        </w:rPr>
      </w:pPr>
    </w:p>
    <w:p w14:paraId="7CC1092C" w14:textId="77777777" w:rsidR="00F45AA9" w:rsidRPr="00B82CA3" w:rsidRDefault="00F45AA9" w:rsidP="00F45AA9">
      <w:pPr>
        <w:ind w:left="360"/>
        <w:jc w:val="right"/>
        <w:rPr>
          <w:sz w:val="22"/>
          <w:szCs w:val="22"/>
        </w:rPr>
        <w:sectPr w:rsidR="00F45AA9" w:rsidRPr="00B82CA3" w:rsidSect="00F45AA9">
          <w:footerReference w:type="first" r:id="rId8"/>
          <w:type w:val="continuous"/>
          <w:pgSz w:w="11906" w:h="16838"/>
          <w:pgMar w:top="1701" w:right="902" w:bottom="709" w:left="902" w:header="510" w:footer="127" w:gutter="0"/>
          <w:cols w:space="708"/>
          <w:noEndnote/>
          <w:docGrid w:linePitch="272"/>
        </w:sect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35"/>
        <w:gridCol w:w="2836"/>
      </w:tblGrid>
      <w:tr w:rsidR="00F45AA9" w:rsidRPr="00B82CA3" w14:paraId="2372B357" w14:textId="77777777" w:rsidTr="00077D83">
        <w:trPr>
          <w:trHeight w:val="217"/>
        </w:trPr>
        <w:tc>
          <w:tcPr>
            <w:tcW w:w="3780" w:type="dxa"/>
            <w:tcBorders>
              <w:top w:val="nil"/>
              <w:left w:val="nil"/>
              <w:bottom w:val="nil"/>
              <w:right w:val="single" w:sz="4" w:space="0" w:color="auto"/>
            </w:tcBorders>
            <w:tcMar>
              <w:top w:w="57" w:type="dxa"/>
              <w:left w:w="0" w:type="dxa"/>
              <w:bottom w:w="57" w:type="dxa"/>
            </w:tcMar>
          </w:tcPr>
          <w:p w14:paraId="1489CFDA" w14:textId="77777777" w:rsidR="00F45AA9" w:rsidRPr="00B82CA3" w:rsidRDefault="00F45AA9" w:rsidP="00077D83">
            <w:pPr>
              <w:ind w:left="360"/>
              <w:jc w:val="right"/>
              <w:rPr>
                <w:sz w:val="22"/>
                <w:szCs w:val="22"/>
              </w:rPr>
            </w:pPr>
            <w:r w:rsidRPr="00B82CA3">
              <w:rPr>
                <w:sz w:val="22"/>
                <w:szCs w:val="22"/>
              </w:rPr>
              <w:t>Je uchádzač platiteľom DPH?</w:t>
            </w:r>
          </w:p>
        </w:tc>
        <w:tc>
          <w:tcPr>
            <w:tcW w:w="2835" w:type="dxa"/>
            <w:tcBorders>
              <w:left w:val="single" w:sz="4" w:space="0" w:color="auto"/>
            </w:tcBorders>
            <w:tcMar>
              <w:top w:w="57" w:type="dxa"/>
              <w:bottom w:w="57" w:type="dxa"/>
            </w:tcMar>
          </w:tcPr>
          <w:p w14:paraId="05F7A335" w14:textId="77777777" w:rsidR="00F45AA9" w:rsidRPr="00B82CA3" w:rsidRDefault="00F45AA9" w:rsidP="00077D83">
            <w:pPr>
              <w:ind w:left="360"/>
              <w:jc w:val="center"/>
              <w:rPr>
                <w:sz w:val="22"/>
                <w:szCs w:val="22"/>
              </w:rPr>
            </w:pPr>
            <w:r w:rsidRPr="00B82CA3">
              <w:rPr>
                <w:sz w:val="22"/>
                <w:szCs w:val="22"/>
              </w:rPr>
              <w:t>ÁNO</w:t>
            </w:r>
            <w:r w:rsidRPr="00B82CA3">
              <w:rPr>
                <w:rStyle w:val="Odkaznapoznmkupodiarou"/>
                <w:sz w:val="22"/>
                <w:szCs w:val="22"/>
              </w:rPr>
              <w:footnoteReference w:id="2"/>
            </w:r>
          </w:p>
        </w:tc>
        <w:tc>
          <w:tcPr>
            <w:tcW w:w="2836" w:type="dxa"/>
            <w:tcBorders>
              <w:left w:val="single" w:sz="4" w:space="0" w:color="auto"/>
            </w:tcBorders>
          </w:tcPr>
          <w:p w14:paraId="083CE6E6" w14:textId="77777777" w:rsidR="00F45AA9" w:rsidRPr="00B82CA3" w:rsidRDefault="00F45AA9" w:rsidP="00077D83">
            <w:pPr>
              <w:ind w:left="360"/>
              <w:jc w:val="center"/>
              <w:rPr>
                <w:sz w:val="22"/>
                <w:szCs w:val="22"/>
              </w:rPr>
            </w:pPr>
            <w:r w:rsidRPr="00B82CA3">
              <w:rPr>
                <w:sz w:val="22"/>
                <w:szCs w:val="22"/>
              </w:rPr>
              <w:t>NIE</w:t>
            </w:r>
            <w:r w:rsidRPr="00B82CA3">
              <w:rPr>
                <w:rStyle w:val="Odkaznapoznmkupodiarou"/>
                <w:sz w:val="22"/>
                <w:szCs w:val="22"/>
              </w:rPr>
              <w:footnoteReference w:id="3"/>
            </w:r>
          </w:p>
        </w:tc>
      </w:tr>
    </w:tbl>
    <w:p w14:paraId="0256C369" w14:textId="77777777" w:rsidR="00F45AA9" w:rsidRPr="00B82CA3" w:rsidRDefault="00F45AA9" w:rsidP="00F45AA9">
      <w:pPr>
        <w:rPr>
          <w:rFonts w:eastAsia="Arial Narrow"/>
          <w:sz w:val="22"/>
          <w:szCs w:val="22"/>
        </w:rPr>
      </w:pPr>
    </w:p>
    <w:p w14:paraId="55934C77" w14:textId="77777777" w:rsidR="00F45AA9" w:rsidRPr="00B82CA3" w:rsidRDefault="00F45AA9" w:rsidP="00F45AA9">
      <w:pPr>
        <w:rPr>
          <w:rFonts w:eastAsia="Arial Narrow"/>
          <w:sz w:val="22"/>
          <w:szCs w:val="22"/>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237"/>
        <w:gridCol w:w="2830"/>
      </w:tblGrid>
      <w:tr w:rsidR="00F45AA9" w:rsidRPr="00B82CA3" w14:paraId="3EF9BCD2" w14:textId="77777777" w:rsidTr="00077D83">
        <w:trPr>
          <w:trHeight w:val="346"/>
          <w:jc w:val="center"/>
        </w:trPr>
        <w:tc>
          <w:tcPr>
            <w:tcW w:w="6237" w:type="dxa"/>
            <w:shd w:val="clear" w:color="auto" w:fill="D9D9D9" w:themeFill="background1" w:themeFillShade="D9"/>
          </w:tcPr>
          <w:p w14:paraId="0EE9495A" w14:textId="7C3BFE31" w:rsidR="00F45AA9" w:rsidRPr="00B82CA3" w:rsidRDefault="001407AA" w:rsidP="00077D83">
            <w:pPr>
              <w:jc w:val="center"/>
              <w:rPr>
                <w:b/>
                <w:bCs/>
                <w:snapToGrid w:val="0"/>
                <w:color w:val="000000"/>
                <w:sz w:val="22"/>
                <w:szCs w:val="22"/>
              </w:rPr>
            </w:pPr>
            <w:r>
              <w:rPr>
                <w:b/>
                <w:bCs/>
                <w:snapToGrid w:val="0"/>
                <w:color w:val="000000"/>
                <w:sz w:val="22"/>
                <w:szCs w:val="22"/>
              </w:rPr>
              <w:t xml:space="preserve">Regionálna cyklotrasa Hubová – Švošov – </w:t>
            </w:r>
            <w:proofErr w:type="spellStart"/>
            <w:r>
              <w:rPr>
                <w:b/>
                <w:bCs/>
                <w:snapToGrid w:val="0"/>
                <w:color w:val="000000"/>
                <w:sz w:val="22"/>
                <w:szCs w:val="22"/>
              </w:rPr>
              <w:t>Komjatná_III</w:t>
            </w:r>
            <w:proofErr w:type="spellEnd"/>
          </w:p>
        </w:tc>
        <w:tc>
          <w:tcPr>
            <w:tcW w:w="2830" w:type="dxa"/>
            <w:shd w:val="clear" w:color="auto" w:fill="D9D9D9" w:themeFill="background1" w:themeFillShade="D9"/>
          </w:tcPr>
          <w:p w14:paraId="26AFBD31" w14:textId="77777777" w:rsidR="00F45AA9" w:rsidRPr="00B82CA3" w:rsidRDefault="00F45AA9" w:rsidP="00077D83">
            <w:pPr>
              <w:pStyle w:val="Odsekzoznamu"/>
              <w:ind w:left="251" w:right="-26"/>
              <w:jc w:val="center"/>
              <w:rPr>
                <w:rFonts w:eastAsia="Arial Narrow"/>
                <w:b/>
                <w:sz w:val="22"/>
                <w:szCs w:val="22"/>
              </w:rPr>
            </w:pPr>
            <w:r w:rsidRPr="00B82CA3">
              <w:rPr>
                <w:b/>
                <w:bCs/>
                <w:snapToGrid w:val="0"/>
                <w:color w:val="000000"/>
                <w:sz w:val="22"/>
                <w:szCs w:val="22"/>
              </w:rPr>
              <w:t>Cena v EUR s DPH/celkom</w:t>
            </w:r>
          </w:p>
        </w:tc>
      </w:tr>
      <w:tr w:rsidR="00F45AA9" w:rsidRPr="00B82CA3" w14:paraId="0865F01B" w14:textId="77777777" w:rsidTr="00077D83">
        <w:trPr>
          <w:trHeight w:val="346"/>
          <w:jc w:val="center"/>
        </w:trPr>
        <w:tc>
          <w:tcPr>
            <w:tcW w:w="6237" w:type="dxa"/>
          </w:tcPr>
          <w:p w14:paraId="0DCD8ABA" w14:textId="77777777" w:rsidR="00F45AA9" w:rsidRPr="00B82CA3" w:rsidRDefault="00F45AA9" w:rsidP="00077D83">
            <w:pPr>
              <w:jc w:val="both"/>
              <w:rPr>
                <w:b/>
                <w:sz w:val="22"/>
                <w:szCs w:val="22"/>
              </w:rPr>
            </w:pPr>
            <w:r w:rsidRPr="00B82CA3">
              <w:rPr>
                <w:rFonts w:eastAsiaTheme="minorHAnsi"/>
                <w:color w:val="000000"/>
                <w:sz w:val="22"/>
                <w:szCs w:val="22"/>
              </w:rPr>
              <w:t>Komplet za dielo</w:t>
            </w:r>
          </w:p>
        </w:tc>
        <w:tc>
          <w:tcPr>
            <w:tcW w:w="2830" w:type="dxa"/>
            <w:vMerge w:val="restart"/>
          </w:tcPr>
          <w:p w14:paraId="214FAB28" w14:textId="77777777" w:rsidR="00F45AA9" w:rsidRPr="00B82CA3" w:rsidRDefault="00F45AA9" w:rsidP="00077D83">
            <w:pPr>
              <w:pStyle w:val="Odsekzoznamu"/>
              <w:ind w:right="2254"/>
              <w:rPr>
                <w:sz w:val="22"/>
                <w:szCs w:val="22"/>
              </w:rPr>
            </w:pPr>
          </w:p>
        </w:tc>
      </w:tr>
      <w:tr w:rsidR="00F45AA9" w:rsidRPr="00B82CA3" w14:paraId="40CFE4CA" w14:textId="77777777" w:rsidTr="00077D83">
        <w:trPr>
          <w:trHeight w:val="346"/>
          <w:jc w:val="center"/>
        </w:trPr>
        <w:tc>
          <w:tcPr>
            <w:tcW w:w="6237" w:type="dxa"/>
            <w:shd w:val="clear" w:color="auto" w:fill="D9D9D9" w:themeFill="background1" w:themeFillShade="D9"/>
          </w:tcPr>
          <w:p w14:paraId="49B8F5BA" w14:textId="77777777" w:rsidR="00F45AA9" w:rsidRPr="00B82CA3" w:rsidRDefault="00F45AA9" w:rsidP="00077D83">
            <w:pPr>
              <w:jc w:val="right"/>
              <w:rPr>
                <w:b/>
                <w:sz w:val="22"/>
                <w:szCs w:val="22"/>
              </w:rPr>
            </w:pPr>
            <w:r w:rsidRPr="00B82CA3">
              <w:rPr>
                <w:b/>
                <w:sz w:val="22"/>
                <w:szCs w:val="22"/>
              </w:rPr>
              <w:t>Cena spolu za celé dielo:</w:t>
            </w:r>
          </w:p>
        </w:tc>
        <w:tc>
          <w:tcPr>
            <w:tcW w:w="2830" w:type="dxa"/>
            <w:vMerge/>
            <w:shd w:val="clear" w:color="auto" w:fill="D9D9D9" w:themeFill="background1" w:themeFillShade="D9"/>
          </w:tcPr>
          <w:p w14:paraId="57B7CA11" w14:textId="77777777" w:rsidR="00F45AA9" w:rsidRPr="00B82CA3" w:rsidRDefault="00F45AA9" w:rsidP="00077D83">
            <w:pPr>
              <w:pStyle w:val="Odsekzoznamu"/>
              <w:ind w:right="2254"/>
              <w:rPr>
                <w:sz w:val="22"/>
                <w:szCs w:val="22"/>
              </w:rPr>
            </w:pPr>
          </w:p>
        </w:tc>
      </w:tr>
    </w:tbl>
    <w:p w14:paraId="0288E178" w14:textId="77777777" w:rsidR="00F45AA9" w:rsidRPr="00B82CA3" w:rsidRDefault="00F45AA9" w:rsidP="00F45AA9">
      <w:pPr>
        <w:rPr>
          <w:sz w:val="22"/>
          <w:szCs w:val="22"/>
        </w:rPr>
      </w:pPr>
    </w:p>
    <w:p w14:paraId="583E6207" w14:textId="77777777" w:rsidR="00F45AA9" w:rsidRPr="00B82CA3" w:rsidRDefault="00F45AA9" w:rsidP="00F45AA9">
      <w:pPr>
        <w:rPr>
          <w:rFonts w:eastAsia="Arial Narrow"/>
          <w:sz w:val="22"/>
          <w:szCs w:val="22"/>
        </w:rPr>
      </w:pPr>
    </w:p>
    <w:p w14:paraId="6C43918A" w14:textId="77777777" w:rsidR="00F45AA9" w:rsidRPr="00B82CA3" w:rsidRDefault="00F45AA9" w:rsidP="00F45AA9">
      <w:pPr>
        <w:rPr>
          <w:rFonts w:eastAsia="Arial Narrow"/>
          <w:sz w:val="22"/>
          <w:szCs w:val="22"/>
        </w:rPr>
      </w:pPr>
    </w:p>
    <w:p w14:paraId="77335AA8" w14:textId="77777777" w:rsidR="00F45AA9" w:rsidRPr="00B82CA3" w:rsidRDefault="00F45AA9" w:rsidP="00F45AA9">
      <w:pPr>
        <w:rPr>
          <w:rFonts w:eastAsia="Arial Narrow"/>
          <w:sz w:val="22"/>
          <w:szCs w:val="22"/>
        </w:rPr>
      </w:pPr>
      <w:r w:rsidRPr="00B82CA3">
        <w:rPr>
          <w:rFonts w:eastAsia="Arial Narrow"/>
          <w:sz w:val="22"/>
          <w:szCs w:val="22"/>
        </w:rPr>
        <w:t>V…………………………, dňa</w:t>
      </w:r>
      <w:r w:rsidRPr="00B82CA3">
        <w:rPr>
          <w:rFonts w:eastAsia="Arial Narrow"/>
          <w:sz w:val="22"/>
          <w:szCs w:val="22"/>
        </w:rPr>
        <w:tab/>
      </w:r>
      <w:r w:rsidRPr="00B82CA3">
        <w:rPr>
          <w:rFonts w:eastAsia="Arial Narrow"/>
          <w:sz w:val="22"/>
          <w:szCs w:val="22"/>
        </w:rPr>
        <w:tab/>
      </w:r>
      <w:r w:rsidRPr="00B82CA3">
        <w:rPr>
          <w:rFonts w:eastAsia="Arial Narrow"/>
          <w:sz w:val="22"/>
          <w:szCs w:val="22"/>
        </w:rPr>
        <w:tab/>
      </w:r>
      <w:r w:rsidRPr="00B82CA3">
        <w:rPr>
          <w:rFonts w:eastAsia="Arial Narrow"/>
          <w:sz w:val="22"/>
          <w:szCs w:val="22"/>
        </w:rPr>
        <w:tab/>
      </w:r>
      <w:r w:rsidRPr="00B82CA3">
        <w:rPr>
          <w:rFonts w:eastAsia="Arial Narrow"/>
          <w:sz w:val="22"/>
          <w:szCs w:val="22"/>
        </w:rPr>
        <w:tab/>
        <w:t>............................................................</w:t>
      </w:r>
    </w:p>
    <w:p w14:paraId="0829E53B" w14:textId="77777777" w:rsidR="00F45AA9" w:rsidRPr="00B82CA3" w:rsidRDefault="00F45AA9" w:rsidP="00F45AA9">
      <w:pPr>
        <w:ind w:left="5664" w:firstLine="708"/>
        <w:rPr>
          <w:rFonts w:eastAsia="Arial Narrow"/>
          <w:sz w:val="22"/>
          <w:szCs w:val="22"/>
        </w:rPr>
      </w:pPr>
      <w:r w:rsidRPr="00B82CA3">
        <w:rPr>
          <w:rFonts w:eastAsia="Arial Narrow"/>
          <w:sz w:val="22"/>
          <w:szCs w:val="22"/>
        </w:rPr>
        <w:t>Podpis oprávnenej osoby uchádzača</w:t>
      </w:r>
    </w:p>
    <w:p w14:paraId="4A4BC833" w14:textId="77777777" w:rsidR="00F45AA9" w:rsidRPr="00B82CA3" w:rsidRDefault="00F45AA9" w:rsidP="00F45AA9">
      <w:pPr>
        <w:pStyle w:val="SPnadpis0"/>
        <w:tabs>
          <w:tab w:val="right" w:leader="dot" w:pos="9644"/>
        </w:tabs>
        <w:spacing w:before="0"/>
        <w:outlineLvl w:val="0"/>
        <w:rPr>
          <w:rFonts w:ascii="Times New Roman" w:hAnsi="Times New Roman" w:cs="Times New Roman"/>
          <w:color w:val="auto"/>
          <w:sz w:val="22"/>
          <w:szCs w:val="22"/>
        </w:rPr>
      </w:pPr>
      <w:r w:rsidRPr="00B82CA3">
        <w:rPr>
          <w:rFonts w:ascii="Times New Roman" w:eastAsia="Arial Narrow" w:hAnsi="Times New Roman" w:cs="Times New Roman"/>
          <w:sz w:val="22"/>
          <w:szCs w:val="22"/>
        </w:rPr>
        <w:br w:type="column"/>
      </w:r>
      <w:bookmarkStart w:id="18" w:name="_Toc18320713"/>
      <w:bookmarkStart w:id="19" w:name="_Toc86999182"/>
      <w:bookmarkStart w:id="20" w:name="_Toc121127008"/>
      <w:r w:rsidRPr="00B82CA3">
        <w:rPr>
          <w:rFonts w:ascii="Times New Roman" w:hAnsi="Times New Roman" w:cs="Times New Roman"/>
          <w:color w:val="auto"/>
          <w:sz w:val="22"/>
          <w:szCs w:val="22"/>
        </w:rPr>
        <w:lastRenderedPageBreak/>
        <w:t>Príloha č. 4 súťažných podkladov</w:t>
      </w:r>
      <w:bookmarkEnd w:id="18"/>
      <w:bookmarkEnd w:id="19"/>
      <w:bookmarkEnd w:id="20"/>
    </w:p>
    <w:p w14:paraId="584C161B" w14:textId="77777777" w:rsidR="00F45AA9" w:rsidRPr="00B82CA3" w:rsidRDefault="00F45AA9" w:rsidP="00F45AA9">
      <w:pPr>
        <w:widowControl w:val="0"/>
        <w:tabs>
          <w:tab w:val="right" w:leader="dot" w:pos="3960"/>
          <w:tab w:val="right" w:leader="dot" w:pos="7380"/>
          <w:tab w:val="right" w:leader="dot" w:pos="10080"/>
        </w:tabs>
        <w:autoSpaceDE w:val="0"/>
        <w:autoSpaceDN w:val="0"/>
        <w:spacing w:before="60"/>
        <w:jc w:val="center"/>
        <w:rPr>
          <w:rFonts w:eastAsia="Palatino Linotype"/>
          <w:b/>
          <w:sz w:val="22"/>
          <w:szCs w:val="22"/>
        </w:rPr>
      </w:pPr>
    </w:p>
    <w:p w14:paraId="79F8F1E1" w14:textId="77777777" w:rsidR="00F45AA9" w:rsidRPr="00B82CA3" w:rsidRDefault="00F45AA9" w:rsidP="00F45AA9">
      <w:pPr>
        <w:pStyle w:val="SPnadpis0"/>
        <w:tabs>
          <w:tab w:val="right" w:leader="dot" w:pos="9644"/>
        </w:tabs>
        <w:spacing w:before="0"/>
        <w:jc w:val="center"/>
        <w:outlineLvl w:val="0"/>
        <w:rPr>
          <w:rFonts w:ascii="Times New Roman" w:hAnsi="Times New Roman" w:cs="Times New Roman"/>
          <w:color w:val="auto"/>
          <w:sz w:val="22"/>
          <w:szCs w:val="22"/>
        </w:rPr>
      </w:pPr>
      <w:bookmarkStart w:id="21" w:name="_Toc18320714"/>
      <w:bookmarkStart w:id="22" w:name="_Toc86999183"/>
      <w:bookmarkStart w:id="23" w:name="_Toc121127009"/>
      <w:r w:rsidRPr="00B82CA3">
        <w:rPr>
          <w:rFonts w:ascii="Times New Roman" w:hAnsi="Times New Roman" w:cs="Times New Roman"/>
          <w:color w:val="auto"/>
          <w:sz w:val="22"/>
          <w:szCs w:val="22"/>
        </w:rPr>
        <w:t>Čestné vyhlásenie</w:t>
      </w:r>
      <w:bookmarkEnd w:id="21"/>
      <w:bookmarkEnd w:id="22"/>
      <w:bookmarkEnd w:id="23"/>
    </w:p>
    <w:p w14:paraId="5E645067" w14:textId="77777777" w:rsidR="00F45AA9" w:rsidRPr="00B82CA3" w:rsidRDefault="00F45AA9" w:rsidP="00F45AA9">
      <w:pPr>
        <w:tabs>
          <w:tab w:val="left" w:pos="567"/>
        </w:tabs>
        <w:spacing w:line="304" w:lineRule="auto"/>
        <w:ind w:left="22" w:hanging="10"/>
        <w:jc w:val="both"/>
        <w:rPr>
          <w:sz w:val="22"/>
          <w:szCs w:val="22"/>
        </w:rPr>
      </w:pPr>
    </w:p>
    <w:p w14:paraId="0658E45F" w14:textId="4B3A4F94" w:rsidR="00F45AA9" w:rsidRDefault="00F45AA9" w:rsidP="00F45AA9">
      <w:pPr>
        <w:autoSpaceDE w:val="0"/>
        <w:autoSpaceDN w:val="0"/>
        <w:adjustRightInd w:val="0"/>
        <w:jc w:val="both"/>
        <w:rPr>
          <w:rFonts w:eastAsia="Arial Narrow"/>
          <w:b/>
          <w:sz w:val="22"/>
          <w:szCs w:val="22"/>
        </w:rPr>
      </w:pPr>
      <w:r w:rsidRPr="00B82CA3">
        <w:rPr>
          <w:rFonts w:eastAsia="Palatino Linotype"/>
          <w:sz w:val="22"/>
          <w:szCs w:val="22"/>
        </w:rPr>
        <w:t>Predmet zákazky</w:t>
      </w:r>
      <w:r w:rsidRPr="00B82CA3">
        <w:rPr>
          <w:rFonts w:eastAsia="Palatino Linotype"/>
          <w:b/>
          <w:sz w:val="22"/>
          <w:szCs w:val="22"/>
        </w:rPr>
        <w:t xml:space="preserve">: </w:t>
      </w:r>
      <w:r w:rsidR="001407AA">
        <w:rPr>
          <w:rFonts w:eastAsia="Arial Narrow"/>
          <w:b/>
          <w:sz w:val="22"/>
          <w:szCs w:val="22"/>
        </w:rPr>
        <w:t xml:space="preserve">Regionálna cyklotrasa Hubová – Švošov – </w:t>
      </w:r>
      <w:proofErr w:type="spellStart"/>
      <w:r w:rsidR="001407AA">
        <w:rPr>
          <w:rFonts w:eastAsia="Arial Narrow"/>
          <w:b/>
          <w:sz w:val="22"/>
          <w:szCs w:val="22"/>
        </w:rPr>
        <w:t>Komjatná_III</w:t>
      </w:r>
      <w:proofErr w:type="spellEnd"/>
    </w:p>
    <w:p w14:paraId="13D9B2C7" w14:textId="77777777" w:rsidR="00FE5257" w:rsidRPr="00B82CA3" w:rsidRDefault="00FE5257" w:rsidP="00F45AA9">
      <w:pPr>
        <w:autoSpaceDE w:val="0"/>
        <w:autoSpaceDN w:val="0"/>
        <w:adjustRightInd w:val="0"/>
        <w:jc w:val="both"/>
        <w:rPr>
          <w:rFonts w:eastAsia="Arial Narrow"/>
          <w:b/>
          <w:sz w:val="22"/>
          <w:szCs w:val="22"/>
        </w:rPr>
      </w:pPr>
    </w:p>
    <w:p w14:paraId="1B3DCB55" w14:textId="77777777" w:rsidR="00F45AA9" w:rsidRPr="00B82CA3" w:rsidRDefault="00F45AA9" w:rsidP="00F45AA9">
      <w:pPr>
        <w:autoSpaceDE w:val="0"/>
        <w:autoSpaceDN w:val="0"/>
        <w:adjustRightInd w:val="0"/>
        <w:jc w:val="both"/>
        <w:rPr>
          <w:rFonts w:eastAsia="Palatino Linotype"/>
          <w:sz w:val="22"/>
          <w:szCs w:val="22"/>
        </w:rPr>
      </w:pPr>
      <w:r w:rsidRPr="00B82CA3">
        <w:rPr>
          <w:rFonts w:eastAsia="Palatino Linotype"/>
          <w:sz w:val="22"/>
          <w:szCs w:val="22"/>
        </w:rPr>
        <w:t>Ako uchádzač:........................................................... so sídlom ..........................................................., IČO: .................................. týmto vyhlasujem:</w:t>
      </w:r>
    </w:p>
    <w:p w14:paraId="2CAE45E9" w14:textId="77777777" w:rsidR="00F45AA9" w:rsidRPr="00B82CA3" w:rsidRDefault="00F45AA9" w:rsidP="00F45AA9">
      <w:pPr>
        <w:widowControl w:val="0"/>
        <w:autoSpaceDE w:val="0"/>
        <w:autoSpaceDN w:val="0"/>
        <w:spacing w:line="276" w:lineRule="auto"/>
        <w:jc w:val="both"/>
        <w:rPr>
          <w:rFonts w:eastAsia="Palatino Linotype"/>
          <w:sz w:val="22"/>
          <w:szCs w:val="22"/>
        </w:rPr>
      </w:pPr>
    </w:p>
    <w:p w14:paraId="34BCC0CE" w14:textId="77777777" w:rsidR="00F45AA9" w:rsidRPr="00B82CA3" w:rsidRDefault="00F45AA9" w:rsidP="001A4DFA">
      <w:pPr>
        <w:widowControl w:val="0"/>
        <w:numPr>
          <w:ilvl w:val="0"/>
          <w:numId w:val="30"/>
        </w:numPr>
        <w:autoSpaceDE w:val="0"/>
        <w:autoSpaceDN w:val="0"/>
        <w:spacing w:line="276" w:lineRule="auto"/>
        <w:ind w:left="284" w:hanging="284"/>
        <w:jc w:val="both"/>
        <w:rPr>
          <w:rFonts w:eastAsia="Palatino Linotype"/>
          <w:sz w:val="22"/>
          <w:szCs w:val="22"/>
        </w:rPr>
      </w:pPr>
      <w:r w:rsidRPr="00B82CA3">
        <w:rPr>
          <w:rFonts w:eastAsia="Palatino Linotype"/>
          <w:sz w:val="22"/>
          <w:szCs w:val="22"/>
        </w:rPr>
        <w:t xml:space="preserve">že neexistuje konflikt záujmov medzi uchádzačom a verejným obstarávateľom a v tejto súvislosti: </w:t>
      </w:r>
    </w:p>
    <w:p w14:paraId="483D6B6A" w14:textId="77777777" w:rsidR="00F45AA9" w:rsidRPr="00B82CA3" w:rsidRDefault="00F45AA9" w:rsidP="001A4DFA">
      <w:pPr>
        <w:numPr>
          <w:ilvl w:val="0"/>
          <w:numId w:val="31"/>
        </w:numPr>
        <w:ind w:left="567"/>
        <w:contextualSpacing/>
        <w:jc w:val="both"/>
        <w:rPr>
          <w:rFonts w:eastAsia="Calibri"/>
          <w:sz w:val="22"/>
          <w:szCs w:val="22"/>
        </w:rPr>
      </w:pPr>
      <w:r w:rsidRPr="00B82CA3">
        <w:rPr>
          <w:rFonts w:eastAsia="Calibri"/>
          <w:sz w:val="22"/>
          <w:szCs w:val="22"/>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14:paraId="774E8D68" w14:textId="77777777" w:rsidR="00F45AA9" w:rsidRPr="00B82CA3" w:rsidRDefault="00F45AA9" w:rsidP="001A4DFA">
      <w:pPr>
        <w:numPr>
          <w:ilvl w:val="0"/>
          <w:numId w:val="31"/>
        </w:numPr>
        <w:ind w:left="567"/>
        <w:contextualSpacing/>
        <w:jc w:val="both"/>
        <w:rPr>
          <w:rFonts w:eastAsia="Calibri"/>
          <w:sz w:val="22"/>
          <w:szCs w:val="22"/>
        </w:rPr>
      </w:pPr>
      <w:r w:rsidRPr="00B82CA3">
        <w:rPr>
          <w:rFonts w:eastAsia="Calibri"/>
          <w:sz w:val="22"/>
          <w:szCs w:val="22"/>
        </w:rPr>
        <w:t>som neposkytol a neposkytnem  akejkoľvek, čo i len potenciálne zainteresovanej osobe priamo alebo nepriamo akúkoľvek finančnú alebo vecnú výhodu ako motiváciu alebo odmenu súvisiacu s týmto verejným obstarávaním,</w:t>
      </w:r>
    </w:p>
    <w:p w14:paraId="1B93CF10" w14:textId="77777777" w:rsidR="00F45AA9" w:rsidRPr="00B82CA3" w:rsidRDefault="00F45AA9" w:rsidP="001A4DFA">
      <w:pPr>
        <w:numPr>
          <w:ilvl w:val="0"/>
          <w:numId w:val="31"/>
        </w:numPr>
        <w:ind w:left="567"/>
        <w:contextualSpacing/>
        <w:jc w:val="both"/>
        <w:rPr>
          <w:rFonts w:eastAsia="Calibri"/>
          <w:sz w:val="22"/>
          <w:szCs w:val="22"/>
        </w:rPr>
      </w:pPr>
      <w:r w:rsidRPr="00B82CA3">
        <w:rPr>
          <w:rFonts w:eastAsia="Calibri"/>
          <w:sz w:val="22"/>
          <w:szCs w:val="22"/>
        </w:rPr>
        <w:t>budem bezodkladne informovať verejného obstarávateľa o akejkoľvek situácii, ktorá je považovaná za konflikt záujmov, alebo ktorá by mohla viesť ku konfliktu záujmov kedykoľvek v priebehu procesu verejného obstarávania,</w:t>
      </w:r>
    </w:p>
    <w:p w14:paraId="107B4B18" w14:textId="77777777" w:rsidR="00F45AA9" w:rsidRPr="00B82CA3" w:rsidRDefault="00F45AA9" w:rsidP="001A4DFA">
      <w:pPr>
        <w:numPr>
          <w:ilvl w:val="0"/>
          <w:numId w:val="31"/>
        </w:numPr>
        <w:ind w:left="567"/>
        <w:contextualSpacing/>
        <w:jc w:val="both"/>
        <w:rPr>
          <w:rFonts w:eastAsia="Calibri"/>
          <w:sz w:val="22"/>
          <w:szCs w:val="22"/>
        </w:rPr>
      </w:pPr>
      <w:r w:rsidRPr="00B82CA3">
        <w:rPr>
          <w:rFonts w:eastAsia="Calibri"/>
          <w:sz w:val="22"/>
          <w:szCs w:val="22"/>
        </w:rPr>
        <w:t>poskytnem verejnému obstarávateľovi  v tomto verejnom obstarávaní presné, pravdivé a úplné informácie;</w:t>
      </w:r>
    </w:p>
    <w:p w14:paraId="64FC869F" w14:textId="77777777" w:rsidR="00F45AA9" w:rsidRPr="00B82CA3" w:rsidRDefault="00F45AA9" w:rsidP="001A4DFA">
      <w:pPr>
        <w:widowControl w:val="0"/>
        <w:numPr>
          <w:ilvl w:val="0"/>
          <w:numId w:val="30"/>
        </w:numPr>
        <w:autoSpaceDE w:val="0"/>
        <w:autoSpaceDN w:val="0"/>
        <w:spacing w:line="276" w:lineRule="auto"/>
        <w:ind w:left="284" w:hanging="284"/>
        <w:jc w:val="both"/>
        <w:rPr>
          <w:rFonts w:eastAsia="Palatino Linotype"/>
          <w:sz w:val="22"/>
          <w:szCs w:val="22"/>
        </w:rPr>
      </w:pPr>
      <w:r w:rsidRPr="00B82CA3">
        <w:rPr>
          <w:rFonts w:eastAsia="Palatino Linotype"/>
          <w:sz w:val="22"/>
          <w:szCs w:val="22"/>
        </w:rPr>
        <w:t xml:space="preserve">že súhlasím s  evidenciou a spracovaním osobných údajov podľa Zákona č.18/2018 </w:t>
      </w:r>
      <w:proofErr w:type="spellStart"/>
      <w:r w:rsidRPr="00B82CA3">
        <w:rPr>
          <w:rFonts w:eastAsia="Palatino Linotype"/>
          <w:sz w:val="22"/>
          <w:szCs w:val="22"/>
        </w:rPr>
        <w:t>Z.z</w:t>
      </w:r>
      <w:proofErr w:type="spellEnd"/>
      <w:r w:rsidRPr="00B82CA3">
        <w:rPr>
          <w:rFonts w:eastAsia="Palatino Linotype"/>
          <w:sz w:val="22"/>
          <w:szCs w:val="22"/>
        </w:rPr>
        <w:t xml:space="preserve">. a Nariadenia (EÚ) 2016/679. V zmysle Zákona č.18/2018 </w:t>
      </w:r>
      <w:proofErr w:type="spellStart"/>
      <w:r w:rsidRPr="00B82CA3">
        <w:rPr>
          <w:rFonts w:eastAsia="Palatino Linotype"/>
          <w:sz w:val="22"/>
          <w:szCs w:val="22"/>
        </w:rPr>
        <w:t>Z.z</w:t>
      </w:r>
      <w:proofErr w:type="spellEnd"/>
      <w:r w:rsidRPr="00B82CA3">
        <w:rPr>
          <w:rFonts w:eastAsia="Palatino Linotype"/>
          <w:sz w:val="22"/>
          <w:szCs w:val="22"/>
        </w:rPr>
        <w:t xml:space="preserve">.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zanikne po uplynutí 31.12.2028. </w:t>
      </w:r>
    </w:p>
    <w:p w14:paraId="62889A89" w14:textId="77777777" w:rsidR="00A2674C" w:rsidRPr="00B82CA3" w:rsidRDefault="00F45AA9" w:rsidP="001A4DFA">
      <w:pPr>
        <w:widowControl w:val="0"/>
        <w:numPr>
          <w:ilvl w:val="0"/>
          <w:numId w:val="30"/>
        </w:numPr>
        <w:autoSpaceDE w:val="0"/>
        <w:autoSpaceDN w:val="0"/>
        <w:spacing w:line="276" w:lineRule="auto"/>
        <w:ind w:left="284" w:hanging="284"/>
        <w:jc w:val="both"/>
        <w:rPr>
          <w:rFonts w:eastAsia="Palatino Linotype"/>
          <w:sz w:val="22"/>
          <w:szCs w:val="22"/>
          <w:highlight w:val="yellow"/>
        </w:rPr>
      </w:pPr>
      <w:r w:rsidRPr="00B82CA3">
        <w:rPr>
          <w:rFonts w:eastAsia="Palatino Linotype"/>
          <w:sz w:val="22"/>
          <w:szCs w:val="22"/>
        </w:rPr>
        <w:t xml:space="preserve">že ponuku na predmet zákazky vypracoval: </w:t>
      </w:r>
      <w:r w:rsidRPr="00B82CA3">
        <w:rPr>
          <w:rFonts w:eastAsia="Palatino Linotype"/>
          <w:sz w:val="22"/>
          <w:szCs w:val="22"/>
          <w:highlight w:val="yellow"/>
        </w:rPr>
        <w:t>....................................... (uviesť meno, priezvisko a pozíciu, resp. vzťah s uchádzačom)</w:t>
      </w:r>
      <w:r w:rsidR="00A2674C" w:rsidRPr="00B82CA3">
        <w:rPr>
          <w:rFonts w:eastAsia="Palatino Linotype"/>
          <w:sz w:val="22"/>
          <w:szCs w:val="22"/>
          <w:highlight w:val="yellow"/>
        </w:rPr>
        <w:t>,</w:t>
      </w:r>
    </w:p>
    <w:p w14:paraId="2D9D5AF4" w14:textId="77777777" w:rsidR="00A2674C" w:rsidRPr="00B82CA3" w:rsidRDefault="00A2674C" w:rsidP="00A2674C">
      <w:pPr>
        <w:widowControl w:val="0"/>
        <w:numPr>
          <w:ilvl w:val="0"/>
          <w:numId w:val="30"/>
        </w:numPr>
        <w:autoSpaceDE w:val="0"/>
        <w:autoSpaceDN w:val="0"/>
        <w:ind w:left="284" w:hanging="284"/>
        <w:jc w:val="both"/>
        <w:rPr>
          <w:rFonts w:eastAsia="Palatino Linotype"/>
          <w:sz w:val="22"/>
          <w:szCs w:val="22"/>
        </w:rPr>
      </w:pPr>
      <w:r w:rsidRPr="00B82CA3">
        <w:rPr>
          <w:rFonts w:eastAsia="Palatino Linotype"/>
          <w:sz w:val="22"/>
          <w:szCs w:val="22"/>
        </w:rPr>
        <w:t>že konečným užívateľom výhod našej spoločnosti a v spoločnosti nášho subdodávateľa (pokiaľ sú realizované v rámci zákazky subdodávky) nie je osobou v zmysle §11 písmeno c) zákona 343/2015 menovite: prezident Slovenskej republiky; člen vlády Slovenskej republiky; vedúci ústredného orgánu štátnej správy, ktorý nie je členom vlády; vedúci orgánu štátnej správy s celoslovenskou pôsobnosťou; sudca Ústavného súdu Slovenskej republiky alebo sudca generálny prokurátor Slovenskej republiky, špeciálny prokurátor alebo prokurátor; verejný ochranca práv; predseda Najvyššieho kontrolného úradu Slovenskej republiky a podpredseda Najvyššieho kontrolného úradu Slovenskej republiky; štátny tajomník; generálny tajomník služobného úradu; prednosta okresného úradu; primátor hlavného mesta Slovenskej republiky Bratislavy, primátor krajského mesta alebo primátor okresného mesta, alebo predseda vyššieho územného celku.</w:t>
      </w:r>
    </w:p>
    <w:p w14:paraId="46C576BA" w14:textId="71AF0610" w:rsidR="00F45AA9" w:rsidRPr="00B82CA3" w:rsidRDefault="00F45AA9" w:rsidP="00A2674C">
      <w:pPr>
        <w:widowControl w:val="0"/>
        <w:autoSpaceDE w:val="0"/>
        <w:autoSpaceDN w:val="0"/>
        <w:spacing w:line="276" w:lineRule="auto"/>
        <w:ind w:left="284"/>
        <w:jc w:val="both"/>
        <w:rPr>
          <w:rFonts w:eastAsia="Palatino Linotype"/>
          <w:sz w:val="22"/>
          <w:szCs w:val="22"/>
        </w:rPr>
      </w:pPr>
      <w:r w:rsidRPr="00B82CA3">
        <w:rPr>
          <w:rFonts w:eastAsia="Palatino Linotype"/>
          <w:sz w:val="22"/>
          <w:szCs w:val="22"/>
        </w:rPr>
        <w:t xml:space="preserve"> </w:t>
      </w:r>
    </w:p>
    <w:p w14:paraId="64E1E735" w14:textId="77777777" w:rsidR="00F45AA9" w:rsidRPr="00B82CA3" w:rsidRDefault="00F45AA9" w:rsidP="00F45AA9">
      <w:pPr>
        <w:ind w:left="851"/>
        <w:jc w:val="both"/>
        <w:rPr>
          <w:rFonts w:eastAsia="Palatino Linotype"/>
          <w:sz w:val="22"/>
          <w:szCs w:val="22"/>
        </w:rPr>
      </w:pPr>
    </w:p>
    <w:p w14:paraId="496FBF02" w14:textId="77777777" w:rsidR="00F45AA9" w:rsidRPr="00B82CA3" w:rsidRDefault="00F45AA9" w:rsidP="00F45AA9">
      <w:pPr>
        <w:jc w:val="both"/>
        <w:rPr>
          <w:rFonts w:eastAsia="Calibri"/>
          <w:b/>
          <w:sz w:val="22"/>
          <w:szCs w:val="22"/>
        </w:rPr>
      </w:pPr>
    </w:p>
    <w:p w14:paraId="5EFF9900" w14:textId="77777777" w:rsidR="00F45AA9" w:rsidRPr="00B82CA3" w:rsidRDefault="00F45AA9" w:rsidP="00F45AA9">
      <w:pPr>
        <w:ind w:left="851"/>
        <w:jc w:val="both"/>
        <w:rPr>
          <w:rFonts w:eastAsia="Calibri"/>
          <w:b/>
          <w:sz w:val="22"/>
          <w:szCs w:val="22"/>
        </w:rPr>
      </w:pPr>
      <w:r w:rsidRPr="00B82CA3">
        <w:rPr>
          <w:rFonts w:eastAsia="Calibri"/>
          <w:b/>
          <w:sz w:val="22"/>
          <w:szCs w:val="22"/>
        </w:rPr>
        <w:t>....................................................................</w:t>
      </w:r>
    </w:p>
    <w:p w14:paraId="0E9D76B6" w14:textId="77777777" w:rsidR="00F45AA9" w:rsidRPr="00B82CA3" w:rsidRDefault="00F45AA9" w:rsidP="00F45AA9">
      <w:pPr>
        <w:ind w:left="851"/>
        <w:jc w:val="both"/>
        <w:rPr>
          <w:rFonts w:eastAsia="Calibri"/>
          <w:b/>
          <w:sz w:val="22"/>
          <w:szCs w:val="22"/>
        </w:rPr>
      </w:pPr>
      <w:r w:rsidRPr="00B82CA3">
        <w:rPr>
          <w:rFonts w:eastAsia="Calibri"/>
          <w:b/>
          <w:sz w:val="22"/>
          <w:szCs w:val="22"/>
        </w:rPr>
        <w:t>Pečiatka a podpis, dátum</w:t>
      </w:r>
    </w:p>
    <w:p w14:paraId="49DFD233" w14:textId="77777777" w:rsidR="00F45AA9" w:rsidRPr="00B82CA3" w:rsidRDefault="00F45AA9" w:rsidP="00F45AA9">
      <w:pPr>
        <w:rPr>
          <w:sz w:val="22"/>
          <w:szCs w:val="22"/>
        </w:rPr>
      </w:pPr>
    </w:p>
    <w:p w14:paraId="2A8FBD34" w14:textId="77777777" w:rsidR="00F45AA9" w:rsidRPr="00B82CA3" w:rsidRDefault="00F45AA9" w:rsidP="00F45AA9">
      <w:pPr>
        <w:tabs>
          <w:tab w:val="left" w:pos="1815"/>
        </w:tabs>
        <w:jc w:val="center"/>
        <w:rPr>
          <w:sz w:val="22"/>
          <w:szCs w:val="22"/>
        </w:rPr>
      </w:pPr>
    </w:p>
    <w:p w14:paraId="675A4316" w14:textId="77777777" w:rsidR="00F45AA9" w:rsidRPr="00B82CA3" w:rsidRDefault="00F45AA9" w:rsidP="00F45AA9">
      <w:pPr>
        <w:tabs>
          <w:tab w:val="left" w:pos="567"/>
        </w:tabs>
        <w:spacing w:line="304" w:lineRule="auto"/>
        <w:jc w:val="both"/>
        <w:rPr>
          <w:sz w:val="22"/>
          <w:szCs w:val="22"/>
        </w:rPr>
      </w:pPr>
    </w:p>
    <w:p w14:paraId="0CCCA2F9" w14:textId="77777777" w:rsidR="00F45AA9" w:rsidRPr="00B82CA3" w:rsidRDefault="00F45AA9" w:rsidP="00F45AA9">
      <w:pPr>
        <w:pStyle w:val="SPnadpis0"/>
        <w:tabs>
          <w:tab w:val="right" w:leader="dot" w:pos="9644"/>
        </w:tabs>
        <w:spacing w:before="0"/>
        <w:outlineLvl w:val="0"/>
        <w:rPr>
          <w:rFonts w:ascii="Times New Roman" w:hAnsi="Times New Roman" w:cs="Times New Roman"/>
          <w:color w:val="auto"/>
          <w:sz w:val="22"/>
          <w:szCs w:val="22"/>
        </w:rPr>
      </w:pPr>
      <w:r w:rsidRPr="00B82CA3">
        <w:rPr>
          <w:rFonts w:ascii="Times New Roman" w:hAnsi="Times New Roman" w:cs="Times New Roman"/>
          <w:color w:val="auto"/>
          <w:sz w:val="22"/>
          <w:szCs w:val="22"/>
        </w:rPr>
        <w:br w:type="column"/>
      </w:r>
      <w:bookmarkStart w:id="24" w:name="_Toc86999184"/>
      <w:bookmarkStart w:id="25" w:name="_Toc121127010"/>
      <w:r w:rsidRPr="00B82CA3">
        <w:rPr>
          <w:rFonts w:ascii="Times New Roman" w:hAnsi="Times New Roman" w:cs="Times New Roman"/>
          <w:color w:val="auto"/>
          <w:sz w:val="22"/>
          <w:szCs w:val="22"/>
        </w:rPr>
        <w:lastRenderedPageBreak/>
        <w:t>Príloha č. 5 súťažných podkladov</w:t>
      </w:r>
      <w:bookmarkEnd w:id="24"/>
      <w:bookmarkEnd w:id="25"/>
    </w:p>
    <w:p w14:paraId="2194E73A" w14:textId="77777777" w:rsidR="00F45AA9" w:rsidRPr="00B82CA3" w:rsidRDefault="00F45AA9" w:rsidP="00F45AA9">
      <w:pPr>
        <w:pStyle w:val="SPnadpis0"/>
        <w:tabs>
          <w:tab w:val="right" w:leader="dot" w:pos="9644"/>
        </w:tabs>
        <w:spacing w:before="0"/>
        <w:outlineLvl w:val="0"/>
        <w:rPr>
          <w:rFonts w:ascii="Times New Roman" w:hAnsi="Times New Roman" w:cs="Times New Roman"/>
          <w:color w:val="auto"/>
          <w:sz w:val="22"/>
          <w:szCs w:val="22"/>
        </w:rPr>
      </w:pPr>
    </w:p>
    <w:p w14:paraId="68775B75" w14:textId="77777777" w:rsidR="00F45AA9" w:rsidRPr="00B82CA3" w:rsidRDefault="00F45AA9" w:rsidP="00F45AA9">
      <w:pPr>
        <w:pStyle w:val="SPnadpis0"/>
        <w:tabs>
          <w:tab w:val="right" w:leader="dot" w:pos="9644"/>
        </w:tabs>
        <w:spacing w:before="0"/>
        <w:jc w:val="center"/>
        <w:outlineLvl w:val="0"/>
        <w:rPr>
          <w:rFonts w:ascii="Times New Roman" w:hAnsi="Times New Roman" w:cs="Times New Roman"/>
          <w:color w:val="auto"/>
          <w:sz w:val="22"/>
          <w:szCs w:val="22"/>
        </w:rPr>
      </w:pPr>
      <w:bookmarkStart w:id="26" w:name="_Toc86999185"/>
      <w:bookmarkStart w:id="27" w:name="_Toc121127011"/>
      <w:r w:rsidRPr="00B82CA3">
        <w:rPr>
          <w:rFonts w:ascii="Times New Roman" w:hAnsi="Times New Roman" w:cs="Times New Roman"/>
          <w:caps w:val="0"/>
          <w:color w:val="auto"/>
          <w:sz w:val="22"/>
          <w:szCs w:val="22"/>
        </w:rPr>
        <w:t>Vyhlásenie uchádzača</w:t>
      </w:r>
      <w:bookmarkEnd w:id="26"/>
      <w:bookmarkEnd w:id="27"/>
      <w:r w:rsidRPr="00B82CA3">
        <w:rPr>
          <w:rFonts w:ascii="Times New Roman" w:hAnsi="Times New Roman" w:cs="Times New Roman"/>
          <w:color w:val="auto"/>
          <w:sz w:val="22"/>
          <w:szCs w:val="22"/>
        </w:rPr>
        <w:t xml:space="preserve"> </w:t>
      </w:r>
    </w:p>
    <w:p w14:paraId="45FC8AF8" w14:textId="77777777" w:rsidR="00F45AA9" w:rsidRPr="00B82CA3" w:rsidRDefault="00F45AA9" w:rsidP="00F45AA9">
      <w:pPr>
        <w:jc w:val="center"/>
        <w:rPr>
          <w:rFonts w:eastAsiaTheme="majorEastAsia"/>
          <w:b/>
          <w:sz w:val="22"/>
          <w:szCs w:val="22"/>
        </w:rPr>
      </w:pPr>
      <w:r w:rsidRPr="00B82CA3">
        <w:rPr>
          <w:rFonts w:eastAsiaTheme="majorEastAsia"/>
          <w:b/>
          <w:sz w:val="22"/>
          <w:szCs w:val="22"/>
        </w:rPr>
        <w:t>(so sídlom na území SR)</w:t>
      </w:r>
    </w:p>
    <w:p w14:paraId="046C226A" w14:textId="77777777" w:rsidR="00F45AA9" w:rsidRPr="00B82CA3" w:rsidRDefault="00F45AA9" w:rsidP="00F45AA9">
      <w:pPr>
        <w:keepNext/>
        <w:keepLines/>
        <w:jc w:val="center"/>
        <w:outlineLvl w:val="0"/>
        <w:rPr>
          <w:rFonts w:eastAsiaTheme="majorEastAsia"/>
          <w:b/>
          <w:sz w:val="22"/>
          <w:szCs w:val="22"/>
        </w:rPr>
      </w:pPr>
    </w:p>
    <w:p w14:paraId="4370F993" w14:textId="77777777" w:rsidR="00F45AA9" w:rsidRPr="00B82CA3" w:rsidRDefault="00F45AA9" w:rsidP="00F45AA9">
      <w:pPr>
        <w:rPr>
          <w:sz w:val="22"/>
          <w:szCs w:val="22"/>
          <w:lang w:bidi="sk-SK"/>
        </w:rPr>
      </w:pPr>
    </w:p>
    <w:p w14:paraId="602357AA" w14:textId="77777777" w:rsidR="00F45AA9" w:rsidRPr="00B82CA3" w:rsidRDefault="00F45AA9" w:rsidP="00F45AA9">
      <w:pPr>
        <w:widowControl w:val="0"/>
        <w:tabs>
          <w:tab w:val="left" w:leader="dot" w:pos="5522"/>
        </w:tabs>
        <w:suppressAutoHyphens/>
        <w:spacing w:after="211" w:line="269" w:lineRule="exact"/>
        <w:rPr>
          <w:i/>
          <w:iCs/>
          <w:sz w:val="22"/>
          <w:szCs w:val="22"/>
          <w:lang w:eastAsia="ar-SA"/>
        </w:rPr>
      </w:pPr>
      <w:r w:rsidRPr="00B82CA3">
        <w:rPr>
          <w:sz w:val="22"/>
          <w:szCs w:val="22"/>
          <w:lang w:bidi="sk-SK"/>
        </w:rPr>
        <w:t xml:space="preserve">Uchádzač/ člen skupiny dodávateľov </w:t>
      </w:r>
      <w:r w:rsidRPr="00B82CA3">
        <w:rPr>
          <w:i/>
          <w:iCs/>
          <w:sz w:val="22"/>
          <w:szCs w:val="22"/>
          <w:lang w:eastAsia="ar-SA"/>
        </w:rPr>
        <w:t>(obchodné meno a sídlo/miesto podnikania uchádzača alebo obchodné mená a sídla/miesta podnikania všetkých členov skupiny dodávateľov)</w:t>
      </w:r>
    </w:p>
    <w:p w14:paraId="46E6F7BD" w14:textId="77777777" w:rsidR="00F45AA9" w:rsidRPr="00B82CA3" w:rsidRDefault="00F45AA9" w:rsidP="00F45AA9">
      <w:pPr>
        <w:widowControl w:val="0"/>
        <w:tabs>
          <w:tab w:val="left" w:leader="dot" w:pos="5522"/>
        </w:tabs>
        <w:suppressAutoHyphens/>
        <w:spacing w:after="211" w:line="269" w:lineRule="exact"/>
        <w:rPr>
          <w:sz w:val="22"/>
          <w:szCs w:val="22"/>
          <w:lang w:bidi="sk-SK"/>
        </w:rPr>
      </w:pPr>
      <w:r w:rsidRPr="00B82CA3">
        <w:rPr>
          <w:sz w:val="22"/>
          <w:szCs w:val="22"/>
          <w:lang w:bidi="sk-SK"/>
        </w:rPr>
        <w:tab/>
        <w:t>.....................................................................</w:t>
      </w:r>
    </w:p>
    <w:p w14:paraId="25BAE57A" w14:textId="77777777" w:rsidR="00F45AA9" w:rsidRPr="00B82CA3" w:rsidRDefault="00F45AA9" w:rsidP="00F45AA9">
      <w:pPr>
        <w:pStyle w:val="Bezriadkovania"/>
        <w:jc w:val="both"/>
        <w:rPr>
          <w:rFonts w:ascii="Times New Roman" w:hAnsi="Times New Roman"/>
          <w:lang w:bidi="sk-SK"/>
        </w:rPr>
      </w:pPr>
      <w:r w:rsidRPr="00B82CA3">
        <w:rPr>
          <w:rFonts w:ascii="Times New Roman" w:hAnsi="Times New Roman"/>
          <w:lang w:bidi="sk-SK"/>
        </w:rPr>
        <w:t>v rámci ponuky nepredkladá doklady na preukázanie splnenia podmienky účasti v zmysle § 32 ods. 2 písm. a) a písm. e) zákona o VO a splnenie týchto podmienok účasti nepreukazuje v zmysle § 152 ZVO a preto poskytuje verejnému obstarávateľovi údaje potrebné na vyžiadanie si dokladov v zmysle § 32 ods. 2 písm. a) a písm. e) zákona o VO z informačných systémov verejnej správy podľa osobitného predpisu.</w:t>
      </w:r>
    </w:p>
    <w:p w14:paraId="0E024EAB" w14:textId="77777777" w:rsidR="00F45AA9" w:rsidRPr="00B82CA3" w:rsidRDefault="00F45AA9" w:rsidP="00F45AA9">
      <w:pPr>
        <w:pStyle w:val="Bezriadkovania"/>
        <w:jc w:val="both"/>
        <w:rPr>
          <w:rFonts w:ascii="Times New Roman" w:hAnsi="Times New Roman"/>
          <w:lang w:bidi="sk-SK"/>
        </w:rPr>
      </w:pPr>
    </w:p>
    <w:p w14:paraId="0990A554" w14:textId="77777777" w:rsidR="00F45AA9" w:rsidRPr="00B82CA3" w:rsidRDefault="00F45AA9" w:rsidP="00F45AA9">
      <w:pPr>
        <w:pStyle w:val="Bezriadkovania"/>
        <w:jc w:val="both"/>
        <w:rPr>
          <w:rFonts w:ascii="Times New Roman" w:hAnsi="Times New Roman"/>
          <w:lang w:bidi="sk-SK"/>
        </w:rPr>
      </w:pPr>
    </w:p>
    <w:p w14:paraId="0D234BA1" w14:textId="77777777" w:rsidR="00F45AA9" w:rsidRPr="00B82CA3" w:rsidRDefault="00F45AA9" w:rsidP="00F45AA9">
      <w:pPr>
        <w:pStyle w:val="Bezriadkovania"/>
        <w:jc w:val="both"/>
        <w:rPr>
          <w:rFonts w:ascii="Times New Roman" w:hAnsi="Times New Roman"/>
          <w:i/>
          <w:iCs/>
          <w:lang w:eastAsia="ar-SA"/>
        </w:rPr>
      </w:pPr>
      <w:r w:rsidRPr="00B82CA3">
        <w:rPr>
          <w:rFonts w:ascii="Times New Roman" w:hAnsi="Times New Roman"/>
          <w:b/>
          <w:lang w:bidi="sk-SK"/>
        </w:rPr>
        <w:t>I.</w:t>
      </w:r>
      <w:r w:rsidRPr="00B82CA3">
        <w:rPr>
          <w:rFonts w:ascii="Times New Roman" w:hAnsi="Times New Roman"/>
          <w:lang w:bidi="sk-SK"/>
        </w:rPr>
        <w:t xml:space="preserve"> Údaje potrebné na vyžiadanie si výpisu z Obchodného registra, resp. výpisu zo Živnostenského registra:</w:t>
      </w:r>
    </w:p>
    <w:p w14:paraId="1E19173D" w14:textId="77777777" w:rsidR="00F45AA9" w:rsidRPr="00B82CA3" w:rsidRDefault="00F45AA9" w:rsidP="00F45AA9">
      <w:pPr>
        <w:pStyle w:val="Bezriadkovania"/>
        <w:jc w:val="both"/>
        <w:rPr>
          <w:rFonts w:ascii="Times New Roman" w:hAnsi="Times New Roman"/>
          <w:lang w:bidi="sk-SK"/>
        </w:rPr>
      </w:pPr>
    </w:p>
    <w:p w14:paraId="439D3808" w14:textId="77777777" w:rsidR="00F45AA9" w:rsidRPr="00B82CA3" w:rsidRDefault="00F45AA9" w:rsidP="00F45AA9">
      <w:pPr>
        <w:pStyle w:val="Bezriadkovania"/>
        <w:jc w:val="both"/>
        <w:rPr>
          <w:rFonts w:ascii="Times New Roman" w:hAnsi="Times New Roman"/>
          <w:lang w:bidi="sk-SK"/>
        </w:rPr>
      </w:pPr>
      <w:r w:rsidRPr="00B82CA3">
        <w:rPr>
          <w:rFonts w:ascii="Times New Roman" w:hAnsi="Times New Roman"/>
          <w:lang w:bidi="sk-SK"/>
        </w:rPr>
        <w:t>Názov právnickej osoby:  ..............................................................</w:t>
      </w:r>
    </w:p>
    <w:p w14:paraId="017B5F94" w14:textId="77777777" w:rsidR="00F45AA9" w:rsidRPr="00B82CA3" w:rsidRDefault="00F45AA9" w:rsidP="00F45AA9">
      <w:pPr>
        <w:pStyle w:val="Bezriadkovania"/>
        <w:jc w:val="both"/>
        <w:rPr>
          <w:rFonts w:ascii="Times New Roman" w:hAnsi="Times New Roman"/>
          <w:lang w:bidi="sk-SK"/>
        </w:rPr>
      </w:pPr>
    </w:p>
    <w:p w14:paraId="750E6DFB" w14:textId="77777777" w:rsidR="00F45AA9" w:rsidRPr="00B82CA3" w:rsidRDefault="00F45AA9" w:rsidP="00F45AA9">
      <w:pPr>
        <w:pStyle w:val="Bezriadkovania"/>
        <w:jc w:val="both"/>
        <w:rPr>
          <w:rFonts w:ascii="Times New Roman" w:hAnsi="Times New Roman"/>
          <w:lang w:bidi="sk-SK"/>
        </w:rPr>
      </w:pPr>
      <w:r w:rsidRPr="00B82CA3">
        <w:rPr>
          <w:rFonts w:ascii="Times New Roman" w:hAnsi="Times New Roman"/>
          <w:lang w:bidi="sk-SK"/>
        </w:rPr>
        <w:t>IČO: ...............................................................................................</w:t>
      </w:r>
    </w:p>
    <w:p w14:paraId="459E1F62" w14:textId="77777777" w:rsidR="00F45AA9" w:rsidRPr="00B82CA3" w:rsidRDefault="00F45AA9" w:rsidP="00F45AA9">
      <w:pPr>
        <w:pStyle w:val="Bezriadkovania"/>
        <w:jc w:val="both"/>
        <w:rPr>
          <w:rFonts w:ascii="Times New Roman" w:hAnsi="Times New Roman"/>
          <w:lang w:bidi="sk-SK"/>
        </w:rPr>
      </w:pPr>
    </w:p>
    <w:p w14:paraId="5E26D8E1" w14:textId="77777777" w:rsidR="00F45AA9" w:rsidRPr="00B82CA3" w:rsidRDefault="00F45AA9" w:rsidP="00F45AA9">
      <w:pPr>
        <w:rPr>
          <w:sz w:val="22"/>
          <w:szCs w:val="22"/>
        </w:rPr>
      </w:pPr>
    </w:p>
    <w:p w14:paraId="135B0742" w14:textId="77777777" w:rsidR="00F45AA9" w:rsidRPr="00B82CA3" w:rsidRDefault="00F45AA9" w:rsidP="00F45AA9">
      <w:pPr>
        <w:pStyle w:val="Bezriadkovania"/>
        <w:jc w:val="both"/>
        <w:rPr>
          <w:rFonts w:ascii="Times New Roman" w:hAnsi="Times New Roman"/>
          <w:lang w:bidi="sk-SK"/>
        </w:rPr>
      </w:pPr>
      <w:r w:rsidRPr="00B82CA3">
        <w:rPr>
          <w:rFonts w:ascii="Times New Roman" w:hAnsi="Times New Roman"/>
          <w:b/>
          <w:lang w:bidi="sk-SK"/>
        </w:rPr>
        <w:t>II.</w:t>
      </w:r>
      <w:r w:rsidRPr="00B82CA3">
        <w:rPr>
          <w:rFonts w:ascii="Times New Roman" w:hAnsi="Times New Roman"/>
          <w:lang w:bidi="sk-SK"/>
        </w:rPr>
        <w:t xml:space="preserve"> Údaje potrebné na vyžiadanie si výpisu z registra trestov právnickej osoby:</w:t>
      </w:r>
    </w:p>
    <w:p w14:paraId="26322873" w14:textId="77777777" w:rsidR="00F45AA9" w:rsidRPr="00B82CA3" w:rsidRDefault="00F45AA9" w:rsidP="00F45AA9">
      <w:pPr>
        <w:pStyle w:val="Bezriadkovania"/>
        <w:jc w:val="both"/>
        <w:rPr>
          <w:rFonts w:ascii="Times New Roman" w:hAnsi="Times New Roman"/>
          <w:lang w:bidi="sk-SK"/>
        </w:rPr>
      </w:pPr>
    </w:p>
    <w:p w14:paraId="6D468377" w14:textId="77777777" w:rsidR="00F45AA9" w:rsidRPr="00B82CA3" w:rsidRDefault="00F45AA9" w:rsidP="00F45AA9">
      <w:pPr>
        <w:pStyle w:val="Bezriadkovania"/>
        <w:jc w:val="both"/>
        <w:rPr>
          <w:rFonts w:ascii="Times New Roman" w:hAnsi="Times New Roman"/>
          <w:lang w:bidi="sk-SK"/>
        </w:rPr>
      </w:pPr>
      <w:r w:rsidRPr="00B82CA3">
        <w:rPr>
          <w:rFonts w:ascii="Times New Roman" w:hAnsi="Times New Roman"/>
          <w:lang w:bidi="sk-SK"/>
        </w:rPr>
        <w:t>Názov právnickej osoby:  ..............................................................</w:t>
      </w:r>
    </w:p>
    <w:p w14:paraId="452E5534" w14:textId="77777777" w:rsidR="00F45AA9" w:rsidRPr="00B82CA3" w:rsidRDefault="00F45AA9" w:rsidP="00F45AA9">
      <w:pPr>
        <w:pStyle w:val="Bezriadkovania"/>
        <w:jc w:val="both"/>
        <w:rPr>
          <w:rFonts w:ascii="Times New Roman" w:hAnsi="Times New Roman"/>
          <w:lang w:bidi="sk-SK"/>
        </w:rPr>
      </w:pPr>
    </w:p>
    <w:p w14:paraId="1D87982A" w14:textId="77777777" w:rsidR="00F45AA9" w:rsidRPr="00B82CA3" w:rsidRDefault="00F45AA9" w:rsidP="00F45AA9">
      <w:pPr>
        <w:pStyle w:val="Bezriadkovania"/>
        <w:jc w:val="both"/>
        <w:rPr>
          <w:rFonts w:ascii="Times New Roman" w:hAnsi="Times New Roman"/>
          <w:lang w:bidi="sk-SK"/>
        </w:rPr>
      </w:pPr>
      <w:r w:rsidRPr="00B82CA3">
        <w:rPr>
          <w:rFonts w:ascii="Times New Roman" w:hAnsi="Times New Roman"/>
          <w:lang w:bidi="sk-SK"/>
        </w:rPr>
        <w:t>IČO: ...............................................................................................</w:t>
      </w:r>
    </w:p>
    <w:p w14:paraId="75E548CA" w14:textId="77777777" w:rsidR="00F45AA9" w:rsidRPr="00B82CA3" w:rsidRDefault="00F45AA9" w:rsidP="00F45AA9">
      <w:pPr>
        <w:rPr>
          <w:sz w:val="22"/>
          <w:szCs w:val="22"/>
        </w:rPr>
      </w:pPr>
    </w:p>
    <w:p w14:paraId="78265CCC" w14:textId="77777777" w:rsidR="00F45AA9" w:rsidRPr="00B82CA3" w:rsidRDefault="00F45AA9" w:rsidP="00F45AA9">
      <w:pPr>
        <w:rPr>
          <w:sz w:val="22"/>
          <w:szCs w:val="22"/>
        </w:rPr>
      </w:pPr>
    </w:p>
    <w:p w14:paraId="72C30235" w14:textId="77777777" w:rsidR="00F45AA9" w:rsidRPr="00B82CA3" w:rsidRDefault="00F45AA9" w:rsidP="00F45AA9">
      <w:pPr>
        <w:rPr>
          <w:sz w:val="22"/>
          <w:szCs w:val="22"/>
        </w:rPr>
      </w:pPr>
      <w:r w:rsidRPr="00B82CA3">
        <w:rPr>
          <w:b/>
          <w:sz w:val="22"/>
          <w:szCs w:val="22"/>
        </w:rPr>
        <w:t>III.</w:t>
      </w:r>
      <w:r w:rsidRPr="00B82CA3">
        <w:rPr>
          <w:sz w:val="22"/>
          <w:szCs w:val="22"/>
        </w:rPr>
        <w:t xml:space="preserve"> Údaje potrebné na vyžiadanie si  výpisu z registra trestov fyzickej osoby: </w:t>
      </w:r>
    </w:p>
    <w:p w14:paraId="3E388E16" w14:textId="77777777" w:rsidR="00F45AA9" w:rsidRPr="00B82CA3" w:rsidRDefault="00F45AA9" w:rsidP="00F45AA9">
      <w:pPr>
        <w:rPr>
          <w:sz w:val="22"/>
          <w:szCs w:val="22"/>
        </w:rPr>
      </w:pPr>
    </w:p>
    <w:p w14:paraId="1AAFABF3" w14:textId="77777777" w:rsidR="00F45AA9" w:rsidRPr="00B82CA3" w:rsidRDefault="00F45AA9" w:rsidP="001A4DFA">
      <w:pPr>
        <w:numPr>
          <w:ilvl w:val="0"/>
          <w:numId w:val="29"/>
        </w:numPr>
        <w:ind w:left="284" w:hanging="284"/>
        <w:jc w:val="both"/>
        <w:rPr>
          <w:i/>
          <w:iCs/>
          <w:sz w:val="22"/>
          <w:szCs w:val="22"/>
        </w:rPr>
      </w:pPr>
      <w:r w:rsidRPr="00B82CA3">
        <w:rPr>
          <w:i/>
          <w:iCs/>
          <w:sz w:val="22"/>
          <w:szCs w:val="22"/>
        </w:rPr>
        <w:t>Udelenie súhlasu predloží uchádzač za každú fyzickú osobu v postavení štatutárneho orgánu, resp. všetkých osôb, ktoré môžu konať za uchádzača v zmysle Obchodného registra alebo Živnostenského registra.</w:t>
      </w:r>
    </w:p>
    <w:p w14:paraId="60644777" w14:textId="77777777" w:rsidR="00F45AA9" w:rsidRPr="00B82CA3" w:rsidRDefault="00F45AA9" w:rsidP="001A4DFA">
      <w:pPr>
        <w:numPr>
          <w:ilvl w:val="0"/>
          <w:numId w:val="29"/>
        </w:numPr>
        <w:ind w:left="284" w:hanging="284"/>
        <w:jc w:val="both"/>
        <w:rPr>
          <w:i/>
          <w:iCs/>
          <w:sz w:val="22"/>
          <w:szCs w:val="22"/>
        </w:rPr>
      </w:pPr>
      <w:r w:rsidRPr="00B82CA3">
        <w:rPr>
          <w:i/>
          <w:iCs/>
          <w:sz w:val="22"/>
          <w:szCs w:val="22"/>
        </w:rPr>
        <w:t>V prípade, že uchádzačom je skupina dodávateľov, udelenie súhlasu predloží uchádzač za každého člena skupiny.</w:t>
      </w:r>
    </w:p>
    <w:p w14:paraId="0216974C" w14:textId="77777777" w:rsidR="00F45AA9" w:rsidRPr="00B82CA3" w:rsidRDefault="00F45AA9" w:rsidP="00F45AA9">
      <w:pPr>
        <w:rPr>
          <w:sz w:val="22"/>
          <w:szCs w:val="22"/>
        </w:rPr>
      </w:pPr>
    </w:p>
    <w:p w14:paraId="37B6E3C6" w14:textId="77777777" w:rsidR="00F45AA9" w:rsidRPr="00B82CA3" w:rsidRDefault="00F45AA9" w:rsidP="00F45AA9">
      <w:pPr>
        <w:rPr>
          <w:sz w:val="22"/>
          <w:szCs w:val="22"/>
        </w:rPr>
      </w:pPr>
    </w:p>
    <w:p w14:paraId="7E4D005D" w14:textId="77777777" w:rsidR="00F45AA9" w:rsidRPr="00B82CA3" w:rsidRDefault="00F45AA9" w:rsidP="00F45AA9">
      <w:pPr>
        <w:rPr>
          <w:sz w:val="22"/>
          <w:szCs w:val="22"/>
        </w:rPr>
      </w:pPr>
    </w:p>
    <w:p w14:paraId="6B13F408" w14:textId="77777777" w:rsidR="00F45AA9" w:rsidRPr="00B82CA3" w:rsidRDefault="00F45AA9" w:rsidP="00F45AA9">
      <w:pPr>
        <w:rPr>
          <w:sz w:val="22"/>
          <w:szCs w:val="22"/>
        </w:rPr>
      </w:pPr>
    </w:p>
    <w:p w14:paraId="7785C7AC" w14:textId="77777777" w:rsidR="00F45AA9" w:rsidRPr="00B82CA3" w:rsidRDefault="00F45AA9" w:rsidP="00F45AA9">
      <w:pPr>
        <w:rPr>
          <w:sz w:val="22"/>
          <w:szCs w:val="22"/>
        </w:rPr>
      </w:pPr>
    </w:p>
    <w:p w14:paraId="6249F98F" w14:textId="77777777" w:rsidR="00F45AA9" w:rsidRPr="00B82CA3" w:rsidRDefault="00F45AA9" w:rsidP="00F45AA9">
      <w:pPr>
        <w:rPr>
          <w:sz w:val="22"/>
          <w:szCs w:val="22"/>
        </w:rPr>
      </w:pPr>
    </w:p>
    <w:p w14:paraId="4AF7C854" w14:textId="00EC1558" w:rsidR="00F45AA9" w:rsidRDefault="00F45AA9" w:rsidP="00F45AA9">
      <w:pPr>
        <w:rPr>
          <w:sz w:val="22"/>
          <w:szCs w:val="22"/>
        </w:rPr>
      </w:pPr>
    </w:p>
    <w:p w14:paraId="7BFB73E2" w14:textId="6C62310B" w:rsidR="00B82CA3" w:rsidRDefault="00B82CA3" w:rsidP="00F45AA9">
      <w:pPr>
        <w:rPr>
          <w:sz w:val="22"/>
          <w:szCs w:val="22"/>
        </w:rPr>
      </w:pPr>
    </w:p>
    <w:p w14:paraId="0E005E26" w14:textId="51AD88BE" w:rsidR="00B82CA3" w:rsidRDefault="00B82CA3" w:rsidP="00F45AA9">
      <w:pPr>
        <w:rPr>
          <w:sz w:val="22"/>
          <w:szCs w:val="22"/>
        </w:rPr>
      </w:pPr>
    </w:p>
    <w:p w14:paraId="0963B399" w14:textId="50EDAE80" w:rsidR="00FC5C86" w:rsidRDefault="00FC5C86" w:rsidP="00F45AA9">
      <w:pPr>
        <w:rPr>
          <w:sz w:val="22"/>
          <w:szCs w:val="22"/>
        </w:rPr>
      </w:pPr>
    </w:p>
    <w:p w14:paraId="494C4E00" w14:textId="0F592640" w:rsidR="00FC5C86" w:rsidRDefault="00FC5C86" w:rsidP="00F45AA9">
      <w:pPr>
        <w:rPr>
          <w:sz w:val="22"/>
          <w:szCs w:val="22"/>
        </w:rPr>
      </w:pPr>
    </w:p>
    <w:p w14:paraId="6A1D2D54" w14:textId="7C60E5AD" w:rsidR="00FC5C86" w:rsidRDefault="00FC5C86" w:rsidP="00F45AA9">
      <w:pPr>
        <w:rPr>
          <w:sz w:val="22"/>
          <w:szCs w:val="22"/>
        </w:rPr>
      </w:pPr>
    </w:p>
    <w:p w14:paraId="2C5808D9" w14:textId="48582EFE" w:rsidR="00FC5C86" w:rsidRDefault="00FC5C86" w:rsidP="00F45AA9">
      <w:pPr>
        <w:rPr>
          <w:sz w:val="22"/>
          <w:szCs w:val="22"/>
        </w:rPr>
      </w:pPr>
    </w:p>
    <w:p w14:paraId="7A0FAF05" w14:textId="77777777" w:rsidR="00FC5C86" w:rsidRDefault="00FC5C86" w:rsidP="00F45AA9">
      <w:pPr>
        <w:rPr>
          <w:sz w:val="22"/>
          <w:szCs w:val="22"/>
        </w:rPr>
      </w:pPr>
    </w:p>
    <w:p w14:paraId="10042B63" w14:textId="0B011E67" w:rsidR="00B82CA3" w:rsidRDefault="00B82CA3" w:rsidP="00F45AA9">
      <w:pPr>
        <w:rPr>
          <w:sz w:val="22"/>
          <w:szCs w:val="22"/>
        </w:rPr>
      </w:pPr>
    </w:p>
    <w:p w14:paraId="44F81A0D" w14:textId="7D0C4D3F" w:rsidR="00B82CA3" w:rsidRDefault="00B82CA3" w:rsidP="00F45AA9">
      <w:pPr>
        <w:rPr>
          <w:sz w:val="22"/>
          <w:szCs w:val="22"/>
        </w:rPr>
      </w:pPr>
    </w:p>
    <w:p w14:paraId="5BFC52A3" w14:textId="79FB0EA7" w:rsidR="00B82CA3" w:rsidRDefault="00B82CA3" w:rsidP="00F45AA9">
      <w:pPr>
        <w:rPr>
          <w:sz w:val="22"/>
          <w:szCs w:val="22"/>
        </w:rPr>
      </w:pPr>
    </w:p>
    <w:p w14:paraId="2F6E1BE6" w14:textId="77777777" w:rsidR="00B82CA3" w:rsidRPr="00B82CA3" w:rsidRDefault="00B82CA3" w:rsidP="00F45AA9">
      <w:pPr>
        <w:rPr>
          <w:sz w:val="22"/>
          <w:szCs w:val="22"/>
        </w:rPr>
      </w:pPr>
    </w:p>
    <w:p w14:paraId="1ECD0F24" w14:textId="77777777" w:rsidR="00F45AA9" w:rsidRPr="00B82CA3" w:rsidRDefault="00F45AA9" w:rsidP="00F45AA9">
      <w:pPr>
        <w:rPr>
          <w:sz w:val="22"/>
          <w:szCs w:val="22"/>
        </w:rPr>
      </w:pPr>
    </w:p>
    <w:p w14:paraId="3BCA9CA3" w14:textId="77777777" w:rsidR="00F45AA9" w:rsidRPr="00B82CA3" w:rsidRDefault="00F45AA9" w:rsidP="00F45AA9">
      <w:pPr>
        <w:rPr>
          <w:sz w:val="22"/>
          <w:szCs w:val="22"/>
        </w:rPr>
      </w:pPr>
    </w:p>
    <w:p w14:paraId="5B3F2C54" w14:textId="77777777" w:rsidR="00F45AA9" w:rsidRPr="00B82CA3" w:rsidRDefault="00F45AA9" w:rsidP="00F45AA9">
      <w:pPr>
        <w:pStyle w:val="SPnadpis0"/>
        <w:tabs>
          <w:tab w:val="right" w:leader="dot" w:pos="9644"/>
        </w:tabs>
        <w:spacing w:before="0"/>
        <w:jc w:val="center"/>
        <w:outlineLvl w:val="0"/>
        <w:rPr>
          <w:rFonts w:ascii="Times New Roman" w:hAnsi="Times New Roman" w:cs="Times New Roman"/>
          <w:caps w:val="0"/>
          <w:color w:val="auto"/>
          <w:sz w:val="22"/>
          <w:szCs w:val="22"/>
        </w:rPr>
      </w:pPr>
      <w:bookmarkStart w:id="28" w:name="_Toc86999186"/>
      <w:bookmarkStart w:id="29" w:name="_Toc121127012"/>
      <w:r w:rsidRPr="00B82CA3">
        <w:rPr>
          <w:rFonts w:ascii="Times New Roman" w:hAnsi="Times New Roman" w:cs="Times New Roman"/>
          <w:caps w:val="0"/>
          <w:color w:val="auto"/>
          <w:sz w:val="22"/>
          <w:szCs w:val="22"/>
        </w:rPr>
        <w:lastRenderedPageBreak/>
        <w:t>Udelenie súhlasu pre poskytnutie výpisu z registra trestov</w:t>
      </w:r>
      <w:bookmarkEnd w:id="28"/>
      <w:bookmarkEnd w:id="29"/>
    </w:p>
    <w:p w14:paraId="21947486" w14:textId="77777777" w:rsidR="00F45AA9" w:rsidRPr="00B82CA3" w:rsidRDefault="00F45AA9" w:rsidP="00F45AA9">
      <w:pPr>
        <w:jc w:val="center"/>
        <w:rPr>
          <w:sz w:val="22"/>
          <w:szCs w:val="22"/>
        </w:rPr>
      </w:pPr>
      <w:r w:rsidRPr="00B82CA3">
        <w:rPr>
          <w:sz w:val="22"/>
          <w:szCs w:val="22"/>
        </w:rPr>
        <w:t>na základe §10 a nasledujúcich zákona č. 330/2007 Z. z. o registri trestov a o zmene a doplnení niektorých zákonov</w:t>
      </w:r>
    </w:p>
    <w:p w14:paraId="5A3CE567" w14:textId="77777777" w:rsidR="00F45AA9" w:rsidRPr="00B82CA3" w:rsidRDefault="00F45AA9" w:rsidP="00F45AA9">
      <w:pPr>
        <w:jc w:val="center"/>
        <w:rPr>
          <w:sz w:val="22"/>
          <w:szCs w:val="22"/>
        </w:rPr>
      </w:pPr>
    </w:p>
    <w:p w14:paraId="6D39977A" w14:textId="77777777" w:rsidR="00F45AA9" w:rsidRPr="00B82CA3" w:rsidRDefault="00F45AA9" w:rsidP="00F45AA9">
      <w:pPr>
        <w:jc w:val="both"/>
        <w:rPr>
          <w:sz w:val="22"/>
          <w:szCs w:val="22"/>
        </w:rPr>
      </w:pPr>
      <w:r w:rsidRPr="00B82CA3">
        <w:rPr>
          <w:sz w:val="22"/>
          <w:szCs w:val="22"/>
        </w:rPr>
        <w:t>Podpísaním tohto súhlasu ja ....................................</w:t>
      </w:r>
      <w:r w:rsidRPr="00B82CA3">
        <w:rPr>
          <w:b/>
          <w:sz w:val="22"/>
          <w:szCs w:val="22"/>
        </w:rPr>
        <w:t>ako štatutárny zástupca</w:t>
      </w:r>
      <w:r w:rsidRPr="00B82CA3">
        <w:rPr>
          <w:sz w:val="22"/>
          <w:szCs w:val="22"/>
        </w:rPr>
        <w:t xml:space="preserve"> uchádzača ......................................, so sídlom ........................................., IČO: ............................................ </w:t>
      </w:r>
      <w:r w:rsidRPr="00B82CA3">
        <w:rPr>
          <w:b/>
          <w:sz w:val="22"/>
          <w:szCs w:val="22"/>
        </w:rPr>
        <w:t>udeľujem</w:t>
      </w:r>
      <w:r w:rsidRPr="00B82CA3" w:rsidDel="00387931">
        <w:rPr>
          <w:b/>
          <w:sz w:val="22"/>
          <w:szCs w:val="22"/>
        </w:rPr>
        <w:t xml:space="preserve"> </w:t>
      </w:r>
      <w:r w:rsidRPr="00B82CA3">
        <w:rPr>
          <w:b/>
          <w:sz w:val="22"/>
          <w:szCs w:val="22"/>
        </w:rPr>
        <w:t>súhlas</w:t>
      </w:r>
      <w:r w:rsidRPr="00B82CA3">
        <w:rPr>
          <w:sz w:val="22"/>
          <w:szCs w:val="22"/>
        </w:rPr>
        <w:t xml:space="preserve"> oprávnenému subjektu, </w:t>
      </w:r>
      <w:proofErr w:type="spellStart"/>
      <w:r w:rsidRPr="00B82CA3">
        <w:rPr>
          <w:sz w:val="22"/>
          <w:szCs w:val="22"/>
        </w:rPr>
        <w:t>t.j</w:t>
      </w:r>
      <w:proofErr w:type="spellEnd"/>
      <w:r w:rsidRPr="00B82CA3">
        <w:rPr>
          <w:sz w:val="22"/>
          <w:szCs w:val="22"/>
        </w:rPr>
        <w:t xml:space="preserve">. verejnému obstarávateľovi ako orgánu verejnej moci </w:t>
      </w:r>
      <w:r w:rsidRPr="00B82CA3">
        <w:rPr>
          <w:b/>
          <w:sz w:val="22"/>
          <w:szCs w:val="22"/>
        </w:rPr>
        <w:t>na vyžiadanie výpisu z registra trestov</w:t>
      </w:r>
      <w:r w:rsidRPr="00B82CA3">
        <w:rPr>
          <w:sz w:val="22"/>
          <w:szCs w:val="22"/>
        </w:rPr>
        <w:t xml:space="preserve"> za účelom overenia bezúhonnosti fyzickej osoby v zmysle § 32 ods. 1 písm. a) </w:t>
      </w:r>
      <w:r w:rsidRPr="00B82CA3">
        <w:rPr>
          <w:sz w:val="22"/>
          <w:szCs w:val="22"/>
          <w:lang w:bidi="sk-SK"/>
        </w:rPr>
        <w:t>zákona o VO</w:t>
      </w:r>
      <w:r w:rsidRPr="00B82CA3">
        <w:rPr>
          <w:sz w:val="22"/>
          <w:szCs w:val="22"/>
        </w:rPr>
        <w:t>.</w:t>
      </w:r>
    </w:p>
    <w:p w14:paraId="55751536" w14:textId="77777777" w:rsidR="00F45AA9" w:rsidRPr="00B82CA3" w:rsidRDefault="00F45AA9" w:rsidP="00F45AA9">
      <w:pPr>
        <w:jc w:val="both"/>
        <w:rPr>
          <w:sz w:val="22"/>
          <w:szCs w:val="22"/>
        </w:rPr>
      </w:pPr>
      <w:r w:rsidRPr="00B82CA3">
        <w:rPr>
          <w:sz w:val="22"/>
          <w:szCs w:val="22"/>
        </w:rPr>
        <w:t>Tento súhlas je platný až do odvolania a vzťahuje sa na všetky úkony oprávnených subjektov vykonaných v rámci zákona.</w:t>
      </w:r>
    </w:p>
    <w:p w14:paraId="07BB960E" w14:textId="77777777" w:rsidR="00F45AA9" w:rsidRPr="00B82CA3" w:rsidRDefault="00F45AA9" w:rsidP="00F45AA9">
      <w:pPr>
        <w:rPr>
          <w:b/>
          <w:sz w:val="22"/>
          <w:szCs w:val="22"/>
        </w:rPr>
      </w:pPr>
    </w:p>
    <w:p w14:paraId="42785DF8" w14:textId="77777777" w:rsidR="00F45AA9" w:rsidRPr="00B82CA3" w:rsidRDefault="00F45AA9" w:rsidP="00F45AA9">
      <w:pPr>
        <w:rPr>
          <w:b/>
          <w:sz w:val="22"/>
          <w:szCs w:val="22"/>
        </w:rPr>
      </w:pPr>
      <w:r w:rsidRPr="00B82CA3">
        <w:rPr>
          <w:b/>
          <w:sz w:val="22"/>
          <w:szCs w:val="22"/>
        </w:rPr>
        <w:t>Údaje o  fyzickej osobe udeľujúcej súhlas:</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86"/>
        <w:gridCol w:w="4394"/>
      </w:tblGrid>
      <w:tr w:rsidR="00F45AA9" w:rsidRPr="00B82CA3" w14:paraId="27AC54EE" w14:textId="77777777" w:rsidTr="00077D83">
        <w:trPr>
          <w:trHeight w:val="567"/>
        </w:trPr>
        <w:tc>
          <w:tcPr>
            <w:tcW w:w="4786" w:type="dxa"/>
            <w:vAlign w:val="center"/>
          </w:tcPr>
          <w:p w14:paraId="1EB9C67E" w14:textId="77777777" w:rsidR="00F45AA9" w:rsidRPr="00B82CA3" w:rsidRDefault="00F45AA9" w:rsidP="00077D83">
            <w:pPr>
              <w:spacing w:after="200" w:line="276" w:lineRule="auto"/>
              <w:rPr>
                <w:sz w:val="22"/>
                <w:szCs w:val="22"/>
              </w:rPr>
            </w:pPr>
            <w:r w:rsidRPr="00B82CA3">
              <w:rPr>
                <w:sz w:val="22"/>
                <w:szCs w:val="22"/>
              </w:rPr>
              <w:t xml:space="preserve">Meno*: </w:t>
            </w:r>
          </w:p>
        </w:tc>
        <w:tc>
          <w:tcPr>
            <w:tcW w:w="4394" w:type="dxa"/>
            <w:vAlign w:val="center"/>
          </w:tcPr>
          <w:p w14:paraId="5800899E" w14:textId="77777777" w:rsidR="00F45AA9" w:rsidRPr="00B82CA3" w:rsidRDefault="00F45AA9" w:rsidP="00077D83">
            <w:pPr>
              <w:spacing w:after="200" w:line="276" w:lineRule="auto"/>
              <w:rPr>
                <w:sz w:val="22"/>
                <w:szCs w:val="22"/>
              </w:rPr>
            </w:pPr>
            <w:proofErr w:type="spellStart"/>
            <w:r w:rsidRPr="00B82CA3">
              <w:rPr>
                <w:sz w:val="22"/>
                <w:szCs w:val="22"/>
              </w:rPr>
              <w:t>Dátum</w:t>
            </w:r>
            <w:proofErr w:type="spellEnd"/>
            <w:r w:rsidRPr="00B82CA3">
              <w:rPr>
                <w:sz w:val="22"/>
                <w:szCs w:val="22"/>
              </w:rPr>
              <w:t xml:space="preserve"> </w:t>
            </w:r>
            <w:proofErr w:type="spellStart"/>
            <w:r w:rsidRPr="00B82CA3">
              <w:rPr>
                <w:sz w:val="22"/>
                <w:szCs w:val="22"/>
              </w:rPr>
              <w:t>narodenia</w:t>
            </w:r>
            <w:proofErr w:type="spellEnd"/>
            <w:r w:rsidRPr="00B82CA3">
              <w:rPr>
                <w:sz w:val="22"/>
                <w:szCs w:val="22"/>
              </w:rPr>
              <w:t xml:space="preserve">*:  </w:t>
            </w:r>
          </w:p>
        </w:tc>
      </w:tr>
      <w:tr w:rsidR="00F45AA9" w:rsidRPr="00B82CA3" w14:paraId="68F5B84F" w14:textId="77777777" w:rsidTr="00077D83">
        <w:trPr>
          <w:trHeight w:val="567"/>
        </w:trPr>
        <w:tc>
          <w:tcPr>
            <w:tcW w:w="4786" w:type="dxa"/>
            <w:vAlign w:val="center"/>
          </w:tcPr>
          <w:p w14:paraId="194302D5" w14:textId="77777777" w:rsidR="00F45AA9" w:rsidRPr="00B82CA3" w:rsidRDefault="00F45AA9" w:rsidP="00077D83">
            <w:pPr>
              <w:spacing w:after="200" w:line="276" w:lineRule="auto"/>
              <w:rPr>
                <w:sz w:val="22"/>
                <w:szCs w:val="22"/>
              </w:rPr>
            </w:pPr>
            <w:proofErr w:type="spellStart"/>
            <w:r w:rsidRPr="00B82CA3">
              <w:rPr>
                <w:sz w:val="22"/>
                <w:szCs w:val="22"/>
              </w:rPr>
              <w:t>Priezvisko</w:t>
            </w:r>
            <w:proofErr w:type="spellEnd"/>
            <w:r w:rsidRPr="00B82CA3">
              <w:rPr>
                <w:sz w:val="22"/>
                <w:szCs w:val="22"/>
              </w:rPr>
              <w:t xml:space="preserve">*: </w:t>
            </w:r>
          </w:p>
        </w:tc>
        <w:tc>
          <w:tcPr>
            <w:tcW w:w="4394" w:type="dxa"/>
            <w:vAlign w:val="center"/>
          </w:tcPr>
          <w:p w14:paraId="3AD06D16" w14:textId="77777777" w:rsidR="00F45AA9" w:rsidRPr="00B82CA3" w:rsidRDefault="00F45AA9" w:rsidP="00077D83">
            <w:pPr>
              <w:spacing w:after="200" w:line="276" w:lineRule="auto"/>
              <w:rPr>
                <w:sz w:val="22"/>
                <w:szCs w:val="22"/>
              </w:rPr>
            </w:pPr>
            <w:proofErr w:type="spellStart"/>
            <w:r w:rsidRPr="00B82CA3">
              <w:rPr>
                <w:sz w:val="22"/>
                <w:szCs w:val="22"/>
              </w:rPr>
              <w:t>Rodné</w:t>
            </w:r>
            <w:proofErr w:type="spellEnd"/>
            <w:r w:rsidRPr="00B82CA3">
              <w:rPr>
                <w:sz w:val="22"/>
                <w:szCs w:val="22"/>
              </w:rPr>
              <w:t xml:space="preserve"> </w:t>
            </w:r>
            <w:proofErr w:type="spellStart"/>
            <w:r w:rsidRPr="00B82CA3">
              <w:rPr>
                <w:sz w:val="22"/>
                <w:szCs w:val="22"/>
              </w:rPr>
              <w:t>číslo</w:t>
            </w:r>
            <w:proofErr w:type="spellEnd"/>
            <w:r w:rsidRPr="00B82CA3">
              <w:rPr>
                <w:sz w:val="22"/>
                <w:szCs w:val="22"/>
              </w:rPr>
              <w:t xml:space="preserve">*: </w:t>
            </w:r>
          </w:p>
        </w:tc>
      </w:tr>
      <w:tr w:rsidR="00F45AA9" w:rsidRPr="00B82CA3" w14:paraId="06B01C20" w14:textId="77777777" w:rsidTr="00077D83">
        <w:trPr>
          <w:trHeight w:val="567"/>
        </w:trPr>
        <w:tc>
          <w:tcPr>
            <w:tcW w:w="4786" w:type="dxa"/>
            <w:vAlign w:val="center"/>
          </w:tcPr>
          <w:p w14:paraId="35ACAE4E" w14:textId="77777777" w:rsidR="00F45AA9" w:rsidRPr="00B82CA3" w:rsidRDefault="00F45AA9" w:rsidP="00077D83">
            <w:pPr>
              <w:spacing w:after="200" w:line="276" w:lineRule="auto"/>
              <w:rPr>
                <w:sz w:val="22"/>
                <w:szCs w:val="22"/>
              </w:rPr>
            </w:pPr>
            <w:proofErr w:type="spellStart"/>
            <w:r w:rsidRPr="00B82CA3">
              <w:rPr>
                <w:sz w:val="22"/>
                <w:szCs w:val="22"/>
              </w:rPr>
              <w:t>Rodné</w:t>
            </w:r>
            <w:proofErr w:type="spellEnd"/>
            <w:r w:rsidRPr="00B82CA3">
              <w:rPr>
                <w:sz w:val="22"/>
                <w:szCs w:val="22"/>
              </w:rPr>
              <w:t xml:space="preserve"> </w:t>
            </w:r>
            <w:proofErr w:type="spellStart"/>
            <w:r w:rsidRPr="00B82CA3">
              <w:rPr>
                <w:sz w:val="22"/>
                <w:szCs w:val="22"/>
              </w:rPr>
              <w:t>priezvisko</w:t>
            </w:r>
            <w:proofErr w:type="spellEnd"/>
            <w:r w:rsidRPr="00B82CA3">
              <w:rPr>
                <w:sz w:val="22"/>
                <w:szCs w:val="22"/>
              </w:rPr>
              <w:t xml:space="preserve">*: </w:t>
            </w:r>
          </w:p>
        </w:tc>
        <w:tc>
          <w:tcPr>
            <w:tcW w:w="4394" w:type="dxa"/>
            <w:vAlign w:val="center"/>
          </w:tcPr>
          <w:p w14:paraId="3CA7A6A0" w14:textId="77777777" w:rsidR="00F45AA9" w:rsidRPr="00B82CA3" w:rsidRDefault="00F45AA9" w:rsidP="00077D83">
            <w:pPr>
              <w:spacing w:after="200" w:line="276" w:lineRule="auto"/>
              <w:rPr>
                <w:sz w:val="22"/>
                <w:szCs w:val="22"/>
              </w:rPr>
            </w:pPr>
            <w:proofErr w:type="spellStart"/>
            <w:r w:rsidRPr="00B82CA3">
              <w:rPr>
                <w:sz w:val="22"/>
                <w:szCs w:val="22"/>
              </w:rPr>
              <w:t>Prezývka</w:t>
            </w:r>
            <w:proofErr w:type="spellEnd"/>
            <w:r w:rsidRPr="00B82CA3">
              <w:rPr>
                <w:sz w:val="22"/>
                <w:szCs w:val="22"/>
              </w:rPr>
              <w:t>:</w:t>
            </w:r>
          </w:p>
        </w:tc>
      </w:tr>
      <w:tr w:rsidR="00F45AA9" w:rsidRPr="00B82CA3" w14:paraId="237B6D9C" w14:textId="77777777" w:rsidTr="00077D83">
        <w:trPr>
          <w:trHeight w:val="567"/>
        </w:trPr>
        <w:tc>
          <w:tcPr>
            <w:tcW w:w="4786" w:type="dxa"/>
            <w:vAlign w:val="center"/>
          </w:tcPr>
          <w:p w14:paraId="2D339C7E" w14:textId="77777777" w:rsidR="00F45AA9" w:rsidRPr="00B82CA3" w:rsidRDefault="00F45AA9" w:rsidP="00077D83">
            <w:pPr>
              <w:spacing w:after="200" w:line="276" w:lineRule="auto"/>
              <w:rPr>
                <w:sz w:val="22"/>
                <w:szCs w:val="22"/>
              </w:rPr>
            </w:pPr>
            <w:proofErr w:type="spellStart"/>
            <w:r w:rsidRPr="00B82CA3">
              <w:rPr>
                <w:sz w:val="22"/>
                <w:szCs w:val="22"/>
              </w:rPr>
              <w:t>Pôvodné</w:t>
            </w:r>
            <w:proofErr w:type="spellEnd"/>
            <w:r w:rsidRPr="00B82CA3">
              <w:rPr>
                <w:sz w:val="22"/>
                <w:szCs w:val="22"/>
              </w:rPr>
              <w:t xml:space="preserve"> </w:t>
            </w:r>
            <w:proofErr w:type="spellStart"/>
            <w:r w:rsidRPr="00B82CA3">
              <w:rPr>
                <w:sz w:val="22"/>
                <w:szCs w:val="22"/>
              </w:rPr>
              <w:t>priezvisko</w:t>
            </w:r>
            <w:proofErr w:type="spellEnd"/>
            <w:r w:rsidRPr="00B82CA3">
              <w:rPr>
                <w:sz w:val="22"/>
                <w:szCs w:val="22"/>
              </w:rPr>
              <w:t>:</w:t>
            </w:r>
          </w:p>
        </w:tc>
        <w:tc>
          <w:tcPr>
            <w:tcW w:w="4394" w:type="dxa"/>
            <w:vAlign w:val="center"/>
          </w:tcPr>
          <w:p w14:paraId="30074F56" w14:textId="77777777" w:rsidR="00F45AA9" w:rsidRPr="00B82CA3" w:rsidRDefault="00F45AA9" w:rsidP="00077D83">
            <w:pPr>
              <w:spacing w:after="200" w:line="276" w:lineRule="auto"/>
              <w:rPr>
                <w:sz w:val="22"/>
                <w:szCs w:val="22"/>
              </w:rPr>
            </w:pPr>
            <w:proofErr w:type="spellStart"/>
            <w:r w:rsidRPr="00B82CA3">
              <w:rPr>
                <w:sz w:val="22"/>
                <w:szCs w:val="22"/>
              </w:rPr>
              <w:t>Číslo</w:t>
            </w:r>
            <w:proofErr w:type="spellEnd"/>
            <w:r w:rsidRPr="00B82CA3">
              <w:rPr>
                <w:sz w:val="22"/>
                <w:szCs w:val="22"/>
              </w:rPr>
              <w:t xml:space="preserve"> </w:t>
            </w:r>
            <w:proofErr w:type="spellStart"/>
            <w:r w:rsidRPr="00B82CA3">
              <w:rPr>
                <w:sz w:val="22"/>
                <w:szCs w:val="22"/>
              </w:rPr>
              <w:t>občianskeho</w:t>
            </w:r>
            <w:proofErr w:type="spellEnd"/>
            <w:r w:rsidRPr="00B82CA3">
              <w:rPr>
                <w:sz w:val="22"/>
                <w:szCs w:val="22"/>
              </w:rPr>
              <w:t xml:space="preserve"> </w:t>
            </w:r>
            <w:proofErr w:type="spellStart"/>
            <w:r w:rsidRPr="00B82CA3">
              <w:rPr>
                <w:sz w:val="22"/>
                <w:szCs w:val="22"/>
              </w:rPr>
              <w:t>preukazu</w:t>
            </w:r>
            <w:proofErr w:type="spellEnd"/>
            <w:r w:rsidRPr="00B82CA3">
              <w:rPr>
                <w:sz w:val="22"/>
                <w:szCs w:val="22"/>
              </w:rPr>
              <w:t xml:space="preserve">: </w:t>
            </w:r>
          </w:p>
        </w:tc>
      </w:tr>
      <w:tr w:rsidR="00F45AA9" w:rsidRPr="00B82CA3" w14:paraId="679F7D51" w14:textId="77777777" w:rsidTr="00077D83">
        <w:trPr>
          <w:trHeight w:val="567"/>
        </w:trPr>
        <w:tc>
          <w:tcPr>
            <w:tcW w:w="4786" w:type="dxa"/>
            <w:vAlign w:val="center"/>
          </w:tcPr>
          <w:p w14:paraId="5128CB91" w14:textId="77777777" w:rsidR="00F45AA9" w:rsidRPr="00B82CA3" w:rsidRDefault="00F45AA9" w:rsidP="00077D83">
            <w:pPr>
              <w:spacing w:after="200" w:line="276" w:lineRule="auto"/>
              <w:rPr>
                <w:sz w:val="22"/>
                <w:szCs w:val="22"/>
              </w:rPr>
            </w:pPr>
            <w:proofErr w:type="spellStart"/>
            <w:r w:rsidRPr="00B82CA3">
              <w:rPr>
                <w:sz w:val="22"/>
                <w:szCs w:val="22"/>
              </w:rPr>
              <w:t>Pohlavie</w:t>
            </w:r>
            <w:proofErr w:type="spellEnd"/>
            <w:r w:rsidRPr="00B82CA3">
              <w:rPr>
                <w:sz w:val="22"/>
                <w:szCs w:val="22"/>
              </w:rPr>
              <w:t xml:space="preserve">*: </w:t>
            </w:r>
            <w:proofErr w:type="spellStart"/>
            <w:r w:rsidRPr="00B82CA3">
              <w:rPr>
                <w:sz w:val="22"/>
                <w:szCs w:val="22"/>
              </w:rPr>
              <w:t>muž</w:t>
            </w:r>
            <w:proofErr w:type="spellEnd"/>
          </w:p>
        </w:tc>
        <w:tc>
          <w:tcPr>
            <w:tcW w:w="4394" w:type="dxa"/>
            <w:vAlign w:val="center"/>
          </w:tcPr>
          <w:p w14:paraId="251667F9" w14:textId="77777777" w:rsidR="00F45AA9" w:rsidRPr="00B82CA3" w:rsidRDefault="00F45AA9" w:rsidP="00077D83">
            <w:pPr>
              <w:spacing w:after="200" w:line="276" w:lineRule="auto"/>
              <w:rPr>
                <w:sz w:val="22"/>
                <w:szCs w:val="22"/>
              </w:rPr>
            </w:pPr>
            <w:proofErr w:type="spellStart"/>
            <w:r w:rsidRPr="00B82CA3">
              <w:rPr>
                <w:sz w:val="22"/>
                <w:szCs w:val="22"/>
              </w:rPr>
              <w:t>Štát</w:t>
            </w:r>
            <w:proofErr w:type="spellEnd"/>
            <w:r w:rsidRPr="00B82CA3">
              <w:rPr>
                <w:sz w:val="22"/>
                <w:szCs w:val="22"/>
              </w:rPr>
              <w:t xml:space="preserve"> </w:t>
            </w:r>
            <w:proofErr w:type="spellStart"/>
            <w:r w:rsidRPr="00B82CA3">
              <w:rPr>
                <w:sz w:val="22"/>
                <w:szCs w:val="22"/>
              </w:rPr>
              <w:t>narodenia</w:t>
            </w:r>
            <w:proofErr w:type="spellEnd"/>
            <w:r w:rsidRPr="00B82CA3">
              <w:rPr>
                <w:sz w:val="22"/>
                <w:szCs w:val="22"/>
              </w:rPr>
              <w:t xml:space="preserve">*: </w:t>
            </w:r>
          </w:p>
        </w:tc>
      </w:tr>
      <w:tr w:rsidR="00F45AA9" w:rsidRPr="00B82CA3" w14:paraId="072E4547" w14:textId="77777777" w:rsidTr="00077D83">
        <w:trPr>
          <w:trHeight w:val="567"/>
        </w:trPr>
        <w:tc>
          <w:tcPr>
            <w:tcW w:w="4786" w:type="dxa"/>
            <w:vAlign w:val="center"/>
          </w:tcPr>
          <w:p w14:paraId="6C977FAA" w14:textId="77777777" w:rsidR="00F45AA9" w:rsidRPr="00B82CA3" w:rsidRDefault="00F45AA9" w:rsidP="00077D83">
            <w:pPr>
              <w:spacing w:after="200" w:line="276" w:lineRule="auto"/>
              <w:rPr>
                <w:sz w:val="22"/>
                <w:szCs w:val="22"/>
              </w:rPr>
            </w:pPr>
            <w:proofErr w:type="spellStart"/>
            <w:r w:rsidRPr="00B82CA3">
              <w:rPr>
                <w:sz w:val="22"/>
                <w:szCs w:val="22"/>
              </w:rPr>
              <w:t>Trvalé</w:t>
            </w:r>
            <w:proofErr w:type="spellEnd"/>
            <w:r w:rsidRPr="00B82CA3">
              <w:rPr>
                <w:sz w:val="22"/>
                <w:szCs w:val="22"/>
              </w:rPr>
              <w:t xml:space="preserve"> </w:t>
            </w:r>
            <w:proofErr w:type="spellStart"/>
            <w:r w:rsidRPr="00B82CA3">
              <w:rPr>
                <w:sz w:val="22"/>
                <w:szCs w:val="22"/>
              </w:rPr>
              <w:t>bydlisko</w:t>
            </w:r>
            <w:proofErr w:type="spellEnd"/>
            <w:r w:rsidRPr="00B82CA3">
              <w:rPr>
                <w:sz w:val="22"/>
                <w:szCs w:val="22"/>
              </w:rPr>
              <w:t xml:space="preserve">: </w:t>
            </w:r>
            <w:proofErr w:type="spellStart"/>
            <w:r w:rsidRPr="00B82CA3">
              <w:rPr>
                <w:sz w:val="22"/>
                <w:szCs w:val="22"/>
              </w:rPr>
              <w:t>Ulica</w:t>
            </w:r>
            <w:proofErr w:type="spellEnd"/>
            <w:r w:rsidRPr="00B82CA3">
              <w:rPr>
                <w:sz w:val="22"/>
                <w:szCs w:val="22"/>
              </w:rPr>
              <w:t xml:space="preserve">, </w:t>
            </w:r>
            <w:proofErr w:type="spellStart"/>
            <w:r w:rsidRPr="00B82CA3">
              <w:rPr>
                <w:sz w:val="22"/>
                <w:szCs w:val="22"/>
              </w:rPr>
              <w:t>číslo</w:t>
            </w:r>
            <w:proofErr w:type="spellEnd"/>
            <w:r w:rsidRPr="00B82CA3">
              <w:rPr>
                <w:sz w:val="22"/>
                <w:szCs w:val="22"/>
              </w:rPr>
              <w:t xml:space="preserve">: </w:t>
            </w:r>
          </w:p>
        </w:tc>
        <w:tc>
          <w:tcPr>
            <w:tcW w:w="4394" w:type="dxa"/>
            <w:vAlign w:val="center"/>
          </w:tcPr>
          <w:p w14:paraId="0B098489" w14:textId="77777777" w:rsidR="00F45AA9" w:rsidRPr="00B82CA3" w:rsidRDefault="00F45AA9" w:rsidP="00077D83">
            <w:pPr>
              <w:spacing w:after="200" w:line="276" w:lineRule="auto"/>
              <w:rPr>
                <w:sz w:val="22"/>
                <w:szCs w:val="22"/>
              </w:rPr>
            </w:pPr>
            <w:proofErr w:type="spellStart"/>
            <w:r w:rsidRPr="00B82CA3">
              <w:rPr>
                <w:sz w:val="22"/>
                <w:szCs w:val="22"/>
              </w:rPr>
              <w:t>Okres</w:t>
            </w:r>
            <w:proofErr w:type="spellEnd"/>
            <w:r w:rsidRPr="00B82CA3">
              <w:rPr>
                <w:sz w:val="22"/>
                <w:szCs w:val="22"/>
              </w:rPr>
              <w:t xml:space="preserve"> </w:t>
            </w:r>
            <w:proofErr w:type="spellStart"/>
            <w:r w:rsidRPr="00B82CA3">
              <w:rPr>
                <w:sz w:val="22"/>
                <w:szCs w:val="22"/>
              </w:rPr>
              <w:t>narodenia</w:t>
            </w:r>
            <w:proofErr w:type="spellEnd"/>
            <w:r w:rsidRPr="00B82CA3">
              <w:rPr>
                <w:sz w:val="22"/>
                <w:szCs w:val="22"/>
              </w:rPr>
              <w:t xml:space="preserve">*: </w:t>
            </w:r>
          </w:p>
        </w:tc>
      </w:tr>
      <w:tr w:rsidR="00F45AA9" w:rsidRPr="00B82CA3" w14:paraId="3D8E7B72" w14:textId="77777777" w:rsidTr="00077D83">
        <w:trPr>
          <w:trHeight w:val="567"/>
        </w:trPr>
        <w:tc>
          <w:tcPr>
            <w:tcW w:w="4786" w:type="dxa"/>
            <w:vAlign w:val="center"/>
          </w:tcPr>
          <w:p w14:paraId="15246F8A" w14:textId="77777777" w:rsidR="00F45AA9" w:rsidRPr="00B82CA3" w:rsidRDefault="00F45AA9" w:rsidP="00077D83">
            <w:pPr>
              <w:spacing w:after="200" w:line="276" w:lineRule="auto"/>
              <w:rPr>
                <w:sz w:val="22"/>
                <w:szCs w:val="22"/>
              </w:rPr>
            </w:pPr>
            <w:r w:rsidRPr="00B82CA3">
              <w:rPr>
                <w:sz w:val="22"/>
                <w:szCs w:val="22"/>
              </w:rPr>
              <w:t xml:space="preserve">                            </w:t>
            </w:r>
            <w:proofErr w:type="spellStart"/>
            <w:r w:rsidRPr="00B82CA3">
              <w:rPr>
                <w:sz w:val="22"/>
                <w:szCs w:val="22"/>
              </w:rPr>
              <w:t>Obec</w:t>
            </w:r>
            <w:proofErr w:type="spellEnd"/>
            <w:r w:rsidRPr="00B82CA3">
              <w:rPr>
                <w:sz w:val="22"/>
                <w:szCs w:val="22"/>
              </w:rPr>
              <w:t xml:space="preserve">*: </w:t>
            </w:r>
          </w:p>
        </w:tc>
        <w:tc>
          <w:tcPr>
            <w:tcW w:w="4394" w:type="dxa"/>
            <w:vAlign w:val="center"/>
          </w:tcPr>
          <w:p w14:paraId="31D7C432" w14:textId="77777777" w:rsidR="00F45AA9" w:rsidRPr="00B82CA3" w:rsidRDefault="00F45AA9" w:rsidP="00077D83">
            <w:pPr>
              <w:spacing w:after="200" w:line="276" w:lineRule="auto"/>
              <w:rPr>
                <w:sz w:val="22"/>
                <w:szCs w:val="22"/>
              </w:rPr>
            </w:pPr>
            <w:proofErr w:type="spellStart"/>
            <w:r w:rsidRPr="00B82CA3">
              <w:rPr>
                <w:sz w:val="22"/>
                <w:szCs w:val="22"/>
              </w:rPr>
              <w:t>Obec</w:t>
            </w:r>
            <w:proofErr w:type="spellEnd"/>
            <w:r w:rsidRPr="00B82CA3">
              <w:rPr>
                <w:sz w:val="22"/>
                <w:szCs w:val="22"/>
              </w:rPr>
              <w:t xml:space="preserve"> </w:t>
            </w:r>
            <w:proofErr w:type="spellStart"/>
            <w:r w:rsidRPr="00B82CA3">
              <w:rPr>
                <w:sz w:val="22"/>
                <w:szCs w:val="22"/>
              </w:rPr>
              <w:t>narodenia</w:t>
            </w:r>
            <w:proofErr w:type="spellEnd"/>
            <w:r w:rsidRPr="00B82CA3">
              <w:rPr>
                <w:sz w:val="22"/>
                <w:szCs w:val="22"/>
              </w:rPr>
              <w:t xml:space="preserve">*: </w:t>
            </w:r>
          </w:p>
        </w:tc>
      </w:tr>
      <w:tr w:rsidR="00F45AA9" w:rsidRPr="00B82CA3" w14:paraId="7F4882CE" w14:textId="77777777" w:rsidTr="00077D83">
        <w:trPr>
          <w:trHeight w:val="567"/>
        </w:trPr>
        <w:tc>
          <w:tcPr>
            <w:tcW w:w="4786" w:type="dxa"/>
            <w:vAlign w:val="center"/>
          </w:tcPr>
          <w:p w14:paraId="1E22909E" w14:textId="77777777" w:rsidR="00F45AA9" w:rsidRPr="00B82CA3" w:rsidRDefault="00F45AA9" w:rsidP="00077D83">
            <w:pPr>
              <w:spacing w:after="200" w:line="276" w:lineRule="auto"/>
              <w:rPr>
                <w:sz w:val="22"/>
                <w:szCs w:val="22"/>
              </w:rPr>
            </w:pPr>
            <w:r w:rsidRPr="00B82CA3">
              <w:rPr>
                <w:sz w:val="22"/>
                <w:szCs w:val="22"/>
              </w:rPr>
              <w:t xml:space="preserve">                             PSČ: </w:t>
            </w:r>
          </w:p>
        </w:tc>
        <w:tc>
          <w:tcPr>
            <w:tcW w:w="4394" w:type="dxa"/>
            <w:vAlign w:val="center"/>
          </w:tcPr>
          <w:p w14:paraId="2F12CCD3" w14:textId="77777777" w:rsidR="00F45AA9" w:rsidRPr="00B82CA3" w:rsidRDefault="00F45AA9" w:rsidP="00077D83">
            <w:pPr>
              <w:spacing w:after="200" w:line="276" w:lineRule="auto"/>
              <w:rPr>
                <w:sz w:val="22"/>
                <w:szCs w:val="22"/>
              </w:rPr>
            </w:pPr>
            <w:proofErr w:type="spellStart"/>
            <w:r w:rsidRPr="00B82CA3">
              <w:rPr>
                <w:sz w:val="22"/>
                <w:szCs w:val="22"/>
              </w:rPr>
              <w:t>Štátne</w:t>
            </w:r>
            <w:proofErr w:type="spellEnd"/>
            <w:r w:rsidRPr="00B82CA3">
              <w:rPr>
                <w:sz w:val="22"/>
                <w:szCs w:val="22"/>
              </w:rPr>
              <w:t xml:space="preserve"> </w:t>
            </w:r>
            <w:proofErr w:type="spellStart"/>
            <w:r w:rsidRPr="00B82CA3">
              <w:rPr>
                <w:sz w:val="22"/>
                <w:szCs w:val="22"/>
              </w:rPr>
              <w:t>občianstvo</w:t>
            </w:r>
            <w:proofErr w:type="spellEnd"/>
            <w:r w:rsidRPr="00B82CA3">
              <w:rPr>
                <w:sz w:val="22"/>
                <w:szCs w:val="22"/>
              </w:rPr>
              <w:t>*: SR</w:t>
            </w:r>
          </w:p>
        </w:tc>
      </w:tr>
    </w:tbl>
    <w:p w14:paraId="1BCF15F8" w14:textId="77777777" w:rsidR="00F45AA9" w:rsidRPr="00B82CA3" w:rsidRDefault="00F45AA9" w:rsidP="00F45AA9">
      <w:pPr>
        <w:spacing w:before="120"/>
        <w:rPr>
          <w:sz w:val="22"/>
          <w:szCs w:val="22"/>
        </w:rPr>
      </w:pPr>
      <w:r w:rsidRPr="00B82CA3">
        <w:rPr>
          <w:b/>
          <w:sz w:val="22"/>
          <w:szCs w:val="22"/>
        </w:rPr>
        <w:t>Údaje matky žiadateľa:</w:t>
      </w:r>
      <w:r w:rsidRPr="00B82CA3">
        <w:rPr>
          <w:b/>
          <w:sz w:val="22"/>
          <w:szCs w:val="22"/>
        </w:rPr>
        <w:tab/>
      </w:r>
      <w:r w:rsidRPr="00B82CA3">
        <w:rPr>
          <w:sz w:val="22"/>
          <w:szCs w:val="22"/>
        </w:rPr>
        <w:tab/>
      </w:r>
      <w:r w:rsidRPr="00B82CA3">
        <w:rPr>
          <w:sz w:val="22"/>
          <w:szCs w:val="22"/>
        </w:rPr>
        <w:tab/>
        <w:t xml:space="preserve">        </w:t>
      </w:r>
      <w:r w:rsidRPr="00B82CA3">
        <w:rPr>
          <w:b/>
          <w:sz w:val="22"/>
          <w:szCs w:val="22"/>
        </w:rPr>
        <w:t>Údaje otca žiadateľa:</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86"/>
        <w:gridCol w:w="4426"/>
      </w:tblGrid>
      <w:tr w:rsidR="00F45AA9" w:rsidRPr="00B82CA3" w14:paraId="1D5A846A" w14:textId="77777777" w:rsidTr="00077D83">
        <w:trPr>
          <w:trHeight w:val="567"/>
        </w:trPr>
        <w:tc>
          <w:tcPr>
            <w:tcW w:w="4786" w:type="dxa"/>
            <w:vAlign w:val="center"/>
          </w:tcPr>
          <w:p w14:paraId="728A8BC1" w14:textId="77777777" w:rsidR="00F45AA9" w:rsidRPr="00B82CA3" w:rsidRDefault="00F45AA9" w:rsidP="00077D83">
            <w:pPr>
              <w:spacing w:after="200" w:line="276" w:lineRule="auto"/>
              <w:rPr>
                <w:sz w:val="22"/>
                <w:szCs w:val="22"/>
              </w:rPr>
            </w:pPr>
            <w:r w:rsidRPr="00B82CA3">
              <w:rPr>
                <w:sz w:val="22"/>
                <w:szCs w:val="22"/>
              </w:rPr>
              <w:t xml:space="preserve">Meno*: </w:t>
            </w:r>
          </w:p>
        </w:tc>
        <w:tc>
          <w:tcPr>
            <w:tcW w:w="4426" w:type="dxa"/>
            <w:vAlign w:val="center"/>
          </w:tcPr>
          <w:p w14:paraId="482061F3" w14:textId="77777777" w:rsidR="00F45AA9" w:rsidRPr="00B82CA3" w:rsidRDefault="00F45AA9" w:rsidP="00077D83">
            <w:pPr>
              <w:spacing w:after="200" w:line="276" w:lineRule="auto"/>
              <w:rPr>
                <w:sz w:val="22"/>
                <w:szCs w:val="22"/>
              </w:rPr>
            </w:pPr>
            <w:r w:rsidRPr="00B82CA3">
              <w:rPr>
                <w:sz w:val="22"/>
                <w:szCs w:val="22"/>
              </w:rPr>
              <w:t xml:space="preserve">Meno*: </w:t>
            </w:r>
          </w:p>
        </w:tc>
      </w:tr>
      <w:tr w:rsidR="00F45AA9" w:rsidRPr="00B82CA3" w14:paraId="02A8FA1D" w14:textId="77777777" w:rsidTr="00077D83">
        <w:trPr>
          <w:trHeight w:val="567"/>
        </w:trPr>
        <w:tc>
          <w:tcPr>
            <w:tcW w:w="4786" w:type="dxa"/>
            <w:vAlign w:val="center"/>
          </w:tcPr>
          <w:p w14:paraId="3496A7E2" w14:textId="77777777" w:rsidR="00F45AA9" w:rsidRPr="00B82CA3" w:rsidRDefault="00F45AA9" w:rsidP="00077D83">
            <w:pPr>
              <w:spacing w:after="200" w:line="276" w:lineRule="auto"/>
              <w:rPr>
                <w:sz w:val="22"/>
                <w:szCs w:val="22"/>
              </w:rPr>
            </w:pPr>
            <w:proofErr w:type="spellStart"/>
            <w:r w:rsidRPr="00B82CA3">
              <w:rPr>
                <w:sz w:val="22"/>
                <w:szCs w:val="22"/>
              </w:rPr>
              <w:t>Priezvisko</w:t>
            </w:r>
            <w:proofErr w:type="spellEnd"/>
            <w:r w:rsidRPr="00B82CA3">
              <w:rPr>
                <w:sz w:val="22"/>
                <w:szCs w:val="22"/>
              </w:rPr>
              <w:t xml:space="preserve">*: </w:t>
            </w:r>
          </w:p>
        </w:tc>
        <w:tc>
          <w:tcPr>
            <w:tcW w:w="4426" w:type="dxa"/>
            <w:vAlign w:val="center"/>
          </w:tcPr>
          <w:p w14:paraId="12B3469F" w14:textId="77777777" w:rsidR="00F45AA9" w:rsidRPr="00B82CA3" w:rsidRDefault="00F45AA9" w:rsidP="00077D83">
            <w:pPr>
              <w:spacing w:after="200" w:line="276" w:lineRule="auto"/>
              <w:rPr>
                <w:sz w:val="22"/>
                <w:szCs w:val="22"/>
              </w:rPr>
            </w:pPr>
            <w:proofErr w:type="spellStart"/>
            <w:r w:rsidRPr="00B82CA3">
              <w:rPr>
                <w:sz w:val="22"/>
                <w:szCs w:val="22"/>
              </w:rPr>
              <w:t>Priezvisko</w:t>
            </w:r>
            <w:proofErr w:type="spellEnd"/>
            <w:r w:rsidRPr="00B82CA3">
              <w:rPr>
                <w:sz w:val="22"/>
                <w:szCs w:val="22"/>
              </w:rPr>
              <w:t xml:space="preserve">*: </w:t>
            </w:r>
          </w:p>
        </w:tc>
      </w:tr>
      <w:tr w:rsidR="00F45AA9" w:rsidRPr="00B82CA3" w14:paraId="36B921FA" w14:textId="77777777" w:rsidTr="00077D83">
        <w:trPr>
          <w:trHeight w:val="567"/>
        </w:trPr>
        <w:tc>
          <w:tcPr>
            <w:tcW w:w="4786" w:type="dxa"/>
            <w:vAlign w:val="center"/>
          </w:tcPr>
          <w:p w14:paraId="278FCE6D" w14:textId="77777777" w:rsidR="00F45AA9" w:rsidRPr="00B82CA3" w:rsidRDefault="00F45AA9" w:rsidP="00077D83">
            <w:pPr>
              <w:spacing w:after="200" w:line="276" w:lineRule="auto"/>
              <w:rPr>
                <w:sz w:val="22"/>
                <w:szCs w:val="22"/>
              </w:rPr>
            </w:pPr>
            <w:proofErr w:type="spellStart"/>
            <w:r w:rsidRPr="00B82CA3">
              <w:rPr>
                <w:sz w:val="22"/>
                <w:szCs w:val="22"/>
              </w:rPr>
              <w:t>Rodné</w:t>
            </w:r>
            <w:proofErr w:type="spellEnd"/>
            <w:r w:rsidRPr="00B82CA3">
              <w:rPr>
                <w:sz w:val="22"/>
                <w:szCs w:val="22"/>
              </w:rPr>
              <w:t xml:space="preserve"> </w:t>
            </w:r>
            <w:proofErr w:type="spellStart"/>
            <w:r w:rsidRPr="00B82CA3">
              <w:rPr>
                <w:sz w:val="22"/>
                <w:szCs w:val="22"/>
              </w:rPr>
              <w:t>priezvisko</w:t>
            </w:r>
            <w:proofErr w:type="spellEnd"/>
            <w:r w:rsidRPr="00B82CA3">
              <w:rPr>
                <w:sz w:val="22"/>
                <w:szCs w:val="22"/>
              </w:rPr>
              <w:t xml:space="preserve">*: </w:t>
            </w:r>
          </w:p>
        </w:tc>
        <w:tc>
          <w:tcPr>
            <w:tcW w:w="4426" w:type="dxa"/>
            <w:vAlign w:val="center"/>
          </w:tcPr>
          <w:p w14:paraId="52EF05AA" w14:textId="77777777" w:rsidR="00F45AA9" w:rsidRPr="00B82CA3" w:rsidRDefault="00F45AA9" w:rsidP="00077D83">
            <w:pPr>
              <w:rPr>
                <w:sz w:val="22"/>
                <w:szCs w:val="22"/>
              </w:rPr>
            </w:pPr>
          </w:p>
        </w:tc>
      </w:tr>
    </w:tbl>
    <w:p w14:paraId="775937C7" w14:textId="77777777" w:rsidR="00F45AA9" w:rsidRPr="00B82CA3" w:rsidRDefault="00F45AA9" w:rsidP="00F45AA9">
      <w:pPr>
        <w:rPr>
          <w:sz w:val="22"/>
          <w:szCs w:val="22"/>
        </w:rPr>
      </w:pPr>
    </w:p>
    <w:p w14:paraId="34BDC3D5" w14:textId="77777777" w:rsidR="00F45AA9" w:rsidRPr="00B82CA3" w:rsidRDefault="00F45AA9" w:rsidP="00F45AA9">
      <w:pPr>
        <w:rPr>
          <w:b/>
          <w:sz w:val="22"/>
          <w:szCs w:val="22"/>
        </w:rPr>
      </w:pPr>
      <w:r w:rsidRPr="00B82CA3">
        <w:rPr>
          <w:b/>
          <w:sz w:val="22"/>
          <w:szCs w:val="22"/>
        </w:rPr>
        <w:t>Poučenie:</w:t>
      </w:r>
    </w:p>
    <w:p w14:paraId="6F0E83A4" w14:textId="77777777" w:rsidR="00F45AA9" w:rsidRPr="00B82CA3" w:rsidRDefault="00F45AA9" w:rsidP="00F45AA9">
      <w:pPr>
        <w:jc w:val="both"/>
        <w:rPr>
          <w:sz w:val="22"/>
          <w:szCs w:val="22"/>
        </w:rPr>
      </w:pPr>
      <w:r w:rsidRPr="00B82CA3">
        <w:rPr>
          <w:sz w:val="22"/>
          <w:szCs w:val="22"/>
        </w:rPr>
        <w:t xml:space="preserve">Osobné údaje sú spracovávané v zmysle zákona č. 343/2015 </w:t>
      </w:r>
      <w:proofErr w:type="spellStart"/>
      <w:r w:rsidRPr="00B82CA3">
        <w:rPr>
          <w:sz w:val="22"/>
          <w:szCs w:val="22"/>
        </w:rPr>
        <w:t>Z.z</w:t>
      </w:r>
      <w:proofErr w:type="spellEnd"/>
      <w:r w:rsidRPr="00B82CA3">
        <w:rPr>
          <w:sz w:val="22"/>
          <w:szCs w:val="22"/>
        </w:rPr>
        <w:t>. o verejnom obstarávaní a o zmene a doplnení niektorých zákonov v znení neskorších predpisov (</w:t>
      </w:r>
      <w:r w:rsidRPr="00B82CA3">
        <w:rPr>
          <w:sz w:val="22"/>
          <w:szCs w:val="22"/>
          <w:lang w:bidi="sk-SK"/>
        </w:rPr>
        <w:t>zákona o VO)</w:t>
      </w:r>
      <w:r w:rsidRPr="00B82CA3">
        <w:rPr>
          <w:sz w:val="22"/>
          <w:szCs w:val="22"/>
        </w:rPr>
        <w:t>.</w:t>
      </w:r>
    </w:p>
    <w:p w14:paraId="1ADD0C70" w14:textId="77777777" w:rsidR="00F45AA9" w:rsidRPr="00B82CA3" w:rsidRDefault="00F45AA9" w:rsidP="00F45AA9">
      <w:pPr>
        <w:jc w:val="both"/>
        <w:rPr>
          <w:sz w:val="22"/>
          <w:szCs w:val="22"/>
        </w:rPr>
      </w:pPr>
      <w:r w:rsidRPr="00B82CA3">
        <w:rPr>
          <w:sz w:val="22"/>
          <w:szCs w:val="22"/>
        </w:rPr>
        <w:t xml:space="preserve">Fyzická osoba vykonávajúca funkciu štatutárneho orgánu udeľuje súhlas pre oprávnené subjekty konajúce v zmysle zákona, aby bolo možné zo strany oprávnených subjektov žiadať o  poskytnutie výpisu z registra trestov za účelom overenia splnenia podmienky účasti týkajúcej sa osobného postavenia v zmysle § 32 </w:t>
      </w:r>
      <w:r w:rsidRPr="00B82CA3">
        <w:rPr>
          <w:sz w:val="22"/>
          <w:szCs w:val="22"/>
          <w:lang w:bidi="sk-SK"/>
        </w:rPr>
        <w:t>zákona o VO,</w:t>
      </w:r>
      <w:r w:rsidRPr="00B82CA3">
        <w:rPr>
          <w:sz w:val="22"/>
          <w:szCs w:val="22"/>
        </w:rPr>
        <w:t xml:space="preserve"> prostredníctvom informačného systému verejnej správy. </w:t>
      </w:r>
    </w:p>
    <w:p w14:paraId="2D32E0DB" w14:textId="77777777" w:rsidR="00F45AA9" w:rsidRPr="00B82CA3" w:rsidRDefault="00F45AA9" w:rsidP="00F45AA9">
      <w:pPr>
        <w:jc w:val="both"/>
        <w:rPr>
          <w:sz w:val="22"/>
          <w:szCs w:val="22"/>
        </w:rPr>
      </w:pPr>
      <w:r w:rsidRPr="00B82CA3">
        <w:rPr>
          <w:sz w:val="22"/>
          <w:szCs w:val="22"/>
        </w:rPr>
        <w:t xml:space="preserve">Osoba udeľujúca súhlas berie na vedomie, že pokiaľ udelenie súhlasu nebude vyplnené úplne a správne, nebude možné získať výpis z registra trestov integračnou akciou, čo môže mať dopad na posúdenie splnenia podmienky účasti v zmysle § 32 </w:t>
      </w:r>
      <w:r w:rsidRPr="00B82CA3">
        <w:rPr>
          <w:sz w:val="22"/>
          <w:szCs w:val="22"/>
          <w:lang w:bidi="sk-SK"/>
        </w:rPr>
        <w:t>zákona o VO</w:t>
      </w:r>
      <w:r w:rsidRPr="00B82CA3">
        <w:rPr>
          <w:sz w:val="22"/>
          <w:szCs w:val="22"/>
        </w:rPr>
        <w:t>.</w:t>
      </w:r>
    </w:p>
    <w:p w14:paraId="13E905EE" w14:textId="77777777" w:rsidR="00F45AA9" w:rsidRPr="00B82CA3" w:rsidRDefault="00F45AA9" w:rsidP="00F45AA9">
      <w:pPr>
        <w:jc w:val="both"/>
        <w:rPr>
          <w:sz w:val="22"/>
          <w:szCs w:val="22"/>
        </w:rPr>
      </w:pPr>
    </w:p>
    <w:p w14:paraId="6D95432A" w14:textId="77777777" w:rsidR="00F45AA9" w:rsidRPr="00B82CA3" w:rsidRDefault="00F45AA9" w:rsidP="00F45AA9">
      <w:pPr>
        <w:jc w:val="both"/>
        <w:rPr>
          <w:sz w:val="22"/>
          <w:szCs w:val="22"/>
        </w:rPr>
      </w:pPr>
      <w:r w:rsidRPr="00B82CA3">
        <w:rPr>
          <w:sz w:val="22"/>
          <w:szCs w:val="22"/>
        </w:rPr>
        <w:t>Pokiaľ dôjde k odvolaniu tohto súhlasu,  nebude možné získať výpis z registra trestov integračnou akciou, čo môže mať dopad na splnenie podmienky poskytnutia príspevku.</w:t>
      </w:r>
    </w:p>
    <w:p w14:paraId="06F145CB" w14:textId="77777777" w:rsidR="00F45AA9" w:rsidRPr="00B82CA3" w:rsidRDefault="00F45AA9" w:rsidP="00F45AA9">
      <w:pPr>
        <w:rPr>
          <w:sz w:val="22"/>
          <w:szCs w:val="22"/>
        </w:rPr>
      </w:pPr>
    </w:p>
    <w:p w14:paraId="710F3D08" w14:textId="77777777" w:rsidR="00F45AA9" w:rsidRPr="00B82CA3" w:rsidRDefault="00F45AA9" w:rsidP="00F45AA9">
      <w:pPr>
        <w:rPr>
          <w:bCs/>
          <w:sz w:val="22"/>
          <w:szCs w:val="22"/>
        </w:rPr>
      </w:pPr>
      <w:r w:rsidRPr="00B82CA3">
        <w:rPr>
          <w:bCs/>
          <w:sz w:val="22"/>
          <w:szCs w:val="22"/>
        </w:rPr>
        <w:t>V ............................, dňa .....................</w:t>
      </w:r>
    </w:p>
    <w:p w14:paraId="70A55643" w14:textId="77777777" w:rsidR="00F45AA9" w:rsidRPr="00B82CA3" w:rsidRDefault="00F45AA9" w:rsidP="00F45AA9">
      <w:pPr>
        <w:rPr>
          <w:sz w:val="22"/>
          <w:szCs w:val="22"/>
        </w:rPr>
      </w:pPr>
      <w:r w:rsidRPr="00B82CA3">
        <w:rPr>
          <w:sz w:val="22"/>
          <w:szCs w:val="22"/>
        </w:rPr>
        <w:tab/>
      </w:r>
      <w:r w:rsidRPr="00B82CA3">
        <w:rPr>
          <w:sz w:val="22"/>
          <w:szCs w:val="22"/>
        </w:rPr>
        <w:tab/>
      </w:r>
      <w:r w:rsidRPr="00B82CA3">
        <w:rPr>
          <w:sz w:val="22"/>
          <w:szCs w:val="22"/>
        </w:rPr>
        <w:tab/>
      </w:r>
      <w:r w:rsidRPr="00B82CA3">
        <w:rPr>
          <w:sz w:val="22"/>
          <w:szCs w:val="22"/>
        </w:rPr>
        <w:tab/>
      </w:r>
      <w:r w:rsidRPr="00B82CA3">
        <w:rPr>
          <w:sz w:val="22"/>
          <w:szCs w:val="22"/>
        </w:rPr>
        <w:tab/>
      </w:r>
      <w:r w:rsidRPr="00B82CA3">
        <w:rPr>
          <w:sz w:val="22"/>
          <w:szCs w:val="22"/>
        </w:rPr>
        <w:tab/>
      </w:r>
      <w:r w:rsidRPr="00B82CA3">
        <w:rPr>
          <w:sz w:val="22"/>
          <w:szCs w:val="22"/>
        </w:rPr>
        <w:tab/>
        <w:t xml:space="preserve">podpis fyzickej osoby udeľujúcej súhlas </w:t>
      </w:r>
    </w:p>
    <w:p w14:paraId="7F54B39A" w14:textId="77777777" w:rsidR="00A91A20" w:rsidRPr="00B82CA3" w:rsidRDefault="00A91A20" w:rsidP="00A91A20">
      <w:pPr>
        <w:rPr>
          <w:sz w:val="22"/>
          <w:szCs w:val="22"/>
        </w:rPr>
      </w:pPr>
    </w:p>
    <w:p w14:paraId="56CAC217" w14:textId="2E310A84" w:rsidR="001D2B48" w:rsidRPr="00B82CA3" w:rsidRDefault="001D2B48" w:rsidP="001D2B48">
      <w:pPr>
        <w:pStyle w:val="SPnadpis0"/>
        <w:tabs>
          <w:tab w:val="right" w:leader="dot" w:pos="9644"/>
        </w:tabs>
        <w:spacing w:before="0"/>
        <w:outlineLvl w:val="0"/>
        <w:rPr>
          <w:rFonts w:ascii="Times New Roman" w:hAnsi="Times New Roman" w:cs="Times New Roman"/>
          <w:color w:val="auto"/>
          <w:sz w:val="22"/>
          <w:szCs w:val="22"/>
        </w:rPr>
      </w:pPr>
      <w:bookmarkStart w:id="30" w:name="_Toc121127013"/>
      <w:r w:rsidRPr="00B82CA3">
        <w:rPr>
          <w:rFonts w:ascii="Times New Roman" w:hAnsi="Times New Roman" w:cs="Times New Roman"/>
          <w:color w:val="auto"/>
          <w:sz w:val="22"/>
          <w:szCs w:val="22"/>
        </w:rPr>
        <w:lastRenderedPageBreak/>
        <w:t>Príloha č. 6 súťažných podkladov</w:t>
      </w:r>
      <w:bookmarkEnd w:id="30"/>
    </w:p>
    <w:p w14:paraId="153271A3" w14:textId="77777777" w:rsidR="001D2B48" w:rsidRPr="00B82CA3" w:rsidRDefault="001D2B48" w:rsidP="001C20D1">
      <w:pPr>
        <w:rPr>
          <w:rFonts w:eastAsiaTheme="majorEastAsia"/>
          <w:b/>
          <w:sz w:val="22"/>
          <w:szCs w:val="22"/>
        </w:rPr>
      </w:pPr>
    </w:p>
    <w:p w14:paraId="3D7F46C5" w14:textId="49B18291" w:rsidR="001D2B48" w:rsidRPr="00B82CA3" w:rsidRDefault="001D2B48" w:rsidP="001D2B48">
      <w:pPr>
        <w:jc w:val="center"/>
        <w:rPr>
          <w:rFonts w:eastAsiaTheme="majorEastAsia"/>
          <w:b/>
          <w:sz w:val="22"/>
          <w:szCs w:val="22"/>
        </w:rPr>
      </w:pPr>
      <w:r w:rsidRPr="00B82CA3">
        <w:rPr>
          <w:rFonts w:eastAsiaTheme="majorEastAsia"/>
          <w:b/>
          <w:sz w:val="22"/>
          <w:szCs w:val="22"/>
        </w:rPr>
        <w:t>ZOZNAM PONÚKANÝCH EKVIVALENTNÝCH POLOŽIEK</w:t>
      </w:r>
    </w:p>
    <w:p w14:paraId="39EACE24" w14:textId="7FF31045" w:rsidR="001D2B48" w:rsidRPr="00B82CA3" w:rsidRDefault="001D2B48" w:rsidP="001D2B48">
      <w:pPr>
        <w:jc w:val="center"/>
        <w:rPr>
          <w:rFonts w:eastAsiaTheme="majorEastAsia"/>
          <w:b/>
          <w:sz w:val="22"/>
          <w:szCs w:val="22"/>
        </w:rPr>
      </w:pPr>
    </w:p>
    <w:p w14:paraId="2AC41510" w14:textId="3F68D32A" w:rsidR="001D2B48" w:rsidRPr="00B82CA3" w:rsidRDefault="001D2B48" w:rsidP="001D2B48">
      <w:pPr>
        <w:jc w:val="center"/>
        <w:rPr>
          <w:rFonts w:eastAsiaTheme="majorEastAsia"/>
          <w:b/>
          <w:sz w:val="22"/>
          <w:szCs w:val="22"/>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1D2B48" w:rsidRPr="00B82CA3" w14:paraId="44B235F7" w14:textId="77777777" w:rsidTr="00D2153B">
        <w:trPr>
          <w:trHeight w:val="1369"/>
        </w:trPr>
        <w:tc>
          <w:tcPr>
            <w:tcW w:w="3780" w:type="dxa"/>
            <w:tcBorders>
              <w:top w:val="nil"/>
              <w:left w:val="nil"/>
              <w:bottom w:val="nil"/>
              <w:right w:val="single" w:sz="4" w:space="0" w:color="auto"/>
            </w:tcBorders>
            <w:tcMar>
              <w:top w:w="57" w:type="dxa"/>
              <w:left w:w="0" w:type="dxa"/>
              <w:bottom w:w="57" w:type="dxa"/>
            </w:tcMar>
          </w:tcPr>
          <w:p w14:paraId="26D1AE3C" w14:textId="77777777" w:rsidR="001D2B48" w:rsidRPr="00B82CA3" w:rsidRDefault="001D2B48" w:rsidP="00D2153B">
            <w:pPr>
              <w:ind w:left="360"/>
              <w:jc w:val="right"/>
              <w:rPr>
                <w:b/>
                <w:sz w:val="22"/>
                <w:szCs w:val="22"/>
              </w:rPr>
            </w:pPr>
            <w:r w:rsidRPr="00B82CA3">
              <w:rPr>
                <w:b/>
                <w:sz w:val="22"/>
                <w:szCs w:val="22"/>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14:paraId="5515E9AB" w14:textId="77777777" w:rsidR="001D2B48" w:rsidRPr="00B82CA3" w:rsidRDefault="001D2B48" w:rsidP="00D2153B">
            <w:pPr>
              <w:ind w:left="360"/>
              <w:rPr>
                <w:b/>
                <w:caps/>
                <w:sz w:val="22"/>
                <w:szCs w:val="22"/>
              </w:rPr>
            </w:pPr>
          </w:p>
        </w:tc>
      </w:tr>
    </w:tbl>
    <w:p w14:paraId="47098873" w14:textId="06D28555" w:rsidR="001D2B48" w:rsidRPr="00B82CA3" w:rsidRDefault="001D2B48" w:rsidP="001D2B48">
      <w:pPr>
        <w:jc w:val="center"/>
        <w:rPr>
          <w:rFonts w:eastAsiaTheme="majorEastAsia"/>
          <w:b/>
          <w:sz w:val="22"/>
          <w:szCs w:val="22"/>
        </w:rPr>
      </w:pPr>
    </w:p>
    <w:p w14:paraId="5551B24B" w14:textId="3A31CBBA" w:rsidR="001D2B48" w:rsidRPr="00B82CA3" w:rsidRDefault="001D2B48" w:rsidP="001D2B48">
      <w:pPr>
        <w:jc w:val="center"/>
        <w:rPr>
          <w:rFonts w:eastAsiaTheme="majorEastAsia"/>
          <w:b/>
          <w:sz w:val="22"/>
          <w:szCs w:val="22"/>
        </w:rPr>
      </w:pPr>
    </w:p>
    <w:p w14:paraId="0DDB1450" w14:textId="28A6F165" w:rsidR="001D2B48" w:rsidRPr="00B82CA3" w:rsidRDefault="001D2B48" w:rsidP="001D2B48">
      <w:pPr>
        <w:rPr>
          <w:rFonts w:eastAsia="Arial Narrow"/>
          <w:b/>
          <w:sz w:val="22"/>
          <w:szCs w:val="22"/>
        </w:rPr>
      </w:pPr>
      <w:r w:rsidRPr="00B82CA3">
        <w:rPr>
          <w:rFonts w:eastAsia="Arial Narrow"/>
          <w:b/>
          <w:sz w:val="22"/>
          <w:szCs w:val="22"/>
        </w:rPr>
        <w:t xml:space="preserve">Predmet zákazky: </w:t>
      </w:r>
    </w:p>
    <w:p w14:paraId="2787693D" w14:textId="77777777" w:rsidR="001D2B48" w:rsidRPr="00B82CA3" w:rsidRDefault="001D2B48" w:rsidP="001D2B48">
      <w:pPr>
        <w:jc w:val="center"/>
        <w:rPr>
          <w:rFonts w:eastAsia="Arial Narrow"/>
          <w:b/>
          <w:sz w:val="22"/>
          <w:szCs w:val="22"/>
        </w:rPr>
      </w:pPr>
    </w:p>
    <w:p w14:paraId="7A86B6B0" w14:textId="382DBC0B" w:rsidR="001D2B48" w:rsidRPr="00B82CA3" w:rsidRDefault="001407AA" w:rsidP="001D2B48">
      <w:pPr>
        <w:rPr>
          <w:rFonts w:eastAsia="Arial Narrow"/>
          <w:b/>
          <w:sz w:val="22"/>
          <w:szCs w:val="22"/>
        </w:rPr>
      </w:pPr>
      <w:r>
        <w:rPr>
          <w:rFonts w:eastAsia="Arial Narrow"/>
          <w:b/>
          <w:sz w:val="22"/>
          <w:szCs w:val="22"/>
        </w:rPr>
        <w:t xml:space="preserve">Regionálna cyklotrasa Hubová – Švošov – </w:t>
      </w:r>
      <w:proofErr w:type="spellStart"/>
      <w:r>
        <w:rPr>
          <w:rFonts w:eastAsia="Arial Narrow"/>
          <w:b/>
          <w:sz w:val="22"/>
          <w:szCs w:val="22"/>
        </w:rPr>
        <w:t>Komjatná_III</w:t>
      </w:r>
      <w:proofErr w:type="spellEnd"/>
    </w:p>
    <w:p w14:paraId="43867408" w14:textId="181E2B94" w:rsidR="001D2B48" w:rsidRPr="00B82CA3" w:rsidRDefault="001D2B48" w:rsidP="001D2B48">
      <w:pPr>
        <w:rPr>
          <w:rFonts w:eastAsia="Arial Narrow"/>
          <w:b/>
          <w:sz w:val="22"/>
          <w:szCs w:val="22"/>
        </w:rPr>
      </w:pPr>
    </w:p>
    <w:tbl>
      <w:tblPr>
        <w:tblStyle w:val="Mriekatabuky"/>
        <w:tblW w:w="0" w:type="auto"/>
        <w:tblLook w:val="04A0" w:firstRow="1" w:lastRow="0" w:firstColumn="1" w:lastColumn="0" w:noHBand="0" w:noVBand="1"/>
      </w:tblPr>
      <w:tblGrid>
        <w:gridCol w:w="1119"/>
        <w:gridCol w:w="930"/>
        <w:gridCol w:w="1131"/>
        <w:gridCol w:w="1131"/>
        <w:gridCol w:w="1332"/>
        <w:gridCol w:w="1425"/>
        <w:gridCol w:w="1561"/>
        <w:gridCol w:w="1463"/>
      </w:tblGrid>
      <w:tr w:rsidR="002524FE" w:rsidRPr="00B82CA3" w14:paraId="4CEFECF2" w14:textId="3A30447E" w:rsidTr="002524FE">
        <w:tc>
          <w:tcPr>
            <w:tcW w:w="1214" w:type="dxa"/>
            <w:shd w:val="clear" w:color="auto" w:fill="D0CECE" w:themeFill="background2" w:themeFillShade="E6"/>
          </w:tcPr>
          <w:p w14:paraId="32613AC9" w14:textId="1344C566" w:rsidR="00291CB0" w:rsidRPr="00B82CA3" w:rsidRDefault="00291CB0" w:rsidP="00131093">
            <w:pPr>
              <w:jc w:val="center"/>
              <w:rPr>
                <w:rFonts w:eastAsiaTheme="majorEastAsia"/>
                <w:b/>
                <w:sz w:val="22"/>
                <w:szCs w:val="22"/>
              </w:rPr>
            </w:pPr>
            <w:proofErr w:type="spellStart"/>
            <w:r w:rsidRPr="00B82CA3">
              <w:rPr>
                <w:rFonts w:eastAsiaTheme="majorEastAsia"/>
                <w:b/>
                <w:sz w:val="22"/>
                <w:szCs w:val="22"/>
              </w:rPr>
              <w:t>Objekt</w:t>
            </w:r>
            <w:proofErr w:type="spellEnd"/>
            <w:r w:rsidRPr="00B82CA3">
              <w:rPr>
                <w:rFonts w:eastAsiaTheme="majorEastAsia"/>
                <w:b/>
                <w:sz w:val="22"/>
                <w:szCs w:val="22"/>
              </w:rPr>
              <w:t xml:space="preserve">, </w:t>
            </w:r>
            <w:proofErr w:type="spellStart"/>
            <w:r w:rsidRPr="00B82CA3">
              <w:rPr>
                <w:rFonts w:eastAsiaTheme="majorEastAsia"/>
                <w:b/>
                <w:sz w:val="22"/>
                <w:szCs w:val="22"/>
              </w:rPr>
              <w:t>časť</w:t>
            </w:r>
            <w:proofErr w:type="spellEnd"/>
          </w:p>
        </w:tc>
        <w:tc>
          <w:tcPr>
            <w:tcW w:w="1079" w:type="dxa"/>
            <w:shd w:val="clear" w:color="auto" w:fill="D0CECE" w:themeFill="background2" w:themeFillShade="E6"/>
          </w:tcPr>
          <w:p w14:paraId="5718F61A" w14:textId="2C4E6D5A" w:rsidR="00291CB0" w:rsidRPr="00B82CA3" w:rsidRDefault="00291CB0" w:rsidP="00131093">
            <w:pPr>
              <w:jc w:val="center"/>
              <w:rPr>
                <w:rFonts w:eastAsiaTheme="majorEastAsia"/>
                <w:b/>
                <w:sz w:val="22"/>
                <w:szCs w:val="22"/>
              </w:rPr>
            </w:pPr>
            <w:r w:rsidRPr="00B82CA3">
              <w:rPr>
                <w:rFonts w:eastAsiaTheme="majorEastAsia"/>
                <w:b/>
                <w:sz w:val="22"/>
                <w:szCs w:val="22"/>
              </w:rPr>
              <w:t xml:space="preserve">Por. </w:t>
            </w:r>
            <w:proofErr w:type="spellStart"/>
            <w:r w:rsidRPr="00B82CA3">
              <w:rPr>
                <w:rFonts w:eastAsiaTheme="majorEastAsia"/>
                <w:b/>
                <w:sz w:val="22"/>
                <w:szCs w:val="22"/>
              </w:rPr>
              <w:t>číslo</w:t>
            </w:r>
            <w:proofErr w:type="spellEnd"/>
          </w:p>
        </w:tc>
        <w:tc>
          <w:tcPr>
            <w:tcW w:w="1222" w:type="dxa"/>
            <w:shd w:val="clear" w:color="auto" w:fill="D0CECE" w:themeFill="background2" w:themeFillShade="E6"/>
          </w:tcPr>
          <w:p w14:paraId="73A62F6A" w14:textId="4D6DE02D" w:rsidR="00291CB0" w:rsidRPr="00B82CA3" w:rsidRDefault="00291CB0" w:rsidP="00131093">
            <w:pPr>
              <w:jc w:val="center"/>
              <w:rPr>
                <w:rFonts w:eastAsiaTheme="majorEastAsia"/>
                <w:b/>
                <w:sz w:val="22"/>
                <w:szCs w:val="22"/>
              </w:rPr>
            </w:pPr>
            <w:proofErr w:type="spellStart"/>
            <w:r w:rsidRPr="00B82CA3">
              <w:rPr>
                <w:rFonts w:eastAsiaTheme="majorEastAsia"/>
                <w:b/>
                <w:sz w:val="22"/>
                <w:szCs w:val="22"/>
              </w:rPr>
              <w:t>Kód</w:t>
            </w:r>
            <w:proofErr w:type="spellEnd"/>
            <w:r w:rsidRPr="00B82CA3">
              <w:rPr>
                <w:rFonts w:eastAsiaTheme="majorEastAsia"/>
                <w:b/>
                <w:sz w:val="22"/>
                <w:szCs w:val="22"/>
              </w:rPr>
              <w:t xml:space="preserve"> </w:t>
            </w:r>
            <w:proofErr w:type="spellStart"/>
            <w:r w:rsidRPr="00B82CA3">
              <w:rPr>
                <w:rFonts w:eastAsiaTheme="majorEastAsia"/>
                <w:b/>
                <w:sz w:val="22"/>
                <w:szCs w:val="22"/>
              </w:rPr>
              <w:t>cenníka</w:t>
            </w:r>
            <w:proofErr w:type="spellEnd"/>
          </w:p>
        </w:tc>
        <w:tc>
          <w:tcPr>
            <w:tcW w:w="1222" w:type="dxa"/>
            <w:shd w:val="clear" w:color="auto" w:fill="D0CECE" w:themeFill="background2" w:themeFillShade="E6"/>
          </w:tcPr>
          <w:p w14:paraId="4975EBE5" w14:textId="34C99B66" w:rsidR="00291CB0" w:rsidRPr="00B82CA3" w:rsidRDefault="00291CB0" w:rsidP="00131093">
            <w:pPr>
              <w:jc w:val="center"/>
              <w:rPr>
                <w:rFonts w:eastAsiaTheme="majorEastAsia"/>
                <w:b/>
                <w:sz w:val="22"/>
                <w:szCs w:val="22"/>
              </w:rPr>
            </w:pPr>
            <w:proofErr w:type="spellStart"/>
            <w:r w:rsidRPr="00B82CA3">
              <w:rPr>
                <w:rFonts w:eastAsiaTheme="majorEastAsia"/>
                <w:b/>
                <w:sz w:val="22"/>
                <w:szCs w:val="22"/>
              </w:rPr>
              <w:t>Kód</w:t>
            </w:r>
            <w:proofErr w:type="spellEnd"/>
            <w:r w:rsidRPr="00B82CA3">
              <w:rPr>
                <w:rFonts w:eastAsiaTheme="majorEastAsia"/>
                <w:b/>
                <w:sz w:val="22"/>
                <w:szCs w:val="22"/>
              </w:rPr>
              <w:t xml:space="preserve"> </w:t>
            </w:r>
            <w:proofErr w:type="spellStart"/>
            <w:r w:rsidRPr="00B82CA3">
              <w:rPr>
                <w:rFonts w:eastAsiaTheme="majorEastAsia"/>
                <w:b/>
                <w:sz w:val="22"/>
                <w:szCs w:val="22"/>
              </w:rPr>
              <w:t>položky</w:t>
            </w:r>
            <w:proofErr w:type="spellEnd"/>
          </w:p>
        </w:tc>
        <w:tc>
          <w:tcPr>
            <w:tcW w:w="1364" w:type="dxa"/>
            <w:shd w:val="clear" w:color="auto" w:fill="D0CECE" w:themeFill="background2" w:themeFillShade="E6"/>
          </w:tcPr>
          <w:p w14:paraId="4BE789BB" w14:textId="07095DDD" w:rsidR="00291CB0" w:rsidRPr="00B82CA3" w:rsidRDefault="00291CB0" w:rsidP="00131093">
            <w:pPr>
              <w:jc w:val="center"/>
              <w:rPr>
                <w:rFonts w:eastAsiaTheme="majorEastAsia"/>
                <w:b/>
                <w:sz w:val="22"/>
                <w:szCs w:val="22"/>
              </w:rPr>
            </w:pPr>
            <w:proofErr w:type="spellStart"/>
            <w:r w:rsidRPr="00B82CA3">
              <w:rPr>
                <w:rFonts w:eastAsiaTheme="majorEastAsia"/>
                <w:b/>
                <w:sz w:val="22"/>
                <w:szCs w:val="22"/>
              </w:rPr>
              <w:t>Pôvodné</w:t>
            </w:r>
            <w:proofErr w:type="spellEnd"/>
            <w:r w:rsidRPr="00B82CA3">
              <w:rPr>
                <w:rFonts w:eastAsiaTheme="majorEastAsia"/>
                <w:b/>
                <w:sz w:val="22"/>
                <w:szCs w:val="22"/>
              </w:rPr>
              <w:t xml:space="preserve"> </w:t>
            </w:r>
            <w:proofErr w:type="spellStart"/>
            <w:r w:rsidRPr="00B82CA3">
              <w:rPr>
                <w:rFonts w:eastAsiaTheme="majorEastAsia"/>
                <w:b/>
                <w:sz w:val="22"/>
                <w:szCs w:val="22"/>
              </w:rPr>
              <w:t>označenia</w:t>
            </w:r>
            <w:proofErr w:type="spellEnd"/>
            <w:r w:rsidRPr="00B82CA3">
              <w:rPr>
                <w:rFonts w:eastAsiaTheme="majorEastAsia"/>
                <w:b/>
                <w:sz w:val="22"/>
                <w:szCs w:val="22"/>
              </w:rPr>
              <w:t xml:space="preserve"> </w:t>
            </w:r>
            <w:proofErr w:type="spellStart"/>
            <w:r w:rsidRPr="00B82CA3">
              <w:rPr>
                <w:rFonts w:eastAsiaTheme="majorEastAsia"/>
                <w:b/>
                <w:sz w:val="22"/>
                <w:szCs w:val="22"/>
              </w:rPr>
              <w:t>popis</w:t>
            </w:r>
            <w:proofErr w:type="spellEnd"/>
            <w:r w:rsidRPr="00B82CA3">
              <w:rPr>
                <w:rFonts w:eastAsiaTheme="majorEastAsia"/>
                <w:b/>
                <w:sz w:val="22"/>
                <w:szCs w:val="22"/>
              </w:rPr>
              <w:t xml:space="preserve"> </w:t>
            </w:r>
            <w:proofErr w:type="spellStart"/>
            <w:r w:rsidRPr="00B82CA3">
              <w:rPr>
                <w:rFonts w:eastAsiaTheme="majorEastAsia"/>
                <w:b/>
                <w:sz w:val="22"/>
                <w:szCs w:val="22"/>
              </w:rPr>
              <w:t>položky</w:t>
            </w:r>
            <w:proofErr w:type="spellEnd"/>
            <w:r w:rsidRPr="00B82CA3">
              <w:rPr>
                <w:rFonts w:eastAsiaTheme="majorEastAsia"/>
                <w:b/>
                <w:sz w:val="22"/>
                <w:szCs w:val="22"/>
              </w:rPr>
              <w:t xml:space="preserve">, </w:t>
            </w:r>
            <w:proofErr w:type="spellStart"/>
            <w:r w:rsidRPr="00B82CA3">
              <w:rPr>
                <w:rFonts w:eastAsiaTheme="majorEastAsia"/>
                <w:b/>
                <w:sz w:val="22"/>
                <w:szCs w:val="22"/>
              </w:rPr>
              <w:t>stavebného</w:t>
            </w:r>
            <w:proofErr w:type="spellEnd"/>
            <w:r w:rsidRPr="00B82CA3">
              <w:rPr>
                <w:rFonts w:eastAsiaTheme="majorEastAsia"/>
                <w:b/>
                <w:sz w:val="22"/>
                <w:szCs w:val="22"/>
              </w:rPr>
              <w:t xml:space="preserve"> </w:t>
            </w:r>
            <w:proofErr w:type="spellStart"/>
            <w:r w:rsidRPr="00B82CA3">
              <w:rPr>
                <w:rFonts w:eastAsiaTheme="majorEastAsia"/>
                <w:b/>
                <w:sz w:val="22"/>
                <w:szCs w:val="22"/>
              </w:rPr>
              <w:t>dielu</w:t>
            </w:r>
            <w:proofErr w:type="spellEnd"/>
            <w:r w:rsidRPr="00B82CA3">
              <w:rPr>
                <w:rFonts w:eastAsiaTheme="majorEastAsia"/>
                <w:b/>
                <w:sz w:val="22"/>
                <w:szCs w:val="22"/>
              </w:rPr>
              <w:t xml:space="preserve">, </w:t>
            </w:r>
            <w:proofErr w:type="spellStart"/>
            <w:r w:rsidRPr="00B82CA3">
              <w:rPr>
                <w:rFonts w:eastAsiaTheme="majorEastAsia"/>
                <w:b/>
                <w:sz w:val="22"/>
                <w:szCs w:val="22"/>
              </w:rPr>
              <w:t>remesla</w:t>
            </w:r>
            <w:proofErr w:type="spellEnd"/>
            <w:r w:rsidRPr="00B82CA3">
              <w:rPr>
                <w:rFonts w:eastAsiaTheme="majorEastAsia"/>
                <w:b/>
                <w:sz w:val="22"/>
                <w:szCs w:val="22"/>
              </w:rPr>
              <w:t xml:space="preserve"> </w:t>
            </w:r>
            <w:proofErr w:type="spellStart"/>
            <w:r w:rsidRPr="00B82CA3">
              <w:rPr>
                <w:rFonts w:eastAsiaTheme="majorEastAsia"/>
                <w:b/>
                <w:sz w:val="22"/>
                <w:szCs w:val="22"/>
              </w:rPr>
              <w:t>uvedený</w:t>
            </w:r>
            <w:proofErr w:type="spellEnd"/>
            <w:r w:rsidRPr="00B82CA3">
              <w:rPr>
                <w:rFonts w:eastAsiaTheme="majorEastAsia"/>
                <w:b/>
                <w:sz w:val="22"/>
                <w:szCs w:val="22"/>
              </w:rPr>
              <w:t xml:space="preserve"> </w:t>
            </w:r>
            <w:proofErr w:type="spellStart"/>
            <w:r w:rsidRPr="00B82CA3">
              <w:rPr>
                <w:rFonts w:eastAsiaTheme="majorEastAsia"/>
                <w:b/>
                <w:sz w:val="22"/>
                <w:szCs w:val="22"/>
              </w:rPr>
              <w:t>vo</w:t>
            </w:r>
            <w:proofErr w:type="spellEnd"/>
            <w:r w:rsidRPr="00B82CA3">
              <w:rPr>
                <w:rFonts w:eastAsiaTheme="majorEastAsia"/>
                <w:b/>
                <w:sz w:val="22"/>
                <w:szCs w:val="22"/>
              </w:rPr>
              <w:t xml:space="preserve"> </w:t>
            </w:r>
            <w:proofErr w:type="spellStart"/>
            <w:r w:rsidRPr="00B82CA3">
              <w:rPr>
                <w:rFonts w:eastAsiaTheme="majorEastAsia"/>
                <w:b/>
                <w:sz w:val="22"/>
                <w:szCs w:val="22"/>
              </w:rPr>
              <w:t>Výkaz</w:t>
            </w:r>
            <w:proofErr w:type="spellEnd"/>
            <w:r w:rsidRPr="00B82CA3">
              <w:rPr>
                <w:rFonts w:eastAsiaTheme="majorEastAsia"/>
                <w:b/>
                <w:sz w:val="22"/>
                <w:szCs w:val="22"/>
              </w:rPr>
              <w:t xml:space="preserve"> </w:t>
            </w:r>
            <w:proofErr w:type="spellStart"/>
            <w:r w:rsidRPr="00B82CA3">
              <w:rPr>
                <w:rFonts w:eastAsiaTheme="majorEastAsia"/>
                <w:b/>
                <w:sz w:val="22"/>
                <w:szCs w:val="22"/>
              </w:rPr>
              <w:t>Výmer</w:t>
            </w:r>
            <w:proofErr w:type="spellEnd"/>
          </w:p>
        </w:tc>
        <w:tc>
          <w:tcPr>
            <w:tcW w:w="1430" w:type="dxa"/>
            <w:shd w:val="clear" w:color="auto" w:fill="D0CECE" w:themeFill="background2" w:themeFillShade="E6"/>
          </w:tcPr>
          <w:p w14:paraId="0C9BA719" w14:textId="686368A0" w:rsidR="00291CB0" w:rsidRPr="00B82CA3" w:rsidRDefault="00291CB0" w:rsidP="00131093">
            <w:pPr>
              <w:jc w:val="center"/>
              <w:rPr>
                <w:rFonts w:eastAsiaTheme="majorEastAsia"/>
                <w:b/>
                <w:sz w:val="22"/>
                <w:szCs w:val="22"/>
              </w:rPr>
            </w:pPr>
            <w:proofErr w:type="spellStart"/>
            <w:r w:rsidRPr="00B82CA3">
              <w:rPr>
                <w:rFonts w:eastAsiaTheme="majorEastAsia"/>
                <w:b/>
                <w:sz w:val="22"/>
                <w:szCs w:val="22"/>
              </w:rPr>
              <w:t>Nové</w:t>
            </w:r>
            <w:proofErr w:type="spellEnd"/>
            <w:r w:rsidRPr="00B82CA3">
              <w:rPr>
                <w:rFonts w:eastAsiaTheme="majorEastAsia"/>
                <w:b/>
                <w:sz w:val="22"/>
                <w:szCs w:val="22"/>
              </w:rPr>
              <w:t xml:space="preserve"> </w:t>
            </w:r>
            <w:proofErr w:type="spellStart"/>
            <w:r w:rsidRPr="00B82CA3">
              <w:rPr>
                <w:rFonts w:eastAsiaTheme="majorEastAsia"/>
                <w:b/>
                <w:sz w:val="22"/>
                <w:szCs w:val="22"/>
              </w:rPr>
              <w:t>označenie</w:t>
            </w:r>
            <w:proofErr w:type="spellEnd"/>
            <w:r w:rsidRPr="00B82CA3">
              <w:rPr>
                <w:rFonts w:eastAsiaTheme="majorEastAsia"/>
                <w:b/>
                <w:sz w:val="22"/>
                <w:szCs w:val="22"/>
              </w:rPr>
              <w:t>, (</w:t>
            </w:r>
            <w:proofErr w:type="spellStart"/>
            <w:r w:rsidRPr="00B82CA3">
              <w:rPr>
                <w:rFonts w:eastAsiaTheme="majorEastAsia"/>
                <w:b/>
                <w:sz w:val="22"/>
                <w:szCs w:val="22"/>
              </w:rPr>
              <w:t>navrhovaný</w:t>
            </w:r>
            <w:proofErr w:type="spellEnd"/>
            <w:r w:rsidRPr="00B82CA3">
              <w:rPr>
                <w:rFonts w:eastAsiaTheme="majorEastAsia"/>
                <w:b/>
                <w:sz w:val="22"/>
                <w:szCs w:val="22"/>
              </w:rPr>
              <w:t xml:space="preserve"> </w:t>
            </w:r>
            <w:proofErr w:type="spellStart"/>
            <w:r w:rsidRPr="00B82CA3">
              <w:rPr>
                <w:rFonts w:eastAsiaTheme="majorEastAsia"/>
                <w:b/>
                <w:sz w:val="22"/>
                <w:szCs w:val="22"/>
              </w:rPr>
              <w:t>ekvivalent</w:t>
            </w:r>
            <w:proofErr w:type="spellEnd"/>
            <w:r w:rsidRPr="00B82CA3">
              <w:rPr>
                <w:rFonts w:eastAsiaTheme="majorEastAsia"/>
                <w:b/>
                <w:sz w:val="22"/>
                <w:szCs w:val="22"/>
              </w:rPr>
              <w:t xml:space="preserve">) </w:t>
            </w:r>
            <w:proofErr w:type="spellStart"/>
            <w:r w:rsidRPr="00B82CA3">
              <w:rPr>
                <w:rFonts w:eastAsiaTheme="majorEastAsia"/>
                <w:b/>
                <w:sz w:val="22"/>
                <w:szCs w:val="22"/>
              </w:rPr>
              <w:t>položky</w:t>
            </w:r>
            <w:proofErr w:type="spellEnd"/>
            <w:r w:rsidRPr="00B82CA3">
              <w:rPr>
                <w:rFonts w:eastAsiaTheme="majorEastAsia"/>
                <w:b/>
                <w:sz w:val="22"/>
                <w:szCs w:val="22"/>
              </w:rPr>
              <w:t xml:space="preserve">, </w:t>
            </w:r>
            <w:proofErr w:type="spellStart"/>
            <w:r w:rsidRPr="00B82CA3">
              <w:rPr>
                <w:rFonts w:eastAsiaTheme="majorEastAsia"/>
                <w:b/>
                <w:sz w:val="22"/>
                <w:szCs w:val="22"/>
              </w:rPr>
              <w:t>stavebného</w:t>
            </w:r>
            <w:proofErr w:type="spellEnd"/>
            <w:r w:rsidRPr="00B82CA3">
              <w:rPr>
                <w:rFonts w:eastAsiaTheme="majorEastAsia"/>
                <w:b/>
                <w:sz w:val="22"/>
                <w:szCs w:val="22"/>
              </w:rPr>
              <w:t xml:space="preserve"> </w:t>
            </w:r>
            <w:proofErr w:type="spellStart"/>
            <w:r w:rsidRPr="00B82CA3">
              <w:rPr>
                <w:rFonts w:eastAsiaTheme="majorEastAsia"/>
                <w:b/>
                <w:sz w:val="22"/>
                <w:szCs w:val="22"/>
              </w:rPr>
              <w:t>dielu</w:t>
            </w:r>
            <w:proofErr w:type="spellEnd"/>
            <w:r w:rsidRPr="00B82CA3">
              <w:rPr>
                <w:rFonts w:eastAsiaTheme="majorEastAsia"/>
                <w:b/>
                <w:sz w:val="22"/>
                <w:szCs w:val="22"/>
              </w:rPr>
              <w:t xml:space="preserve">, </w:t>
            </w:r>
            <w:proofErr w:type="spellStart"/>
            <w:r w:rsidRPr="00B82CA3">
              <w:rPr>
                <w:rFonts w:eastAsiaTheme="majorEastAsia"/>
                <w:b/>
                <w:sz w:val="22"/>
                <w:szCs w:val="22"/>
              </w:rPr>
              <w:t>remesla</w:t>
            </w:r>
            <w:proofErr w:type="spellEnd"/>
          </w:p>
        </w:tc>
        <w:tc>
          <w:tcPr>
            <w:tcW w:w="1561" w:type="dxa"/>
            <w:shd w:val="clear" w:color="auto" w:fill="D0CECE" w:themeFill="background2" w:themeFillShade="E6"/>
          </w:tcPr>
          <w:p w14:paraId="4A662D98" w14:textId="6DA21304" w:rsidR="00291CB0" w:rsidRPr="00B82CA3" w:rsidRDefault="00291CB0" w:rsidP="00131093">
            <w:pPr>
              <w:jc w:val="center"/>
              <w:rPr>
                <w:rFonts w:eastAsiaTheme="majorEastAsia"/>
                <w:b/>
                <w:sz w:val="22"/>
                <w:szCs w:val="22"/>
              </w:rPr>
            </w:pPr>
            <w:proofErr w:type="spellStart"/>
            <w:r w:rsidRPr="00B82CA3">
              <w:rPr>
                <w:rFonts w:eastAsiaTheme="majorEastAsia"/>
                <w:b/>
                <w:sz w:val="22"/>
                <w:szCs w:val="22"/>
              </w:rPr>
              <w:t>Popis</w:t>
            </w:r>
            <w:proofErr w:type="spellEnd"/>
            <w:r w:rsidRPr="00B82CA3">
              <w:rPr>
                <w:rFonts w:eastAsiaTheme="majorEastAsia"/>
                <w:b/>
                <w:sz w:val="22"/>
                <w:szCs w:val="22"/>
              </w:rPr>
              <w:t xml:space="preserve"> </w:t>
            </w:r>
            <w:proofErr w:type="spellStart"/>
            <w:r w:rsidRPr="00B82CA3">
              <w:rPr>
                <w:rFonts w:eastAsiaTheme="majorEastAsia"/>
                <w:b/>
                <w:sz w:val="22"/>
                <w:szCs w:val="22"/>
              </w:rPr>
              <w:t>parametrov</w:t>
            </w:r>
            <w:proofErr w:type="spellEnd"/>
            <w:r w:rsidRPr="00B82CA3">
              <w:rPr>
                <w:rFonts w:eastAsiaTheme="majorEastAsia"/>
                <w:b/>
                <w:sz w:val="22"/>
                <w:szCs w:val="22"/>
              </w:rPr>
              <w:t xml:space="preserve"> </w:t>
            </w:r>
            <w:proofErr w:type="spellStart"/>
            <w:r w:rsidRPr="00B82CA3">
              <w:rPr>
                <w:rFonts w:eastAsiaTheme="majorEastAsia"/>
                <w:b/>
                <w:sz w:val="22"/>
                <w:szCs w:val="22"/>
              </w:rPr>
              <w:t>navrhovaného</w:t>
            </w:r>
            <w:proofErr w:type="spellEnd"/>
            <w:r w:rsidRPr="00B82CA3">
              <w:rPr>
                <w:rFonts w:eastAsiaTheme="majorEastAsia"/>
                <w:b/>
                <w:sz w:val="22"/>
                <w:szCs w:val="22"/>
              </w:rPr>
              <w:t xml:space="preserve"> </w:t>
            </w:r>
            <w:proofErr w:type="spellStart"/>
            <w:r w:rsidRPr="00B82CA3">
              <w:rPr>
                <w:rFonts w:eastAsiaTheme="majorEastAsia"/>
                <w:b/>
                <w:sz w:val="22"/>
                <w:szCs w:val="22"/>
              </w:rPr>
              <w:t>ekvivalentu</w:t>
            </w:r>
            <w:proofErr w:type="spellEnd"/>
          </w:p>
        </w:tc>
        <w:tc>
          <w:tcPr>
            <w:tcW w:w="1000" w:type="dxa"/>
            <w:shd w:val="clear" w:color="auto" w:fill="D0CECE" w:themeFill="background2" w:themeFillShade="E6"/>
          </w:tcPr>
          <w:p w14:paraId="68C07B00" w14:textId="6478F2C9" w:rsidR="00291CB0" w:rsidRPr="00B82CA3" w:rsidRDefault="00291CB0" w:rsidP="00131093">
            <w:pPr>
              <w:jc w:val="center"/>
              <w:rPr>
                <w:rFonts w:eastAsiaTheme="majorEastAsia"/>
                <w:b/>
                <w:sz w:val="22"/>
                <w:szCs w:val="22"/>
              </w:rPr>
            </w:pPr>
            <w:proofErr w:type="spellStart"/>
            <w:r w:rsidRPr="00B82CA3">
              <w:rPr>
                <w:rFonts w:eastAsiaTheme="majorEastAsia"/>
                <w:b/>
                <w:sz w:val="22"/>
                <w:szCs w:val="22"/>
              </w:rPr>
              <w:t>Doklad</w:t>
            </w:r>
            <w:proofErr w:type="spellEnd"/>
            <w:r w:rsidRPr="00B82CA3">
              <w:rPr>
                <w:rFonts w:eastAsiaTheme="majorEastAsia"/>
                <w:b/>
                <w:sz w:val="22"/>
                <w:szCs w:val="22"/>
              </w:rPr>
              <w:t xml:space="preserve"> </w:t>
            </w:r>
            <w:proofErr w:type="spellStart"/>
            <w:r w:rsidRPr="00B82CA3">
              <w:rPr>
                <w:rFonts w:eastAsiaTheme="majorEastAsia"/>
                <w:b/>
                <w:sz w:val="22"/>
                <w:szCs w:val="22"/>
              </w:rPr>
              <w:t>preukazujúci</w:t>
            </w:r>
            <w:proofErr w:type="spellEnd"/>
            <w:r w:rsidRPr="00B82CA3">
              <w:rPr>
                <w:rFonts w:eastAsiaTheme="majorEastAsia"/>
                <w:b/>
                <w:sz w:val="22"/>
                <w:szCs w:val="22"/>
              </w:rPr>
              <w:t xml:space="preserve"> </w:t>
            </w:r>
            <w:proofErr w:type="spellStart"/>
            <w:r w:rsidRPr="00B82CA3">
              <w:rPr>
                <w:rFonts w:eastAsiaTheme="majorEastAsia"/>
                <w:b/>
                <w:sz w:val="22"/>
                <w:szCs w:val="22"/>
              </w:rPr>
              <w:t>paramet</w:t>
            </w:r>
            <w:r w:rsidR="002524FE" w:rsidRPr="00B82CA3">
              <w:rPr>
                <w:rFonts w:eastAsiaTheme="majorEastAsia"/>
                <w:b/>
                <w:sz w:val="22"/>
                <w:szCs w:val="22"/>
              </w:rPr>
              <w:t>re</w:t>
            </w:r>
            <w:proofErr w:type="spellEnd"/>
            <w:r w:rsidR="002524FE" w:rsidRPr="00B82CA3">
              <w:rPr>
                <w:rFonts w:eastAsiaTheme="majorEastAsia"/>
                <w:b/>
                <w:sz w:val="22"/>
                <w:szCs w:val="22"/>
              </w:rPr>
              <w:t xml:space="preserve"> </w:t>
            </w:r>
            <w:proofErr w:type="spellStart"/>
            <w:r w:rsidRPr="00B82CA3">
              <w:rPr>
                <w:rFonts w:eastAsiaTheme="majorEastAsia"/>
                <w:b/>
                <w:sz w:val="22"/>
                <w:szCs w:val="22"/>
              </w:rPr>
              <w:t>ekvivalentu</w:t>
            </w:r>
            <w:proofErr w:type="spellEnd"/>
            <w:r w:rsidRPr="00B82CA3">
              <w:rPr>
                <w:rFonts w:eastAsiaTheme="majorEastAsia"/>
                <w:b/>
                <w:sz w:val="22"/>
                <w:szCs w:val="22"/>
              </w:rPr>
              <w:t xml:space="preserve"> (</w:t>
            </w:r>
            <w:proofErr w:type="spellStart"/>
            <w:r w:rsidRPr="00B82CA3">
              <w:rPr>
                <w:rFonts w:eastAsiaTheme="majorEastAsia"/>
                <w:b/>
                <w:sz w:val="22"/>
                <w:szCs w:val="22"/>
              </w:rPr>
              <w:t>napr</w:t>
            </w:r>
            <w:proofErr w:type="spellEnd"/>
            <w:r w:rsidRPr="00B82CA3">
              <w:rPr>
                <w:rFonts w:eastAsiaTheme="majorEastAsia"/>
                <w:b/>
                <w:sz w:val="22"/>
                <w:szCs w:val="22"/>
              </w:rPr>
              <w:t>.</w:t>
            </w:r>
            <w:r w:rsidR="00131093" w:rsidRPr="00B82CA3">
              <w:rPr>
                <w:rFonts w:eastAsiaTheme="majorEastAsia"/>
                <w:b/>
                <w:sz w:val="22"/>
                <w:szCs w:val="22"/>
              </w:rPr>
              <w:t xml:space="preserve"> </w:t>
            </w:r>
            <w:proofErr w:type="spellStart"/>
            <w:r w:rsidR="00131093" w:rsidRPr="00B82CA3">
              <w:rPr>
                <w:rFonts w:eastAsiaTheme="majorEastAsia"/>
                <w:b/>
                <w:sz w:val="22"/>
                <w:szCs w:val="22"/>
              </w:rPr>
              <w:t>technický</w:t>
            </w:r>
            <w:proofErr w:type="spellEnd"/>
            <w:r w:rsidR="00131093" w:rsidRPr="00B82CA3">
              <w:rPr>
                <w:rFonts w:eastAsiaTheme="majorEastAsia"/>
                <w:b/>
                <w:sz w:val="22"/>
                <w:szCs w:val="22"/>
              </w:rPr>
              <w:t xml:space="preserve"> list, </w:t>
            </w:r>
            <w:proofErr w:type="spellStart"/>
            <w:r w:rsidR="00131093" w:rsidRPr="00B82CA3">
              <w:rPr>
                <w:rFonts w:eastAsiaTheme="majorEastAsia"/>
                <w:b/>
                <w:sz w:val="22"/>
                <w:szCs w:val="22"/>
              </w:rPr>
              <w:t>certifikát</w:t>
            </w:r>
            <w:proofErr w:type="spellEnd"/>
            <w:proofErr w:type="gramStart"/>
            <w:r w:rsidR="00131093" w:rsidRPr="00B82CA3">
              <w:rPr>
                <w:rFonts w:eastAsiaTheme="majorEastAsia"/>
                <w:b/>
                <w:sz w:val="22"/>
                <w:szCs w:val="22"/>
              </w:rPr>
              <w:t>…</w:t>
            </w:r>
            <w:r w:rsidRPr="00B82CA3">
              <w:rPr>
                <w:rFonts w:eastAsiaTheme="majorEastAsia"/>
                <w:b/>
                <w:sz w:val="22"/>
                <w:szCs w:val="22"/>
              </w:rPr>
              <w:t xml:space="preserve"> )</w:t>
            </w:r>
            <w:proofErr w:type="gramEnd"/>
            <w:r w:rsidR="00131093" w:rsidRPr="00B82CA3">
              <w:rPr>
                <w:rStyle w:val="Odkaznapoznmkupodiarou"/>
                <w:rFonts w:eastAsiaTheme="majorEastAsia"/>
                <w:b/>
                <w:sz w:val="22"/>
                <w:szCs w:val="22"/>
              </w:rPr>
              <w:footnoteReference w:id="4"/>
            </w:r>
          </w:p>
        </w:tc>
      </w:tr>
      <w:tr w:rsidR="002524FE" w:rsidRPr="00B82CA3" w14:paraId="64A9993C" w14:textId="3B3B980D" w:rsidTr="00291CB0">
        <w:tc>
          <w:tcPr>
            <w:tcW w:w="1214" w:type="dxa"/>
          </w:tcPr>
          <w:p w14:paraId="2B61D9C1" w14:textId="77777777" w:rsidR="00291CB0" w:rsidRPr="00B82CA3" w:rsidRDefault="00291CB0" w:rsidP="001D2B48">
            <w:pPr>
              <w:rPr>
                <w:rFonts w:eastAsiaTheme="majorEastAsia"/>
                <w:b/>
                <w:sz w:val="22"/>
                <w:szCs w:val="22"/>
              </w:rPr>
            </w:pPr>
          </w:p>
        </w:tc>
        <w:tc>
          <w:tcPr>
            <w:tcW w:w="1079" w:type="dxa"/>
          </w:tcPr>
          <w:p w14:paraId="63EB92C9" w14:textId="77777777" w:rsidR="00291CB0" w:rsidRPr="00B82CA3" w:rsidRDefault="00291CB0" w:rsidP="001D2B48">
            <w:pPr>
              <w:rPr>
                <w:rFonts w:eastAsiaTheme="majorEastAsia"/>
                <w:b/>
                <w:sz w:val="22"/>
                <w:szCs w:val="22"/>
              </w:rPr>
            </w:pPr>
          </w:p>
        </w:tc>
        <w:tc>
          <w:tcPr>
            <w:tcW w:w="1222" w:type="dxa"/>
          </w:tcPr>
          <w:p w14:paraId="5F6B0268" w14:textId="77777777" w:rsidR="00291CB0" w:rsidRPr="00B82CA3" w:rsidRDefault="00291CB0" w:rsidP="001D2B48">
            <w:pPr>
              <w:rPr>
                <w:rFonts w:eastAsiaTheme="majorEastAsia"/>
                <w:b/>
                <w:sz w:val="22"/>
                <w:szCs w:val="22"/>
              </w:rPr>
            </w:pPr>
          </w:p>
        </w:tc>
        <w:tc>
          <w:tcPr>
            <w:tcW w:w="1222" w:type="dxa"/>
          </w:tcPr>
          <w:p w14:paraId="2748445F" w14:textId="77777777" w:rsidR="00291CB0" w:rsidRPr="00B82CA3" w:rsidRDefault="00291CB0" w:rsidP="001D2B48">
            <w:pPr>
              <w:rPr>
                <w:rFonts w:eastAsiaTheme="majorEastAsia"/>
                <w:b/>
                <w:sz w:val="22"/>
                <w:szCs w:val="22"/>
              </w:rPr>
            </w:pPr>
          </w:p>
        </w:tc>
        <w:tc>
          <w:tcPr>
            <w:tcW w:w="1364" w:type="dxa"/>
          </w:tcPr>
          <w:p w14:paraId="1A73BC44" w14:textId="77777777" w:rsidR="00291CB0" w:rsidRPr="00B82CA3" w:rsidRDefault="00291CB0" w:rsidP="001D2B48">
            <w:pPr>
              <w:rPr>
                <w:rFonts w:eastAsiaTheme="majorEastAsia"/>
                <w:b/>
                <w:sz w:val="22"/>
                <w:szCs w:val="22"/>
              </w:rPr>
            </w:pPr>
          </w:p>
        </w:tc>
        <w:tc>
          <w:tcPr>
            <w:tcW w:w="1430" w:type="dxa"/>
          </w:tcPr>
          <w:p w14:paraId="650A48AE" w14:textId="77777777" w:rsidR="00291CB0" w:rsidRPr="00B82CA3" w:rsidRDefault="00291CB0" w:rsidP="001D2B48">
            <w:pPr>
              <w:rPr>
                <w:rFonts w:eastAsiaTheme="majorEastAsia"/>
                <w:b/>
                <w:sz w:val="22"/>
                <w:szCs w:val="22"/>
              </w:rPr>
            </w:pPr>
          </w:p>
        </w:tc>
        <w:tc>
          <w:tcPr>
            <w:tcW w:w="1561" w:type="dxa"/>
          </w:tcPr>
          <w:p w14:paraId="56931C18" w14:textId="77777777" w:rsidR="00291CB0" w:rsidRPr="00B82CA3" w:rsidRDefault="00291CB0" w:rsidP="001D2B48">
            <w:pPr>
              <w:rPr>
                <w:rFonts w:eastAsiaTheme="majorEastAsia"/>
                <w:b/>
                <w:sz w:val="22"/>
                <w:szCs w:val="22"/>
              </w:rPr>
            </w:pPr>
          </w:p>
        </w:tc>
        <w:tc>
          <w:tcPr>
            <w:tcW w:w="1000" w:type="dxa"/>
          </w:tcPr>
          <w:p w14:paraId="7844F785" w14:textId="77777777" w:rsidR="00291CB0" w:rsidRPr="00B82CA3" w:rsidRDefault="00291CB0" w:rsidP="001D2B48">
            <w:pPr>
              <w:rPr>
                <w:rFonts w:eastAsiaTheme="majorEastAsia"/>
                <w:b/>
                <w:sz w:val="22"/>
                <w:szCs w:val="22"/>
              </w:rPr>
            </w:pPr>
          </w:p>
        </w:tc>
      </w:tr>
      <w:tr w:rsidR="002524FE" w:rsidRPr="00B82CA3" w14:paraId="097368B8" w14:textId="08D8B07E" w:rsidTr="00291CB0">
        <w:tc>
          <w:tcPr>
            <w:tcW w:w="1214" w:type="dxa"/>
          </w:tcPr>
          <w:p w14:paraId="59688ECD" w14:textId="77777777" w:rsidR="00291CB0" w:rsidRPr="00B82CA3" w:rsidRDefault="00291CB0" w:rsidP="001D2B48">
            <w:pPr>
              <w:rPr>
                <w:rFonts w:eastAsiaTheme="majorEastAsia"/>
                <w:b/>
                <w:sz w:val="22"/>
                <w:szCs w:val="22"/>
              </w:rPr>
            </w:pPr>
          </w:p>
        </w:tc>
        <w:tc>
          <w:tcPr>
            <w:tcW w:w="1079" w:type="dxa"/>
          </w:tcPr>
          <w:p w14:paraId="1B3B3FEB" w14:textId="77777777" w:rsidR="00291CB0" w:rsidRPr="00B82CA3" w:rsidRDefault="00291CB0" w:rsidP="001D2B48">
            <w:pPr>
              <w:rPr>
                <w:rFonts w:eastAsiaTheme="majorEastAsia"/>
                <w:b/>
                <w:sz w:val="22"/>
                <w:szCs w:val="22"/>
              </w:rPr>
            </w:pPr>
          </w:p>
        </w:tc>
        <w:tc>
          <w:tcPr>
            <w:tcW w:w="1222" w:type="dxa"/>
          </w:tcPr>
          <w:p w14:paraId="4B0FCDFF" w14:textId="77777777" w:rsidR="00291CB0" w:rsidRPr="00B82CA3" w:rsidRDefault="00291CB0" w:rsidP="001D2B48">
            <w:pPr>
              <w:rPr>
                <w:rFonts w:eastAsiaTheme="majorEastAsia"/>
                <w:b/>
                <w:sz w:val="22"/>
                <w:szCs w:val="22"/>
              </w:rPr>
            </w:pPr>
          </w:p>
        </w:tc>
        <w:tc>
          <w:tcPr>
            <w:tcW w:w="1222" w:type="dxa"/>
          </w:tcPr>
          <w:p w14:paraId="385E8F3F" w14:textId="77777777" w:rsidR="00291CB0" w:rsidRPr="00B82CA3" w:rsidRDefault="00291CB0" w:rsidP="001D2B48">
            <w:pPr>
              <w:rPr>
                <w:rFonts w:eastAsiaTheme="majorEastAsia"/>
                <w:b/>
                <w:sz w:val="22"/>
                <w:szCs w:val="22"/>
              </w:rPr>
            </w:pPr>
          </w:p>
        </w:tc>
        <w:tc>
          <w:tcPr>
            <w:tcW w:w="1364" w:type="dxa"/>
          </w:tcPr>
          <w:p w14:paraId="1EAA3509" w14:textId="77777777" w:rsidR="00291CB0" w:rsidRPr="00B82CA3" w:rsidRDefault="00291CB0" w:rsidP="001D2B48">
            <w:pPr>
              <w:rPr>
                <w:rFonts w:eastAsiaTheme="majorEastAsia"/>
                <w:b/>
                <w:sz w:val="22"/>
                <w:szCs w:val="22"/>
              </w:rPr>
            </w:pPr>
          </w:p>
        </w:tc>
        <w:tc>
          <w:tcPr>
            <w:tcW w:w="1430" w:type="dxa"/>
          </w:tcPr>
          <w:p w14:paraId="02C1693F" w14:textId="77777777" w:rsidR="00291CB0" w:rsidRPr="00B82CA3" w:rsidRDefault="00291CB0" w:rsidP="001D2B48">
            <w:pPr>
              <w:rPr>
                <w:rFonts w:eastAsiaTheme="majorEastAsia"/>
                <w:b/>
                <w:sz w:val="22"/>
                <w:szCs w:val="22"/>
              </w:rPr>
            </w:pPr>
          </w:p>
        </w:tc>
        <w:tc>
          <w:tcPr>
            <w:tcW w:w="1561" w:type="dxa"/>
          </w:tcPr>
          <w:p w14:paraId="50EF5A98" w14:textId="77777777" w:rsidR="00291CB0" w:rsidRPr="00B82CA3" w:rsidRDefault="00291CB0" w:rsidP="001D2B48">
            <w:pPr>
              <w:rPr>
                <w:rFonts w:eastAsiaTheme="majorEastAsia"/>
                <w:b/>
                <w:sz w:val="22"/>
                <w:szCs w:val="22"/>
              </w:rPr>
            </w:pPr>
          </w:p>
        </w:tc>
        <w:tc>
          <w:tcPr>
            <w:tcW w:w="1000" w:type="dxa"/>
          </w:tcPr>
          <w:p w14:paraId="7BF778F5" w14:textId="77777777" w:rsidR="00291CB0" w:rsidRPr="00B82CA3" w:rsidRDefault="00291CB0" w:rsidP="001D2B48">
            <w:pPr>
              <w:rPr>
                <w:rFonts w:eastAsiaTheme="majorEastAsia"/>
                <w:b/>
                <w:sz w:val="22"/>
                <w:szCs w:val="22"/>
              </w:rPr>
            </w:pPr>
          </w:p>
        </w:tc>
      </w:tr>
      <w:tr w:rsidR="002524FE" w:rsidRPr="00B82CA3" w14:paraId="4016479B" w14:textId="5FE84F21" w:rsidTr="00291CB0">
        <w:tc>
          <w:tcPr>
            <w:tcW w:w="1214" w:type="dxa"/>
          </w:tcPr>
          <w:p w14:paraId="2B8509C0" w14:textId="77777777" w:rsidR="00291CB0" w:rsidRPr="00B82CA3" w:rsidRDefault="00291CB0" w:rsidP="001D2B48">
            <w:pPr>
              <w:rPr>
                <w:rFonts w:eastAsiaTheme="majorEastAsia"/>
                <w:b/>
                <w:sz w:val="22"/>
                <w:szCs w:val="22"/>
              </w:rPr>
            </w:pPr>
          </w:p>
        </w:tc>
        <w:tc>
          <w:tcPr>
            <w:tcW w:w="1079" w:type="dxa"/>
          </w:tcPr>
          <w:p w14:paraId="29D3D95A" w14:textId="77777777" w:rsidR="00291CB0" w:rsidRPr="00B82CA3" w:rsidRDefault="00291CB0" w:rsidP="001D2B48">
            <w:pPr>
              <w:rPr>
                <w:rFonts w:eastAsiaTheme="majorEastAsia"/>
                <w:b/>
                <w:sz w:val="22"/>
                <w:szCs w:val="22"/>
              </w:rPr>
            </w:pPr>
          </w:p>
        </w:tc>
        <w:tc>
          <w:tcPr>
            <w:tcW w:w="1222" w:type="dxa"/>
          </w:tcPr>
          <w:p w14:paraId="3F4619ED" w14:textId="77777777" w:rsidR="00291CB0" w:rsidRPr="00B82CA3" w:rsidRDefault="00291CB0" w:rsidP="001D2B48">
            <w:pPr>
              <w:rPr>
                <w:rFonts w:eastAsiaTheme="majorEastAsia"/>
                <w:b/>
                <w:sz w:val="22"/>
                <w:szCs w:val="22"/>
              </w:rPr>
            </w:pPr>
          </w:p>
        </w:tc>
        <w:tc>
          <w:tcPr>
            <w:tcW w:w="1222" w:type="dxa"/>
          </w:tcPr>
          <w:p w14:paraId="7F5D76D4" w14:textId="77777777" w:rsidR="00291CB0" w:rsidRPr="00B82CA3" w:rsidRDefault="00291CB0" w:rsidP="001D2B48">
            <w:pPr>
              <w:rPr>
                <w:rFonts w:eastAsiaTheme="majorEastAsia"/>
                <w:b/>
                <w:sz w:val="22"/>
                <w:szCs w:val="22"/>
              </w:rPr>
            </w:pPr>
          </w:p>
        </w:tc>
        <w:tc>
          <w:tcPr>
            <w:tcW w:w="1364" w:type="dxa"/>
          </w:tcPr>
          <w:p w14:paraId="3FA4AC22" w14:textId="77777777" w:rsidR="00291CB0" w:rsidRPr="00B82CA3" w:rsidRDefault="00291CB0" w:rsidP="001D2B48">
            <w:pPr>
              <w:rPr>
                <w:rFonts w:eastAsiaTheme="majorEastAsia"/>
                <w:b/>
                <w:sz w:val="22"/>
                <w:szCs w:val="22"/>
              </w:rPr>
            </w:pPr>
          </w:p>
        </w:tc>
        <w:tc>
          <w:tcPr>
            <w:tcW w:w="1430" w:type="dxa"/>
          </w:tcPr>
          <w:p w14:paraId="2B6C7DC7" w14:textId="77777777" w:rsidR="00291CB0" w:rsidRPr="00B82CA3" w:rsidRDefault="00291CB0" w:rsidP="001D2B48">
            <w:pPr>
              <w:rPr>
                <w:rFonts w:eastAsiaTheme="majorEastAsia"/>
                <w:b/>
                <w:sz w:val="22"/>
                <w:szCs w:val="22"/>
              </w:rPr>
            </w:pPr>
          </w:p>
        </w:tc>
        <w:tc>
          <w:tcPr>
            <w:tcW w:w="1561" w:type="dxa"/>
          </w:tcPr>
          <w:p w14:paraId="7C220492" w14:textId="77777777" w:rsidR="00291CB0" w:rsidRPr="00B82CA3" w:rsidRDefault="00291CB0" w:rsidP="001D2B48">
            <w:pPr>
              <w:rPr>
                <w:rFonts w:eastAsiaTheme="majorEastAsia"/>
                <w:b/>
                <w:sz w:val="22"/>
                <w:szCs w:val="22"/>
              </w:rPr>
            </w:pPr>
          </w:p>
        </w:tc>
        <w:tc>
          <w:tcPr>
            <w:tcW w:w="1000" w:type="dxa"/>
          </w:tcPr>
          <w:p w14:paraId="6E309634" w14:textId="77777777" w:rsidR="00291CB0" w:rsidRPr="00B82CA3" w:rsidRDefault="00291CB0" w:rsidP="001D2B48">
            <w:pPr>
              <w:rPr>
                <w:rFonts w:eastAsiaTheme="majorEastAsia"/>
                <w:b/>
                <w:sz w:val="22"/>
                <w:szCs w:val="22"/>
              </w:rPr>
            </w:pPr>
          </w:p>
        </w:tc>
      </w:tr>
      <w:tr w:rsidR="002524FE" w:rsidRPr="00B82CA3" w14:paraId="3194FE23" w14:textId="58FF3456" w:rsidTr="00291CB0">
        <w:tc>
          <w:tcPr>
            <w:tcW w:w="1214" w:type="dxa"/>
          </w:tcPr>
          <w:p w14:paraId="31C5D4CF" w14:textId="77777777" w:rsidR="00291CB0" w:rsidRPr="00B82CA3" w:rsidRDefault="00291CB0" w:rsidP="001D2B48">
            <w:pPr>
              <w:rPr>
                <w:rFonts w:eastAsiaTheme="majorEastAsia"/>
                <w:b/>
                <w:sz w:val="22"/>
                <w:szCs w:val="22"/>
              </w:rPr>
            </w:pPr>
          </w:p>
        </w:tc>
        <w:tc>
          <w:tcPr>
            <w:tcW w:w="1079" w:type="dxa"/>
          </w:tcPr>
          <w:p w14:paraId="0D81D854" w14:textId="77777777" w:rsidR="00291CB0" w:rsidRPr="00B82CA3" w:rsidRDefault="00291CB0" w:rsidP="001D2B48">
            <w:pPr>
              <w:rPr>
                <w:rFonts w:eastAsiaTheme="majorEastAsia"/>
                <w:b/>
                <w:sz w:val="22"/>
                <w:szCs w:val="22"/>
              </w:rPr>
            </w:pPr>
          </w:p>
        </w:tc>
        <w:tc>
          <w:tcPr>
            <w:tcW w:w="1222" w:type="dxa"/>
          </w:tcPr>
          <w:p w14:paraId="4954BACC" w14:textId="77777777" w:rsidR="00291CB0" w:rsidRPr="00B82CA3" w:rsidRDefault="00291CB0" w:rsidP="001D2B48">
            <w:pPr>
              <w:rPr>
                <w:rFonts w:eastAsiaTheme="majorEastAsia"/>
                <w:b/>
                <w:sz w:val="22"/>
                <w:szCs w:val="22"/>
              </w:rPr>
            </w:pPr>
          </w:p>
        </w:tc>
        <w:tc>
          <w:tcPr>
            <w:tcW w:w="1222" w:type="dxa"/>
          </w:tcPr>
          <w:p w14:paraId="528F0B5C" w14:textId="77777777" w:rsidR="00291CB0" w:rsidRPr="00B82CA3" w:rsidRDefault="00291CB0" w:rsidP="001D2B48">
            <w:pPr>
              <w:rPr>
                <w:rFonts w:eastAsiaTheme="majorEastAsia"/>
                <w:b/>
                <w:sz w:val="22"/>
                <w:szCs w:val="22"/>
              </w:rPr>
            </w:pPr>
          </w:p>
        </w:tc>
        <w:tc>
          <w:tcPr>
            <w:tcW w:w="1364" w:type="dxa"/>
          </w:tcPr>
          <w:p w14:paraId="54B3ADCD" w14:textId="77777777" w:rsidR="00291CB0" w:rsidRPr="00B82CA3" w:rsidRDefault="00291CB0" w:rsidP="001D2B48">
            <w:pPr>
              <w:rPr>
                <w:rFonts w:eastAsiaTheme="majorEastAsia"/>
                <w:b/>
                <w:sz w:val="22"/>
                <w:szCs w:val="22"/>
              </w:rPr>
            </w:pPr>
          </w:p>
        </w:tc>
        <w:tc>
          <w:tcPr>
            <w:tcW w:w="1430" w:type="dxa"/>
          </w:tcPr>
          <w:p w14:paraId="0C1F6219" w14:textId="77777777" w:rsidR="00291CB0" w:rsidRPr="00B82CA3" w:rsidRDefault="00291CB0" w:rsidP="001D2B48">
            <w:pPr>
              <w:rPr>
                <w:rFonts w:eastAsiaTheme="majorEastAsia"/>
                <w:b/>
                <w:sz w:val="22"/>
                <w:szCs w:val="22"/>
              </w:rPr>
            </w:pPr>
          </w:p>
        </w:tc>
        <w:tc>
          <w:tcPr>
            <w:tcW w:w="1561" w:type="dxa"/>
          </w:tcPr>
          <w:p w14:paraId="2B031DA5" w14:textId="77777777" w:rsidR="00291CB0" w:rsidRPr="00B82CA3" w:rsidRDefault="00291CB0" w:rsidP="001D2B48">
            <w:pPr>
              <w:rPr>
                <w:rFonts w:eastAsiaTheme="majorEastAsia"/>
                <w:b/>
                <w:sz w:val="22"/>
                <w:szCs w:val="22"/>
              </w:rPr>
            </w:pPr>
          </w:p>
        </w:tc>
        <w:tc>
          <w:tcPr>
            <w:tcW w:w="1000" w:type="dxa"/>
          </w:tcPr>
          <w:p w14:paraId="5187B35D" w14:textId="77777777" w:rsidR="00291CB0" w:rsidRPr="00B82CA3" w:rsidRDefault="00291CB0" w:rsidP="001D2B48">
            <w:pPr>
              <w:rPr>
                <w:rFonts w:eastAsiaTheme="majorEastAsia"/>
                <w:b/>
                <w:sz w:val="22"/>
                <w:szCs w:val="22"/>
              </w:rPr>
            </w:pPr>
          </w:p>
        </w:tc>
      </w:tr>
      <w:tr w:rsidR="002524FE" w:rsidRPr="00B82CA3" w14:paraId="3A377AE5" w14:textId="5DF8D4BE" w:rsidTr="00291CB0">
        <w:tc>
          <w:tcPr>
            <w:tcW w:w="1214" w:type="dxa"/>
          </w:tcPr>
          <w:p w14:paraId="3BE64B39" w14:textId="77777777" w:rsidR="00291CB0" w:rsidRPr="00B82CA3" w:rsidRDefault="00291CB0" w:rsidP="001D2B48">
            <w:pPr>
              <w:rPr>
                <w:rFonts w:eastAsiaTheme="majorEastAsia"/>
                <w:b/>
                <w:sz w:val="22"/>
                <w:szCs w:val="22"/>
              </w:rPr>
            </w:pPr>
          </w:p>
        </w:tc>
        <w:tc>
          <w:tcPr>
            <w:tcW w:w="1079" w:type="dxa"/>
          </w:tcPr>
          <w:p w14:paraId="0CE0A0A1" w14:textId="77777777" w:rsidR="00291CB0" w:rsidRPr="00B82CA3" w:rsidRDefault="00291CB0" w:rsidP="001D2B48">
            <w:pPr>
              <w:rPr>
                <w:rFonts w:eastAsiaTheme="majorEastAsia"/>
                <w:b/>
                <w:sz w:val="22"/>
                <w:szCs w:val="22"/>
              </w:rPr>
            </w:pPr>
          </w:p>
        </w:tc>
        <w:tc>
          <w:tcPr>
            <w:tcW w:w="1222" w:type="dxa"/>
          </w:tcPr>
          <w:p w14:paraId="207EE894" w14:textId="77777777" w:rsidR="00291CB0" w:rsidRPr="00B82CA3" w:rsidRDefault="00291CB0" w:rsidP="001D2B48">
            <w:pPr>
              <w:rPr>
                <w:rFonts w:eastAsiaTheme="majorEastAsia"/>
                <w:b/>
                <w:sz w:val="22"/>
                <w:szCs w:val="22"/>
              </w:rPr>
            </w:pPr>
          </w:p>
        </w:tc>
        <w:tc>
          <w:tcPr>
            <w:tcW w:w="1222" w:type="dxa"/>
          </w:tcPr>
          <w:p w14:paraId="3FAD300F" w14:textId="77777777" w:rsidR="00291CB0" w:rsidRPr="00B82CA3" w:rsidRDefault="00291CB0" w:rsidP="001D2B48">
            <w:pPr>
              <w:rPr>
                <w:rFonts w:eastAsiaTheme="majorEastAsia"/>
                <w:b/>
                <w:sz w:val="22"/>
                <w:szCs w:val="22"/>
              </w:rPr>
            </w:pPr>
          </w:p>
        </w:tc>
        <w:tc>
          <w:tcPr>
            <w:tcW w:w="1364" w:type="dxa"/>
          </w:tcPr>
          <w:p w14:paraId="7219956D" w14:textId="77777777" w:rsidR="00291CB0" w:rsidRPr="00B82CA3" w:rsidRDefault="00291CB0" w:rsidP="001D2B48">
            <w:pPr>
              <w:rPr>
                <w:rFonts w:eastAsiaTheme="majorEastAsia"/>
                <w:b/>
                <w:sz w:val="22"/>
                <w:szCs w:val="22"/>
              </w:rPr>
            </w:pPr>
          </w:p>
        </w:tc>
        <w:tc>
          <w:tcPr>
            <w:tcW w:w="1430" w:type="dxa"/>
          </w:tcPr>
          <w:p w14:paraId="5A86589A" w14:textId="77777777" w:rsidR="00291CB0" w:rsidRPr="00B82CA3" w:rsidRDefault="00291CB0" w:rsidP="001D2B48">
            <w:pPr>
              <w:rPr>
                <w:rFonts w:eastAsiaTheme="majorEastAsia"/>
                <w:b/>
                <w:sz w:val="22"/>
                <w:szCs w:val="22"/>
              </w:rPr>
            </w:pPr>
          </w:p>
        </w:tc>
        <w:tc>
          <w:tcPr>
            <w:tcW w:w="1561" w:type="dxa"/>
          </w:tcPr>
          <w:p w14:paraId="6F01FC43" w14:textId="77777777" w:rsidR="00291CB0" w:rsidRPr="00B82CA3" w:rsidRDefault="00291CB0" w:rsidP="001D2B48">
            <w:pPr>
              <w:rPr>
                <w:rFonts w:eastAsiaTheme="majorEastAsia"/>
                <w:b/>
                <w:sz w:val="22"/>
                <w:szCs w:val="22"/>
              </w:rPr>
            </w:pPr>
          </w:p>
        </w:tc>
        <w:tc>
          <w:tcPr>
            <w:tcW w:w="1000" w:type="dxa"/>
          </w:tcPr>
          <w:p w14:paraId="2E0674AF" w14:textId="77777777" w:rsidR="00291CB0" w:rsidRPr="00B82CA3" w:rsidRDefault="00291CB0" w:rsidP="001D2B48">
            <w:pPr>
              <w:rPr>
                <w:rFonts w:eastAsiaTheme="majorEastAsia"/>
                <w:b/>
                <w:sz w:val="22"/>
                <w:szCs w:val="22"/>
              </w:rPr>
            </w:pPr>
          </w:p>
        </w:tc>
      </w:tr>
      <w:tr w:rsidR="002524FE" w:rsidRPr="00B82CA3" w14:paraId="265D5E1B" w14:textId="48B73A7C" w:rsidTr="00291CB0">
        <w:tc>
          <w:tcPr>
            <w:tcW w:w="1214" w:type="dxa"/>
          </w:tcPr>
          <w:p w14:paraId="7D727409" w14:textId="77777777" w:rsidR="00291CB0" w:rsidRPr="00B82CA3" w:rsidRDefault="00291CB0" w:rsidP="001D2B48">
            <w:pPr>
              <w:rPr>
                <w:rFonts w:eastAsiaTheme="majorEastAsia"/>
                <w:b/>
                <w:sz w:val="22"/>
                <w:szCs w:val="22"/>
              </w:rPr>
            </w:pPr>
          </w:p>
        </w:tc>
        <w:tc>
          <w:tcPr>
            <w:tcW w:w="1079" w:type="dxa"/>
          </w:tcPr>
          <w:p w14:paraId="2ADA7D19" w14:textId="77777777" w:rsidR="00291CB0" w:rsidRPr="00B82CA3" w:rsidRDefault="00291CB0" w:rsidP="001D2B48">
            <w:pPr>
              <w:rPr>
                <w:rFonts w:eastAsiaTheme="majorEastAsia"/>
                <w:b/>
                <w:sz w:val="22"/>
                <w:szCs w:val="22"/>
              </w:rPr>
            </w:pPr>
          </w:p>
        </w:tc>
        <w:tc>
          <w:tcPr>
            <w:tcW w:w="1222" w:type="dxa"/>
          </w:tcPr>
          <w:p w14:paraId="1AFDFD6E" w14:textId="77777777" w:rsidR="00291CB0" w:rsidRPr="00B82CA3" w:rsidRDefault="00291CB0" w:rsidP="001D2B48">
            <w:pPr>
              <w:rPr>
                <w:rFonts w:eastAsiaTheme="majorEastAsia"/>
                <w:b/>
                <w:sz w:val="22"/>
                <w:szCs w:val="22"/>
              </w:rPr>
            </w:pPr>
          </w:p>
        </w:tc>
        <w:tc>
          <w:tcPr>
            <w:tcW w:w="1222" w:type="dxa"/>
          </w:tcPr>
          <w:p w14:paraId="1CF0142B" w14:textId="77777777" w:rsidR="00291CB0" w:rsidRPr="00B82CA3" w:rsidRDefault="00291CB0" w:rsidP="001D2B48">
            <w:pPr>
              <w:rPr>
                <w:rFonts w:eastAsiaTheme="majorEastAsia"/>
                <w:b/>
                <w:sz w:val="22"/>
                <w:szCs w:val="22"/>
              </w:rPr>
            </w:pPr>
          </w:p>
        </w:tc>
        <w:tc>
          <w:tcPr>
            <w:tcW w:w="1364" w:type="dxa"/>
          </w:tcPr>
          <w:p w14:paraId="414279BB" w14:textId="77777777" w:rsidR="00291CB0" w:rsidRPr="00B82CA3" w:rsidRDefault="00291CB0" w:rsidP="001D2B48">
            <w:pPr>
              <w:rPr>
                <w:rFonts w:eastAsiaTheme="majorEastAsia"/>
                <w:b/>
                <w:sz w:val="22"/>
                <w:szCs w:val="22"/>
              </w:rPr>
            </w:pPr>
          </w:p>
        </w:tc>
        <w:tc>
          <w:tcPr>
            <w:tcW w:w="1430" w:type="dxa"/>
          </w:tcPr>
          <w:p w14:paraId="2E44D90C" w14:textId="77777777" w:rsidR="00291CB0" w:rsidRPr="00B82CA3" w:rsidRDefault="00291CB0" w:rsidP="001D2B48">
            <w:pPr>
              <w:rPr>
                <w:rFonts w:eastAsiaTheme="majorEastAsia"/>
                <w:b/>
                <w:sz w:val="22"/>
                <w:szCs w:val="22"/>
              </w:rPr>
            </w:pPr>
          </w:p>
        </w:tc>
        <w:tc>
          <w:tcPr>
            <w:tcW w:w="1561" w:type="dxa"/>
          </w:tcPr>
          <w:p w14:paraId="22475A3B" w14:textId="77777777" w:rsidR="00291CB0" w:rsidRPr="00B82CA3" w:rsidRDefault="00291CB0" w:rsidP="001D2B48">
            <w:pPr>
              <w:rPr>
                <w:rFonts w:eastAsiaTheme="majorEastAsia"/>
                <w:b/>
                <w:sz w:val="22"/>
                <w:szCs w:val="22"/>
              </w:rPr>
            </w:pPr>
          </w:p>
        </w:tc>
        <w:tc>
          <w:tcPr>
            <w:tcW w:w="1000" w:type="dxa"/>
          </w:tcPr>
          <w:p w14:paraId="384B89E1" w14:textId="77777777" w:rsidR="00291CB0" w:rsidRPr="00B82CA3" w:rsidRDefault="00291CB0" w:rsidP="001D2B48">
            <w:pPr>
              <w:rPr>
                <w:rFonts w:eastAsiaTheme="majorEastAsia"/>
                <w:b/>
                <w:sz w:val="22"/>
                <w:szCs w:val="22"/>
              </w:rPr>
            </w:pPr>
          </w:p>
        </w:tc>
      </w:tr>
      <w:tr w:rsidR="002524FE" w:rsidRPr="00B82CA3" w14:paraId="46D55379" w14:textId="44F5469E" w:rsidTr="00291CB0">
        <w:tc>
          <w:tcPr>
            <w:tcW w:w="1214" w:type="dxa"/>
          </w:tcPr>
          <w:p w14:paraId="66EFEF06" w14:textId="77777777" w:rsidR="00291CB0" w:rsidRPr="00B82CA3" w:rsidRDefault="00291CB0" w:rsidP="001D2B48">
            <w:pPr>
              <w:rPr>
                <w:rFonts w:eastAsiaTheme="majorEastAsia"/>
                <w:b/>
                <w:sz w:val="22"/>
                <w:szCs w:val="22"/>
              </w:rPr>
            </w:pPr>
          </w:p>
        </w:tc>
        <w:tc>
          <w:tcPr>
            <w:tcW w:w="1079" w:type="dxa"/>
          </w:tcPr>
          <w:p w14:paraId="1DB1A262" w14:textId="77777777" w:rsidR="00291CB0" w:rsidRPr="00B82CA3" w:rsidRDefault="00291CB0" w:rsidP="001D2B48">
            <w:pPr>
              <w:rPr>
                <w:rFonts w:eastAsiaTheme="majorEastAsia"/>
                <w:b/>
                <w:sz w:val="22"/>
                <w:szCs w:val="22"/>
              </w:rPr>
            </w:pPr>
          </w:p>
        </w:tc>
        <w:tc>
          <w:tcPr>
            <w:tcW w:w="1222" w:type="dxa"/>
          </w:tcPr>
          <w:p w14:paraId="42AF3DFA" w14:textId="77777777" w:rsidR="00291CB0" w:rsidRPr="00B82CA3" w:rsidRDefault="00291CB0" w:rsidP="001D2B48">
            <w:pPr>
              <w:rPr>
                <w:rFonts w:eastAsiaTheme="majorEastAsia"/>
                <w:b/>
                <w:sz w:val="22"/>
                <w:szCs w:val="22"/>
              </w:rPr>
            </w:pPr>
          </w:p>
        </w:tc>
        <w:tc>
          <w:tcPr>
            <w:tcW w:w="1222" w:type="dxa"/>
          </w:tcPr>
          <w:p w14:paraId="57E97862" w14:textId="77777777" w:rsidR="00291CB0" w:rsidRPr="00B82CA3" w:rsidRDefault="00291CB0" w:rsidP="001D2B48">
            <w:pPr>
              <w:rPr>
                <w:rFonts w:eastAsiaTheme="majorEastAsia"/>
                <w:b/>
                <w:sz w:val="22"/>
                <w:szCs w:val="22"/>
              </w:rPr>
            </w:pPr>
          </w:p>
        </w:tc>
        <w:tc>
          <w:tcPr>
            <w:tcW w:w="1364" w:type="dxa"/>
          </w:tcPr>
          <w:p w14:paraId="32BC3C44" w14:textId="77777777" w:rsidR="00291CB0" w:rsidRPr="00B82CA3" w:rsidRDefault="00291CB0" w:rsidP="001D2B48">
            <w:pPr>
              <w:rPr>
                <w:rFonts w:eastAsiaTheme="majorEastAsia"/>
                <w:b/>
                <w:sz w:val="22"/>
                <w:szCs w:val="22"/>
              </w:rPr>
            </w:pPr>
          </w:p>
        </w:tc>
        <w:tc>
          <w:tcPr>
            <w:tcW w:w="1430" w:type="dxa"/>
          </w:tcPr>
          <w:p w14:paraId="7A60CF6C" w14:textId="77777777" w:rsidR="00291CB0" w:rsidRPr="00B82CA3" w:rsidRDefault="00291CB0" w:rsidP="001D2B48">
            <w:pPr>
              <w:rPr>
                <w:rFonts w:eastAsiaTheme="majorEastAsia"/>
                <w:b/>
                <w:sz w:val="22"/>
                <w:szCs w:val="22"/>
              </w:rPr>
            </w:pPr>
          </w:p>
        </w:tc>
        <w:tc>
          <w:tcPr>
            <w:tcW w:w="1561" w:type="dxa"/>
          </w:tcPr>
          <w:p w14:paraId="6F025074" w14:textId="77777777" w:rsidR="00291CB0" w:rsidRPr="00B82CA3" w:rsidRDefault="00291CB0" w:rsidP="001D2B48">
            <w:pPr>
              <w:rPr>
                <w:rFonts w:eastAsiaTheme="majorEastAsia"/>
                <w:b/>
                <w:sz w:val="22"/>
                <w:szCs w:val="22"/>
              </w:rPr>
            </w:pPr>
          </w:p>
        </w:tc>
        <w:tc>
          <w:tcPr>
            <w:tcW w:w="1000" w:type="dxa"/>
          </w:tcPr>
          <w:p w14:paraId="10A2F8FD" w14:textId="77777777" w:rsidR="00291CB0" w:rsidRPr="00B82CA3" w:rsidRDefault="00291CB0" w:rsidP="001D2B48">
            <w:pPr>
              <w:rPr>
                <w:rFonts w:eastAsiaTheme="majorEastAsia"/>
                <w:b/>
                <w:sz w:val="22"/>
                <w:szCs w:val="22"/>
              </w:rPr>
            </w:pPr>
          </w:p>
        </w:tc>
      </w:tr>
      <w:tr w:rsidR="00131093" w:rsidRPr="00B82CA3" w14:paraId="47623BFD" w14:textId="77777777" w:rsidTr="00291CB0">
        <w:tc>
          <w:tcPr>
            <w:tcW w:w="1214" w:type="dxa"/>
          </w:tcPr>
          <w:p w14:paraId="526B1A45" w14:textId="77777777" w:rsidR="00131093" w:rsidRPr="00B82CA3" w:rsidRDefault="00131093" w:rsidP="001D2B48">
            <w:pPr>
              <w:rPr>
                <w:rFonts w:eastAsiaTheme="majorEastAsia"/>
                <w:b/>
                <w:sz w:val="22"/>
                <w:szCs w:val="22"/>
              </w:rPr>
            </w:pPr>
          </w:p>
        </w:tc>
        <w:tc>
          <w:tcPr>
            <w:tcW w:w="1079" w:type="dxa"/>
          </w:tcPr>
          <w:p w14:paraId="71DBACCB" w14:textId="77777777" w:rsidR="00131093" w:rsidRPr="00B82CA3" w:rsidRDefault="00131093" w:rsidP="001D2B48">
            <w:pPr>
              <w:rPr>
                <w:rFonts w:eastAsiaTheme="majorEastAsia"/>
                <w:b/>
                <w:sz w:val="22"/>
                <w:szCs w:val="22"/>
              </w:rPr>
            </w:pPr>
          </w:p>
        </w:tc>
        <w:tc>
          <w:tcPr>
            <w:tcW w:w="1222" w:type="dxa"/>
          </w:tcPr>
          <w:p w14:paraId="1380DEE3" w14:textId="77777777" w:rsidR="00131093" w:rsidRPr="00B82CA3" w:rsidRDefault="00131093" w:rsidP="001D2B48">
            <w:pPr>
              <w:rPr>
                <w:rFonts w:eastAsiaTheme="majorEastAsia"/>
                <w:b/>
                <w:sz w:val="22"/>
                <w:szCs w:val="22"/>
              </w:rPr>
            </w:pPr>
          </w:p>
        </w:tc>
        <w:tc>
          <w:tcPr>
            <w:tcW w:w="1222" w:type="dxa"/>
          </w:tcPr>
          <w:p w14:paraId="51F356BF" w14:textId="77777777" w:rsidR="00131093" w:rsidRPr="00B82CA3" w:rsidRDefault="00131093" w:rsidP="001D2B48">
            <w:pPr>
              <w:rPr>
                <w:rFonts w:eastAsiaTheme="majorEastAsia"/>
                <w:b/>
                <w:sz w:val="22"/>
                <w:szCs w:val="22"/>
              </w:rPr>
            </w:pPr>
          </w:p>
        </w:tc>
        <w:tc>
          <w:tcPr>
            <w:tcW w:w="1364" w:type="dxa"/>
          </w:tcPr>
          <w:p w14:paraId="7F53C4A2" w14:textId="77777777" w:rsidR="00131093" w:rsidRPr="00B82CA3" w:rsidRDefault="00131093" w:rsidP="001D2B48">
            <w:pPr>
              <w:rPr>
                <w:rFonts w:eastAsiaTheme="majorEastAsia"/>
                <w:b/>
                <w:sz w:val="22"/>
                <w:szCs w:val="22"/>
              </w:rPr>
            </w:pPr>
          </w:p>
        </w:tc>
        <w:tc>
          <w:tcPr>
            <w:tcW w:w="1430" w:type="dxa"/>
          </w:tcPr>
          <w:p w14:paraId="4BAB8698" w14:textId="77777777" w:rsidR="00131093" w:rsidRPr="00B82CA3" w:rsidRDefault="00131093" w:rsidP="001D2B48">
            <w:pPr>
              <w:rPr>
                <w:rFonts w:eastAsiaTheme="majorEastAsia"/>
                <w:b/>
                <w:sz w:val="22"/>
                <w:szCs w:val="22"/>
              </w:rPr>
            </w:pPr>
          </w:p>
        </w:tc>
        <w:tc>
          <w:tcPr>
            <w:tcW w:w="1561" w:type="dxa"/>
          </w:tcPr>
          <w:p w14:paraId="0E5745EB" w14:textId="77777777" w:rsidR="00131093" w:rsidRPr="00B82CA3" w:rsidRDefault="00131093" w:rsidP="001D2B48">
            <w:pPr>
              <w:rPr>
                <w:rFonts w:eastAsiaTheme="majorEastAsia"/>
                <w:b/>
                <w:sz w:val="22"/>
                <w:szCs w:val="22"/>
              </w:rPr>
            </w:pPr>
          </w:p>
        </w:tc>
        <w:tc>
          <w:tcPr>
            <w:tcW w:w="1000" w:type="dxa"/>
          </w:tcPr>
          <w:p w14:paraId="452213E6" w14:textId="77777777" w:rsidR="00131093" w:rsidRPr="00B82CA3" w:rsidRDefault="00131093" w:rsidP="001D2B48">
            <w:pPr>
              <w:rPr>
                <w:rFonts w:eastAsiaTheme="majorEastAsia"/>
                <w:b/>
                <w:sz w:val="22"/>
                <w:szCs w:val="22"/>
              </w:rPr>
            </w:pPr>
          </w:p>
        </w:tc>
      </w:tr>
      <w:tr w:rsidR="00131093" w:rsidRPr="00B82CA3" w14:paraId="434E8FAD" w14:textId="77777777" w:rsidTr="00291CB0">
        <w:tc>
          <w:tcPr>
            <w:tcW w:w="1214" w:type="dxa"/>
          </w:tcPr>
          <w:p w14:paraId="60B71816" w14:textId="77777777" w:rsidR="00131093" w:rsidRPr="00B82CA3" w:rsidRDefault="00131093" w:rsidP="001D2B48">
            <w:pPr>
              <w:rPr>
                <w:rFonts w:eastAsiaTheme="majorEastAsia"/>
                <w:b/>
                <w:sz w:val="22"/>
                <w:szCs w:val="22"/>
              </w:rPr>
            </w:pPr>
          </w:p>
        </w:tc>
        <w:tc>
          <w:tcPr>
            <w:tcW w:w="1079" w:type="dxa"/>
          </w:tcPr>
          <w:p w14:paraId="6B23DECE" w14:textId="77777777" w:rsidR="00131093" w:rsidRPr="00B82CA3" w:rsidRDefault="00131093" w:rsidP="001D2B48">
            <w:pPr>
              <w:rPr>
                <w:rFonts w:eastAsiaTheme="majorEastAsia"/>
                <w:b/>
                <w:sz w:val="22"/>
                <w:szCs w:val="22"/>
              </w:rPr>
            </w:pPr>
          </w:p>
        </w:tc>
        <w:tc>
          <w:tcPr>
            <w:tcW w:w="1222" w:type="dxa"/>
          </w:tcPr>
          <w:p w14:paraId="5A27645E" w14:textId="77777777" w:rsidR="00131093" w:rsidRPr="00B82CA3" w:rsidRDefault="00131093" w:rsidP="001D2B48">
            <w:pPr>
              <w:rPr>
                <w:rFonts w:eastAsiaTheme="majorEastAsia"/>
                <w:b/>
                <w:sz w:val="22"/>
                <w:szCs w:val="22"/>
              </w:rPr>
            </w:pPr>
          </w:p>
        </w:tc>
        <w:tc>
          <w:tcPr>
            <w:tcW w:w="1222" w:type="dxa"/>
          </w:tcPr>
          <w:p w14:paraId="34425AC4" w14:textId="77777777" w:rsidR="00131093" w:rsidRPr="00B82CA3" w:rsidRDefault="00131093" w:rsidP="001D2B48">
            <w:pPr>
              <w:rPr>
                <w:rFonts w:eastAsiaTheme="majorEastAsia"/>
                <w:b/>
                <w:sz w:val="22"/>
                <w:szCs w:val="22"/>
              </w:rPr>
            </w:pPr>
          </w:p>
        </w:tc>
        <w:tc>
          <w:tcPr>
            <w:tcW w:w="1364" w:type="dxa"/>
          </w:tcPr>
          <w:p w14:paraId="70A0EB44" w14:textId="77777777" w:rsidR="00131093" w:rsidRPr="00B82CA3" w:rsidRDefault="00131093" w:rsidP="001D2B48">
            <w:pPr>
              <w:rPr>
                <w:rFonts w:eastAsiaTheme="majorEastAsia"/>
                <w:b/>
                <w:sz w:val="22"/>
                <w:szCs w:val="22"/>
              </w:rPr>
            </w:pPr>
          </w:p>
        </w:tc>
        <w:tc>
          <w:tcPr>
            <w:tcW w:w="1430" w:type="dxa"/>
          </w:tcPr>
          <w:p w14:paraId="686E7647" w14:textId="77777777" w:rsidR="00131093" w:rsidRPr="00B82CA3" w:rsidRDefault="00131093" w:rsidP="001D2B48">
            <w:pPr>
              <w:rPr>
                <w:rFonts w:eastAsiaTheme="majorEastAsia"/>
                <w:b/>
                <w:sz w:val="22"/>
                <w:szCs w:val="22"/>
              </w:rPr>
            </w:pPr>
          </w:p>
        </w:tc>
        <w:tc>
          <w:tcPr>
            <w:tcW w:w="1561" w:type="dxa"/>
          </w:tcPr>
          <w:p w14:paraId="70BC7541" w14:textId="77777777" w:rsidR="00131093" w:rsidRPr="00B82CA3" w:rsidRDefault="00131093" w:rsidP="001D2B48">
            <w:pPr>
              <w:rPr>
                <w:rFonts w:eastAsiaTheme="majorEastAsia"/>
                <w:b/>
                <w:sz w:val="22"/>
                <w:szCs w:val="22"/>
              </w:rPr>
            </w:pPr>
          </w:p>
        </w:tc>
        <w:tc>
          <w:tcPr>
            <w:tcW w:w="1000" w:type="dxa"/>
          </w:tcPr>
          <w:p w14:paraId="08EB3B4C" w14:textId="77777777" w:rsidR="00131093" w:rsidRPr="00B82CA3" w:rsidRDefault="00131093" w:rsidP="001D2B48">
            <w:pPr>
              <w:rPr>
                <w:rFonts w:eastAsiaTheme="majorEastAsia"/>
                <w:b/>
                <w:sz w:val="22"/>
                <w:szCs w:val="22"/>
              </w:rPr>
            </w:pPr>
          </w:p>
        </w:tc>
      </w:tr>
      <w:tr w:rsidR="00131093" w:rsidRPr="00B82CA3" w14:paraId="2C6B664C" w14:textId="77777777" w:rsidTr="00291CB0">
        <w:tc>
          <w:tcPr>
            <w:tcW w:w="1214" w:type="dxa"/>
          </w:tcPr>
          <w:p w14:paraId="42D1801B" w14:textId="77777777" w:rsidR="00131093" w:rsidRPr="00B82CA3" w:rsidRDefault="00131093" w:rsidP="001D2B48">
            <w:pPr>
              <w:rPr>
                <w:rFonts w:eastAsiaTheme="majorEastAsia"/>
                <w:b/>
                <w:sz w:val="22"/>
                <w:szCs w:val="22"/>
              </w:rPr>
            </w:pPr>
          </w:p>
        </w:tc>
        <w:tc>
          <w:tcPr>
            <w:tcW w:w="1079" w:type="dxa"/>
          </w:tcPr>
          <w:p w14:paraId="7A2C5B74" w14:textId="77777777" w:rsidR="00131093" w:rsidRPr="00B82CA3" w:rsidRDefault="00131093" w:rsidP="001D2B48">
            <w:pPr>
              <w:rPr>
                <w:rFonts w:eastAsiaTheme="majorEastAsia"/>
                <w:b/>
                <w:sz w:val="22"/>
                <w:szCs w:val="22"/>
              </w:rPr>
            </w:pPr>
          </w:p>
        </w:tc>
        <w:tc>
          <w:tcPr>
            <w:tcW w:w="1222" w:type="dxa"/>
          </w:tcPr>
          <w:p w14:paraId="12BD7491" w14:textId="77777777" w:rsidR="00131093" w:rsidRPr="00B82CA3" w:rsidRDefault="00131093" w:rsidP="001D2B48">
            <w:pPr>
              <w:rPr>
                <w:rFonts w:eastAsiaTheme="majorEastAsia"/>
                <w:b/>
                <w:sz w:val="22"/>
                <w:szCs w:val="22"/>
              </w:rPr>
            </w:pPr>
          </w:p>
        </w:tc>
        <w:tc>
          <w:tcPr>
            <w:tcW w:w="1222" w:type="dxa"/>
          </w:tcPr>
          <w:p w14:paraId="092DA93C" w14:textId="77777777" w:rsidR="00131093" w:rsidRPr="00B82CA3" w:rsidRDefault="00131093" w:rsidP="001D2B48">
            <w:pPr>
              <w:rPr>
                <w:rFonts w:eastAsiaTheme="majorEastAsia"/>
                <w:b/>
                <w:sz w:val="22"/>
                <w:szCs w:val="22"/>
              </w:rPr>
            </w:pPr>
          </w:p>
        </w:tc>
        <w:tc>
          <w:tcPr>
            <w:tcW w:w="1364" w:type="dxa"/>
          </w:tcPr>
          <w:p w14:paraId="37C20C02" w14:textId="77777777" w:rsidR="00131093" w:rsidRPr="00B82CA3" w:rsidRDefault="00131093" w:rsidP="001D2B48">
            <w:pPr>
              <w:rPr>
                <w:rFonts w:eastAsiaTheme="majorEastAsia"/>
                <w:b/>
                <w:sz w:val="22"/>
                <w:szCs w:val="22"/>
              </w:rPr>
            </w:pPr>
          </w:p>
        </w:tc>
        <w:tc>
          <w:tcPr>
            <w:tcW w:w="1430" w:type="dxa"/>
          </w:tcPr>
          <w:p w14:paraId="2A537ED2" w14:textId="77777777" w:rsidR="00131093" w:rsidRPr="00B82CA3" w:rsidRDefault="00131093" w:rsidP="001D2B48">
            <w:pPr>
              <w:rPr>
                <w:rFonts w:eastAsiaTheme="majorEastAsia"/>
                <w:b/>
                <w:sz w:val="22"/>
                <w:szCs w:val="22"/>
              </w:rPr>
            </w:pPr>
          </w:p>
        </w:tc>
        <w:tc>
          <w:tcPr>
            <w:tcW w:w="1561" w:type="dxa"/>
          </w:tcPr>
          <w:p w14:paraId="60350CD0" w14:textId="77777777" w:rsidR="00131093" w:rsidRPr="00B82CA3" w:rsidRDefault="00131093" w:rsidP="001D2B48">
            <w:pPr>
              <w:rPr>
                <w:rFonts w:eastAsiaTheme="majorEastAsia"/>
                <w:b/>
                <w:sz w:val="22"/>
                <w:szCs w:val="22"/>
              </w:rPr>
            </w:pPr>
          </w:p>
        </w:tc>
        <w:tc>
          <w:tcPr>
            <w:tcW w:w="1000" w:type="dxa"/>
          </w:tcPr>
          <w:p w14:paraId="6E396F30" w14:textId="77777777" w:rsidR="00131093" w:rsidRPr="00B82CA3" w:rsidRDefault="00131093" w:rsidP="001D2B48">
            <w:pPr>
              <w:rPr>
                <w:rFonts w:eastAsiaTheme="majorEastAsia"/>
                <w:b/>
                <w:sz w:val="22"/>
                <w:szCs w:val="22"/>
              </w:rPr>
            </w:pPr>
          </w:p>
        </w:tc>
      </w:tr>
      <w:tr w:rsidR="00131093" w:rsidRPr="00B82CA3" w14:paraId="724E0822" w14:textId="77777777" w:rsidTr="00291CB0">
        <w:tc>
          <w:tcPr>
            <w:tcW w:w="1214" w:type="dxa"/>
          </w:tcPr>
          <w:p w14:paraId="318C5196" w14:textId="77777777" w:rsidR="00131093" w:rsidRPr="00B82CA3" w:rsidRDefault="00131093" w:rsidP="001D2B48">
            <w:pPr>
              <w:rPr>
                <w:rFonts w:eastAsiaTheme="majorEastAsia"/>
                <w:b/>
                <w:sz w:val="22"/>
                <w:szCs w:val="22"/>
              </w:rPr>
            </w:pPr>
          </w:p>
        </w:tc>
        <w:tc>
          <w:tcPr>
            <w:tcW w:w="1079" w:type="dxa"/>
          </w:tcPr>
          <w:p w14:paraId="6F22C3BA" w14:textId="77777777" w:rsidR="00131093" w:rsidRPr="00B82CA3" w:rsidRDefault="00131093" w:rsidP="001D2B48">
            <w:pPr>
              <w:rPr>
                <w:rFonts w:eastAsiaTheme="majorEastAsia"/>
                <w:b/>
                <w:sz w:val="22"/>
                <w:szCs w:val="22"/>
              </w:rPr>
            </w:pPr>
          </w:p>
        </w:tc>
        <w:tc>
          <w:tcPr>
            <w:tcW w:w="1222" w:type="dxa"/>
          </w:tcPr>
          <w:p w14:paraId="23BBA76A" w14:textId="77777777" w:rsidR="00131093" w:rsidRPr="00B82CA3" w:rsidRDefault="00131093" w:rsidP="001D2B48">
            <w:pPr>
              <w:rPr>
                <w:rFonts w:eastAsiaTheme="majorEastAsia"/>
                <w:b/>
                <w:sz w:val="22"/>
                <w:szCs w:val="22"/>
              </w:rPr>
            </w:pPr>
          </w:p>
        </w:tc>
        <w:tc>
          <w:tcPr>
            <w:tcW w:w="1222" w:type="dxa"/>
          </w:tcPr>
          <w:p w14:paraId="71125643" w14:textId="77777777" w:rsidR="00131093" w:rsidRPr="00B82CA3" w:rsidRDefault="00131093" w:rsidP="001D2B48">
            <w:pPr>
              <w:rPr>
                <w:rFonts w:eastAsiaTheme="majorEastAsia"/>
                <w:b/>
                <w:sz w:val="22"/>
                <w:szCs w:val="22"/>
              </w:rPr>
            </w:pPr>
          </w:p>
        </w:tc>
        <w:tc>
          <w:tcPr>
            <w:tcW w:w="1364" w:type="dxa"/>
          </w:tcPr>
          <w:p w14:paraId="6784307D" w14:textId="77777777" w:rsidR="00131093" w:rsidRPr="00B82CA3" w:rsidRDefault="00131093" w:rsidP="001D2B48">
            <w:pPr>
              <w:rPr>
                <w:rFonts w:eastAsiaTheme="majorEastAsia"/>
                <w:b/>
                <w:sz w:val="22"/>
                <w:szCs w:val="22"/>
              </w:rPr>
            </w:pPr>
          </w:p>
        </w:tc>
        <w:tc>
          <w:tcPr>
            <w:tcW w:w="1430" w:type="dxa"/>
          </w:tcPr>
          <w:p w14:paraId="554517D5" w14:textId="77777777" w:rsidR="00131093" w:rsidRPr="00B82CA3" w:rsidRDefault="00131093" w:rsidP="001D2B48">
            <w:pPr>
              <w:rPr>
                <w:rFonts w:eastAsiaTheme="majorEastAsia"/>
                <w:b/>
                <w:sz w:val="22"/>
                <w:szCs w:val="22"/>
              </w:rPr>
            </w:pPr>
          </w:p>
        </w:tc>
        <w:tc>
          <w:tcPr>
            <w:tcW w:w="1561" w:type="dxa"/>
          </w:tcPr>
          <w:p w14:paraId="56B019D9" w14:textId="77777777" w:rsidR="00131093" w:rsidRPr="00B82CA3" w:rsidRDefault="00131093" w:rsidP="001D2B48">
            <w:pPr>
              <w:rPr>
                <w:rFonts w:eastAsiaTheme="majorEastAsia"/>
                <w:b/>
                <w:sz w:val="22"/>
                <w:szCs w:val="22"/>
              </w:rPr>
            </w:pPr>
          </w:p>
        </w:tc>
        <w:tc>
          <w:tcPr>
            <w:tcW w:w="1000" w:type="dxa"/>
          </w:tcPr>
          <w:p w14:paraId="3CDC8102" w14:textId="77777777" w:rsidR="00131093" w:rsidRPr="00B82CA3" w:rsidRDefault="00131093" w:rsidP="001D2B48">
            <w:pPr>
              <w:rPr>
                <w:rFonts w:eastAsiaTheme="majorEastAsia"/>
                <w:b/>
                <w:sz w:val="22"/>
                <w:szCs w:val="22"/>
              </w:rPr>
            </w:pPr>
          </w:p>
        </w:tc>
      </w:tr>
      <w:tr w:rsidR="00131093" w:rsidRPr="00B82CA3" w14:paraId="6F69AA5A" w14:textId="77777777" w:rsidTr="00291CB0">
        <w:tc>
          <w:tcPr>
            <w:tcW w:w="1214" w:type="dxa"/>
          </w:tcPr>
          <w:p w14:paraId="0F06905E" w14:textId="77777777" w:rsidR="00131093" w:rsidRPr="00B82CA3" w:rsidRDefault="00131093" w:rsidP="001D2B48">
            <w:pPr>
              <w:rPr>
                <w:rFonts w:eastAsiaTheme="majorEastAsia"/>
                <w:b/>
                <w:sz w:val="22"/>
                <w:szCs w:val="22"/>
              </w:rPr>
            </w:pPr>
          </w:p>
        </w:tc>
        <w:tc>
          <w:tcPr>
            <w:tcW w:w="1079" w:type="dxa"/>
          </w:tcPr>
          <w:p w14:paraId="09DD0D44" w14:textId="77777777" w:rsidR="00131093" w:rsidRPr="00B82CA3" w:rsidRDefault="00131093" w:rsidP="001D2B48">
            <w:pPr>
              <w:rPr>
                <w:rFonts w:eastAsiaTheme="majorEastAsia"/>
                <w:b/>
                <w:sz w:val="22"/>
                <w:szCs w:val="22"/>
              </w:rPr>
            </w:pPr>
          </w:p>
        </w:tc>
        <w:tc>
          <w:tcPr>
            <w:tcW w:w="1222" w:type="dxa"/>
          </w:tcPr>
          <w:p w14:paraId="00529624" w14:textId="77777777" w:rsidR="00131093" w:rsidRPr="00B82CA3" w:rsidRDefault="00131093" w:rsidP="001D2B48">
            <w:pPr>
              <w:rPr>
                <w:rFonts w:eastAsiaTheme="majorEastAsia"/>
                <w:b/>
                <w:sz w:val="22"/>
                <w:szCs w:val="22"/>
              </w:rPr>
            </w:pPr>
          </w:p>
        </w:tc>
        <w:tc>
          <w:tcPr>
            <w:tcW w:w="1222" w:type="dxa"/>
          </w:tcPr>
          <w:p w14:paraId="7B568B89" w14:textId="77777777" w:rsidR="00131093" w:rsidRPr="00B82CA3" w:rsidRDefault="00131093" w:rsidP="001D2B48">
            <w:pPr>
              <w:rPr>
                <w:rFonts w:eastAsiaTheme="majorEastAsia"/>
                <w:b/>
                <w:sz w:val="22"/>
                <w:szCs w:val="22"/>
              </w:rPr>
            </w:pPr>
          </w:p>
        </w:tc>
        <w:tc>
          <w:tcPr>
            <w:tcW w:w="1364" w:type="dxa"/>
          </w:tcPr>
          <w:p w14:paraId="42340A45" w14:textId="77777777" w:rsidR="00131093" w:rsidRPr="00B82CA3" w:rsidRDefault="00131093" w:rsidP="001D2B48">
            <w:pPr>
              <w:rPr>
                <w:rFonts w:eastAsiaTheme="majorEastAsia"/>
                <w:b/>
                <w:sz w:val="22"/>
                <w:szCs w:val="22"/>
              </w:rPr>
            </w:pPr>
          </w:p>
        </w:tc>
        <w:tc>
          <w:tcPr>
            <w:tcW w:w="1430" w:type="dxa"/>
          </w:tcPr>
          <w:p w14:paraId="617AD8E6" w14:textId="77777777" w:rsidR="00131093" w:rsidRPr="00B82CA3" w:rsidRDefault="00131093" w:rsidP="001D2B48">
            <w:pPr>
              <w:rPr>
                <w:rFonts w:eastAsiaTheme="majorEastAsia"/>
                <w:b/>
                <w:sz w:val="22"/>
                <w:szCs w:val="22"/>
              </w:rPr>
            </w:pPr>
          </w:p>
        </w:tc>
        <w:tc>
          <w:tcPr>
            <w:tcW w:w="1561" w:type="dxa"/>
          </w:tcPr>
          <w:p w14:paraId="40DFD59B" w14:textId="77777777" w:rsidR="00131093" w:rsidRPr="00B82CA3" w:rsidRDefault="00131093" w:rsidP="001D2B48">
            <w:pPr>
              <w:rPr>
                <w:rFonts w:eastAsiaTheme="majorEastAsia"/>
                <w:b/>
                <w:sz w:val="22"/>
                <w:szCs w:val="22"/>
              </w:rPr>
            </w:pPr>
          </w:p>
        </w:tc>
        <w:tc>
          <w:tcPr>
            <w:tcW w:w="1000" w:type="dxa"/>
          </w:tcPr>
          <w:p w14:paraId="66128448" w14:textId="77777777" w:rsidR="00131093" w:rsidRPr="00B82CA3" w:rsidRDefault="00131093" w:rsidP="001D2B48">
            <w:pPr>
              <w:rPr>
                <w:rFonts w:eastAsiaTheme="majorEastAsia"/>
                <w:b/>
                <w:sz w:val="22"/>
                <w:szCs w:val="22"/>
              </w:rPr>
            </w:pPr>
          </w:p>
        </w:tc>
      </w:tr>
    </w:tbl>
    <w:p w14:paraId="587A89FB" w14:textId="77777777" w:rsidR="001D2B48" w:rsidRPr="00B82CA3" w:rsidRDefault="001D2B48" w:rsidP="001D2B48">
      <w:pPr>
        <w:rPr>
          <w:rFonts w:eastAsiaTheme="majorEastAsia"/>
          <w:b/>
          <w:sz w:val="22"/>
          <w:szCs w:val="22"/>
        </w:rPr>
      </w:pPr>
    </w:p>
    <w:p w14:paraId="365E4DB0" w14:textId="56C96044" w:rsidR="001D2B48" w:rsidRPr="00B82CA3" w:rsidRDefault="001D2B48" w:rsidP="001D2B48">
      <w:pPr>
        <w:jc w:val="center"/>
        <w:rPr>
          <w:rFonts w:eastAsiaTheme="majorEastAsia"/>
          <w:b/>
          <w:sz w:val="22"/>
          <w:szCs w:val="22"/>
        </w:rPr>
      </w:pPr>
    </w:p>
    <w:p w14:paraId="7EF1D10B" w14:textId="77777777" w:rsidR="002524FE" w:rsidRPr="00B82CA3" w:rsidRDefault="002524FE" w:rsidP="002524FE">
      <w:pPr>
        <w:autoSpaceDE w:val="0"/>
        <w:autoSpaceDN w:val="0"/>
        <w:adjustRightInd w:val="0"/>
        <w:rPr>
          <w:rFonts w:eastAsiaTheme="minorHAnsi"/>
          <w:color w:val="000000"/>
          <w:sz w:val="22"/>
          <w:szCs w:val="22"/>
        </w:rPr>
      </w:pPr>
    </w:p>
    <w:p w14:paraId="6386A301" w14:textId="77777777" w:rsidR="002524FE" w:rsidRPr="00B82CA3" w:rsidRDefault="002524FE" w:rsidP="002524FE">
      <w:pPr>
        <w:rPr>
          <w:rFonts w:eastAsia="Arial Narrow"/>
          <w:sz w:val="22"/>
          <w:szCs w:val="22"/>
        </w:rPr>
      </w:pPr>
      <w:r w:rsidRPr="00B82CA3">
        <w:rPr>
          <w:rFonts w:eastAsia="Arial Narrow"/>
          <w:sz w:val="22"/>
          <w:szCs w:val="22"/>
        </w:rPr>
        <w:t>V…………………………, dňa</w:t>
      </w:r>
      <w:r w:rsidRPr="00B82CA3">
        <w:rPr>
          <w:rFonts w:eastAsia="Arial Narrow"/>
          <w:sz w:val="22"/>
          <w:szCs w:val="22"/>
        </w:rPr>
        <w:tab/>
      </w:r>
      <w:r w:rsidRPr="00B82CA3">
        <w:rPr>
          <w:rFonts w:eastAsia="Arial Narrow"/>
          <w:sz w:val="22"/>
          <w:szCs w:val="22"/>
        </w:rPr>
        <w:tab/>
      </w:r>
      <w:r w:rsidRPr="00B82CA3">
        <w:rPr>
          <w:rFonts w:eastAsia="Arial Narrow"/>
          <w:sz w:val="22"/>
          <w:szCs w:val="22"/>
        </w:rPr>
        <w:tab/>
      </w:r>
      <w:r w:rsidRPr="00B82CA3">
        <w:rPr>
          <w:rFonts w:eastAsia="Arial Narrow"/>
          <w:sz w:val="22"/>
          <w:szCs w:val="22"/>
        </w:rPr>
        <w:tab/>
      </w:r>
      <w:r w:rsidRPr="00B82CA3">
        <w:rPr>
          <w:rFonts w:eastAsia="Arial Narrow"/>
          <w:sz w:val="22"/>
          <w:szCs w:val="22"/>
        </w:rPr>
        <w:tab/>
        <w:t>............................................................</w:t>
      </w:r>
    </w:p>
    <w:p w14:paraId="3F285912" w14:textId="77777777" w:rsidR="002524FE" w:rsidRPr="00B82CA3" w:rsidRDefault="002524FE" w:rsidP="002524FE">
      <w:pPr>
        <w:ind w:left="5664" w:firstLine="708"/>
        <w:rPr>
          <w:rFonts w:eastAsia="Arial Narrow"/>
          <w:sz w:val="22"/>
          <w:szCs w:val="22"/>
        </w:rPr>
      </w:pPr>
      <w:r w:rsidRPr="00B82CA3">
        <w:rPr>
          <w:rFonts w:eastAsia="Arial Narrow"/>
          <w:sz w:val="22"/>
          <w:szCs w:val="22"/>
        </w:rPr>
        <w:t>Podpis oprávnenej osoby uchádzača</w:t>
      </w:r>
    </w:p>
    <w:p w14:paraId="067F02AC" w14:textId="7A09C2E4" w:rsidR="002524FE" w:rsidRPr="00B82CA3" w:rsidRDefault="002524FE" w:rsidP="002524FE">
      <w:pPr>
        <w:autoSpaceDE w:val="0"/>
        <w:autoSpaceDN w:val="0"/>
        <w:adjustRightInd w:val="0"/>
        <w:rPr>
          <w:rFonts w:eastAsiaTheme="majorEastAsia"/>
          <w:b/>
          <w:sz w:val="22"/>
          <w:szCs w:val="22"/>
        </w:rPr>
      </w:pPr>
    </w:p>
    <w:sectPr w:rsidR="002524FE" w:rsidRPr="00B82CA3" w:rsidSect="003126A6">
      <w:footerReference w:type="first" r:id="rId9"/>
      <w:footnotePr>
        <w:numRestart w:val="eachSect"/>
      </w:footnotePr>
      <w:type w:val="continuous"/>
      <w:pgSz w:w="11906" w:h="16838"/>
      <w:pgMar w:top="1701" w:right="902" w:bottom="709" w:left="902" w:header="510" w:footer="127"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752F7" w14:textId="77777777" w:rsidR="009509A4" w:rsidRDefault="009509A4" w:rsidP="00F33448">
      <w:r>
        <w:separator/>
      </w:r>
    </w:p>
  </w:endnote>
  <w:endnote w:type="continuationSeparator" w:id="0">
    <w:p w14:paraId="6DE296BA" w14:textId="77777777" w:rsidR="009509A4" w:rsidRDefault="009509A4" w:rsidP="00F3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iberation Sans">
    <w:altName w:val="MS UI Gothic"/>
    <w:panose1 w:val="00000000000000000000"/>
    <w:charset w:val="EE"/>
    <w:family w:val="modern"/>
    <w:notTrueType/>
    <w:pitch w:val="default"/>
    <w:sig w:usb0="00000000"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A0B51" w14:textId="77777777" w:rsidR="00655EE3" w:rsidRDefault="00655EE3" w:rsidP="006242F9">
    <w:pPr>
      <w:pStyle w:val="Pta"/>
      <w:jc w:val="center"/>
    </w:pPr>
    <w:r>
      <w:fldChar w:fldCharType="begin"/>
    </w:r>
    <w:r>
      <w:instrText>PAGE   \* MERGEFORMAT</w:instrText>
    </w:r>
    <w:r>
      <w:fldChar w:fldCharType="separate"/>
    </w:r>
    <w:r>
      <w:rPr>
        <w:noProof/>
      </w:rPr>
      <w:t>48</w:t>
    </w:r>
    <w:r>
      <w:rPr>
        <w:noProof/>
      </w:rPr>
      <w:fldChar w:fldCharType="end"/>
    </w:r>
  </w:p>
  <w:p w14:paraId="1A60DF7F" w14:textId="77777777" w:rsidR="00655EE3" w:rsidRDefault="00655EE3" w:rsidP="006242F9">
    <w:pPr>
      <w:pStyle w:val="Pta"/>
      <w:jc w:val="center"/>
    </w:pPr>
  </w:p>
  <w:p w14:paraId="116AC00A" w14:textId="77777777" w:rsidR="00655EE3" w:rsidRDefault="00655EE3">
    <w:pPr>
      <w:pStyle w:val="Pta"/>
    </w:pPr>
  </w:p>
  <w:p w14:paraId="4755FC40" w14:textId="77777777" w:rsidR="00655EE3" w:rsidRDefault="00655EE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D7202" w14:textId="77777777" w:rsidR="00617959" w:rsidRDefault="00617959" w:rsidP="006242F9">
    <w:pPr>
      <w:pStyle w:val="Pta"/>
      <w:jc w:val="center"/>
    </w:pPr>
    <w:r>
      <w:fldChar w:fldCharType="begin"/>
    </w:r>
    <w:r>
      <w:instrText>PAGE   \* MERGEFORMAT</w:instrText>
    </w:r>
    <w:r>
      <w:fldChar w:fldCharType="separate"/>
    </w:r>
    <w:r>
      <w:rPr>
        <w:noProof/>
      </w:rPr>
      <w:t>48</w:t>
    </w:r>
    <w:r>
      <w:rPr>
        <w:noProof/>
      </w:rPr>
      <w:fldChar w:fldCharType="end"/>
    </w:r>
  </w:p>
  <w:p w14:paraId="492B8121" w14:textId="77777777" w:rsidR="00617959" w:rsidRDefault="00617959" w:rsidP="006242F9">
    <w:pPr>
      <w:pStyle w:val="Pta"/>
      <w:jc w:val="center"/>
    </w:pPr>
  </w:p>
  <w:p w14:paraId="2505B6FE" w14:textId="77777777" w:rsidR="00617959" w:rsidRDefault="00617959">
    <w:pPr>
      <w:pStyle w:val="Pta"/>
    </w:pPr>
  </w:p>
  <w:p w14:paraId="6749E63E" w14:textId="77777777" w:rsidR="00617959" w:rsidRDefault="006179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ED3F3" w14:textId="77777777" w:rsidR="009509A4" w:rsidRDefault="009509A4" w:rsidP="00F33448">
      <w:bookmarkStart w:id="0" w:name="_Hlk113548756"/>
      <w:bookmarkEnd w:id="0"/>
      <w:r>
        <w:separator/>
      </w:r>
    </w:p>
  </w:footnote>
  <w:footnote w:type="continuationSeparator" w:id="0">
    <w:p w14:paraId="55295266" w14:textId="77777777" w:rsidR="009509A4" w:rsidRDefault="009509A4" w:rsidP="00F33448">
      <w:r>
        <w:continuationSeparator/>
      </w:r>
    </w:p>
  </w:footnote>
  <w:footnote w:id="1">
    <w:p w14:paraId="11EB3A02" w14:textId="77777777" w:rsidR="00F45AA9" w:rsidRPr="00014658" w:rsidRDefault="00F45AA9" w:rsidP="00F45AA9">
      <w:pPr>
        <w:jc w:val="both"/>
        <w:rPr>
          <w:sz w:val="16"/>
          <w:szCs w:val="16"/>
        </w:rPr>
      </w:pPr>
      <w:r w:rsidRPr="00014658">
        <w:rPr>
          <w:rStyle w:val="Odkaznapoznmkupodiarou"/>
        </w:rPr>
        <w:t>1</w:t>
      </w:r>
      <w:r w:rsidRPr="00014658">
        <w:rPr>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14:paraId="081D2756" w14:textId="77777777" w:rsidR="00F45AA9" w:rsidRDefault="00F45AA9" w:rsidP="00F45AA9">
      <w:pPr>
        <w:pStyle w:val="Textpoznmkypodiarou"/>
      </w:pPr>
    </w:p>
  </w:footnote>
  <w:footnote w:id="2">
    <w:p w14:paraId="617AC217" w14:textId="77777777" w:rsidR="00F45AA9" w:rsidRPr="00BD1C6F" w:rsidRDefault="00F45AA9" w:rsidP="00F45AA9">
      <w:pPr>
        <w:pStyle w:val="Textpoznmkypodiarou"/>
        <w:rPr>
          <w:sz w:val="16"/>
          <w:szCs w:val="16"/>
        </w:rPr>
      </w:pPr>
      <w:r>
        <w:rPr>
          <w:rStyle w:val="Odkaznapoznmkupodiarou"/>
        </w:rPr>
        <w:footnoteRef/>
      </w:r>
      <w:r w:rsidRPr="00BD1C6F">
        <w:rPr>
          <w:sz w:val="16"/>
          <w:szCs w:val="16"/>
        </w:rPr>
        <w:t>nehodiace prečiarknuť</w:t>
      </w:r>
    </w:p>
  </w:footnote>
  <w:footnote w:id="3">
    <w:p w14:paraId="3D74E0DF" w14:textId="77777777" w:rsidR="00F45AA9" w:rsidRPr="00BD1C6F" w:rsidRDefault="00F45AA9" w:rsidP="00F45AA9">
      <w:pPr>
        <w:pStyle w:val="Textpoznmkypodiarou"/>
        <w:rPr>
          <w:sz w:val="16"/>
          <w:szCs w:val="16"/>
        </w:rPr>
      </w:pPr>
      <w:r w:rsidRPr="00BD1C6F">
        <w:rPr>
          <w:rStyle w:val="Odkaznapoznmkupodiarou"/>
        </w:rPr>
        <w:footnoteRef/>
      </w:r>
      <w:r w:rsidRPr="00BD1C6F">
        <w:rPr>
          <w:sz w:val="16"/>
          <w:szCs w:val="16"/>
        </w:rPr>
        <w:t>nehodiace prečiarknuť</w:t>
      </w:r>
    </w:p>
  </w:footnote>
  <w:footnote w:id="4">
    <w:p w14:paraId="0F06FB23" w14:textId="32957CEF" w:rsidR="00131093" w:rsidRDefault="00131093">
      <w:pPr>
        <w:pStyle w:val="Textpoznmkypodiarou"/>
      </w:pPr>
      <w:r>
        <w:rPr>
          <w:rStyle w:val="Odkaznapoznmkupodiarou"/>
        </w:rPr>
        <w:footnoteRef/>
      </w:r>
      <w:r>
        <w:t xml:space="preserve"> Uvedie názov dokladu a doklad priloží do prílohy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1DD2882E">
      <w:start w:val="1"/>
      <w:numFmt w:val="bullet"/>
      <w:lvlText w:val=""/>
      <w:lvlJc w:val="left"/>
      <w:pPr>
        <w:ind w:left="360" w:hanging="360"/>
      </w:pPr>
      <w:rPr>
        <w:rFonts w:ascii="Symbol" w:hAnsi="Symbol"/>
      </w:rPr>
    </w:lvl>
    <w:lvl w:ilvl="1" w:tplc="D2EA1118">
      <w:start w:val="1"/>
      <w:numFmt w:val="bullet"/>
      <w:lvlText w:val="o"/>
      <w:lvlJc w:val="left"/>
      <w:pPr>
        <w:tabs>
          <w:tab w:val="num" w:pos="1080"/>
        </w:tabs>
        <w:ind w:left="1080" w:hanging="360"/>
      </w:pPr>
      <w:rPr>
        <w:rFonts w:ascii="Courier New" w:hAnsi="Courier New"/>
      </w:rPr>
    </w:lvl>
    <w:lvl w:ilvl="2" w:tplc="2A24FEF8">
      <w:start w:val="1"/>
      <w:numFmt w:val="bullet"/>
      <w:lvlText w:val=""/>
      <w:lvlJc w:val="left"/>
      <w:pPr>
        <w:tabs>
          <w:tab w:val="num" w:pos="1800"/>
        </w:tabs>
        <w:ind w:left="1800" w:hanging="360"/>
      </w:pPr>
      <w:rPr>
        <w:rFonts w:ascii="Wingdings" w:hAnsi="Wingdings"/>
      </w:rPr>
    </w:lvl>
    <w:lvl w:ilvl="3" w:tplc="26CE15F4">
      <w:start w:val="1"/>
      <w:numFmt w:val="bullet"/>
      <w:lvlText w:val=""/>
      <w:lvlJc w:val="left"/>
      <w:pPr>
        <w:tabs>
          <w:tab w:val="num" w:pos="2520"/>
        </w:tabs>
        <w:ind w:left="2520" w:hanging="360"/>
      </w:pPr>
      <w:rPr>
        <w:rFonts w:ascii="Symbol" w:hAnsi="Symbol"/>
      </w:rPr>
    </w:lvl>
    <w:lvl w:ilvl="4" w:tplc="71C2ACE2">
      <w:start w:val="1"/>
      <w:numFmt w:val="bullet"/>
      <w:lvlText w:val="o"/>
      <w:lvlJc w:val="left"/>
      <w:pPr>
        <w:tabs>
          <w:tab w:val="num" w:pos="3240"/>
        </w:tabs>
        <w:ind w:left="3240" w:hanging="360"/>
      </w:pPr>
      <w:rPr>
        <w:rFonts w:ascii="Courier New" w:hAnsi="Courier New"/>
      </w:rPr>
    </w:lvl>
    <w:lvl w:ilvl="5" w:tplc="E09661AC">
      <w:start w:val="1"/>
      <w:numFmt w:val="bullet"/>
      <w:lvlText w:val=""/>
      <w:lvlJc w:val="left"/>
      <w:pPr>
        <w:tabs>
          <w:tab w:val="num" w:pos="3960"/>
        </w:tabs>
        <w:ind w:left="3960" w:hanging="360"/>
      </w:pPr>
      <w:rPr>
        <w:rFonts w:ascii="Wingdings" w:hAnsi="Wingdings"/>
      </w:rPr>
    </w:lvl>
    <w:lvl w:ilvl="6" w:tplc="7E7CC59A">
      <w:start w:val="1"/>
      <w:numFmt w:val="bullet"/>
      <w:lvlText w:val=""/>
      <w:lvlJc w:val="left"/>
      <w:pPr>
        <w:tabs>
          <w:tab w:val="num" w:pos="4680"/>
        </w:tabs>
        <w:ind w:left="4680" w:hanging="360"/>
      </w:pPr>
      <w:rPr>
        <w:rFonts w:ascii="Symbol" w:hAnsi="Symbol"/>
      </w:rPr>
    </w:lvl>
    <w:lvl w:ilvl="7" w:tplc="44EC965A">
      <w:start w:val="1"/>
      <w:numFmt w:val="bullet"/>
      <w:lvlText w:val="o"/>
      <w:lvlJc w:val="left"/>
      <w:pPr>
        <w:tabs>
          <w:tab w:val="num" w:pos="5400"/>
        </w:tabs>
        <w:ind w:left="5400" w:hanging="360"/>
      </w:pPr>
      <w:rPr>
        <w:rFonts w:ascii="Courier New" w:hAnsi="Courier New"/>
      </w:rPr>
    </w:lvl>
    <w:lvl w:ilvl="8" w:tplc="9CD04B6C">
      <w:start w:val="1"/>
      <w:numFmt w:val="bullet"/>
      <w:lvlText w:val=""/>
      <w:lvlJc w:val="left"/>
      <w:pPr>
        <w:tabs>
          <w:tab w:val="num" w:pos="6120"/>
        </w:tabs>
        <w:ind w:left="6120" w:hanging="360"/>
      </w:pPr>
      <w:rPr>
        <w:rFonts w:ascii="Wingdings" w:hAnsi="Wingdings"/>
      </w:rPr>
    </w:lvl>
  </w:abstractNum>
  <w:abstractNum w:abstractNumId="1" w15:restartNumberingAfterBreak="0">
    <w:nsid w:val="00000003"/>
    <w:multiLevelType w:val="multilevel"/>
    <w:tmpl w:val="E01E5C2A"/>
    <w:name w:val="WW8Num3"/>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000000C"/>
    <w:multiLevelType w:val="singleLevel"/>
    <w:tmpl w:val="0000000C"/>
    <w:name w:val="WW8Num11"/>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15"/>
    <w:multiLevelType w:val="multilevel"/>
    <w:tmpl w:val="00000015"/>
    <w:name w:val="WW8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17"/>
    <w:multiLevelType w:val="multilevel"/>
    <w:tmpl w:val="00000017"/>
    <w:name w:val="WW8Num22"/>
    <w:lvl w:ilvl="0">
      <w:start w:val="1"/>
      <w:numFmt w:val="decimal"/>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19"/>
    <w:multiLevelType w:val="multilevel"/>
    <w:tmpl w:val="00000019"/>
    <w:name w:val="WW8Num24"/>
    <w:lvl w:ilvl="0">
      <w:start w:val="1"/>
      <w:numFmt w:val="decimal"/>
      <w:lvlText w:val="%1)"/>
      <w:lvlJc w:val="left"/>
      <w:pPr>
        <w:tabs>
          <w:tab w:val="num" w:pos="0"/>
        </w:tabs>
        <w:ind w:left="786" w:hanging="360"/>
      </w:pPr>
      <w:rPr>
        <w:rFonts w:cs="Arial"/>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6" w15:restartNumberingAfterBreak="0">
    <w:nsid w:val="0000001C"/>
    <w:multiLevelType w:val="multilevel"/>
    <w:tmpl w:val="0000001C"/>
    <w:name w:val="WW8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1F"/>
    <w:multiLevelType w:val="multilevel"/>
    <w:tmpl w:val="0000001F"/>
    <w:name w:val="WW8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20"/>
    <w:multiLevelType w:val="multilevel"/>
    <w:tmpl w:val="00000020"/>
    <w:name w:val="WW8Num3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21"/>
    <w:multiLevelType w:val="multilevel"/>
    <w:tmpl w:val="00000021"/>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22"/>
    <w:multiLevelType w:val="multilevel"/>
    <w:tmpl w:val="00000022"/>
    <w:name w:val="WW8Num3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23"/>
    <w:multiLevelType w:val="multilevel"/>
    <w:tmpl w:val="00000023"/>
    <w:name w:val="WW8Num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405"/>
    <w:multiLevelType w:val="multilevel"/>
    <w:tmpl w:val="00000888"/>
    <w:lvl w:ilvl="0">
      <w:start w:val="1"/>
      <w:numFmt w:val="lowerLetter"/>
      <w:lvlText w:val="%1)"/>
      <w:lvlJc w:val="left"/>
      <w:pPr>
        <w:ind w:left="502" w:hanging="284"/>
      </w:pPr>
      <w:rPr>
        <w:rFonts w:ascii="Times New Roman" w:hAnsi="Times New Roman" w:cs="Times New Roman"/>
        <w:b w:val="0"/>
        <w:bCs w:val="0"/>
        <w:spacing w:val="-23"/>
        <w:w w:val="99"/>
        <w:sz w:val="24"/>
        <w:szCs w:val="24"/>
      </w:rPr>
    </w:lvl>
    <w:lvl w:ilvl="1">
      <w:numFmt w:val="bullet"/>
      <w:lvlText w:val="•"/>
      <w:lvlJc w:val="left"/>
      <w:pPr>
        <w:ind w:left="1418" w:hanging="284"/>
      </w:pPr>
    </w:lvl>
    <w:lvl w:ilvl="2">
      <w:numFmt w:val="bullet"/>
      <w:lvlText w:val="•"/>
      <w:lvlJc w:val="left"/>
      <w:pPr>
        <w:ind w:left="2337" w:hanging="284"/>
      </w:pPr>
    </w:lvl>
    <w:lvl w:ilvl="3">
      <w:numFmt w:val="bullet"/>
      <w:lvlText w:val="•"/>
      <w:lvlJc w:val="left"/>
      <w:pPr>
        <w:ind w:left="3255" w:hanging="284"/>
      </w:pPr>
    </w:lvl>
    <w:lvl w:ilvl="4">
      <w:numFmt w:val="bullet"/>
      <w:lvlText w:val="•"/>
      <w:lvlJc w:val="left"/>
      <w:pPr>
        <w:ind w:left="4174" w:hanging="284"/>
      </w:pPr>
    </w:lvl>
    <w:lvl w:ilvl="5">
      <w:numFmt w:val="bullet"/>
      <w:lvlText w:val="•"/>
      <w:lvlJc w:val="left"/>
      <w:pPr>
        <w:ind w:left="5093" w:hanging="284"/>
      </w:pPr>
    </w:lvl>
    <w:lvl w:ilvl="6">
      <w:numFmt w:val="bullet"/>
      <w:lvlText w:val="•"/>
      <w:lvlJc w:val="left"/>
      <w:pPr>
        <w:ind w:left="6011" w:hanging="284"/>
      </w:pPr>
    </w:lvl>
    <w:lvl w:ilvl="7">
      <w:numFmt w:val="bullet"/>
      <w:lvlText w:val="•"/>
      <w:lvlJc w:val="left"/>
      <w:pPr>
        <w:ind w:left="6930" w:hanging="284"/>
      </w:pPr>
    </w:lvl>
    <w:lvl w:ilvl="8">
      <w:numFmt w:val="bullet"/>
      <w:lvlText w:val="•"/>
      <w:lvlJc w:val="left"/>
      <w:pPr>
        <w:ind w:left="7849" w:hanging="284"/>
      </w:pPr>
    </w:lvl>
  </w:abstractNum>
  <w:abstractNum w:abstractNumId="13" w15:restartNumberingAfterBreak="0">
    <w:nsid w:val="0100091C"/>
    <w:multiLevelType w:val="hybridMultilevel"/>
    <w:tmpl w:val="F0267634"/>
    <w:lvl w:ilvl="0" w:tplc="3D50BA5A">
      <w:start w:val="1"/>
      <w:numFmt w:val="decimal"/>
      <w:lvlText w:val="%1."/>
      <w:lvlJc w:val="left"/>
      <w:pPr>
        <w:tabs>
          <w:tab w:val="num" w:pos="720"/>
        </w:tabs>
        <w:ind w:left="720" w:hanging="360"/>
      </w:pPr>
      <w:rPr>
        <w:rFonts w:ascii="Times New Roman" w:eastAsia="Times New Roman" w:hAnsi="Times New Roman" w:cs="Times New Roman"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4" w15:restartNumberingAfterBreak="0">
    <w:nsid w:val="01467BD4"/>
    <w:multiLevelType w:val="hybridMultilevel"/>
    <w:tmpl w:val="6C8CB84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5" w15:restartNumberingAfterBreak="0">
    <w:nsid w:val="01746E2D"/>
    <w:multiLevelType w:val="hybridMultilevel"/>
    <w:tmpl w:val="F6A4B346"/>
    <w:lvl w:ilvl="0" w:tplc="45C8835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01FD69CE"/>
    <w:multiLevelType w:val="singleLevel"/>
    <w:tmpl w:val="0405000F"/>
    <w:lvl w:ilvl="0">
      <w:start w:val="1"/>
      <w:numFmt w:val="decimal"/>
      <w:lvlText w:val="%1."/>
      <w:lvlJc w:val="left"/>
      <w:pPr>
        <w:tabs>
          <w:tab w:val="num" w:pos="360"/>
        </w:tabs>
        <w:ind w:left="360" w:hanging="360"/>
      </w:pPr>
    </w:lvl>
  </w:abstractNum>
  <w:abstractNum w:abstractNumId="17" w15:restartNumberingAfterBreak="0">
    <w:nsid w:val="020D69D4"/>
    <w:multiLevelType w:val="hybridMultilevel"/>
    <w:tmpl w:val="8C4252C8"/>
    <w:lvl w:ilvl="0" w:tplc="9BEADD8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03DF2679"/>
    <w:multiLevelType w:val="hybridMultilevel"/>
    <w:tmpl w:val="95A424DA"/>
    <w:lvl w:ilvl="0" w:tplc="0E86AF46">
      <w:start w:val="1"/>
      <w:numFmt w:val="bullet"/>
      <w:lvlText w:val="-"/>
      <w:lvlJc w:val="left"/>
      <w:pPr>
        <w:ind w:left="1920" w:hanging="360"/>
      </w:pPr>
      <w:rPr>
        <w:rFonts w:ascii="Times New Roman" w:eastAsia="Arial Narrow" w:hAnsi="Times New Roman" w:cs="Times New Roman" w:hint="default"/>
      </w:rPr>
    </w:lvl>
    <w:lvl w:ilvl="1" w:tplc="041B0003" w:tentative="1">
      <w:start w:val="1"/>
      <w:numFmt w:val="bullet"/>
      <w:lvlText w:val="o"/>
      <w:lvlJc w:val="left"/>
      <w:pPr>
        <w:ind w:left="2640" w:hanging="360"/>
      </w:pPr>
      <w:rPr>
        <w:rFonts w:ascii="Courier New" w:hAnsi="Courier New" w:cs="Courier New" w:hint="default"/>
      </w:rPr>
    </w:lvl>
    <w:lvl w:ilvl="2" w:tplc="041B0005" w:tentative="1">
      <w:start w:val="1"/>
      <w:numFmt w:val="bullet"/>
      <w:lvlText w:val=""/>
      <w:lvlJc w:val="left"/>
      <w:pPr>
        <w:ind w:left="3360" w:hanging="360"/>
      </w:pPr>
      <w:rPr>
        <w:rFonts w:ascii="Wingdings" w:hAnsi="Wingdings" w:hint="default"/>
      </w:rPr>
    </w:lvl>
    <w:lvl w:ilvl="3" w:tplc="041B0001" w:tentative="1">
      <w:start w:val="1"/>
      <w:numFmt w:val="bullet"/>
      <w:lvlText w:val=""/>
      <w:lvlJc w:val="left"/>
      <w:pPr>
        <w:ind w:left="4080" w:hanging="360"/>
      </w:pPr>
      <w:rPr>
        <w:rFonts w:ascii="Symbol" w:hAnsi="Symbol" w:hint="default"/>
      </w:rPr>
    </w:lvl>
    <w:lvl w:ilvl="4" w:tplc="041B0003" w:tentative="1">
      <w:start w:val="1"/>
      <w:numFmt w:val="bullet"/>
      <w:lvlText w:val="o"/>
      <w:lvlJc w:val="left"/>
      <w:pPr>
        <w:ind w:left="4800" w:hanging="360"/>
      </w:pPr>
      <w:rPr>
        <w:rFonts w:ascii="Courier New" w:hAnsi="Courier New" w:cs="Courier New" w:hint="default"/>
      </w:rPr>
    </w:lvl>
    <w:lvl w:ilvl="5" w:tplc="041B0005" w:tentative="1">
      <w:start w:val="1"/>
      <w:numFmt w:val="bullet"/>
      <w:lvlText w:val=""/>
      <w:lvlJc w:val="left"/>
      <w:pPr>
        <w:ind w:left="5520" w:hanging="360"/>
      </w:pPr>
      <w:rPr>
        <w:rFonts w:ascii="Wingdings" w:hAnsi="Wingdings" w:hint="default"/>
      </w:rPr>
    </w:lvl>
    <w:lvl w:ilvl="6" w:tplc="041B0001" w:tentative="1">
      <w:start w:val="1"/>
      <w:numFmt w:val="bullet"/>
      <w:lvlText w:val=""/>
      <w:lvlJc w:val="left"/>
      <w:pPr>
        <w:ind w:left="6240" w:hanging="360"/>
      </w:pPr>
      <w:rPr>
        <w:rFonts w:ascii="Symbol" w:hAnsi="Symbol" w:hint="default"/>
      </w:rPr>
    </w:lvl>
    <w:lvl w:ilvl="7" w:tplc="041B0003" w:tentative="1">
      <w:start w:val="1"/>
      <w:numFmt w:val="bullet"/>
      <w:lvlText w:val="o"/>
      <w:lvlJc w:val="left"/>
      <w:pPr>
        <w:ind w:left="6960" w:hanging="360"/>
      </w:pPr>
      <w:rPr>
        <w:rFonts w:ascii="Courier New" w:hAnsi="Courier New" w:cs="Courier New" w:hint="default"/>
      </w:rPr>
    </w:lvl>
    <w:lvl w:ilvl="8" w:tplc="041B0005" w:tentative="1">
      <w:start w:val="1"/>
      <w:numFmt w:val="bullet"/>
      <w:lvlText w:val=""/>
      <w:lvlJc w:val="left"/>
      <w:pPr>
        <w:ind w:left="7680" w:hanging="360"/>
      </w:pPr>
      <w:rPr>
        <w:rFonts w:ascii="Wingdings" w:hAnsi="Wingdings" w:hint="default"/>
      </w:rPr>
    </w:lvl>
  </w:abstractNum>
  <w:abstractNum w:abstractNumId="19" w15:restartNumberingAfterBreak="0">
    <w:nsid w:val="04D5210D"/>
    <w:multiLevelType w:val="hybridMultilevel"/>
    <w:tmpl w:val="9654A5C6"/>
    <w:lvl w:ilvl="0" w:tplc="06D46EDE">
      <w:start w:val="1"/>
      <w:numFmt w:val="lowerLetter"/>
      <w:lvlText w:val="%1)"/>
      <w:lvlJc w:val="left"/>
      <w:pPr>
        <w:tabs>
          <w:tab w:val="num" w:pos="744"/>
        </w:tabs>
        <w:ind w:left="744" w:hanging="360"/>
      </w:pPr>
      <w:rPr>
        <w:rFonts w:ascii="Times New Roman" w:eastAsia="Times New Roman" w:hAnsi="Times New Roman" w:cs="Times New Roman" w:hint="default"/>
        <w:b w:val="0"/>
      </w:rPr>
    </w:lvl>
    <w:lvl w:ilvl="1" w:tplc="041B0019">
      <w:start w:val="1"/>
      <w:numFmt w:val="lowerLetter"/>
      <w:lvlText w:val="%2."/>
      <w:lvlJc w:val="left"/>
      <w:pPr>
        <w:tabs>
          <w:tab w:val="num" w:pos="1464"/>
        </w:tabs>
        <w:ind w:left="1464" w:hanging="360"/>
      </w:pPr>
    </w:lvl>
    <w:lvl w:ilvl="2" w:tplc="041B001B">
      <w:start w:val="1"/>
      <w:numFmt w:val="lowerRoman"/>
      <w:lvlText w:val="%3."/>
      <w:lvlJc w:val="right"/>
      <w:pPr>
        <w:tabs>
          <w:tab w:val="num" w:pos="2184"/>
        </w:tabs>
        <w:ind w:left="2184" w:hanging="180"/>
      </w:pPr>
    </w:lvl>
    <w:lvl w:ilvl="3" w:tplc="041B000F">
      <w:start w:val="1"/>
      <w:numFmt w:val="decimal"/>
      <w:lvlText w:val="%4."/>
      <w:lvlJc w:val="left"/>
      <w:pPr>
        <w:tabs>
          <w:tab w:val="num" w:pos="2904"/>
        </w:tabs>
        <w:ind w:left="2904" w:hanging="360"/>
      </w:pPr>
    </w:lvl>
    <w:lvl w:ilvl="4" w:tplc="041B0019">
      <w:start w:val="1"/>
      <w:numFmt w:val="lowerLetter"/>
      <w:lvlText w:val="%5."/>
      <w:lvlJc w:val="left"/>
      <w:pPr>
        <w:tabs>
          <w:tab w:val="num" w:pos="3624"/>
        </w:tabs>
        <w:ind w:left="3624" w:hanging="360"/>
      </w:pPr>
    </w:lvl>
    <w:lvl w:ilvl="5" w:tplc="041B001B">
      <w:start w:val="1"/>
      <w:numFmt w:val="lowerRoman"/>
      <w:lvlText w:val="%6."/>
      <w:lvlJc w:val="right"/>
      <w:pPr>
        <w:tabs>
          <w:tab w:val="num" w:pos="4344"/>
        </w:tabs>
        <w:ind w:left="4344" w:hanging="180"/>
      </w:pPr>
    </w:lvl>
    <w:lvl w:ilvl="6" w:tplc="041B000F">
      <w:start w:val="1"/>
      <w:numFmt w:val="decimal"/>
      <w:lvlText w:val="%7."/>
      <w:lvlJc w:val="left"/>
      <w:pPr>
        <w:tabs>
          <w:tab w:val="num" w:pos="5064"/>
        </w:tabs>
        <w:ind w:left="5064" w:hanging="360"/>
      </w:pPr>
    </w:lvl>
    <w:lvl w:ilvl="7" w:tplc="041B0019">
      <w:start w:val="1"/>
      <w:numFmt w:val="lowerLetter"/>
      <w:lvlText w:val="%8."/>
      <w:lvlJc w:val="left"/>
      <w:pPr>
        <w:tabs>
          <w:tab w:val="num" w:pos="5784"/>
        </w:tabs>
        <w:ind w:left="5784" w:hanging="360"/>
      </w:pPr>
    </w:lvl>
    <w:lvl w:ilvl="8" w:tplc="041B001B">
      <w:start w:val="1"/>
      <w:numFmt w:val="lowerRoman"/>
      <w:lvlText w:val="%9."/>
      <w:lvlJc w:val="right"/>
      <w:pPr>
        <w:tabs>
          <w:tab w:val="num" w:pos="6504"/>
        </w:tabs>
        <w:ind w:left="6504" w:hanging="180"/>
      </w:pPr>
    </w:lvl>
  </w:abstractNum>
  <w:abstractNum w:abstractNumId="20" w15:restartNumberingAfterBreak="0">
    <w:nsid w:val="08420FAD"/>
    <w:multiLevelType w:val="hybridMultilevel"/>
    <w:tmpl w:val="16A8944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0B3A72E5"/>
    <w:multiLevelType w:val="hybridMultilevel"/>
    <w:tmpl w:val="0518C8E0"/>
    <w:lvl w:ilvl="0" w:tplc="401A71B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0C4E2E19"/>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0E4F2BB0"/>
    <w:multiLevelType w:val="hybridMultilevel"/>
    <w:tmpl w:val="5F42C212"/>
    <w:lvl w:ilvl="0" w:tplc="041B0017">
      <w:start w:val="1"/>
      <w:numFmt w:val="lowerLetter"/>
      <w:lvlText w:val="%1)"/>
      <w:lvlJc w:val="left"/>
      <w:pPr>
        <w:ind w:left="1506" w:hanging="360"/>
      </w:p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24" w15:restartNumberingAfterBreak="0">
    <w:nsid w:val="0FD801FD"/>
    <w:multiLevelType w:val="hybridMultilevel"/>
    <w:tmpl w:val="FEA0DBA4"/>
    <w:lvl w:ilvl="0" w:tplc="EE302746">
      <w:start w:val="1"/>
      <w:numFmt w:val="decimal"/>
      <w:lvlText w:val="%1."/>
      <w:lvlJc w:val="left"/>
      <w:pPr>
        <w:ind w:left="1104" w:hanging="360"/>
      </w:pPr>
    </w:lvl>
    <w:lvl w:ilvl="1" w:tplc="041B0019">
      <w:start w:val="1"/>
      <w:numFmt w:val="lowerLetter"/>
      <w:lvlText w:val="%2."/>
      <w:lvlJc w:val="left"/>
      <w:pPr>
        <w:ind w:left="1824" w:hanging="360"/>
      </w:pPr>
    </w:lvl>
    <w:lvl w:ilvl="2" w:tplc="041B001B">
      <w:start w:val="1"/>
      <w:numFmt w:val="lowerRoman"/>
      <w:lvlText w:val="%3."/>
      <w:lvlJc w:val="right"/>
      <w:pPr>
        <w:ind w:left="2544" w:hanging="180"/>
      </w:pPr>
    </w:lvl>
    <w:lvl w:ilvl="3" w:tplc="041B000F">
      <w:start w:val="1"/>
      <w:numFmt w:val="decimal"/>
      <w:lvlText w:val="%4."/>
      <w:lvlJc w:val="left"/>
      <w:pPr>
        <w:ind w:left="3264" w:hanging="360"/>
      </w:pPr>
    </w:lvl>
    <w:lvl w:ilvl="4" w:tplc="041B0019">
      <w:start w:val="1"/>
      <w:numFmt w:val="lowerLetter"/>
      <w:lvlText w:val="%5."/>
      <w:lvlJc w:val="left"/>
      <w:pPr>
        <w:ind w:left="3984" w:hanging="360"/>
      </w:pPr>
    </w:lvl>
    <w:lvl w:ilvl="5" w:tplc="041B001B">
      <w:start w:val="1"/>
      <w:numFmt w:val="lowerRoman"/>
      <w:lvlText w:val="%6."/>
      <w:lvlJc w:val="right"/>
      <w:pPr>
        <w:ind w:left="4704" w:hanging="180"/>
      </w:pPr>
    </w:lvl>
    <w:lvl w:ilvl="6" w:tplc="041B000F">
      <w:start w:val="1"/>
      <w:numFmt w:val="decimal"/>
      <w:lvlText w:val="%7."/>
      <w:lvlJc w:val="left"/>
      <w:pPr>
        <w:ind w:left="5424" w:hanging="360"/>
      </w:pPr>
    </w:lvl>
    <w:lvl w:ilvl="7" w:tplc="041B0019">
      <w:start w:val="1"/>
      <w:numFmt w:val="lowerLetter"/>
      <w:lvlText w:val="%8."/>
      <w:lvlJc w:val="left"/>
      <w:pPr>
        <w:ind w:left="6144" w:hanging="360"/>
      </w:pPr>
    </w:lvl>
    <w:lvl w:ilvl="8" w:tplc="041B001B">
      <w:start w:val="1"/>
      <w:numFmt w:val="lowerRoman"/>
      <w:lvlText w:val="%9."/>
      <w:lvlJc w:val="right"/>
      <w:pPr>
        <w:ind w:left="6864" w:hanging="180"/>
      </w:pPr>
    </w:lvl>
  </w:abstractNum>
  <w:abstractNum w:abstractNumId="25" w15:restartNumberingAfterBreak="0">
    <w:nsid w:val="11227594"/>
    <w:multiLevelType w:val="hybridMultilevel"/>
    <w:tmpl w:val="BA8887AA"/>
    <w:lvl w:ilvl="0" w:tplc="041B0015">
      <w:start w:val="1"/>
      <w:numFmt w:val="upperLetter"/>
      <w:lvlText w:val="%1."/>
      <w:lvlJc w:val="left"/>
      <w:pPr>
        <w:ind w:left="720" w:hanging="360"/>
      </w:pPr>
    </w:lvl>
    <w:lvl w:ilvl="1" w:tplc="1DB86A5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12908D2"/>
    <w:multiLevelType w:val="hybridMultilevel"/>
    <w:tmpl w:val="701EAE7E"/>
    <w:lvl w:ilvl="0" w:tplc="B8787712">
      <w:start w:val="1"/>
      <w:numFmt w:val="decimal"/>
      <w:lvlText w:val="%1."/>
      <w:lvlJc w:val="left"/>
      <w:pPr>
        <w:ind w:left="720" w:hanging="360"/>
      </w:pPr>
      <w:rPr>
        <w:rFonts w:eastAsiaTheme="minorHAnsi" w:hint="default"/>
        <w:b/>
        <w:color w:val="00000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3A1325A"/>
    <w:multiLevelType w:val="hybridMultilevel"/>
    <w:tmpl w:val="B104606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16377F80"/>
    <w:multiLevelType w:val="hybridMultilevel"/>
    <w:tmpl w:val="6EB476E2"/>
    <w:lvl w:ilvl="0" w:tplc="99829766">
      <w:start w:val="1"/>
      <w:numFmt w:val="upperRoman"/>
      <w:pStyle w:val="tlrob1Vavo0cm"/>
      <w:lvlText w:val="%1."/>
      <w:lvlJc w:val="left"/>
      <w:pPr>
        <w:tabs>
          <w:tab w:val="num" w:pos="900"/>
        </w:tabs>
        <w:ind w:left="900" w:hanging="360"/>
      </w:pPr>
      <w:rPr>
        <w:rFonts w:hint="default"/>
      </w:rPr>
    </w:lvl>
    <w:lvl w:ilvl="1" w:tplc="913C182A" w:tentative="1">
      <w:start w:val="1"/>
      <w:numFmt w:val="lowerLetter"/>
      <w:lvlText w:val="%2."/>
      <w:lvlJc w:val="left"/>
      <w:pPr>
        <w:tabs>
          <w:tab w:val="num" w:pos="900"/>
        </w:tabs>
        <w:ind w:left="900" w:hanging="360"/>
      </w:pPr>
    </w:lvl>
    <w:lvl w:ilvl="2" w:tplc="712C47BE" w:tentative="1">
      <w:start w:val="1"/>
      <w:numFmt w:val="lowerRoman"/>
      <w:lvlText w:val="%3."/>
      <w:lvlJc w:val="right"/>
      <w:pPr>
        <w:tabs>
          <w:tab w:val="num" w:pos="1620"/>
        </w:tabs>
        <w:ind w:left="1620" w:hanging="180"/>
      </w:pPr>
    </w:lvl>
    <w:lvl w:ilvl="3" w:tplc="C95EAC56" w:tentative="1">
      <w:start w:val="1"/>
      <w:numFmt w:val="decimal"/>
      <w:lvlText w:val="%4."/>
      <w:lvlJc w:val="left"/>
      <w:pPr>
        <w:tabs>
          <w:tab w:val="num" w:pos="2340"/>
        </w:tabs>
        <w:ind w:left="2340" w:hanging="360"/>
      </w:pPr>
    </w:lvl>
    <w:lvl w:ilvl="4" w:tplc="DBCA4F6E" w:tentative="1">
      <w:start w:val="1"/>
      <w:numFmt w:val="lowerLetter"/>
      <w:lvlText w:val="%5."/>
      <w:lvlJc w:val="left"/>
      <w:pPr>
        <w:tabs>
          <w:tab w:val="num" w:pos="3060"/>
        </w:tabs>
        <w:ind w:left="3060" w:hanging="360"/>
      </w:pPr>
    </w:lvl>
    <w:lvl w:ilvl="5" w:tplc="95F07CB2" w:tentative="1">
      <w:start w:val="1"/>
      <w:numFmt w:val="lowerRoman"/>
      <w:lvlText w:val="%6."/>
      <w:lvlJc w:val="right"/>
      <w:pPr>
        <w:tabs>
          <w:tab w:val="num" w:pos="3780"/>
        </w:tabs>
        <w:ind w:left="3780" w:hanging="180"/>
      </w:pPr>
    </w:lvl>
    <w:lvl w:ilvl="6" w:tplc="4E0EFFDC" w:tentative="1">
      <w:start w:val="1"/>
      <w:numFmt w:val="decimal"/>
      <w:lvlText w:val="%7."/>
      <w:lvlJc w:val="left"/>
      <w:pPr>
        <w:tabs>
          <w:tab w:val="num" w:pos="4500"/>
        </w:tabs>
        <w:ind w:left="4500" w:hanging="360"/>
      </w:pPr>
    </w:lvl>
    <w:lvl w:ilvl="7" w:tplc="5F9403F8" w:tentative="1">
      <w:start w:val="1"/>
      <w:numFmt w:val="lowerLetter"/>
      <w:lvlText w:val="%8."/>
      <w:lvlJc w:val="left"/>
      <w:pPr>
        <w:tabs>
          <w:tab w:val="num" w:pos="5220"/>
        </w:tabs>
        <w:ind w:left="5220" w:hanging="360"/>
      </w:pPr>
    </w:lvl>
    <w:lvl w:ilvl="8" w:tplc="AE92C2DC" w:tentative="1">
      <w:start w:val="1"/>
      <w:numFmt w:val="lowerRoman"/>
      <w:lvlText w:val="%9."/>
      <w:lvlJc w:val="right"/>
      <w:pPr>
        <w:tabs>
          <w:tab w:val="num" w:pos="5940"/>
        </w:tabs>
        <w:ind w:left="5940" w:hanging="180"/>
      </w:pPr>
    </w:lvl>
  </w:abstractNum>
  <w:abstractNum w:abstractNumId="29" w15:restartNumberingAfterBreak="0">
    <w:nsid w:val="172F0E5A"/>
    <w:multiLevelType w:val="singleLevel"/>
    <w:tmpl w:val="A5867D2A"/>
    <w:lvl w:ilvl="0">
      <w:start w:val="1"/>
      <w:numFmt w:val="lowerLetter"/>
      <w:lvlText w:val="%1)"/>
      <w:lvlJc w:val="left"/>
      <w:pPr>
        <w:tabs>
          <w:tab w:val="num" w:pos="720"/>
        </w:tabs>
        <w:ind w:left="720" w:hanging="360"/>
      </w:pPr>
    </w:lvl>
  </w:abstractNum>
  <w:abstractNum w:abstractNumId="30"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199F2BFB"/>
    <w:multiLevelType w:val="multilevel"/>
    <w:tmpl w:val="FA8C7EF8"/>
    <w:name w:val="WW8Num38"/>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1D0F0AAF"/>
    <w:multiLevelType w:val="hybridMultilevel"/>
    <w:tmpl w:val="FC0847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DDD56B4"/>
    <w:multiLevelType w:val="hybridMultilevel"/>
    <w:tmpl w:val="14AC5CCC"/>
    <w:lvl w:ilvl="0" w:tplc="32B6BEC0">
      <w:start w:val="1"/>
      <w:numFmt w:val="bullet"/>
      <w:lvlText w:val=""/>
      <w:lvlJc w:val="left"/>
      <w:pPr>
        <w:tabs>
          <w:tab w:val="num" w:pos="720"/>
        </w:tabs>
        <w:ind w:left="720" w:hanging="360"/>
      </w:pPr>
      <w:rPr>
        <w:rFonts w:ascii="Symbol" w:hAnsi="Symbol" w:hint="default"/>
      </w:rPr>
    </w:lvl>
    <w:lvl w:ilvl="1" w:tplc="67B89948">
      <w:start w:val="1"/>
      <w:numFmt w:val="bullet"/>
      <w:lvlText w:val="o"/>
      <w:lvlJc w:val="left"/>
      <w:pPr>
        <w:tabs>
          <w:tab w:val="num" w:pos="1440"/>
        </w:tabs>
        <w:ind w:left="1440" w:hanging="360"/>
      </w:pPr>
      <w:rPr>
        <w:rFonts w:ascii="Courier New" w:hAnsi="Courier New" w:hint="default"/>
      </w:rPr>
    </w:lvl>
    <w:lvl w:ilvl="2" w:tplc="D4F2FE1C">
      <w:start w:val="1"/>
      <w:numFmt w:val="bullet"/>
      <w:lvlText w:val=""/>
      <w:lvlJc w:val="left"/>
      <w:pPr>
        <w:tabs>
          <w:tab w:val="num" w:pos="2160"/>
        </w:tabs>
        <w:ind w:left="2160" w:hanging="360"/>
      </w:pPr>
      <w:rPr>
        <w:rFonts w:ascii="Wingdings" w:hAnsi="Wingdings" w:hint="default"/>
      </w:rPr>
    </w:lvl>
    <w:lvl w:ilvl="3" w:tplc="415E36B4">
      <w:start w:val="1"/>
      <w:numFmt w:val="bullet"/>
      <w:lvlText w:val=""/>
      <w:lvlJc w:val="left"/>
      <w:pPr>
        <w:tabs>
          <w:tab w:val="num" w:pos="2880"/>
        </w:tabs>
        <w:ind w:left="2880" w:hanging="360"/>
      </w:pPr>
      <w:rPr>
        <w:rFonts w:ascii="Symbol" w:hAnsi="Symbol" w:hint="default"/>
      </w:rPr>
    </w:lvl>
    <w:lvl w:ilvl="4" w:tplc="206A03C8">
      <w:start w:val="1"/>
      <w:numFmt w:val="bullet"/>
      <w:lvlText w:val="o"/>
      <w:lvlJc w:val="left"/>
      <w:pPr>
        <w:tabs>
          <w:tab w:val="num" w:pos="3600"/>
        </w:tabs>
        <w:ind w:left="3600" w:hanging="360"/>
      </w:pPr>
      <w:rPr>
        <w:rFonts w:ascii="Courier New" w:hAnsi="Courier New" w:hint="default"/>
      </w:rPr>
    </w:lvl>
    <w:lvl w:ilvl="5" w:tplc="7272E20E">
      <w:start w:val="1"/>
      <w:numFmt w:val="bullet"/>
      <w:lvlText w:val=""/>
      <w:lvlJc w:val="left"/>
      <w:pPr>
        <w:tabs>
          <w:tab w:val="num" w:pos="4320"/>
        </w:tabs>
        <w:ind w:left="4320" w:hanging="360"/>
      </w:pPr>
      <w:rPr>
        <w:rFonts w:ascii="Wingdings" w:hAnsi="Wingdings" w:hint="default"/>
      </w:rPr>
    </w:lvl>
    <w:lvl w:ilvl="6" w:tplc="B92C634A">
      <w:start w:val="1"/>
      <w:numFmt w:val="bullet"/>
      <w:lvlText w:val=""/>
      <w:lvlJc w:val="left"/>
      <w:pPr>
        <w:tabs>
          <w:tab w:val="num" w:pos="5040"/>
        </w:tabs>
        <w:ind w:left="5040" w:hanging="360"/>
      </w:pPr>
      <w:rPr>
        <w:rFonts w:ascii="Symbol" w:hAnsi="Symbol" w:hint="default"/>
      </w:rPr>
    </w:lvl>
    <w:lvl w:ilvl="7" w:tplc="A0B86540">
      <w:start w:val="1"/>
      <w:numFmt w:val="bullet"/>
      <w:lvlText w:val="o"/>
      <w:lvlJc w:val="left"/>
      <w:pPr>
        <w:tabs>
          <w:tab w:val="num" w:pos="5760"/>
        </w:tabs>
        <w:ind w:left="5760" w:hanging="360"/>
      </w:pPr>
      <w:rPr>
        <w:rFonts w:ascii="Courier New" w:hAnsi="Courier New" w:hint="default"/>
      </w:rPr>
    </w:lvl>
    <w:lvl w:ilvl="8" w:tplc="C1A20FEE">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E6F47B8"/>
    <w:multiLevelType w:val="multilevel"/>
    <w:tmpl w:val="6E505F42"/>
    <w:lvl w:ilvl="0">
      <w:start w:val="1"/>
      <w:numFmt w:val="upperLetter"/>
      <w:lvlText w:val="%1)"/>
      <w:lvlJc w:val="left"/>
      <w:rPr>
        <w:rFonts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3105F66"/>
    <w:multiLevelType w:val="multilevel"/>
    <w:tmpl w:val="846802A6"/>
    <w:lvl w:ilvl="0">
      <w:start w:val="1"/>
      <w:numFmt w:val="decimal"/>
      <w:lvlText w:val="15.4.1.%1"/>
      <w:lvlJc w:val="left"/>
      <w:pPr>
        <w:ind w:left="780" w:hanging="780"/>
      </w:pPr>
      <w:rPr>
        <w:rFonts w:hint="default"/>
        <w:b w:val="0"/>
      </w:rPr>
    </w:lvl>
    <w:lvl w:ilvl="1">
      <w:start w:val="1"/>
      <w:numFmt w:val="decimal"/>
      <w:lvlText w:val="15.4.3.%2"/>
      <w:lvlJc w:val="left"/>
      <w:pPr>
        <w:ind w:left="780" w:hanging="780"/>
      </w:pPr>
      <w:rPr>
        <w:rFonts w:hint="default"/>
        <w:b w:val="0"/>
      </w:rPr>
    </w:lvl>
    <w:lvl w:ilvl="2">
      <w:start w:val="3"/>
      <w:numFmt w:val="decimal"/>
      <w:lvlText w:val="%1.%2.%3"/>
      <w:lvlJc w:val="left"/>
      <w:pPr>
        <w:ind w:left="780" w:hanging="780"/>
      </w:pPr>
      <w:rPr>
        <w:rFonts w:hint="default"/>
      </w:rPr>
    </w:lvl>
    <w:lvl w:ilvl="3">
      <w:start w:val="1"/>
      <w:numFmt w:val="decimal"/>
      <w:lvlText w:val="%15.4.%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5450F3C"/>
    <w:multiLevelType w:val="hybridMultilevel"/>
    <w:tmpl w:val="1020DC6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264D111B"/>
    <w:multiLevelType w:val="singleLevel"/>
    <w:tmpl w:val="EF5A0B02"/>
    <w:lvl w:ilvl="0">
      <w:start w:val="1"/>
      <w:numFmt w:val="bullet"/>
      <w:lvlText w:val="-"/>
      <w:lvlJc w:val="left"/>
      <w:pPr>
        <w:tabs>
          <w:tab w:val="num" w:pos="1800"/>
        </w:tabs>
        <w:ind w:left="1800" w:hanging="360"/>
      </w:pPr>
    </w:lvl>
  </w:abstractNum>
  <w:abstractNum w:abstractNumId="38"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39" w15:restartNumberingAfterBreak="0">
    <w:nsid w:val="29113A95"/>
    <w:multiLevelType w:val="multilevel"/>
    <w:tmpl w:val="6138181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2C5A3F34"/>
    <w:multiLevelType w:val="multilevel"/>
    <w:tmpl w:val="4732B6CE"/>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0723C32"/>
    <w:multiLevelType w:val="hybridMultilevel"/>
    <w:tmpl w:val="2E6C3F68"/>
    <w:lvl w:ilvl="0" w:tplc="E5A0EB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313A38B3"/>
    <w:multiLevelType w:val="hybridMultilevel"/>
    <w:tmpl w:val="EA904FD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44" w15:restartNumberingAfterBreak="0">
    <w:nsid w:val="3168281A"/>
    <w:multiLevelType w:val="multilevel"/>
    <w:tmpl w:val="178831E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b w:val="0"/>
      </w:rPr>
    </w:lvl>
    <w:lvl w:ilvl="2">
      <w:start w:val="1"/>
      <w:numFmt w:val="decimal"/>
      <w:lvlText w:val="%1.%2.%3."/>
      <w:lvlJc w:val="left"/>
      <w:pPr>
        <w:ind w:left="348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1902B3F"/>
    <w:multiLevelType w:val="hybridMultilevel"/>
    <w:tmpl w:val="A48C425E"/>
    <w:lvl w:ilvl="0" w:tplc="041B000F">
      <w:start w:val="1"/>
      <w:numFmt w:val="decimal"/>
      <w:lvlText w:val="%1."/>
      <w:lvlJc w:val="left"/>
      <w:pPr>
        <w:ind w:left="1872" w:hanging="360"/>
      </w:pPr>
    </w:lvl>
    <w:lvl w:ilvl="1" w:tplc="041B0019" w:tentative="1">
      <w:start w:val="1"/>
      <w:numFmt w:val="lowerLetter"/>
      <w:lvlText w:val="%2."/>
      <w:lvlJc w:val="left"/>
      <w:pPr>
        <w:ind w:left="2592" w:hanging="360"/>
      </w:pPr>
    </w:lvl>
    <w:lvl w:ilvl="2" w:tplc="041B001B" w:tentative="1">
      <w:start w:val="1"/>
      <w:numFmt w:val="lowerRoman"/>
      <w:lvlText w:val="%3."/>
      <w:lvlJc w:val="right"/>
      <w:pPr>
        <w:ind w:left="3312" w:hanging="180"/>
      </w:pPr>
    </w:lvl>
    <w:lvl w:ilvl="3" w:tplc="041B000F" w:tentative="1">
      <w:start w:val="1"/>
      <w:numFmt w:val="decimal"/>
      <w:lvlText w:val="%4."/>
      <w:lvlJc w:val="left"/>
      <w:pPr>
        <w:ind w:left="4032" w:hanging="360"/>
      </w:pPr>
    </w:lvl>
    <w:lvl w:ilvl="4" w:tplc="041B0019" w:tentative="1">
      <w:start w:val="1"/>
      <w:numFmt w:val="lowerLetter"/>
      <w:lvlText w:val="%5."/>
      <w:lvlJc w:val="left"/>
      <w:pPr>
        <w:ind w:left="4752" w:hanging="360"/>
      </w:pPr>
    </w:lvl>
    <w:lvl w:ilvl="5" w:tplc="041B001B" w:tentative="1">
      <w:start w:val="1"/>
      <w:numFmt w:val="lowerRoman"/>
      <w:lvlText w:val="%6."/>
      <w:lvlJc w:val="right"/>
      <w:pPr>
        <w:ind w:left="5472" w:hanging="180"/>
      </w:pPr>
    </w:lvl>
    <w:lvl w:ilvl="6" w:tplc="041B000F" w:tentative="1">
      <w:start w:val="1"/>
      <w:numFmt w:val="decimal"/>
      <w:lvlText w:val="%7."/>
      <w:lvlJc w:val="left"/>
      <w:pPr>
        <w:ind w:left="6192" w:hanging="360"/>
      </w:pPr>
    </w:lvl>
    <w:lvl w:ilvl="7" w:tplc="041B0019" w:tentative="1">
      <w:start w:val="1"/>
      <w:numFmt w:val="lowerLetter"/>
      <w:lvlText w:val="%8."/>
      <w:lvlJc w:val="left"/>
      <w:pPr>
        <w:ind w:left="6912" w:hanging="360"/>
      </w:pPr>
    </w:lvl>
    <w:lvl w:ilvl="8" w:tplc="041B001B" w:tentative="1">
      <w:start w:val="1"/>
      <w:numFmt w:val="lowerRoman"/>
      <w:lvlText w:val="%9."/>
      <w:lvlJc w:val="right"/>
      <w:pPr>
        <w:ind w:left="7632" w:hanging="180"/>
      </w:pPr>
    </w:lvl>
  </w:abstractNum>
  <w:abstractNum w:abstractNumId="46" w15:restartNumberingAfterBreak="0">
    <w:nsid w:val="35A707D8"/>
    <w:multiLevelType w:val="hybridMultilevel"/>
    <w:tmpl w:val="415AA51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47" w15:restartNumberingAfterBreak="0">
    <w:nsid w:val="36CE3B1A"/>
    <w:multiLevelType w:val="hybridMultilevel"/>
    <w:tmpl w:val="1CC86DF0"/>
    <w:lvl w:ilvl="0" w:tplc="6F5467E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8" w15:restartNumberingAfterBreak="0">
    <w:nsid w:val="37711D2D"/>
    <w:multiLevelType w:val="hybridMultilevel"/>
    <w:tmpl w:val="459E126C"/>
    <w:lvl w:ilvl="0" w:tplc="4010F512">
      <w:start w:val="1"/>
      <w:numFmt w:val="lowerLetter"/>
      <w:lvlText w:val="%1)"/>
      <w:lvlJc w:val="left"/>
      <w:pPr>
        <w:ind w:left="1843" w:hanging="360"/>
      </w:pPr>
      <w:rPr>
        <w:rFonts w:cs="Times New Roman" w:hint="default"/>
        <w:b w:val="0"/>
        <w:i w:val="0"/>
        <w:sz w:val="22"/>
        <w:szCs w:val="22"/>
      </w:rPr>
    </w:lvl>
    <w:lvl w:ilvl="1" w:tplc="041B0019" w:tentative="1">
      <w:start w:val="1"/>
      <w:numFmt w:val="lowerLetter"/>
      <w:lvlText w:val="%2."/>
      <w:lvlJc w:val="left"/>
      <w:pPr>
        <w:ind w:left="2563" w:hanging="360"/>
      </w:pPr>
    </w:lvl>
    <w:lvl w:ilvl="2" w:tplc="041B001B" w:tentative="1">
      <w:start w:val="1"/>
      <w:numFmt w:val="lowerRoman"/>
      <w:lvlText w:val="%3."/>
      <w:lvlJc w:val="right"/>
      <w:pPr>
        <w:ind w:left="3283" w:hanging="180"/>
      </w:pPr>
    </w:lvl>
    <w:lvl w:ilvl="3" w:tplc="041B000F" w:tentative="1">
      <w:start w:val="1"/>
      <w:numFmt w:val="decimal"/>
      <w:lvlText w:val="%4."/>
      <w:lvlJc w:val="left"/>
      <w:pPr>
        <w:ind w:left="4003" w:hanging="360"/>
      </w:pPr>
    </w:lvl>
    <w:lvl w:ilvl="4" w:tplc="041B0019" w:tentative="1">
      <w:start w:val="1"/>
      <w:numFmt w:val="lowerLetter"/>
      <w:lvlText w:val="%5."/>
      <w:lvlJc w:val="left"/>
      <w:pPr>
        <w:ind w:left="4723" w:hanging="360"/>
      </w:pPr>
    </w:lvl>
    <w:lvl w:ilvl="5" w:tplc="041B001B" w:tentative="1">
      <w:start w:val="1"/>
      <w:numFmt w:val="lowerRoman"/>
      <w:lvlText w:val="%6."/>
      <w:lvlJc w:val="right"/>
      <w:pPr>
        <w:ind w:left="5443" w:hanging="180"/>
      </w:pPr>
    </w:lvl>
    <w:lvl w:ilvl="6" w:tplc="041B000F" w:tentative="1">
      <w:start w:val="1"/>
      <w:numFmt w:val="decimal"/>
      <w:lvlText w:val="%7."/>
      <w:lvlJc w:val="left"/>
      <w:pPr>
        <w:ind w:left="6163" w:hanging="360"/>
      </w:pPr>
    </w:lvl>
    <w:lvl w:ilvl="7" w:tplc="041B0019" w:tentative="1">
      <w:start w:val="1"/>
      <w:numFmt w:val="lowerLetter"/>
      <w:lvlText w:val="%8."/>
      <w:lvlJc w:val="left"/>
      <w:pPr>
        <w:ind w:left="6883" w:hanging="360"/>
      </w:pPr>
    </w:lvl>
    <w:lvl w:ilvl="8" w:tplc="041B001B" w:tentative="1">
      <w:start w:val="1"/>
      <w:numFmt w:val="lowerRoman"/>
      <w:lvlText w:val="%9."/>
      <w:lvlJc w:val="right"/>
      <w:pPr>
        <w:ind w:left="7603" w:hanging="180"/>
      </w:pPr>
    </w:lvl>
  </w:abstractNum>
  <w:abstractNum w:abstractNumId="49" w15:restartNumberingAfterBreak="0">
    <w:nsid w:val="3A0933E0"/>
    <w:multiLevelType w:val="hybridMultilevel"/>
    <w:tmpl w:val="652229A6"/>
    <w:lvl w:ilvl="0" w:tplc="222C6EF0">
      <w:start w:val="1"/>
      <w:numFmt w:val="decimal"/>
      <w:pStyle w:val="Nadpis11"/>
      <w:lvlText w:val="%1."/>
      <w:lvlJc w:val="left"/>
      <w:pPr>
        <w:ind w:left="720" w:hanging="360"/>
      </w:pPr>
      <w:rPr>
        <w:rFonts w:hint="default"/>
      </w:rPr>
    </w:lvl>
    <w:lvl w:ilvl="1" w:tplc="4FA49E52" w:tentative="1">
      <w:start w:val="1"/>
      <w:numFmt w:val="lowerLetter"/>
      <w:lvlText w:val="%2."/>
      <w:lvlJc w:val="left"/>
      <w:pPr>
        <w:ind w:left="1440" w:hanging="360"/>
      </w:pPr>
    </w:lvl>
    <w:lvl w:ilvl="2" w:tplc="4FCEFF1E" w:tentative="1">
      <w:start w:val="1"/>
      <w:numFmt w:val="lowerRoman"/>
      <w:lvlText w:val="%3."/>
      <w:lvlJc w:val="right"/>
      <w:pPr>
        <w:ind w:left="2160" w:hanging="180"/>
      </w:pPr>
    </w:lvl>
    <w:lvl w:ilvl="3" w:tplc="E250A708" w:tentative="1">
      <w:start w:val="1"/>
      <w:numFmt w:val="decimal"/>
      <w:lvlText w:val="%4."/>
      <w:lvlJc w:val="left"/>
      <w:pPr>
        <w:ind w:left="2880" w:hanging="360"/>
      </w:pPr>
    </w:lvl>
    <w:lvl w:ilvl="4" w:tplc="662040F4" w:tentative="1">
      <w:start w:val="1"/>
      <w:numFmt w:val="lowerLetter"/>
      <w:lvlText w:val="%5."/>
      <w:lvlJc w:val="left"/>
      <w:pPr>
        <w:ind w:left="3600" w:hanging="360"/>
      </w:pPr>
    </w:lvl>
    <w:lvl w:ilvl="5" w:tplc="58BA2C22" w:tentative="1">
      <w:start w:val="1"/>
      <w:numFmt w:val="lowerRoman"/>
      <w:lvlText w:val="%6."/>
      <w:lvlJc w:val="right"/>
      <w:pPr>
        <w:ind w:left="4320" w:hanging="180"/>
      </w:pPr>
    </w:lvl>
    <w:lvl w:ilvl="6" w:tplc="7728AF08" w:tentative="1">
      <w:start w:val="1"/>
      <w:numFmt w:val="decimal"/>
      <w:lvlText w:val="%7."/>
      <w:lvlJc w:val="left"/>
      <w:pPr>
        <w:ind w:left="5040" w:hanging="360"/>
      </w:pPr>
    </w:lvl>
    <w:lvl w:ilvl="7" w:tplc="4BE63880" w:tentative="1">
      <w:start w:val="1"/>
      <w:numFmt w:val="lowerLetter"/>
      <w:lvlText w:val="%8."/>
      <w:lvlJc w:val="left"/>
      <w:pPr>
        <w:ind w:left="5760" w:hanging="360"/>
      </w:pPr>
    </w:lvl>
    <w:lvl w:ilvl="8" w:tplc="ECD2B28A" w:tentative="1">
      <w:start w:val="1"/>
      <w:numFmt w:val="lowerRoman"/>
      <w:lvlText w:val="%9."/>
      <w:lvlJc w:val="right"/>
      <w:pPr>
        <w:ind w:left="6480" w:hanging="180"/>
      </w:pPr>
    </w:lvl>
  </w:abstractNum>
  <w:abstractNum w:abstractNumId="50" w15:restartNumberingAfterBreak="0">
    <w:nsid w:val="3A620737"/>
    <w:multiLevelType w:val="hybridMultilevel"/>
    <w:tmpl w:val="2E6C3F68"/>
    <w:lvl w:ilvl="0" w:tplc="E5A0EB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3E9F095F"/>
    <w:multiLevelType w:val="multilevel"/>
    <w:tmpl w:val="758AC5AA"/>
    <w:lvl w:ilvl="0">
      <w:start w:val="1"/>
      <w:numFmt w:val="upperLetter"/>
      <w:lvlText w:val="%1)"/>
      <w:lvlJc w:val="left"/>
      <w:rPr>
        <w:rFonts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F2D72FC"/>
    <w:multiLevelType w:val="singleLevel"/>
    <w:tmpl w:val="0405000F"/>
    <w:lvl w:ilvl="0">
      <w:start w:val="1"/>
      <w:numFmt w:val="decimal"/>
      <w:lvlText w:val="%1."/>
      <w:lvlJc w:val="left"/>
      <w:pPr>
        <w:tabs>
          <w:tab w:val="num" w:pos="360"/>
        </w:tabs>
        <w:ind w:left="360" w:hanging="360"/>
      </w:pPr>
    </w:lvl>
  </w:abstractNum>
  <w:abstractNum w:abstractNumId="53" w15:restartNumberingAfterBreak="0">
    <w:nsid w:val="3FDB0095"/>
    <w:multiLevelType w:val="hybridMultilevel"/>
    <w:tmpl w:val="C5B649C8"/>
    <w:lvl w:ilvl="0" w:tplc="DA64CA4E">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4" w15:restartNumberingAfterBreak="0">
    <w:nsid w:val="40C800AD"/>
    <w:multiLevelType w:val="hybridMultilevel"/>
    <w:tmpl w:val="241A7284"/>
    <w:lvl w:ilvl="0" w:tplc="FE4C31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5" w15:restartNumberingAfterBreak="0">
    <w:nsid w:val="40D6183E"/>
    <w:multiLevelType w:val="hybridMultilevel"/>
    <w:tmpl w:val="6A20A51C"/>
    <w:lvl w:ilvl="0" w:tplc="4CE66B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6" w15:restartNumberingAfterBreak="0">
    <w:nsid w:val="43060E36"/>
    <w:multiLevelType w:val="hybridMultilevel"/>
    <w:tmpl w:val="E15AC8AC"/>
    <w:lvl w:ilvl="0" w:tplc="041B0017">
      <w:start w:val="1"/>
      <w:numFmt w:val="lowerLetter"/>
      <w:lvlText w:val="%1)"/>
      <w:lvlJc w:val="left"/>
      <w:pPr>
        <w:ind w:left="1570" w:hanging="360"/>
      </w:pPr>
    </w:lvl>
    <w:lvl w:ilvl="1" w:tplc="041B0017">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57" w15:restartNumberingAfterBreak="0">
    <w:nsid w:val="43A9716A"/>
    <w:multiLevelType w:val="hybridMultilevel"/>
    <w:tmpl w:val="641E4E9C"/>
    <w:lvl w:ilvl="0" w:tplc="618EFDF0">
      <w:start w:val="1"/>
      <w:numFmt w:val="lowerLetter"/>
      <w:lvlText w:val="%1)"/>
      <w:lvlJc w:val="left"/>
      <w:pPr>
        <w:ind w:left="720" w:hanging="360"/>
      </w:pPr>
    </w:lvl>
    <w:lvl w:ilvl="1" w:tplc="886E4E08">
      <w:start w:val="1"/>
      <w:numFmt w:val="lowerLetter"/>
      <w:lvlText w:val="%2."/>
      <w:lvlJc w:val="left"/>
      <w:pPr>
        <w:ind w:left="1440" w:hanging="360"/>
      </w:pPr>
    </w:lvl>
    <w:lvl w:ilvl="2" w:tplc="21089308" w:tentative="1">
      <w:start w:val="1"/>
      <w:numFmt w:val="lowerRoman"/>
      <w:lvlText w:val="%3."/>
      <w:lvlJc w:val="right"/>
      <w:pPr>
        <w:ind w:left="2160" w:hanging="180"/>
      </w:pPr>
    </w:lvl>
    <w:lvl w:ilvl="3" w:tplc="02C6DA26" w:tentative="1">
      <w:start w:val="1"/>
      <w:numFmt w:val="decimal"/>
      <w:lvlText w:val="%4."/>
      <w:lvlJc w:val="left"/>
      <w:pPr>
        <w:ind w:left="2880" w:hanging="360"/>
      </w:pPr>
    </w:lvl>
    <w:lvl w:ilvl="4" w:tplc="9290483E" w:tentative="1">
      <w:start w:val="1"/>
      <w:numFmt w:val="lowerLetter"/>
      <w:lvlText w:val="%5."/>
      <w:lvlJc w:val="left"/>
      <w:pPr>
        <w:ind w:left="3600" w:hanging="360"/>
      </w:pPr>
    </w:lvl>
    <w:lvl w:ilvl="5" w:tplc="C7BE37FA" w:tentative="1">
      <w:start w:val="1"/>
      <w:numFmt w:val="lowerRoman"/>
      <w:lvlText w:val="%6."/>
      <w:lvlJc w:val="right"/>
      <w:pPr>
        <w:ind w:left="4320" w:hanging="180"/>
      </w:pPr>
    </w:lvl>
    <w:lvl w:ilvl="6" w:tplc="DE2A6F4A" w:tentative="1">
      <w:start w:val="1"/>
      <w:numFmt w:val="decimal"/>
      <w:lvlText w:val="%7."/>
      <w:lvlJc w:val="left"/>
      <w:pPr>
        <w:ind w:left="5040" w:hanging="360"/>
      </w:pPr>
    </w:lvl>
    <w:lvl w:ilvl="7" w:tplc="02827770" w:tentative="1">
      <w:start w:val="1"/>
      <w:numFmt w:val="lowerLetter"/>
      <w:lvlText w:val="%8."/>
      <w:lvlJc w:val="left"/>
      <w:pPr>
        <w:ind w:left="5760" w:hanging="360"/>
      </w:pPr>
    </w:lvl>
    <w:lvl w:ilvl="8" w:tplc="9E8CF15C" w:tentative="1">
      <w:start w:val="1"/>
      <w:numFmt w:val="lowerRoman"/>
      <w:lvlText w:val="%9."/>
      <w:lvlJc w:val="right"/>
      <w:pPr>
        <w:ind w:left="6480" w:hanging="180"/>
      </w:pPr>
    </w:lvl>
  </w:abstractNum>
  <w:abstractNum w:abstractNumId="58" w15:restartNumberingAfterBreak="0">
    <w:nsid w:val="45284F7B"/>
    <w:multiLevelType w:val="hybridMultilevel"/>
    <w:tmpl w:val="EA64902A"/>
    <w:lvl w:ilvl="0" w:tplc="EF5A0B02">
      <w:start w:val="1"/>
      <w:numFmt w:val="bullet"/>
      <w:lvlText w:val="-"/>
      <w:lvlJc w:val="left"/>
      <w:pPr>
        <w:ind w:left="1854" w:hanging="360"/>
      </w:p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59"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470A04C9"/>
    <w:multiLevelType w:val="hybridMultilevel"/>
    <w:tmpl w:val="947CF778"/>
    <w:lvl w:ilvl="0" w:tplc="E452D1B4">
      <w:start w:val="1"/>
      <w:numFmt w:val="decimal"/>
      <w:lvlText w:val="%1."/>
      <w:lvlJc w:val="left"/>
      <w:pPr>
        <w:tabs>
          <w:tab w:val="num" w:pos="600"/>
        </w:tabs>
        <w:ind w:left="600" w:hanging="360"/>
      </w:pPr>
    </w:lvl>
    <w:lvl w:ilvl="1" w:tplc="041B0019">
      <w:start w:val="1"/>
      <w:numFmt w:val="lowerLetter"/>
      <w:lvlText w:val="%2."/>
      <w:lvlJc w:val="left"/>
      <w:pPr>
        <w:tabs>
          <w:tab w:val="num" w:pos="1320"/>
        </w:tabs>
        <w:ind w:left="1320" w:hanging="360"/>
      </w:pPr>
    </w:lvl>
    <w:lvl w:ilvl="2" w:tplc="041B001B">
      <w:start w:val="1"/>
      <w:numFmt w:val="lowerRoman"/>
      <w:lvlText w:val="%3."/>
      <w:lvlJc w:val="right"/>
      <w:pPr>
        <w:tabs>
          <w:tab w:val="num" w:pos="2040"/>
        </w:tabs>
        <w:ind w:left="2040" w:hanging="180"/>
      </w:pPr>
    </w:lvl>
    <w:lvl w:ilvl="3" w:tplc="041B000F">
      <w:start w:val="1"/>
      <w:numFmt w:val="decimal"/>
      <w:lvlText w:val="%4."/>
      <w:lvlJc w:val="left"/>
      <w:pPr>
        <w:tabs>
          <w:tab w:val="num" w:pos="2760"/>
        </w:tabs>
        <w:ind w:left="2760" w:hanging="360"/>
      </w:pPr>
    </w:lvl>
    <w:lvl w:ilvl="4" w:tplc="041B0019">
      <w:start w:val="1"/>
      <w:numFmt w:val="lowerLetter"/>
      <w:lvlText w:val="%5."/>
      <w:lvlJc w:val="left"/>
      <w:pPr>
        <w:tabs>
          <w:tab w:val="num" w:pos="3480"/>
        </w:tabs>
        <w:ind w:left="3480" w:hanging="360"/>
      </w:pPr>
    </w:lvl>
    <w:lvl w:ilvl="5" w:tplc="041B001B">
      <w:start w:val="1"/>
      <w:numFmt w:val="lowerRoman"/>
      <w:lvlText w:val="%6."/>
      <w:lvlJc w:val="right"/>
      <w:pPr>
        <w:tabs>
          <w:tab w:val="num" w:pos="4200"/>
        </w:tabs>
        <w:ind w:left="4200" w:hanging="180"/>
      </w:pPr>
    </w:lvl>
    <w:lvl w:ilvl="6" w:tplc="041B000F">
      <w:start w:val="1"/>
      <w:numFmt w:val="decimal"/>
      <w:lvlText w:val="%7."/>
      <w:lvlJc w:val="left"/>
      <w:pPr>
        <w:tabs>
          <w:tab w:val="num" w:pos="4920"/>
        </w:tabs>
        <w:ind w:left="4920" w:hanging="360"/>
      </w:pPr>
    </w:lvl>
    <w:lvl w:ilvl="7" w:tplc="041B0019">
      <w:start w:val="1"/>
      <w:numFmt w:val="lowerLetter"/>
      <w:lvlText w:val="%8."/>
      <w:lvlJc w:val="left"/>
      <w:pPr>
        <w:tabs>
          <w:tab w:val="num" w:pos="5640"/>
        </w:tabs>
        <w:ind w:left="5640" w:hanging="360"/>
      </w:pPr>
    </w:lvl>
    <w:lvl w:ilvl="8" w:tplc="041B001B">
      <w:start w:val="1"/>
      <w:numFmt w:val="lowerRoman"/>
      <w:lvlText w:val="%9."/>
      <w:lvlJc w:val="right"/>
      <w:pPr>
        <w:tabs>
          <w:tab w:val="num" w:pos="6360"/>
        </w:tabs>
        <w:ind w:left="6360" w:hanging="180"/>
      </w:pPr>
    </w:lvl>
  </w:abstractNum>
  <w:abstractNum w:abstractNumId="61" w15:restartNumberingAfterBreak="0">
    <w:nsid w:val="478870D1"/>
    <w:multiLevelType w:val="multilevel"/>
    <w:tmpl w:val="482E9DC6"/>
    <w:lvl w:ilvl="0">
      <w:start w:val="1"/>
      <w:numFmt w:val="decimal"/>
      <w:pStyle w:val="SPnadpis3"/>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15:restartNumberingAfterBreak="0">
    <w:nsid w:val="4A8A4321"/>
    <w:multiLevelType w:val="singleLevel"/>
    <w:tmpl w:val="62048B64"/>
    <w:lvl w:ilvl="0">
      <w:start w:val="1"/>
      <w:numFmt w:val="decimal"/>
      <w:lvlText w:val="%1."/>
      <w:lvlJc w:val="left"/>
      <w:pPr>
        <w:tabs>
          <w:tab w:val="num" w:pos="360"/>
        </w:tabs>
        <w:ind w:left="360" w:hanging="360"/>
      </w:pPr>
      <w:rPr>
        <w:color w:val="auto"/>
      </w:rPr>
    </w:lvl>
  </w:abstractNum>
  <w:abstractNum w:abstractNumId="63" w15:restartNumberingAfterBreak="0">
    <w:nsid w:val="4B7A3A5C"/>
    <w:multiLevelType w:val="hybridMultilevel"/>
    <w:tmpl w:val="D0644420"/>
    <w:lvl w:ilvl="0" w:tplc="041B0017">
      <w:start w:val="1"/>
      <w:numFmt w:val="lowerLetter"/>
      <w:lvlText w:val="%1)"/>
      <w:lvlJc w:val="left"/>
      <w:pPr>
        <w:tabs>
          <w:tab w:val="num" w:pos="720"/>
        </w:tabs>
        <w:ind w:left="720" w:hanging="360"/>
      </w:pPr>
    </w:lvl>
    <w:lvl w:ilvl="1" w:tplc="D4044B16">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4" w15:restartNumberingAfterBreak="0">
    <w:nsid w:val="4D7C49DA"/>
    <w:multiLevelType w:val="hybridMultilevel"/>
    <w:tmpl w:val="3B348BD4"/>
    <w:lvl w:ilvl="0" w:tplc="C530706C">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65" w15:restartNumberingAfterBreak="0">
    <w:nsid w:val="4DA15DCB"/>
    <w:multiLevelType w:val="hybridMultilevel"/>
    <w:tmpl w:val="4F0A9D7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6647C5"/>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4EA271F8"/>
    <w:multiLevelType w:val="hybridMultilevel"/>
    <w:tmpl w:val="975ADC08"/>
    <w:lvl w:ilvl="0" w:tplc="22A6C718">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8" w15:restartNumberingAfterBreak="0">
    <w:nsid w:val="4F4D140B"/>
    <w:multiLevelType w:val="hybridMultilevel"/>
    <w:tmpl w:val="3F900A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9" w15:restartNumberingAfterBreak="0">
    <w:nsid w:val="501C1212"/>
    <w:multiLevelType w:val="hybridMultilevel"/>
    <w:tmpl w:val="3B348BD4"/>
    <w:lvl w:ilvl="0" w:tplc="C530706C">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70" w15:restartNumberingAfterBreak="0">
    <w:nsid w:val="51B66E2B"/>
    <w:multiLevelType w:val="hybridMultilevel"/>
    <w:tmpl w:val="6292ED82"/>
    <w:lvl w:ilvl="0" w:tplc="0C8EFCB8">
      <w:start w:val="1"/>
      <w:numFmt w:val="decimal"/>
      <w:lvlText w:val="15.4.2.%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3082F2C"/>
    <w:multiLevelType w:val="hybridMultilevel"/>
    <w:tmpl w:val="55B8F514"/>
    <w:lvl w:ilvl="0" w:tplc="E6B43ACC">
      <w:start w:val="1"/>
      <w:numFmt w:val="bullet"/>
      <w:pStyle w:val="Odrkaodsad10"/>
      <w:lvlText w:val=""/>
      <w:lvlJc w:val="left"/>
      <w:pPr>
        <w:tabs>
          <w:tab w:val="num" w:pos="1985"/>
        </w:tabs>
        <w:ind w:left="851" w:firstLine="851"/>
      </w:pPr>
      <w:rPr>
        <w:rFonts w:ascii="Symbol" w:hAnsi="Symbol" w:hint="default"/>
      </w:rPr>
    </w:lvl>
    <w:lvl w:ilvl="1" w:tplc="23FE3430" w:tentative="1">
      <w:start w:val="1"/>
      <w:numFmt w:val="bullet"/>
      <w:lvlText w:val="o"/>
      <w:lvlJc w:val="left"/>
      <w:pPr>
        <w:tabs>
          <w:tab w:val="num" w:pos="2291"/>
        </w:tabs>
        <w:ind w:left="2291" w:hanging="360"/>
      </w:pPr>
      <w:rPr>
        <w:rFonts w:ascii="Courier New" w:hAnsi="Courier New" w:cs="Tahoma" w:hint="default"/>
      </w:rPr>
    </w:lvl>
    <w:lvl w:ilvl="2" w:tplc="78085984" w:tentative="1">
      <w:start w:val="1"/>
      <w:numFmt w:val="bullet"/>
      <w:lvlText w:val=""/>
      <w:lvlJc w:val="left"/>
      <w:pPr>
        <w:tabs>
          <w:tab w:val="num" w:pos="3011"/>
        </w:tabs>
        <w:ind w:left="3011" w:hanging="360"/>
      </w:pPr>
      <w:rPr>
        <w:rFonts w:ascii="Wingdings" w:hAnsi="Wingdings" w:hint="default"/>
      </w:rPr>
    </w:lvl>
    <w:lvl w:ilvl="3" w:tplc="B8F65670" w:tentative="1">
      <w:start w:val="1"/>
      <w:numFmt w:val="bullet"/>
      <w:lvlText w:val=""/>
      <w:lvlJc w:val="left"/>
      <w:pPr>
        <w:tabs>
          <w:tab w:val="num" w:pos="3731"/>
        </w:tabs>
        <w:ind w:left="3731" w:hanging="360"/>
      </w:pPr>
      <w:rPr>
        <w:rFonts w:ascii="Symbol" w:hAnsi="Symbol" w:hint="default"/>
      </w:rPr>
    </w:lvl>
    <w:lvl w:ilvl="4" w:tplc="A252D69E" w:tentative="1">
      <w:start w:val="1"/>
      <w:numFmt w:val="bullet"/>
      <w:lvlText w:val="o"/>
      <w:lvlJc w:val="left"/>
      <w:pPr>
        <w:tabs>
          <w:tab w:val="num" w:pos="4451"/>
        </w:tabs>
        <w:ind w:left="4451" w:hanging="360"/>
      </w:pPr>
      <w:rPr>
        <w:rFonts w:ascii="Courier New" w:hAnsi="Courier New" w:cs="Tahoma" w:hint="default"/>
      </w:rPr>
    </w:lvl>
    <w:lvl w:ilvl="5" w:tplc="16400C46" w:tentative="1">
      <w:start w:val="1"/>
      <w:numFmt w:val="bullet"/>
      <w:lvlText w:val=""/>
      <w:lvlJc w:val="left"/>
      <w:pPr>
        <w:tabs>
          <w:tab w:val="num" w:pos="5171"/>
        </w:tabs>
        <w:ind w:left="5171" w:hanging="360"/>
      </w:pPr>
      <w:rPr>
        <w:rFonts w:ascii="Wingdings" w:hAnsi="Wingdings" w:hint="default"/>
      </w:rPr>
    </w:lvl>
    <w:lvl w:ilvl="6" w:tplc="2C94A7D8" w:tentative="1">
      <w:start w:val="1"/>
      <w:numFmt w:val="bullet"/>
      <w:lvlText w:val=""/>
      <w:lvlJc w:val="left"/>
      <w:pPr>
        <w:tabs>
          <w:tab w:val="num" w:pos="5891"/>
        </w:tabs>
        <w:ind w:left="5891" w:hanging="360"/>
      </w:pPr>
      <w:rPr>
        <w:rFonts w:ascii="Symbol" w:hAnsi="Symbol" w:hint="default"/>
      </w:rPr>
    </w:lvl>
    <w:lvl w:ilvl="7" w:tplc="A8847200" w:tentative="1">
      <w:start w:val="1"/>
      <w:numFmt w:val="bullet"/>
      <w:lvlText w:val="o"/>
      <w:lvlJc w:val="left"/>
      <w:pPr>
        <w:tabs>
          <w:tab w:val="num" w:pos="6611"/>
        </w:tabs>
        <w:ind w:left="6611" w:hanging="360"/>
      </w:pPr>
      <w:rPr>
        <w:rFonts w:ascii="Courier New" w:hAnsi="Courier New" w:cs="Tahoma" w:hint="default"/>
      </w:rPr>
    </w:lvl>
    <w:lvl w:ilvl="8" w:tplc="011ABA04" w:tentative="1">
      <w:start w:val="1"/>
      <w:numFmt w:val="bullet"/>
      <w:lvlText w:val=""/>
      <w:lvlJc w:val="left"/>
      <w:pPr>
        <w:tabs>
          <w:tab w:val="num" w:pos="7331"/>
        </w:tabs>
        <w:ind w:left="7331" w:hanging="360"/>
      </w:pPr>
      <w:rPr>
        <w:rFonts w:ascii="Wingdings" w:hAnsi="Wingdings" w:hint="default"/>
      </w:rPr>
    </w:lvl>
  </w:abstractNum>
  <w:abstractNum w:abstractNumId="72" w15:restartNumberingAfterBreak="0">
    <w:nsid w:val="552657AF"/>
    <w:multiLevelType w:val="hybridMultilevel"/>
    <w:tmpl w:val="4AFAAA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15:restartNumberingAfterBreak="0">
    <w:nsid w:val="560A07EE"/>
    <w:multiLevelType w:val="hybridMultilevel"/>
    <w:tmpl w:val="E51C22D0"/>
    <w:lvl w:ilvl="0" w:tplc="EF5A0B02">
      <w:start w:val="1"/>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15:restartNumberingAfterBreak="0">
    <w:nsid w:val="58EE5A4C"/>
    <w:multiLevelType w:val="hybridMultilevel"/>
    <w:tmpl w:val="CBF2844E"/>
    <w:lvl w:ilvl="0" w:tplc="1094451C">
      <w:start w:val="13"/>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cs="Times New Roman"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cs="Times New Roman"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75" w15:restartNumberingAfterBreak="0">
    <w:nsid w:val="5AAC460E"/>
    <w:multiLevelType w:val="hybridMultilevel"/>
    <w:tmpl w:val="128CFE2E"/>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76" w15:restartNumberingAfterBreak="0">
    <w:nsid w:val="5EDC73F9"/>
    <w:multiLevelType w:val="hybridMultilevel"/>
    <w:tmpl w:val="F4EE0660"/>
    <w:lvl w:ilvl="0" w:tplc="041B0001">
      <w:start w:val="1"/>
      <w:numFmt w:val="bullet"/>
      <w:lvlText w:val=""/>
      <w:lvlJc w:val="left"/>
      <w:pPr>
        <w:ind w:left="1630" w:hanging="360"/>
      </w:pPr>
      <w:rPr>
        <w:rFonts w:ascii="Symbol" w:hAnsi="Symbol" w:hint="default"/>
      </w:rPr>
    </w:lvl>
    <w:lvl w:ilvl="1" w:tplc="041B0003" w:tentative="1">
      <w:start w:val="1"/>
      <w:numFmt w:val="bullet"/>
      <w:lvlText w:val="o"/>
      <w:lvlJc w:val="left"/>
      <w:pPr>
        <w:ind w:left="2350" w:hanging="360"/>
      </w:pPr>
      <w:rPr>
        <w:rFonts w:ascii="Courier New" w:hAnsi="Courier New" w:cs="Courier New" w:hint="default"/>
      </w:rPr>
    </w:lvl>
    <w:lvl w:ilvl="2" w:tplc="041B0005" w:tentative="1">
      <w:start w:val="1"/>
      <w:numFmt w:val="bullet"/>
      <w:lvlText w:val=""/>
      <w:lvlJc w:val="left"/>
      <w:pPr>
        <w:ind w:left="3070" w:hanging="360"/>
      </w:pPr>
      <w:rPr>
        <w:rFonts w:ascii="Wingdings" w:hAnsi="Wingdings" w:hint="default"/>
      </w:rPr>
    </w:lvl>
    <w:lvl w:ilvl="3" w:tplc="041B0001" w:tentative="1">
      <w:start w:val="1"/>
      <w:numFmt w:val="bullet"/>
      <w:lvlText w:val=""/>
      <w:lvlJc w:val="left"/>
      <w:pPr>
        <w:ind w:left="3790" w:hanging="360"/>
      </w:pPr>
      <w:rPr>
        <w:rFonts w:ascii="Symbol" w:hAnsi="Symbol" w:hint="default"/>
      </w:rPr>
    </w:lvl>
    <w:lvl w:ilvl="4" w:tplc="041B0003" w:tentative="1">
      <w:start w:val="1"/>
      <w:numFmt w:val="bullet"/>
      <w:lvlText w:val="o"/>
      <w:lvlJc w:val="left"/>
      <w:pPr>
        <w:ind w:left="4510" w:hanging="360"/>
      </w:pPr>
      <w:rPr>
        <w:rFonts w:ascii="Courier New" w:hAnsi="Courier New" w:cs="Courier New" w:hint="default"/>
      </w:rPr>
    </w:lvl>
    <w:lvl w:ilvl="5" w:tplc="041B0005" w:tentative="1">
      <w:start w:val="1"/>
      <w:numFmt w:val="bullet"/>
      <w:lvlText w:val=""/>
      <w:lvlJc w:val="left"/>
      <w:pPr>
        <w:ind w:left="5230" w:hanging="360"/>
      </w:pPr>
      <w:rPr>
        <w:rFonts w:ascii="Wingdings" w:hAnsi="Wingdings" w:hint="default"/>
      </w:rPr>
    </w:lvl>
    <w:lvl w:ilvl="6" w:tplc="041B0001" w:tentative="1">
      <w:start w:val="1"/>
      <w:numFmt w:val="bullet"/>
      <w:lvlText w:val=""/>
      <w:lvlJc w:val="left"/>
      <w:pPr>
        <w:ind w:left="5950" w:hanging="360"/>
      </w:pPr>
      <w:rPr>
        <w:rFonts w:ascii="Symbol" w:hAnsi="Symbol" w:hint="default"/>
      </w:rPr>
    </w:lvl>
    <w:lvl w:ilvl="7" w:tplc="041B0003" w:tentative="1">
      <w:start w:val="1"/>
      <w:numFmt w:val="bullet"/>
      <w:lvlText w:val="o"/>
      <w:lvlJc w:val="left"/>
      <w:pPr>
        <w:ind w:left="6670" w:hanging="360"/>
      </w:pPr>
      <w:rPr>
        <w:rFonts w:ascii="Courier New" w:hAnsi="Courier New" w:cs="Courier New" w:hint="default"/>
      </w:rPr>
    </w:lvl>
    <w:lvl w:ilvl="8" w:tplc="041B0005" w:tentative="1">
      <w:start w:val="1"/>
      <w:numFmt w:val="bullet"/>
      <w:lvlText w:val=""/>
      <w:lvlJc w:val="left"/>
      <w:pPr>
        <w:ind w:left="7390" w:hanging="360"/>
      </w:pPr>
      <w:rPr>
        <w:rFonts w:ascii="Wingdings" w:hAnsi="Wingdings" w:hint="default"/>
      </w:rPr>
    </w:lvl>
  </w:abstractNum>
  <w:abstractNum w:abstractNumId="77" w15:restartNumberingAfterBreak="0">
    <w:nsid w:val="5F7B3C61"/>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5FFD3375"/>
    <w:multiLevelType w:val="hybridMultilevel"/>
    <w:tmpl w:val="40CA054C"/>
    <w:lvl w:ilvl="0" w:tplc="74C673F0">
      <w:start w:val="1"/>
      <w:numFmt w:val="decimal"/>
      <w:lvlText w:val="%1."/>
      <w:lvlJc w:val="left"/>
      <w:pPr>
        <w:ind w:left="600" w:hanging="360"/>
      </w:pPr>
      <w:rPr>
        <w:strike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9" w15:restartNumberingAfterBreak="0">
    <w:nsid w:val="622A31AE"/>
    <w:multiLevelType w:val="singleLevel"/>
    <w:tmpl w:val="3CF049C4"/>
    <w:lvl w:ilvl="0">
      <w:start w:val="1"/>
      <w:numFmt w:val="lowerLetter"/>
      <w:lvlText w:val="%1)"/>
      <w:lvlJc w:val="left"/>
      <w:pPr>
        <w:tabs>
          <w:tab w:val="num" w:pos="720"/>
        </w:tabs>
        <w:ind w:left="720" w:hanging="360"/>
      </w:pPr>
    </w:lvl>
  </w:abstractNum>
  <w:abstractNum w:abstractNumId="80" w15:restartNumberingAfterBreak="0">
    <w:nsid w:val="65180436"/>
    <w:multiLevelType w:val="hybridMultilevel"/>
    <w:tmpl w:val="BF02617C"/>
    <w:lvl w:ilvl="0" w:tplc="2C68D824">
      <w:start w:val="1"/>
      <w:numFmt w:val="upperLetter"/>
      <w:lvlText w:val="%1)"/>
      <w:lvlJc w:val="left"/>
      <w:pPr>
        <w:ind w:left="720" w:hanging="360"/>
      </w:pPr>
      <w:rPr>
        <w:rFonts w:ascii="Times New Roman" w:hAnsi="Times New Roman" w:cs="Times New Roman" w:hint="default"/>
        <w:sz w:val="24"/>
        <w:szCs w:val="24"/>
      </w:r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81"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82" w15:restartNumberingAfterBreak="0">
    <w:nsid w:val="686369B9"/>
    <w:multiLevelType w:val="multilevel"/>
    <w:tmpl w:val="D3F88B14"/>
    <w:lvl w:ilvl="0">
      <w:start w:val="1"/>
      <w:numFmt w:val="lowerLetter"/>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6B6E2129"/>
    <w:multiLevelType w:val="hybridMultilevel"/>
    <w:tmpl w:val="4A007606"/>
    <w:lvl w:ilvl="0" w:tplc="544A0E28">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4" w15:restartNumberingAfterBreak="0">
    <w:nsid w:val="6C582AB6"/>
    <w:multiLevelType w:val="hybridMultilevel"/>
    <w:tmpl w:val="5FC6A674"/>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5" w15:restartNumberingAfterBreak="0">
    <w:nsid w:val="6E864C4D"/>
    <w:multiLevelType w:val="singleLevel"/>
    <w:tmpl w:val="EB04B6A4"/>
    <w:lvl w:ilvl="0">
      <w:start w:val="1"/>
      <w:numFmt w:val="lowerLetter"/>
      <w:lvlText w:val="%1)"/>
      <w:lvlJc w:val="left"/>
      <w:pPr>
        <w:tabs>
          <w:tab w:val="num" w:pos="720"/>
        </w:tabs>
        <w:ind w:left="720" w:hanging="360"/>
      </w:pPr>
    </w:lvl>
  </w:abstractNum>
  <w:abstractNum w:abstractNumId="86" w15:restartNumberingAfterBreak="0">
    <w:nsid w:val="6F1E2061"/>
    <w:multiLevelType w:val="hybridMultilevel"/>
    <w:tmpl w:val="0534E0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7" w15:restartNumberingAfterBreak="0">
    <w:nsid w:val="6FA971BB"/>
    <w:multiLevelType w:val="hybridMultilevel"/>
    <w:tmpl w:val="A38A5D02"/>
    <w:lvl w:ilvl="0" w:tplc="9520872C">
      <w:start w:val="1"/>
      <w:numFmt w:val="upperLetter"/>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701D65C8"/>
    <w:multiLevelType w:val="hybridMultilevel"/>
    <w:tmpl w:val="02D8726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87E85BDA">
      <w:start w:val="4"/>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73374425"/>
    <w:multiLevelType w:val="hybridMultilevel"/>
    <w:tmpl w:val="2466C56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74361424"/>
    <w:multiLevelType w:val="hybridMultilevel"/>
    <w:tmpl w:val="BD3AD7C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7564400D"/>
    <w:multiLevelType w:val="multilevel"/>
    <w:tmpl w:val="C204AE64"/>
    <w:lvl w:ilvl="0">
      <w:start w:val="1"/>
      <w:numFmt w:val="decimal"/>
      <w:lvlText w:val="15.4.1.%1"/>
      <w:lvlJc w:val="left"/>
      <w:pPr>
        <w:ind w:left="780" w:hanging="780"/>
      </w:pPr>
      <w:rPr>
        <w:rFonts w:hint="default"/>
        <w:b w:val="0"/>
      </w:rPr>
    </w:lvl>
    <w:lvl w:ilvl="1">
      <w:start w:val="3"/>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75E63A94"/>
    <w:multiLevelType w:val="multilevel"/>
    <w:tmpl w:val="F5045196"/>
    <w:lvl w:ilvl="0">
      <w:start w:val="2"/>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3" w15:restartNumberingAfterBreak="0">
    <w:nsid w:val="7A264577"/>
    <w:multiLevelType w:val="multilevel"/>
    <w:tmpl w:val="D0444556"/>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2"/>
        <w:szCs w:val="22"/>
      </w:rPr>
    </w:lvl>
    <w:lvl w:ilvl="2">
      <w:start w:val="1"/>
      <w:numFmt w:val="decimal"/>
      <w:lvlText w:val="%1.%2.%3."/>
      <w:lvlJc w:val="left"/>
      <w:pPr>
        <w:ind w:left="3482"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7CBE54D1"/>
    <w:multiLevelType w:val="singleLevel"/>
    <w:tmpl w:val="6124FDA6"/>
    <w:lvl w:ilvl="0">
      <w:start w:val="2"/>
      <w:numFmt w:val="lowerLetter"/>
      <w:lvlText w:val="%1)"/>
      <w:lvlJc w:val="left"/>
      <w:pPr>
        <w:tabs>
          <w:tab w:val="num" w:pos="960"/>
        </w:tabs>
        <w:ind w:left="960" w:hanging="360"/>
      </w:pPr>
    </w:lvl>
  </w:abstractNum>
  <w:abstractNum w:abstractNumId="95" w15:restartNumberingAfterBreak="0">
    <w:nsid w:val="7D2303E1"/>
    <w:multiLevelType w:val="hybridMultilevel"/>
    <w:tmpl w:val="641E4E9C"/>
    <w:lvl w:ilvl="0" w:tplc="13E82A58">
      <w:start w:val="1"/>
      <w:numFmt w:val="lowerLetter"/>
      <w:lvlText w:val="%1)"/>
      <w:lvlJc w:val="left"/>
      <w:pPr>
        <w:ind w:left="720" w:hanging="360"/>
      </w:pPr>
    </w:lvl>
    <w:lvl w:ilvl="1" w:tplc="C9A8CADC" w:tentative="1">
      <w:start w:val="1"/>
      <w:numFmt w:val="lowerLetter"/>
      <w:lvlText w:val="%2."/>
      <w:lvlJc w:val="left"/>
      <w:pPr>
        <w:ind w:left="1440" w:hanging="360"/>
      </w:pPr>
    </w:lvl>
    <w:lvl w:ilvl="2" w:tplc="004261D2" w:tentative="1">
      <w:start w:val="1"/>
      <w:numFmt w:val="lowerRoman"/>
      <w:lvlText w:val="%3."/>
      <w:lvlJc w:val="right"/>
      <w:pPr>
        <w:ind w:left="2160" w:hanging="180"/>
      </w:pPr>
    </w:lvl>
    <w:lvl w:ilvl="3" w:tplc="49629F22" w:tentative="1">
      <w:start w:val="1"/>
      <w:numFmt w:val="decimal"/>
      <w:lvlText w:val="%4."/>
      <w:lvlJc w:val="left"/>
      <w:pPr>
        <w:ind w:left="2880" w:hanging="360"/>
      </w:pPr>
    </w:lvl>
    <w:lvl w:ilvl="4" w:tplc="4476EA58" w:tentative="1">
      <w:start w:val="1"/>
      <w:numFmt w:val="lowerLetter"/>
      <w:lvlText w:val="%5."/>
      <w:lvlJc w:val="left"/>
      <w:pPr>
        <w:ind w:left="3600" w:hanging="360"/>
      </w:pPr>
    </w:lvl>
    <w:lvl w:ilvl="5" w:tplc="BF0CC0AC" w:tentative="1">
      <w:start w:val="1"/>
      <w:numFmt w:val="lowerRoman"/>
      <w:lvlText w:val="%6."/>
      <w:lvlJc w:val="right"/>
      <w:pPr>
        <w:ind w:left="4320" w:hanging="180"/>
      </w:pPr>
    </w:lvl>
    <w:lvl w:ilvl="6" w:tplc="172A08DA" w:tentative="1">
      <w:start w:val="1"/>
      <w:numFmt w:val="decimal"/>
      <w:lvlText w:val="%7."/>
      <w:lvlJc w:val="left"/>
      <w:pPr>
        <w:ind w:left="5040" w:hanging="360"/>
      </w:pPr>
    </w:lvl>
    <w:lvl w:ilvl="7" w:tplc="CCEAE870" w:tentative="1">
      <w:start w:val="1"/>
      <w:numFmt w:val="lowerLetter"/>
      <w:lvlText w:val="%8."/>
      <w:lvlJc w:val="left"/>
      <w:pPr>
        <w:ind w:left="5760" w:hanging="360"/>
      </w:pPr>
    </w:lvl>
    <w:lvl w:ilvl="8" w:tplc="D4EA9DEC" w:tentative="1">
      <w:start w:val="1"/>
      <w:numFmt w:val="lowerRoman"/>
      <w:lvlText w:val="%9."/>
      <w:lvlJc w:val="right"/>
      <w:pPr>
        <w:ind w:left="6480" w:hanging="180"/>
      </w:pPr>
    </w:lvl>
  </w:abstractNum>
  <w:abstractNum w:abstractNumId="96" w15:restartNumberingAfterBreak="0">
    <w:nsid w:val="7EF13F54"/>
    <w:multiLevelType w:val="multilevel"/>
    <w:tmpl w:val="97FE77D2"/>
    <w:lvl w:ilvl="0">
      <w:start w:val="1"/>
      <w:numFmt w:val="decimal"/>
      <w:lvlText w:val="%1."/>
      <w:lvlJc w:val="left"/>
      <w:pPr>
        <w:ind w:left="600" w:hanging="360"/>
      </w:pPr>
    </w:lvl>
    <w:lvl w:ilvl="1">
      <w:start w:val="1"/>
      <w:numFmt w:val="lowerLetter"/>
      <w:lvlText w:val="%2."/>
      <w:lvlJc w:val="left"/>
      <w:pPr>
        <w:ind w:left="1440" w:hanging="360"/>
      </w:pPr>
    </w:lvl>
    <w:lvl w:ilvl="2">
      <w:start w:val="1"/>
      <w:numFmt w:val="bullet"/>
      <w:lvlText w:val="-"/>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86343732">
    <w:abstractNumId w:val="93"/>
  </w:num>
  <w:num w:numId="2" w16cid:durableId="765925044">
    <w:abstractNumId w:val="61"/>
  </w:num>
  <w:num w:numId="3" w16cid:durableId="284965391">
    <w:abstractNumId w:val="39"/>
  </w:num>
  <w:num w:numId="4" w16cid:durableId="1237516917">
    <w:abstractNumId w:val="33"/>
  </w:num>
  <w:num w:numId="5" w16cid:durableId="2114858060">
    <w:abstractNumId w:val="71"/>
  </w:num>
  <w:num w:numId="6" w16cid:durableId="830947927">
    <w:abstractNumId w:val="28"/>
  </w:num>
  <w:num w:numId="7" w16cid:durableId="219053371">
    <w:abstractNumId w:val="49"/>
  </w:num>
  <w:num w:numId="8" w16cid:durableId="794983634">
    <w:abstractNumId w:val="80"/>
  </w:num>
  <w:num w:numId="9" w16cid:durableId="92632548">
    <w:abstractNumId w:val="41"/>
  </w:num>
  <w:num w:numId="10" w16cid:durableId="346829318">
    <w:abstractNumId w:val="51"/>
  </w:num>
  <w:num w:numId="11" w16cid:durableId="1453131978">
    <w:abstractNumId w:val="57"/>
  </w:num>
  <w:num w:numId="12" w16cid:durableId="120656003">
    <w:abstractNumId w:val="95"/>
  </w:num>
  <w:num w:numId="13" w16cid:durableId="678435385">
    <w:abstractNumId w:val="42"/>
  </w:num>
  <w:num w:numId="14" w16cid:durableId="402681261">
    <w:abstractNumId w:val="50"/>
  </w:num>
  <w:num w:numId="15" w16cid:durableId="1739671029">
    <w:abstractNumId w:val="76"/>
  </w:num>
  <w:num w:numId="16" w16cid:durableId="1477910829">
    <w:abstractNumId w:val="82"/>
  </w:num>
  <w:num w:numId="17" w16cid:durableId="1983002768">
    <w:abstractNumId w:val="86"/>
  </w:num>
  <w:num w:numId="18" w16cid:durableId="1663778216">
    <w:abstractNumId w:val="48"/>
  </w:num>
  <w:num w:numId="19" w16cid:durableId="1160193429">
    <w:abstractNumId w:val="46"/>
  </w:num>
  <w:num w:numId="20" w16cid:durableId="2061858122">
    <w:abstractNumId w:val="27"/>
  </w:num>
  <w:num w:numId="21" w16cid:durableId="922379669">
    <w:abstractNumId w:val="72"/>
  </w:num>
  <w:num w:numId="22" w16cid:durableId="348914738">
    <w:abstractNumId w:val="69"/>
  </w:num>
  <w:num w:numId="23" w16cid:durableId="142161483">
    <w:abstractNumId w:val="64"/>
  </w:num>
  <w:num w:numId="24" w16cid:durableId="1883514736">
    <w:abstractNumId w:val="45"/>
  </w:num>
  <w:num w:numId="25" w16cid:durableId="2075660150">
    <w:abstractNumId w:val="32"/>
  </w:num>
  <w:num w:numId="26" w16cid:durableId="151525202">
    <w:abstractNumId w:val="36"/>
  </w:num>
  <w:num w:numId="27" w16cid:durableId="1965192017">
    <w:abstractNumId w:val="14"/>
  </w:num>
  <w:num w:numId="28" w16cid:durableId="822771457">
    <w:abstractNumId w:val="23"/>
  </w:num>
  <w:num w:numId="29" w16cid:durableId="1783452670">
    <w:abstractNumId w:val="75"/>
  </w:num>
  <w:num w:numId="30" w16cid:durableId="1831749666">
    <w:abstractNumId w:val="30"/>
  </w:num>
  <w:num w:numId="31" w16cid:durableId="467669732">
    <w:abstractNumId w:val="40"/>
  </w:num>
  <w:num w:numId="32" w16cid:durableId="482812906">
    <w:abstractNumId w:val="26"/>
  </w:num>
  <w:num w:numId="33" w16cid:durableId="741103892">
    <w:abstractNumId w:val="25"/>
  </w:num>
  <w:num w:numId="34" w16cid:durableId="742291027">
    <w:abstractNumId w:val="44"/>
  </w:num>
  <w:num w:numId="35" w16cid:durableId="446431965">
    <w:abstractNumId w:val="91"/>
  </w:num>
  <w:num w:numId="36" w16cid:durableId="1041976664">
    <w:abstractNumId w:val="70"/>
  </w:num>
  <w:num w:numId="37" w16cid:durableId="1513110347">
    <w:abstractNumId w:val="35"/>
  </w:num>
  <w:num w:numId="38" w16cid:durableId="1461337803">
    <w:abstractNumId w:val="18"/>
  </w:num>
  <w:num w:numId="39" w16cid:durableId="1358433035">
    <w:abstractNumId w:val="77"/>
  </w:num>
  <w:num w:numId="40" w16cid:durableId="1578175167">
    <w:abstractNumId w:val="22"/>
  </w:num>
  <w:num w:numId="41" w16cid:durableId="3993992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121128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81693746">
    <w:abstractNumId w:val="16"/>
    <w:lvlOverride w:ilvl="0">
      <w:startOverride w:val="1"/>
    </w:lvlOverride>
  </w:num>
  <w:num w:numId="44" w16cid:durableId="1720861947">
    <w:abstractNumId w:val="38"/>
    <w:lvlOverride w:ilvl="0">
      <w:startOverride w:val="1"/>
    </w:lvlOverride>
  </w:num>
  <w:num w:numId="45" w16cid:durableId="150879125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40576807">
    <w:abstractNumId w:val="52"/>
    <w:lvlOverride w:ilvl="0">
      <w:startOverride w:val="1"/>
    </w:lvlOverride>
  </w:num>
  <w:num w:numId="47" w16cid:durableId="47895767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25314599">
    <w:abstractNumId w:val="37"/>
  </w:num>
  <w:num w:numId="49" w16cid:durableId="1781559167">
    <w:abstractNumId w:val="81"/>
  </w:num>
  <w:num w:numId="50" w16cid:durableId="171862318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98227258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70433755">
    <w:abstractNumId w:val="79"/>
    <w:lvlOverride w:ilvl="0">
      <w:startOverride w:val="1"/>
    </w:lvlOverride>
  </w:num>
  <w:num w:numId="53" w16cid:durableId="44742876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94800578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52327781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9234893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41539451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9191721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4616512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44341049">
    <w:abstractNumId w:val="62"/>
    <w:lvlOverride w:ilvl="0">
      <w:startOverride w:val="1"/>
    </w:lvlOverride>
  </w:num>
  <w:num w:numId="61" w16cid:durableId="1368332098">
    <w:abstractNumId w:val="94"/>
  </w:num>
  <w:num w:numId="62" w16cid:durableId="91574950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905813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41200235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878277045">
    <w:abstractNumId w:val="85"/>
    <w:lvlOverride w:ilvl="0">
      <w:startOverride w:val="1"/>
    </w:lvlOverride>
  </w:num>
  <w:num w:numId="66" w16cid:durableId="1881169424">
    <w:abstractNumId w:val="29"/>
    <w:lvlOverride w:ilvl="0">
      <w:startOverride w:val="1"/>
    </w:lvlOverride>
  </w:num>
  <w:num w:numId="67" w16cid:durableId="1324696182">
    <w:abstractNumId w:val="74"/>
  </w:num>
  <w:num w:numId="68" w16cid:durableId="1880582504">
    <w:abstractNumId w:val="96"/>
  </w:num>
  <w:num w:numId="69" w16cid:durableId="2053381486">
    <w:abstractNumId w:val="56"/>
  </w:num>
  <w:num w:numId="70" w16cid:durableId="1296982930">
    <w:abstractNumId w:val="88"/>
  </w:num>
  <w:num w:numId="71" w16cid:durableId="616252341">
    <w:abstractNumId w:val="43"/>
  </w:num>
  <w:num w:numId="72" w16cid:durableId="782647610">
    <w:abstractNumId w:val="58"/>
  </w:num>
  <w:num w:numId="73" w16cid:durableId="34014221">
    <w:abstractNumId w:val="73"/>
  </w:num>
  <w:num w:numId="74" w16cid:durableId="265581491">
    <w:abstractNumId w:val="60"/>
  </w:num>
  <w:num w:numId="75" w16cid:durableId="1600487281">
    <w:abstractNumId w:val="92"/>
  </w:num>
  <w:num w:numId="76" w16cid:durableId="1977762445">
    <w:abstractNumId w:val="0"/>
  </w:num>
  <w:num w:numId="77" w16cid:durableId="1384476658">
    <w:abstractNumId w:val="65"/>
  </w:num>
  <w:num w:numId="78" w16cid:durableId="822159911">
    <w:abstractNumId w:val="34"/>
  </w:num>
  <w:num w:numId="79" w16cid:durableId="1276062943">
    <w:abstractNumId w:val="90"/>
  </w:num>
  <w:num w:numId="80" w16cid:durableId="370570909">
    <w:abstractNumId w:val="68"/>
  </w:num>
  <w:num w:numId="81" w16cid:durableId="883256480">
    <w:abstractNumId w:val="20"/>
  </w:num>
  <w:num w:numId="82" w16cid:durableId="1092242890">
    <w:abstractNumId w:val="87"/>
  </w:num>
  <w:num w:numId="83" w16cid:durableId="1592544797">
    <w:abstractNumId w:val="66"/>
  </w:num>
  <w:num w:numId="84" w16cid:durableId="573006297">
    <w:abstractNumId w:val="12"/>
  </w:num>
  <w:num w:numId="85" w16cid:durableId="2033339929">
    <w:abstractNumId w:val="13"/>
  </w:num>
  <w:num w:numId="86" w16cid:durableId="1065102878">
    <w:abstractNumId w:val="89"/>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448"/>
    <w:rsid w:val="00000B03"/>
    <w:rsid w:val="00000E71"/>
    <w:rsid w:val="00001147"/>
    <w:rsid w:val="00001595"/>
    <w:rsid w:val="00001B92"/>
    <w:rsid w:val="00002FB1"/>
    <w:rsid w:val="00003B63"/>
    <w:rsid w:val="00003C2F"/>
    <w:rsid w:val="00004386"/>
    <w:rsid w:val="0000482D"/>
    <w:rsid w:val="00010020"/>
    <w:rsid w:val="00010C90"/>
    <w:rsid w:val="00011259"/>
    <w:rsid w:val="0001248D"/>
    <w:rsid w:val="000131D0"/>
    <w:rsid w:val="00013E6A"/>
    <w:rsid w:val="000142C1"/>
    <w:rsid w:val="00014658"/>
    <w:rsid w:val="00014DDA"/>
    <w:rsid w:val="00015630"/>
    <w:rsid w:val="00015A00"/>
    <w:rsid w:val="00017E36"/>
    <w:rsid w:val="00020F82"/>
    <w:rsid w:val="0002124F"/>
    <w:rsid w:val="000215C1"/>
    <w:rsid w:val="00021953"/>
    <w:rsid w:val="00022E81"/>
    <w:rsid w:val="000240F0"/>
    <w:rsid w:val="000249AC"/>
    <w:rsid w:val="00024A0E"/>
    <w:rsid w:val="00025B55"/>
    <w:rsid w:val="000260B6"/>
    <w:rsid w:val="00027163"/>
    <w:rsid w:val="00027349"/>
    <w:rsid w:val="00027853"/>
    <w:rsid w:val="00031A5E"/>
    <w:rsid w:val="00031E64"/>
    <w:rsid w:val="000339EB"/>
    <w:rsid w:val="00033D70"/>
    <w:rsid w:val="000358B1"/>
    <w:rsid w:val="00035E79"/>
    <w:rsid w:val="000361DE"/>
    <w:rsid w:val="0003750B"/>
    <w:rsid w:val="000379EE"/>
    <w:rsid w:val="0004017F"/>
    <w:rsid w:val="00041670"/>
    <w:rsid w:val="00041814"/>
    <w:rsid w:val="00041880"/>
    <w:rsid w:val="00042515"/>
    <w:rsid w:val="00043AB3"/>
    <w:rsid w:val="000444C0"/>
    <w:rsid w:val="0004492B"/>
    <w:rsid w:val="00045369"/>
    <w:rsid w:val="000459B5"/>
    <w:rsid w:val="00046612"/>
    <w:rsid w:val="00047408"/>
    <w:rsid w:val="0004740F"/>
    <w:rsid w:val="00047D39"/>
    <w:rsid w:val="00047DB5"/>
    <w:rsid w:val="00051A48"/>
    <w:rsid w:val="00051BBD"/>
    <w:rsid w:val="00052381"/>
    <w:rsid w:val="00053232"/>
    <w:rsid w:val="00054CED"/>
    <w:rsid w:val="00055735"/>
    <w:rsid w:val="00055C0C"/>
    <w:rsid w:val="000560B0"/>
    <w:rsid w:val="00056C99"/>
    <w:rsid w:val="00057E5E"/>
    <w:rsid w:val="0006006B"/>
    <w:rsid w:val="00060C5E"/>
    <w:rsid w:val="00060DAF"/>
    <w:rsid w:val="00062343"/>
    <w:rsid w:val="0006388A"/>
    <w:rsid w:val="00063B2D"/>
    <w:rsid w:val="00063B89"/>
    <w:rsid w:val="00064017"/>
    <w:rsid w:val="0006428B"/>
    <w:rsid w:val="00066326"/>
    <w:rsid w:val="000665A1"/>
    <w:rsid w:val="000665DC"/>
    <w:rsid w:val="00067242"/>
    <w:rsid w:val="00067996"/>
    <w:rsid w:val="00070022"/>
    <w:rsid w:val="00070442"/>
    <w:rsid w:val="00070B0F"/>
    <w:rsid w:val="00072162"/>
    <w:rsid w:val="000722CB"/>
    <w:rsid w:val="000767F6"/>
    <w:rsid w:val="00076BBF"/>
    <w:rsid w:val="00076C39"/>
    <w:rsid w:val="00077544"/>
    <w:rsid w:val="00077584"/>
    <w:rsid w:val="00077E44"/>
    <w:rsid w:val="000824B4"/>
    <w:rsid w:val="0008485D"/>
    <w:rsid w:val="00085130"/>
    <w:rsid w:val="00086154"/>
    <w:rsid w:val="00086542"/>
    <w:rsid w:val="00086BE3"/>
    <w:rsid w:val="00086C24"/>
    <w:rsid w:val="000904CB"/>
    <w:rsid w:val="000930CC"/>
    <w:rsid w:val="00093D3E"/>
    <w:rsid w:val="00094C06"/>
    <w:rsid w:val="00094DE6"/>
    <w:rsid w:val="0009553A"/>
    <w:rsid w:val="00096B27"/>
    <w:rsid w:val="00096E2B"/>
    <w:rsid w:val="000A063F"/>
    <w:rsid w:val="000A0817"/>
    <w:rsid w:val="000A08AC"/>
    <w:rsid w:val="000A0B7A"/>
    <w:rsid w:val="000A0DCC"/>
    <w:rsid w:val="000A18F3"/>
    <w:rsid w:val="000A21C0"/>
    <w:rsid w:val="000A2707"/>
    <w:rsid w:val="000A2CAE"/>
    <w:rsid w:val="000A3515"/>
    <w:rsid w:val="000A3D60"/>
    <w:rsid w:val="000A4161"/>
    <w:rsid w:val="000A44AA"/>
    <w:rsid w:val="000A4ACF"/>
    <w:rsid w:val="000A51C5"/>
    <w:rsid w:val="000A51E7"/>
    <w:rsid w:val="000A5DAB"/>
    <w:rsid w:val="000A5E43"/>
    <w:rsid w:val="000B02AA"/>
    <w:rsid w:val="000B1AC7"/>
    <w:rsid w:val="000B25EF"/>
    <w:rsid w:val="000B3B47"/>
    <w:rsid w:val="000B3FD5"/>
    <w:rsid w:val="000B41D7"/>
    <w:rsid w:val="000B4BA4"/>
    <w:rsid w:val="000B4E36"/>
    <w:rsid w:val="000B5FB8"/>
    <w:rsid w:val="000B612E"/>
    <w:rsid w:val="000B6714"/>
    <w:rsid w:val="000B6BBB"/>
    <w:rsid w:val="000B7066"/>
    <w:rsid w:val="000B70B9"/>
    <w:rsid w:val="000B7263"/>
    <w:rsid w:val="000B76D7"/>
    <w:rsid w:val="000C00A0"/>
    <w:rsid w:val="000C0184"/>
    <w:rsid w:val="000C0517"/>
    <w:rsid w:val="000C0523"/>
    <w:rsid w:val="000C0E74"/>
    <w:rsid w:val="000C1C29"/>
    <w:rsid w:val="000C1C2D"/>
    <w:rsid w:val="000C2624"/>
    <w:rsid w:val="000C3303"/>
    <w:rsid w:val="000C33AC"/>
    <w:rsid w:val="000C34AF"/>
    <w:rsid w:val="000C572E"/>
    <w:rsid w:val="000C5974"/>
    <w:rsid w:val="000C5D7D"/>
    <w:rsid w:val="000C76C1"/>
    <w:rsid w:val="000D0802"/>
    <w:rsid w:val="000D08F0"/>
    <w:rsid w:val="000D1233"/>
    <w:rsid w:val="000D3BB1"/>
    <w:rsid w:val="000D43D9"/>
    <w:rsid w:val="000D4E0D"/>
    <w:rsid w:val="000D7C0A"/>
    <w:rsid w:val="000E07B3"/>
    <w:rsid w:val="000E09F0"/>
    <w:rsid w:val="000E0A02"/>
    <w:rsid w:val="000E158F"/>
    <w:rsid w:val="000E2344"/>
    <w:rsid w:val="000E342F"/>
    <w:rsid w:val="000E3B65"/>
    <w:rsid w:val="000E3DD7"/>
    <w:rsid w:val="000E3E9E"/>
    <w:rsid w:val="000E4AA8"/>
    <w:rsid w:val="000E637A"/>
    <w:rsid w:val="000E64F2"/>
    <w:rsid w:val="000E6D7A"/>
    <w:rsid w:val="000E6E3C"/>
    <w:rsid w:val="000E75CE"/>
    <w:rsid w:val="000E7D1A"/>
    <w:rsid w:val="000F0091"/>
    <w:rsid w:val="000F0EC1"/>
    <w:rsid w:val="000F27CA"/>
    <w:rsid w:val="000F36CB"/>
    <w:rsid w:val="000F3AE3"/>
    <w:rsid w:val="000F3C79"/>
    <w:rsid w:val="000F3D96"/>
    <w:rsid w:val="000F3DC4"/>
    <w:rsid w:val="000F4831"/>
    <w:rsid w:val="000F4FA5"/>
    <w:rsid w:val="000F570C"/>
    <w:rsid w:val="000F6DCB"/>
    <w:rsid w:val="000F6E1A"/>
    <w:rsid w:val="000F6EA9"/>
    <w:rsid w:val="000F7962"/>
    <w:rsid w:val="000F7A6A"/>
    <w:rsid w:val="00100648"/>
    <w:rsid w:val="0010101A"/>
    <w:rsid w:val="001010D2"/>
    <w:rsid w:val="0010169B"/>
    <w:rsid w:val="00101866"/>
    <w:rsid w:val="00102433"/>
    <w:rsid w:val="001031BE"/>
    <w:rsid w:val="00103B3E"/>
    <w:rsid w:val="00104873"/>
    <w:rsid w:val="00104D09"/>
    <w:rsid w:val="00105F6B"/>
    <w:rsid w:val="00105FF4"/>
    <w:rsid w:val="001064AA"/>
    <w:rsid w:val="00107CFE"/>
    <w:rsid w:val="00110452"/>
    <w:rsid w:val="00110B92"/>
    <w:rsid w:val="00111058"/>
    <w:rsid w:val="00111648"/>
    <w:rsid w:val="001118B8"/>
    <w:rsid w:val="0011195D"/>
    <w:rsid w:val="0011285B"/>
    <w:rsid w:val="00112B94"/>
    <w:rsid w:val="00113A52"/>
    <w:rsid w:val="00113D27"/>
    <w:rsid w:val="001141DC"/>
    <w:rsid w:val="00114F3D"/>
    <w:rsid w:val="0011511A"/>
    <w:rsid w:val="001154A1"/>
    <w:rsid w:val="00115672"/>
    <w:rsid w:val="00116FC0"/>
    <w:rsid w:val="001174C7"/>
    <w:rsid w:val="0011766D"/>
    <w:rsid w:val="001179E8"/>
    <w:rsid w:val="00120D92"/>
    <w:rsid w:val="00121727"/>
    <w:rsid w:val="0012241B"/>
    <w:rsid w:val="0012311F"/>
    <w:rsid w:val="001242D1"/>
    <w:rsid w:val="0012489C"/>
    <w:rsid w:val="00124967"/>
    <w:rsid w:val="00124E2D"/>
    <w:rsid w:val="001252C4"/>
    <w:rsid w:val="0012561B"/>
    <w:rsid w:val="001259A6"/>
    <w:rsid w:val="001260CB"/>
    <w:rsid w:val="00126C92"/>
    <w:rsid w:val="001275B3"/>
    <w:rsid w:val="00131093"/>
    <w:rsid w:val="00131AE4"/>
    <w:rsid w:val="0013204B"/>
    <w:rsid w:val="00132052"/>
    <w:rsid w:val="00132573"/>
    <w:rsid w:val="00132597"/>
    <w:rsid w:val="00132F9D"/>
    <w:rsid w:val="00133592"/>
    <w:rsid w:val="00133B4C"/>
    <w:rsid w:val="00134221"/>
    <w:rsid w:val="00134444"/>
    <w:rsid w:val="00135220"/>
    <w:rsid w:val="00135938"/>
    <w:rsid w:val="001363DA"/>
    <w:rsid w:val="00136E8B"/>
    <w:rsid w:val="00137571"/>
    <w:rsid w:val="001407AA"/>
    <w:rsid w:val="00140A6E"/>
    <w:rsid w:val="00140CB3"/>
    <w:rsid w:val="00140CC5"/>
    <w:rsid w:val="00140FAA"/>
    <w:rsid w:val="00141117"/>
    <w:rsid w:val="001418CE"/>
    <w:rsid w:val="00141D84"/>
    <w:rsid w:val="001420A2"/>
    <w:rsid w:val="0014235B"/>
    <w:rsid w:val="00142EE5"/>
    <w:rsid w:val="00145608"/>
    <w:rsid w:val="00145C83"/>
    <w:rsid w:val="001511F0"/>
    <w:rsid w:val="0015173C"/>
    <w:rsid w:val="00152378"/>
    <w:rsid w:val="00152565"/>
    <w:rsid w:val="00152647"/>
    <w:rsid w:val="00153133"/>
    <w:rsid w:val="001562B8"/>
    <w:rsid w:val="00157DA9"/>
    <w:rsid w:val="001601D6"/>
    <w:rsid w:val="0016020F"/>
    <w:rsid w:val="00160841"/>
    <w:rsid w:val="00161320"/>
    <w:rsid w:val="00161380"/>
    <w:rsid w:val="00164432"/>
    <w:rsid w:val="00164AC1"/>
    <w:rsid w:val="00164BF1"/>
    <w:rsid w:val="00164D51"/>
    <w:rsid w:val="0016609D"/>
    <w:rsid w:val="00166B02"/>
    <w:rsid w:val="00166E9E"/>
    <w:rsid w:val="00166EC9"/>
    <w:rsid w:val="00167212"/>
    <w:rsid w:val="001678F3"/>
    <w:rsid w:val="00170841"/>
    <w:rsid w:val="00170A60"/>
    <w:rsid w:val="00172131"/>
    <w:rsid w:val="00172886"/>
    <w:rsid w:val="001729C2"/>
    <w:rsid w:val="0017315B"/>
    <w:rsid w:val="00173624"/>
    <w:rsid w:val="001736AC"/>
    <w:rsid w:val="00173CF8"/>
    <w:rsid w:val="0017576D"/>
    <w:rsid w:val="00175B0D"/>
    <w:rsid w:val="00177797"/>
    <w:rsid w:val="001778A3"/>
    <w:rsid w:val="00181BE7"/>
    <w:rsid w:val="00182694"/>
    <w:rsid w:val="0018284A"/>
    <w:rsid w:val="00182C54"/>
    <w:rsid w:val="00183A69"/>
    <w:rsid w:val="00183B79"/>
    <w:rsid w:val="0018412E"/>
    <w:rsid w:val="001845E1"/>
    <w:rsid w:val="001845E6"/>
    <w:rsid w:val="00184EFC"/>
    <w:rsid w:val="00185D62"/>
    <w:rsid w:val="0018695C"/>
    <w:rsid w:val="001877AC"/>
    <w:rsid w:val="001902CC"/>
    <w:rsid w:val="00191576"/>
    <w:rsid w:val="0019237E"/>
    <w:rsid w:val="001933E4"/>
    <w:rsid w:val="00193A0B"/>
    <w:rsid w:val="00193D84"/>
    <w:rsid w:val="00196BFD"/>
    <w:rsid w:val="00197490"/>
    <w:rsid w:val="001A00EB"/>
    <w:rsid w:val="001A083A"/>
    <w:rsid w:val="001A0955"/>
    <w:rsid w:val="001A1A36"/>
    <w:rsid w:val="001A2A31"/>
    <w:rsid w:val="001A40E6"/>
    <w:rsid w:val="001A4914"/>
    <w:rsid w:val="001A4DFA"/>
    <w:rsid w:val="001A56AA"/>
    <w:rsid w:val="001A7D39"/>
    <w:rsid w:val="001B0111"/>
    <w:rsid w:val="001B03EE"/>
    <w:rsid w:val="001B0E36"/>
    <w:rsid w:val="001B1366"/>
    <w:rsid w:val="001B17C5"/>
    <w:rsid w:val="001B1CCB"/>
    <w:rsid w:val="001B2831"/>
    <w:rsid w:val="001B50CF"/>
    <w:rsid w:val="001B62EA"/>
    <w:rsid w:val="001B700B"/>
    <w:rsid w:val="001B77E6"/>
    <w:rsid w:val="001B798B"/>
    <w:rsid w:val="001C02D2"/>
    <w:rsid w:val="001C0718"/>
    <w:rsid w:val="001C1130"/>
    <w:rsid w:val="001C20D1"/>
    <w:rsid w:val="001C24D9"/>
    <w:rsid w:val="001C3E12"/>
    <w:rsid w:val="001C43AE"/>
    <w:rsid w:val="001C55D2"/>
    <w:rsid w:val="001C7DD8"/>
    <w:rsid w:val="001D007B"/>
    <w:rsid w:val="001D00A6"/>
    <w:rsid w:val="001D0953"/>
    <w:rsid w:val="001D0961"/>
    <w:rsid w:val="001D0B0F"/>
    <w:rsid w:val="001D1613"/>
    <w:rsid w:val="001D26CF"/>
    <w:rsid w:val="001D2B48"/>
    <w:rsid w:val="001D2B4C"/>
    <w:rsid w:val="001D2C61"/>
    <w:rsid w:val="001D3ACF"/>
    <w:rsid w:val="001D73F0"/>
    <w:rsid w:val="001D74F0"/>
    <w:rsid w:val="001E1D78"/>
    <w:rsid w:val="001E1D91"/>
    <w:rsid w:val="001E1EF2"/>
    <w:rsid w:val="001E228A"/>
    <w:rsid w:val="001E4A8E"/>
    <w:rsid w:val="001E4C02"/>
    <w:rsid w:val="001E4EC6"/>
    <w:rsid w:val="001E5E39"/>
    <w:rsid w:val="001E63D6"/>
    <w:rsid w:val="001E7122"/>
    <w:rsid w:val="001E7BBE"/>
    <w:rsid w:val="001F07FD"/>
    <w:rsid w:val="001F096A"/>
    <w:rsid w:val="001F0F9F"/>
    <w:rsid w:val="001F1763"/>
    <w:rsid w:val="001F2B09"/>
    <w:rsid w:val="001F2BA8"/>
    <w:rsid w:val="001F34C6"/>
    <w:rsid w:val="001F4996"/>
    <w:rsid w:val="001F5595"/>
    <w:rsid w:val="001F67B9"/>
    <w:rsid w:val="001F6A96"/>
    <w:rsid w:val="00200050"/>
    <w:rsid w:val="002013C7"/>
    <w:rsid w:val="002014EC"/>
    <w:rsid w:val="002016B4"/>
    <w:rsid w:val="00201BBE"/>
    <w:rsid w:val="00202A85"/>
    <w:rsid w:val="00202D2C"/>
    <w:rsid w:val="00202D76"/>
    <w:rsid w:val="0020471C"/>
    <w:rsid w:val="00207437"/>
    <w:rsid w:val="002076AA"/>
    <w:rsid w:val="00207D07"/>
    <w:rsid w:val="00207F9C"/>
    <w:rsid w:val="00210534"/>
    <w:rsid w:val="002108D3"/>
    <w:rsid w:val="002122CC"/>
    <w:rsid w:val="002129BD"/>
    <w:rsid w:val="00212CCF"/>
    <w:rsid w:val="00214691"/>
    <w:rsid w:val="00214AB9"/>
    <w:rsid w:val="00214ACF"/>
    <w:rsid w:val="00214B79"/>
    <w:rsid w:val="002153A6"/>
    <w:rsid w:val="002153EA"/>
    <w:rsid w:val="002164C2"/>
    <w:rsid w:val="00216B57"/>
    <w:rsid w:val="002174A9"/>
    <w:rsid w:val="00220A44"/>
    <w:rsid w:val="00221281"/>
    <w:rsid w:val="00221825"/>
    <w:rsid w:val="00222008"/>
    <w:rsid w:val="002227D7"/>
    <w:rsid w:val="00222FBC"/>
    <w:rsid w:val="00223124"/>
    <w:rsid w:val="002236FB"/>
    <w:rsid w:val="0022426F"/>
    <w:rsid w:val="0022474D"/>
    <w:rsid w:val="0022574A"/>
    <w:rsid w:val="00225D0F"/>
    <w:rsid w:val="0022797E"/>
    <w:rsid w:val="00227C4A"/>
    <w:rsid w:val="00230EF7"/>
    <w:rsid w:val="00231630"/>
    <w:rsid w:val="00240281"/>
    <w:rsid w:val="00240822"/>
    <w:rsid w:val="00240AD8"/>
    <w:rsid w:val="002410E0"/>
    <w:rsid w:val="0024254F"/>
    <w:rsid w:val="00242B86"/>
    <w:rsid w:val="00243E45"/>
    <w:rsid w:val="00244D63"/>
    <w:rsid w:val="00245438"/>
    <w:rsid w:val="00245A53"/>
    <w:rsid w:val="00245F7D"/>
    <w:rsid w:val="0024644E"/>
    <w:rsid w:val="00247241"/>
    <w:rsid w:val="002474D5"/>
    <w:rsid w:val="00247CAF"/>
    <w:rsid w:val="00247D25"/>
    <w:rsid w:val="00250551"/>
    <w:rsid w:val="00250595"/>
    <w:rsid w:val="0025111C"/>
    <w:rsid w:val="002514F9"/>
    <w:rsid w:val="002524FE"/>
    <w:rsid w:val="00252EFB"/>
    <w:rsid w:val="002532B1"/>
    <w:rsid w:val="002535CD"/>
    <w:rsid w:val="00253821"/>
    <w:rsid w:val="00254886"/>
    <w:rsid w:val="002554D1"/>
    <w:rsid w:val="00256D28"/>
    <w:rsid w:val="0025703C"/>
    <w:rsid w:val="00260CFB"/>
    <w:rsid w:val="00260DFB"/>
    <w:rsid w:val="0026297D"/>
    <w:rsid w:val="00262CA7"/>
    <w:rsid w:val="00262F85"/>
    <w:rsid w:val="00263740"/>
    <w:rsid w:val="002638E0"/>
    <w:rsid w:val="00264917"/>
    <w:rsid w:val="00264BD2"/>
    <w:rsid w:val="00264EE5"/>
    <w:rsid w:val="00265210"/>
    <w:rsid w:val="0026579B"/>
    <w:rsid w:val="00266F47"/>
    <w:rsid w:val="00266FC6"/>
    <w:rsid w:val="002670A3"/>
    <w:rsid w:val="00267D96"/>
    <w:rsid w:val="002721E3"/>
    <w:rsid w:val="00272E1D"/>
    <w:rsid w:val="00273883"/>
    <w:rsid w:val="00273CB4"/>
    <w:rsid w:val="0027482E"/>
    <w:rsid w:val="00274BC3"/>
    <w:rsid w:val="00274F48"/>
    <w:rsid w:val="00275950"/>
    <w:rsid w:val="00276AF7"/>
    <w:rsid w:val="00276D65"/>
    <w:rsid w:val="00277A13"/>
    <w:rsid w:val="00280753"/>
    <w:rsid w:val="00280CB7"/>
    <w:rsid w:val="002812B6"/>
    <w:rsid w:val="002827FB"/>
    <w:rsid w:val="0028295C"/>
    <w:rsid w:val="00283DCA"/>
    <w:rsid w:val="0028486C"/>
    <w:rsid w:val="00285C75"/>
    <w:rsid w:val="00285F8F"/>
    <w:rsid w:val="00287101"/>
    <w:rsid w:val="00287816"/>
    <w:rsid w:val="002878BA"/>
    <w:rsid w:val="002906D2"/>
    <w:rsid w:val="00290ED4"/>
    <w:rsid w:val="00291CB0"/>
    <w:rsid w:val="00292398"/>
    <w:rsid w:val="00292741"/>
    <w:rsid w:val="00293E22"/>
    <w:rsid w:val="002945AC"/>
    <w:rsid w:val="00295AC0"/>
    <w:rsid w:val="0029610D"/>
    <w:rsid w:val="00296EDD"/>
    <w:rsid w:val="002971AD"/>
    <w:rsid w:val="0029738C"/>
    <w:rsid w:val="00297787"/>
    <w:rsid w:val="00297B52"/>
    <w:rsid w:val="002A041B"/>
    <w:rsid w:val="002A1174"/>
    <w:rsid w:val="002A1551"/>
    <w:rsid w:val="002A1758"/>
    <w:rsid w:val="002A18E7"/>
    <w:rsid w:val="002A1D5E"/>
    <w:rsid w:val="002A2F7B"/>
    <w:rsid w:val="002A3708"/>
    <w:rsid w:val="002A3AA9"/>
    <w:rsid w:val="002A3C38"/>
    <w:rsid w:val="002A5CD4"/>
    <w:rsid w:val="002A5D10"/>
    <w:rsid w:val="002A6CC5"/>
    <w:rsid w:val="002B04E5"/>
    <w:rsid w:val="002B1568"/>
    <w:rsid w:val="002B181C"/>
    <w:rsid w:val="002B2795"/>
    <w:rsid w:val="002B2957"/>
    <w:rsid w:val="002B29A3"/>
    <w:rsid w:val="002B3406"/>
    <w:rsid w:val="002B3548"/>
    <w:rsid w:val="002B47E8"/>
    <w:rsid w:val="002B618A"/>
    <w:rsid w:val="002B6C22"/>
    <w:rsid w:val="002B6EA3"/>
    <w:rsid w:val="002B7786"/>
    <w:rsid w:val="002B794F"/>
    <w:rsid w:val="002C0542"/>
    <w:rsid w:val="002C075E"/>
    <w:rsid w:val="002C0DB3"/>
    <w:rsid w:val="002C0E95"/>
    <w:rsid w:val="002C17E1"/>
    <w:rsid w:val="002C2ABF"/>
    <w:rsid w:val="002C2D83"/>
    <w:rsid w:val="002C3C40"/>
    <w:rsid w:val="002C3FB9"/>
    <w:rsid w:val="002C420A"/>
    <w:rsid w:val="002C4938"/>
    <w:rsid w:val="002C63C1"/>
    <w:rsid w:val="002C6A2A"/>
    <w:rsid w:val="002C7154"/>
    <w:rsid w:val="002C7195"/>
    <w:rsid w:val="002C71C6"/>
    <w:rsid w:val="002D0362"/>
    <w:rsid w:val="002D0AC4"/>
    <w:rsid w:val="002D17B6"/>
    <w:rsid w:val="002D1867"/>
    <w:rsid w:val="002D1E98"/>
    <w:rsid w:val="002D2B41"/>
    <w:rsid w:val="002D3115"/>
    <w:rsid w:val="002D3AE7"/>
    <w:rsid w:val="002D488A"/>
    <w:rsid w:val="002D4C1B"/>
    <w:rsid w:val="002D4CCC"/>
    <w:rsid w:val="002D4E25"/>
    <w:rsid w:val="002D5229"/>
    <w:rsid w:val="002D54A5"/>
    <w:rsid w:val="002D5A57"/>
    <w:rsid w:val="002D5C48"/>
    <w:rsid w:val="002D6153"/>
    <w:rsid w:val="002D6436"/>
    <w:rsid w:val="002D6854"/>
    <w:rsid w:val="002D6E6D"/>
    <w:rsid w:val="002D790F"/>
    <w:rsid w:val="002E037E"/>
    <w:rsid w:val="002E0544"/>
    <w:rsid w:val="002E0AC4"/>
    <w:rsid w:val="002E10A7"/>
    <w:rsid w:val="002E1DA7"/>
    <w:rsid w:val="002E2DAF"/>
    <w:rsid w:val="002E30D2"/>
    <w:rsid w:val="002E3288"/>
    <w:rsid w:val="002E3FAB"/>
    <w:rsid w:val="002E47F2"/>
    <w:rsid w:val="002E50E9"/>
    <w:rsid w:val="002E54CB"/>
    <w:rsid w:val="002E57C9"/>
    <w:rsid w:val="002E60A4"/>
    <w:rsid w:val="002E6661"/>
    <w:rsid w:val="002E706B"/>
    <w:rsid w:val="002E77EA"/>
    <w:rsid w:val="002E7DBE"/>
    <w:rsid w:val="002F0064"/>
    <w:rsid w:val="002F1759"/>
    <w:rsid w:val="002F2179"/>
    <w:rsid w:val="002F26D6"/>
    <w:rsid w:val="002F2D99"/>
    <w:rsid w:val="002F333E"/>
    <w:rsid w:val="002F45BF"/>
    <w:rsid w:val="002F47E2"/>
    <w:rsid w:val="002F4E41"/>
    <w:rsid w:val="002F5314"/>
    <w:rsid w:val="002F5358"/>
    <w:rsid w:val="002F5B73"/>
    <w:rsid w:val="002F62F9"/>
    <w:rsid w:val="002F6D5E"/>
    <w:rsid w:val="0030188B"/>
    <w:rsid w:val="00302E5A"/>
    <w:rsid w:val="0030302A"/>
    <w:rsid w:val="00304532"/>
    <w:rsid w:val="00304AAB"/>
    <w:rsid w:val="00305116"/>
    <w:rsid w:val="00306A73"/>
    <w:rsid w:val="00311925"/>
    <w:rsid w:val="003119F0"/>
    <w:rsid w:val="00311B25"/>
    <w:rsid w:val="00311B2A"/>
    <w:rsid w:val="00311FFF"/>
    <w:rsid w:val="003126A6"/>
    <w:rsid w:val="0031365B"/>
    <w:rsid w:val="003146D4"/>
    <w:rsid w:val="00314E0D"/>
    <w:rsid w:val="0031612B"/>
    <w:rsid w:val="00320D6F"/>
    <w:rsid w:val="00321C04"/>
    <w:rsid w:val="00322152"/>
    <w:rsid w:val="00323A68"/>
    <w:rsid w:val="00324104"/>
    <w:rsid w:val="0032480A"/>
    <w:rsid w:val="00324A4F"/>
    <w:rsid w:val="00325D68"/>
    <w:rsid w:val="00326200"/>
    <w:rsid w:val="003262CA"/>
    <w:rsid w:val="00326CD5"/>
    <w:rsid w:val="003274FD"/>
    <w:rsid w:val="00331C2D"/>
    <w:rsid w:val="00331C38"/>
    <w:rsid w:val="00331C7B"/>
    <w:rsid w:val="00332034"/>
    <w:rsid w:val="0033204B"/>
    <w:rsid w:val="003321D6"/>
    <w:rsid w:val="0033276C"/>
    <w:rsid w:val="00333A5E"/>
    <w:rsid w:val="00333B50"/>
    <w:rsid w:val="0033494C"/>
    <w:rsid w:val="00334BA7"/>
    <w:rsid w:val="00334EDD"/>
    <w:rsid w:val="003356ED"/>
    <w:rsid w:val="003361EE"/>
    <w:rsid w:val="00336570"/>
    <w:rsid w:val="003400B0"/>
    <w:rsid w:val="00340325"/>
    <w:rsid w:val="00340F74"/>
    <w:rsid w:val="0034129A"/>
    <w:rsid w:val="003418A3"/>
    <w:rsid w:val="00341DDD"/>
    <w:rsid w:val="00342AA8"/>
    <w:rsid w:val="00342FD3"/>
    <w:rsid w:val="00343A4C"/>
    <w:rsid w:val="00343B9D"/>
    <w:rsid w:val="00344D64"/>
    <w:rsid w:val="00345C67"/>
    <w:rsid w:val="00346F9C"/>
    <w:rsid w:val="0034752F"/>
    <w:rsid w:val="00350024"/>
    <w:rsid w:val="00350773"/>
    <w:rsid w:val="00350B07"/>
    <w:rsid w:val="00350EF5"/>
    <w:rsid w:val="003511D7"/>
    <w:rsid w:val="003513F0"/>
    <w:rsid w:val="00351771"/>
    <w:rsid w:val="003533D9"/>
    <w:rsid w:val="0035367A"/>
    <w:rsid w:val="003553EB"/>
    <w:rsid w:val="00356216"/>
    <w:rsid w:val="00356FFB"/>
    <w:rsid w:val="00360638"/>
    <w:rsid w:val="00360676"/>
    <w:rsid w:val="00361D8C"/>
    <w:rsid w:val="00362B84"/>
    <w:rsid w:val="00362F6E"/>
    <w:rsid w:val="003632B7"/>
    <w:rsid w:val="00363501"/>
    <w:rsid w:val="00363DD8"/>
    <w:rsid w:val="00363DF5"/>
    <w:rsid w:val="003647E3"/>
    <w:rsid w:val="00365754"/>
    <w:rsid w:val="00365D20"/>
    <w:rsid w:val="003662F5"/>
    <w:rsid w:val="0036637E"/>
    <w:rsid w:val="00367FA3"/>
    <w:rsid w:val="003710DB"/>
    <w:rsid w:val="00371943"/>
    <w:rsid w:val="00371C13"/>
    <w:rsid w:val="00372329"/>
    <w:rsid w:val="0037238E"/>
    <w:rsid w:val="00372B80"/>
    <w:rsid w:val="003738B2"/>
    <w:rsid w:val="00373D25"/>
    <w:rsid w:val="003741F7"/>
    <w:rsid w:val="00374F58"/>
    <w:rsid w:val="003758DB"/>
    <w:rsid w:val="00375F91"/>
    <w:rsid w:val="00376FD2"/>
    <w:rsid w:val="00377421"/>
    <w:rsid w:val="00381220"/>
    <w:rsid w:val="00381327"/>
    <w:rsid w:val="003826AD"/>
    <w:rsid w:val="0038311E"/>
    <w:rsid w:val="00383B61"/>
    <w:rsid w:val="003844E8"/>
    <w:rsid w:val="0038462C"/>
    <w:rsid w:val="00384B7D"/>
    <w:rsid w:val="0038542A"/>
    <w:rsid w:val="0038779D"/>
    <w:rsid w:val="00387C0D"/>
    <w:rsid w:val="003900A3"/>
    <w:rsid w:val="00390E18"/>
    <w:rsid w:val="003930F3"/>
    <w:rsid w:val="00393254"/>
    <w:rsid w:val="00393CAE"/>
    <w:rsid w:val="00393D9C"/>
    <w:rsid w:val="003947FC"/>
    <w:rsid w:val="00394B54"/>
    <w:rsid w:val="00396B4C"/>
    <w:rsid w:val="00396EF6"/>
    <w:rsid w:val="003A0CC0"/>
    <w:rsid w:val="003A20EA"/>
    <w:rsid w:val="003A22F9"/>
    <w:rsid w:val="003A2719"/>
    <w:rsid w:val="003A3A0F"/>
    <w:rsid w:val="003A3EC0"/>
    <w:rsid w:val="003A4239"/>
    <w:rsid w:val="003A59F3"/>
    <w:rsid w:val="003A6599"/>
    <w:rsid w:val="003A6C87"/>
    <w:rsid w:val="003A743F"/>
    <w:rsid w:val="003A7C2E"/>
    <w:rsid w:val="003B0952"/>
    <w:rsid w:val="003B1344"/>
    <w:rsid w:val="003B15F4"/>
    <w:rsid w:val="003B19F3"/>
    <w:rsid w:val="003B1C8E"/>
    <w:rsid w:val="003B28F6"/>
    <w:rsid w:val="003B31CB"/>
    <w:rsid w:val="003B3913"/>
    <w:rsid w:val="003B4102"/>
    <w:rsid w:val="003B4C3A"/>
    <w:rsid w:val="003B4D9E"/>
    <w:rsid w:val="003B5129"/>
    <w:rsid w:val="003B5F5C"/>
    <w:rsid w:val="003B7C5C"/>
    <w:rsid w:val="003C2422"/>
    <w:rsid w:val="003C27B1"/>
    <w:rsid w:val="003C27F5"/>
    <w:rsid w:val="003C417F"/>
    <w:rsid w:val="003C4463"/>
    <w:rsid w:val="003C4B89"/>
    <w:rsid w:val="003C5DF3"/>
    <w:rsid w:val="003C602D"/>
    <w:rsid w:val="003C7879"/>
    <w:rsid w:val="003C7935"/>
    <w:rsid w:val="003D004C"/>
    <w:rsid w:val="003D0088"/>
    <w:rsid w:val="003D0480"/>
    <w:rsid w:val="003D19BB"/>
    <w:rsid w:val="003D1BAB"/>
    <w:rsid w:val="003D37DE"/>
    <w:rsid w:val="003D3FB8"/>
    <w:rsid w:val="003D43A9"/>
    <w:rsid w:val="003D5536"/>
    <w:rsid w:val="003E08C3"/>
    <w:rsid w:val="003E09D5"/>
    <w:rsid w:val="003E0DD8"/>
    <w:rsid w:val="003E1AC3"/>
    <w:rsid w:val="003E1F83"/>
    <w:rsid w:val="003E1FD2"/>
    <w:rsid w:val="003E2963"/>
    <w:rsid w:val="003E35BF"/>
    <w:rsid w:val="003E4EB6"/>
    <w:rsid w:val="003E53F4"/>
    <w:rsid w:val="003E551A"/>
    <w:rsid w:val="003E5553"/>
    <w:rsid w:val="003E7D0B"/>
    <w:rsid w:val="003F071D"/>
    <w:rsid w:val="003F0AC1"/>
    <w:rsid w:val="003F100A"/>
    <w:rsid w:val="003F1116"/>
    <w:rsid w:val="003F144A"/>
    <w:rsid w:val="003F3A77"/>
    <w:rsid w:val="003F3E06"/>
    <w:rsid w:val="003F3FA1"/>
    <w:rsid w:val="003F550C"/>
    <w:rsid w:val="003F6C34"/>
    <w:rsid w:val="003F7FC6"/>
    <w:rsid w:val="00401902"/>
    <w:rsid w:val="0040204D"/>
    <w:rsid w:val="00403132"/>
    <w:rsid w:val="00403A7E"/>
    <w:rsid w:val="004040A4"/>
    <w:rsid w:val="004047D4"/>
    <w:rsid w:val="004060EF"/>
    <w:rsid w:val="00406A2C"/>
    <w:rsid w:val="00406C7B"/>
    <w:rsid w:val="004101E8"/>
    <w:rsid w:val="004102FB"/>
    <w:rsid w:val="00410513"/>
    <w:rsid w:val="00410519"/>
    <w:rsid w:val="004105B5"/>
    <w:rsid w:val="00410EF6"/>
    <w:rsid w:val="00411886"/>
    <w:rsid w:val="00411F45"/>
    <w:rsid w:val="00412504"/>
    <w:rsid w:val="004139BC"/>
    <w:rsid w:val="00413E90"/>
    <w:rsid w:val="00414A1D"/>
    <w:rsid w:val="00414EDA"/>
    <w:rsid w:val="00415780"/>
    <w:rsid w:val="00415A20"/>
    <w:rsid w:val="00415D01"/>
    <w:rsid w:val="0041617A"/>
    <w:rsid w:val="00416753"/>
    <w:rsid w:val="004174D1"/>
    <w:rsid w:val="00417BEA"/>
    <w:rsid w:val="004205FE"/>
    <w:rsid w:val="004208C1"/>
    <w:rsid w:val="00423B8B"/>
    <w:rsid w:val="00425536"/>
    <w:rsid w:val="00426152"/>
    <w:rsid w:val="004263C9"/>
    <w:rsid w:val="004268B5"/>
    <w:rsid w:val="00426ABD"/>
    <w:rsid w:val="00430865"/>
    <w:rsid w:val="00430FAC"/>
    <w:rsid w:val="00431C53"/>
    <w:rsid w:val="0043223C"/>
    <w:rsid w:val="004322D8"/>
    <w:rsid w:val="00436502"/>
    <w:rsid w:val="00436516"/>
    <w:rsid w:val="00436FDE"/>
    <w:rsid w:val="00436FE1"/>
    <w:rsid w:val="004379B9"/>
    <w:rsid w:val="004379E3"/>
    <w:rsid w:val="00441BF8"/>
    <w:rsid w:val="004423A3"/>
    <w:rsid w:val="0044325C"/>
    <w:rsid w:val="00443E1F"/>
    <w:rsid w:val="004444C1"/>
    <w:rsid w:val="00444BF4"/>
    <w:rsid w:val="00444EE2"/>
    <w:rsid w:val="00445BC9"/>
    <w:rsid w:val="00445E79"/>
    <w:rsid w:val="00446ACC"/>
    <w:rsid w:val="004479B4"/>
    <w:rsid w:val="00447C38"/>
    <w:rsid w:val="00450954"/>
    <w:rsid w:val="00451F03"/>
    <w:rsid w:val="0045236A"/>
    <w:rsid w:val="00453AAD"/>
    <w:rsid w:val="004549BE"/>
    <w:rsid w:val="00455D69"/>
    <w:rsid w:val="004568B7"/>
    <w:rsid w:val="00456D2D"/>
    <w:rsid w:val="0045726B"/>
    <w:rsid w:val="0045740D"/>
    <w:rsid w:val="004574FE"/>
    <w:rsid w:val="00457C1E"/>
    <w:rsid w:val="00457D3C"/>
    <w:rsid w:val="00457FF0"/>
    <w:rsid w:val="004602E0"/>
    <w:rsid w:val="00460673"/>
    <w:rsid w:val="00460C10"/>
    <w:rsid w:val="004611BA"/>
    <w:rsid w:val="004614E7"/>
    <w:rsid w:val="00461676"/>
    <w:rsid w:val="004617F3"/>
    <w:rsid w:val="00462364"/>
    <w:rsid w:val="0046285A"/>
    <w:rsid w:val="00462980"/>
    <w:rsid w:val="00462B4A"/>
    <w:rsid w:val="00462F56"/>
    <w:rsid w:val="00462F72"/>
    <w:rsid w:val="00464B83"/>
    <w:rsid w:val="0046561F"/>
    <w:rsid w:val="00465796"/>
    <w:rsid w:val="00465CFE"/>
    <w:rsid w:val="00465FE7"/>
    <w:rsid w:val="00466625"/>
    <w:rsid w:val="00466CD6"/>
    <w:rsid w:val="00466DE8"/>
    <w:rsid w:val="00467102"/>
    <w:rsid w:val="00470F7F"/>
    <w:rsid w:val="00471417"/>
    <w:rsid w:val="00471676"/>
    <w:rsid w:val="00471D58"/>
    <w:rsid w:val="00471F53"/>
    <w:rsid w:val="00472630"/>
    <w:rsid w:val="00472C5F"/>
    <w:rsid w:val="00474368"/>
    <w:rsid w:val="00475ADE"/>
    <w:rsid w:val="004766A9"/>
    <w:rsid w:val="0048018F"/>
    <w:rsid w:val="00480401"/>
    <w:rsid w:val="00480520"/>
    <w:rsid w:val="0048092C"/>
    <w:rsid w:val="00480A9F"/>
    <w:rsid w:val="00480E60"/>
    <w:rsid w:val="00480F13"/>
    <w:rsid w:val="00481334"/>
    <w:rsid w:val="00482045"/>
    <w:rsid w:val="004821DD"/>
    <w:rsid w:val="00482459"/>
    <w:rsid w:val="00482495"/>
    <w:rsid w:val="00482B2D"/>
    <w:rsid w:val="0048376B"/>
    <w:rsid w:val="00483B8A"/>
    <w:rsid w:val="00483C8E"/>
    <w:rsid w:val="00484EC3"/>
    <w:rsid w:val="00486E1F"/>
    <w:rsid w:val="00487182"/>
    <w:rsid w:val="004874E2"/>
    <w:rsid w:val="00487D83"/>
    <w:rsid w:val="0049300B"/>
    <w:rsid w:val="0049369D"/>
    <w:rsid w:val="004937F4"/>
    <w:rsid w:val="00493A4B"/>
    <w:rsid w:val="00493D89"/>
    <w:rsid w:val="0049400C"/>
    <w:rsid w:val="0049467E"/>
    <w:rsid w:val="00494AE1"/>
    <w:rsid w:val="00495EBD"/>
    <w:rsid w:val="00496933"/>
    <w:rsid w:val="00496B81"/>
    <w:rsid w:val="004A07FC"/>
    <w:rsid w:val="004A0B89"/>
    <w:rsid w:val="004A1019"/>
    <w:rsid w:val="004A3D85"/>
    <w:rsid w:val="004A42C6"/>
    <w:rsid w:val="004A46C3"/>
    <w:rsid w:val="004B1430"/>
    <w:rsid w:val="004B18BD"/>
    <w:rsid w:val="004B2207"/>
    <w:rsid w:val="004B316A"/>
    <w:rsid w:val="004B31C4"/>
    <w:rsid w:val="004B4539"/>
    <w:rsid w:val="004B5395"/>
    <w:rsid w:val="004B58DF"/>
    <w:rsid w:val="004B5D4F"/>
    <w:rsid w:val="004B5F68"/>
    <w:rsid w:val="004B6B4C"/>
    <w:rsid w:val="004B7862"/>
    <w:rsid w:val="004B7873"/>
    <w:rsid w:val="004C09BA"/>
    <w:rsid w:val="004C0C05"/>
    <w:rsid w:val="004C0CF1"/>
    <w:rsid w:val="004C1A43"/>
    <w:rsid w:val="004C251C"/>
    <w:rsid w:val="004C2AC8"/>
    <w:rsid w:val="004C2B0C"/>
    <w:rsid w:val="004C355E"/>
    <w:rsid w:val="004C3680"/>
    <w:rsid w:val="004C388F"/>
    <w:rsid w:val="004C3ADA"/>
    <w:rsid w:val="004C4757"/>
    <w:rsid w:val="004C5915"/>
    <w:rsid w:val="004C59DE"/>
    <w:rsid w:val="004C5DE1"/>
    <w:rsid w:val="004C5E9D"/>
    <w:rsid w:val="004C652E"/>
    <w:rsid w:val="004C69E6"/>
    <w:rsid w:val="004C6B9A"/>
    <w:rsid w:val="004C6C84"/>
    <w:rsid w:val="004C6D50"/>
    <w:rsid w:val="004C7303"/>
    <w:rsid w:val="004C7359"/>
    <w:rsid w:val="004C7373"/>
    <w:rsid w:val="004C785D"/>
    <w:rsid w:val="004D0718"/>
    <w:rsid w:val="004D08C5"/>
    <w:rsid w:val="004D09DC"/>
    <w:rsid w:val="004D17A6"/>
    <w:rsid w:val="004D19F1"/>
    <w:rsid w:val="004D1F19"/>
    <w:rsid w:val="004D32E0"/>
    <w:rsid w:val="004D49F2"/>
    <w:rsid w:val="004D4A01"/>
    <w:rsid w:val="004D4BF8"/>
    <w:rsid w:val="004D4F91"/>
    <w:rsid w:val="004D5124"/>
    <w:rsid w:val="004D5577"/>
    <w:rsid w:val="004D55E3"/>
    <w:rsid w:val="004D5B58"/>
    <w:rsid w:val="004D6012"/>
    <w:rsid w:val="004D638B"/>
    <w:rsid w:val="004D6939"/>
    <w:rsid w:val="004D7049"/>
    <w:rsid w:val="004E0456"/>
    <w:rsid w:val="004E06E7"/>
    <w:rsid w:val="004E120D"/>
    <w:rsid w:val="004E21A2"/>
    <w:rsid w:val="004E23AF"/>
    <w:rsid w:val="004E2611"/>
    <w:rsid w:val="004E2E1E"/>
    <w:rsid w:val="004E46E2"/>
    <w:rsid w:val="004E4B40"/>
    <w:rsid w:val="004E5564"/>
    <w:rsid w:val="004E6D00"/>
    <w:rsid w:val="004E72A9"/>
    <w:rsid w:val="004E73B5"/>
    <w:rsid w:val="004E7E14"/>
    <w:rsid w:val="004F01C4"/>
    <w:rsid w:val="004F0AAE"/>
    <w:rsid w:val="004F1C8D"/>
    <w:rsid w:val="004F21D6"/>
    <w:rsid w:val="004F28F7"/>
    <w:rsid w:val="004F33F4"/>
    <w:rsid w:val="004F3458"/>
    <w:rsid w:val="004F355D"/>
    <w:rsid w:val="004F3CDB"/>
    <w:rsid w:val="004F433F"/>
    <w:rsid w:val="004F464A"/>
    <w:rsid w:val="004F59BF"/>
    <w:rsid w:val="004F6FBE"/>
    <w:rsid w:val="004F70BF"/>
    <w:rsid w:val="00500B4D"/>
    <w:rsid w:val="00501B81"/>
    <w:rsid w:val="005022D6"/>
    <w:rsid w:val="00502FBF"/>
    <w:rsid w:val="005033AD"/>
    <w:rsid w:val="0050402D"/>
    <w:rsid w:val="005045B2"/>
    <w:rsid w:val="0050548B"/>
    <w:rsid w:val="00505A21"/>
    <w:rsid w:val="00505A75"/>
    <w:rsid w:val="00505D73"/>
    <w:rsid w:val="0050713A"/>
    <w:rsid w:val="005072A3"/>
    <w:rsid w:val="00507D26"/>
    <w:rsid w:val="00507DE3"/>
    <w:rsid w:val="00510A47"/>
    <w:rsid w:val="0051140B"/>
    <w:rsid w:val="005117AB"/>
    <w:rsid w:val="00511863"/>
    <w:rsid w:val="00512154"/>
    <w:rsid w:val="00512EB1"/>
    <w:rsid w:val="0051316B"/>
    <w:rsid w:val="005157F8"/>
    <w:rsid w:val="00515CDF"/>
    <w:rsid w:val="005163FA"/>
    <w:rsid w:val="00516C49"/>
    <w:rsid w:val="005209C3"/>
    <w:rsid w:val="00520D57"/>
    <w:rsid w:val="00522539"/>
    <w:rsid w:val="00522B92"/>
    <w:rsid w:val="00524262"/>
    <w:rsid w:val="00524A91"/>
    <w:rsid w:val="00526374"/>
    <w:rsid w:val="005267DF"/>
    <w:rsid w:val="00530A5A"/>
    <w:rsid w:val="005341D5"/>
    <w:rsid w:val="0053437A"/>
    <w:rsid w:val="00535158"/>
    <w:rsid w:val="00535D1B"/>
    <w:rsid w:val="00536930"/>
    <w:rsid w:val="00536FE5"/>
    <w:rsid w:val="005376EF"/>
    <w:rsid w:val="00537BC5"/>
    <w:rsid w:val="00537C27"/>
    <w:rsid w:val="00541B4D"/>
    <w:rsid w:val="0054303C"/>
    <w:rsid w:val="00543AE0"/>
    <w:rsid w:val="00543FCA"/>
    <w:rsid w:val="00545620"/>
    <w:rsid w:val="0054676E"/>
    <w:rsid w:val="0054705F"/>
    <w:rsid w:val="005476E1"/>
    <w:rsid w:val="00547B16"/>
    <w:rsid w:val="00550CBB"/>
    <w:rsid w:val="00551770"/>
    <w:rsid w:val="00551C5A"/>
    <w:rsid w:val="005529B9"/>
    <w:rsid w:val="0055538B"/>
    <w:rsid w:val="005559E2"/>
    <w:rsid w:val="0055612C"/>
    <w:rsid w:val="0055757E"/>
    <w:rsid w:val="00557725"/>
    <w:rsid w:val="0055799F"/>
    <w:rsid w:val="00560814"/>
    <w:rsid w:val="00560E0E"/>
    <w:rsid w:val="0056113D"/>
    <w:rsid w:val="005619A8"/>
    <w:rsid w:val="00561ED6"/>
    <w:rsid w:val="005625B8"/>
    <w:rsid w:val="0056269D"/>
    <w:rsid w:val="00562EF2"/>
    <w:rsid w:val="00563273"/>
    <w:rsid w:val="00563C55"/>
    <w:rsid w:val="00563C61"/>
    <w:rsid w:val="005658A0"/>
    <w:rsid w:val="00565C25"/>
    <w:rsid w:val="00567F8F"/>
    <w:rsid w:val="00570082"/>
    <w:rsid w:val="005703CD"/>
    <w:rsid w:val="00570CA8"/>
    <w:rsid w:val="0057154A"/>
    <w:rsid w:val="0057165B"/>
    <w:rsid w:val="005719F9"/>
    <w:rsid w:val="00572417"/>
    <w:rsid w:val="00572520"/>
    <w:rsid w:val="005727A8"/>
    <w:rsid w:val="005729C9"/>
    <w:rsid w:val="00573774"/>
    <w:rsid w:val="005737E2"/>
    <w:rsid w:val="0057380A"/>
    <w:rsid w:val="00573DD3"/>
    <w:rsid w:val="00575C9F"/>
    <w:rsid w:val="00576035"/>
    <w:rsid w:val="00576876"/>
    <w:rsid w:val="00576B63"/>
    <w:rsid w:val="00577B49"/>
    <w:rsid w:val="00580778"/>
    <w:rsid w:val="00581653"/>
    <w:rsid w:val="0058212B"/>
    <w:rsid w:val="0058279E"/>
    <w:rsid w:val="005828F3"/>
    <w:rsid w:val="00582A6E"/>
    <w:rsid w:val="00583225"/>
    <w:rsid w:val="0058326E"/>
    <w:rsid w:val="005833AD"/>
    <w:rsid w:val="00583D1D"/>
    <w:rsid w:val="0058485C"/>
    <w:rsid w:val="00584A17"/>
    <w:rsid w:val="0058569A"/>
    <w:rsid w:val="00586186"/>
    <w:rsid w:val="00586DE6"/>
    <w:rsid w:val="0058779A"/>
    <w:rsid w:val="00587CDF"/>
    <w:rsid w:val="005900BF"/>
    <w:rsid w:val="00590190"/>
    <w:rsid w:val="00591397"/>
    <w:rsid w:val="00591823"/>
    <w:rsid w:val="00593419"/>
    <w:rsid w:val="00593DDB"/>
    <w:rsid w:val="0059585C"/>
    <w:rsid w:val="00595B9D"/>
    <w:rsid w:val="00596A2D"/>
    <w:rsid w:val="0059725C"/>
    <w:rsid w:val="005979C4"/>
    <w:rsid w:val="005A05C1"/>
    <w:rsid w:val="005A06CC"/>
    <w:rsid w:val="005A126E"/>
    <w:rsid w:val="005A1683"/>
    <w:rsid w:val="005A17E4"/>
    <w:rsid w:val="005A2CAE"/>
    <w:rsid w:val="005A32E7"/>
    <w:rsid w:val="005A376A"/>
    <w:rsid w:val="005A37A3"/>
    <w:rsid w:val="005A3BC0"/>
    <w:rsid w:val="005A484B"/>
    <w:rsid w:val="005A4DEC"/>
    <w:rsid w:val="005A5AA0"/>
    <w:rsid w:val="005A6CC9"/>
    <w:rsid w:val="005A752A"/>
    <w:rsid w:val="005A7617"/>
    <w:rsid w:val="005B097B"/>
    <w:rsid w:val="005B2D7A"/>
    <w:rsid w:val="005B3069"/>
    <w:rsid w:val="005B3BF0"/>
    <w:rsid w:val="005B3E6E"/>
    <w:rsid w:val="005B48A8"/>
    <w:rsid w:val="005B4BC2"/>
    <w:rsid w:val="005B4DE3"/>
    <w:rsid w:val="005B6E0A"/>
    <w:rsid w:val="005B7885"/>
    <w:rsid w:val="005B7EB3"/>
    <w:rsid w:val="005B7F7A"/>
    <w:rsid w:val="005B7FAE"/>
    <w:rsid w:val="005C0FB9"/>
    <w:rsid w:val="005C1CBC"/>
    <w:rsid w:val="005C2ED0"/>
    <w:rsid w:val="005C510F"/>
    <w:rsid w:val="005C5282"/>
    <w:rsid w:val="005C5FCB"/>
    <w:rsid w:val="005C63DC"/>
    <w:rsid w:val="005C64CF"/>
    <w:rsid w:val="005D0002"/>
    <w:rsid w:val="005D0003"/>
    <w:rsid w:val="005D0494"/>
    <w:rsid w:val="005D1FFD"/>
    <w:rsid w:val="005D2627"/>
    <w:rsid w:val="005D26B0"/>
    <w:rsid w:val="005D3108"/>
    <w:rsid w:val="005D5115"/>
    <w:rsid w:val="005D58CF"/>
    <w:rsid w:val="005E093B"/>
    <w:rsid w:val="005E0B01"/>
    <w:rsid w:val="005E0C34"/>
    <w:rsid w:val="005E26B4"/>
    <w:rsid w:val="005E323B"/>
    <w:rsid w:val="005E3C73"/>
    <w:rsid w:val="005E48B2"/>
    <w:rsid w:val="005E4EC9"/>
    <w:rsid w:val="005E5062"/>
    <w:rsid w:val="005E5406"/>
    <w:rsid w:val="005E5678"/>
    <w:rsid w:val="005E66E4"/>
    <w:rsid w:val="005E6A48"/>
    <w:rsid w:val="005E6B28"/>
    <w:rsid w:val="005E6CA3"/>
    <w:rsid w:val="005E6F4C"/>
    <w:rsid w:val="005E75E3"/>
    <w:rsid w:val="005E7E33"/>
    <w:rsid w:val="005E7EDC"/>
    <w:rsid w:val="005F14BE"/>
    <w:rsid w:val="005F218F"/>
    <w:rsid w:val="005F2364"/>
    <w:rsid w:val="005F2687"/>
    <w:rsid w:val="005F399A"/>
    <w:rsid w:val="005F4926"/>
    <w:rsid w:val="005F4952"/>
    <w:rsid w:val="005F55B1"/>
    <w:rsid w:val="005F55C6"/>
    <w:rsid w:val="005F5E2F"/>
    <w:rsid w:val="005F7BEF"/>
    <w:rsid w:val="005F7BF6"/>
    <w:rsid w:val="00601722"/>
    <w:rsid w:val="00601C25"/>
    <w:rsid w:val="006025FE"/>
    <w:rsid w:val="0060292B"/>
    <w:rsid w:val="00602D4E"/>
    <w:rsid w:val="00603340"/>
    <w:rsid w:val="0060506C"/>
    <w:rsid w:val="0060523E"/>
    <w:rsid w:val="00605BF0"/>
    <w:rsid w:val="00605FD1"/>
    <w:rsid w:val="00606D1C"/>
    <w:rsid w:val="00607064"/>
    <w:rsid w:val="00607544"/>
    <w:rsid w:val="0060771C"/>
    <w:rsid w:val="00607CD6"/>
    <w:rsid w:val="00607F33"/>
    <w:rsid w:val="006106D9"/>
    <w:rsid w:val="006119F6"/>
    <w:rsid w:val="00611BE4"/>
    <w:rsid w:val="006124D6"/>
    <w:rsid w:val="00612911"/>
    <w:rsid w:val="00612D2B"/>
    <w:rsid w:val="00612F9F"/>
    <w:rsid w:val="00612FA5"/>
    <w:rsid w:val="006132E7"/>
    <w:rsid w:val="00613C0A"/>
    <w:rsid w:val="0061435B"/>
    <w:rsid w:val="00614592"/>
    <w:rsid w:val="0061547B"/>
    <w:rsid w:val="006160FB"/>
    <w:rsid w:val="00616311"/>
    <w:rsid w:val="00616BAD"/>
    <w:rsid w:val="0061783D"/>
    <w:rsid w:val="00617959"/>
    <w:rsid w:val="00620BD5"/>
    <w:rsid w:val="00620D13"/>
    <w:rsid w:val="006220F6"/>
    <w:rsid w:val="00622945"/>
    <w:rsid w:val="00622A8F"/>
    <w:rsid w:val="00623598"/>
    <w:rsid w:val="00623844"/>
    <w:rsid w:val="0062395E"/>
    <w:rsid w:val="00623A19"/>
    <w:rsid w:val="006242F9"/>
    <w:rsid w:val="00624E0D"/>
    <w:rsid w:val="00630387"/>
    <w:rsid w:val="00630DE1"/>
    <w:rsid w:val="0063168B"/>
    <w:rsid w:val="00631851"/>
    <w:rsid w:val="00631CB3"/>
    <w:rsid w:val="00631CFD"/>
    <w:rsid w:val="00632D5F"/>
    <w:rsid w:val="00633D8B"/>
    <w:rsid w:val="00634F55"/>
    <w:rsid w:val="00634FC8"/>
    <w:rsid w:val="00635266"/>
    <w:rsid w:val="00635C85"/>
    <w:rsid w:val="00635DDC"/>
    <w:rsid w:val="00637602"/>
    <w:rsid w:val="0063762C"/>
    <w:rsid w:val="00641CB6"/>
    <w:rsid w:val="00642189"/>
    <w:rsid w:val="00643627"/>
    <w:rsid w:val="00643AF4"/>
    <w:rsid w:val="00644474"/>
    <w:rsid w:val="00644F52"/>
    <w:rsid w:val="00645210"/>
    <w:rsid w:val="0064582E"/>
    <w:rsid w:val="0064619F"/>
    <w:rsid w:val="006473D8"/>
    <w:rsid w:val="0064794B"/>
    <w:rsid w:val="006506B0"/>
    <w:rsid w:val="0065088F"/>
    <w:rsid w:val="006515D2"/>
    <w:rsid w:val="00651872"/>
    <w:rsid w:val="00651BF5"/>
    <w:rsid w:val="00653E48"/>
    <w:rsid w:val="00655EE3"/>
    <w:rsid w:val="00656857"/>
    <w:rsid w:val="006577F3"/>
    <w:rsid w:val="00657FE7"/>
    <w:rsid w:val="006611F9"/>
    <w:rsid w:val="0066137A"/>
    <w:rsid w:val="006613B0"/>
    <w:rsid w:val="006615DD"/>
    <w:rsid w:val="00661760"/>
    <w:rsid w:val="00661E41"/>
    <w:rsid w:val="006626B2"/>
    <w:rsid w:val="00662797"/>
    <w:rsid w:val="00662F92"/>
    <w:rsid w:val="006635C5"/>
    <w:rsid w:val="00663D92"/>
    <w:rsid w:val="0066457A"/>
    <w:rsid w:val="00666CE7"/>
    <w:rsid w:val="00667710"/>
    <w:rsid w:val="00667AAB"/>
    <w:rsid w:val="00667EF9"/>
    <w:rsid w:val="00670143"/>
    <w:rsid w:val="00670732"/>
    <w:rsid w:val="006712C4"/>
    <w:rsid w:val="00671B87"/>
    <w:rsid w:val="0067257F"/>
    <w:rsid w:val="0067275A"/>
    <w:rsid w:val="00674287"/>
    <w:rsid w:val="006749AC"/>
    <w:rsid w:val="00675038"/>
    <w:rsid w:val="006763ED"/>
    <w:rsid w:val="00677DAA"/>
    <w:rsid w:val="0068015A"/>
    <w:rsid w:val="0068098D"/>
    <w:rsid w:val="00680B62"/>
    <w:rsid w:val="00681D3C"/>
    <w:rsid w:val="006820D5"/>
    <w:rsid w:val="006827D0"/>
    <w:rsid w:val="00682C44"/>
    <w:rsid w:val="0068312E"/>
    <w:rsid w:val="00684201"/>
    <w:rsid w:val="0068475A"/>
    <w:rsid w:val="00684D8B"/>
    <w:rsid w:val="00685632"/>
    <w:rsid w:val="00686EF4"/>
    <w:rsid w:val="00687A29"/>
    <w:rsid w:val="00690B59"/>
    <w:rsid w:val="00690C47"/>
    <w:rsid w:val="00691339"/>
    <w:rsid w:val="006917C8"/>
    <w:rsid w:val="006924B0"/>
    <w:rsid w:val="0069279C"/>
    <w:rsid w:val="00692A9D"/>
    <w:rsid w:val="00693509"/>
    <w:rsid w:val="00693C7D"/>
    <w:rsid w:val="00694624"/>
    <w:rsid w:val="00694E6B"/>
    <w:rsid w:val="006956C5"/>
    <w:rsid w:val="00695A40"/>
    <w:rsid w:val="00695D0C"/>
    <w:rsid w:val="006A1653"/>
    <w:rsid w:val="006A1696"/>
    <w:rsid w:val="006A2152"/>
    <w:rsid w:val="006A2AE0"/>
    <w:rsid w:val="006A3821"/>
    <w:rsid w:val="006A5A2F"/>
    <w:rsid w:val="006A6720"/>
    <w:rsid w:val="006A76A5"/>
    <w:rsid w:val="006A7A54"/>
    <w:rsid w:val="006A7EFE"/>
    <w:rsid w:val="006B20C7"/>
    <w:rsid w:val="006B2747"/>
    <w:rsid w:val="006B2ED4"/>
    <w:rsid w:val="006B38B8"/>
    <w:rsid w:val="006B3D9C"/>
    <w:rsid w:val="006B42DC"/>
    <w:rsid w:val="006B4C4B"/>
    <w:rsid w:val="006B53B7"/>
    <w:rsid w:val="006B5649"/>
    <w:rsid w:val="006B6564"/>
    <w:rsid w:val="006B66D3"/>
    <w:rsid w:val="006B6B75"/>
    <w:rsid w:val="006B76B3"/>
    <w:rsid w:val="006C04FD"/>
    <w:rsid w:val="006C0826"/>
    <w:rsid w:val="006C0A8C"/>
    <w:rsid w:val="006C1119"/>
    <w:rsid w:val="006C15EE"/>
    <w:rsid w:val="006C162B"/>
    <w:rsid w:val="006C242D"/>
    <w:rsid w:val="006C28CF"/>
    <w:rsid w:val="006C3371"/>
    <w:rsid w:val="006D0131"/>
    <w:rsid w:val="006D016E"/>
    <w:rsid w:val="006D071B"/>
    <w:rsid w:val="006D186C"/>
    <w:rsid w:val="006D2582"/>
    <w:rsid w:val="006D263A"/>
    <w:rsid w:val="006D3BA3"/>
    <w:rsid w:val="006D3BC7"/>
    <w:rsid w:val="006D47F9"/>
    <w:rsid w:val="006D480A"/>
    <w:rsid w:val="006D497F"/>
    <w:rsid w:val="006D4D10"/>
    <w:rsid w:val="006D4D59"/>
    <w:rsid w:val="006D4DA1"/>
    <w:rsid w:val="006D65AB"/>
    <w:rsid w:val="006D776C"/>
    <w:rsid w:val="006D7DEC"/>
    <w:rsid w:val="006E0086"/>
    <w:rsid w:val="006E0AA3"/>
    <w:rsid w:val="006E0E18"/>
    <w:rsid w:val="006E1609"/>
    <w:rsid w:val="006E1627"/>
    <w:rsid w:val="006E1A0E"/>
    <w:rsid w:val="006E2464"/>
    <w:rsid w:val="006E398A"/>
    <w:rsid w:val="006E39EF"/>
    <w:rsid w:val="006E43AB"/>
    <w:rsid w:val="006E47ED"/>
    <w:rsid w:val="006E4BEB"/>
    <w:rsid w:val="006E5DD4"/>
    <w:rsid w:val="006E6450"/>
    <w:rsid w:val="006E6CAE"/>
    <w:rsid w:val="006E71A1"/>
    <w:rsid w:val="006E79E7"/>
    <w:rsid w:val="006F0188"/>
    <w:rsid w:val="006F06A0"/>
    <w:rsid w:val="006F0B41"/>
    <w:rsid w:val="006F125F"/>
    <w:rsid w:val="006F1518"/>
    <w:rsid w:val="006F1F4D"/>
    <w:rsid w:val="006F2D37"/>
    <w:rsid w:val="006F389D"/>
    <w:rsid w:val="006F3B17"/>
    <w:rsid w:val="006F4680"/>
    <w:rsid w:val="006F54FA"/>
    <w:rsid w:val="006F62D4"/>
    <w:rsid w:val="006F63A5"/>
    <w:rsid w:val="006F7DB5"/>
    <w:rsid w:val="00700A62"/>
    <w:rsid w:val="00700E06"/>
    <w:rsid w:val="0070217F"/>
    <w:rsid w:val="007028C8"/>
    <w:rsid w:val="007034E9"/>
    <w:rsid w:val="00703B3E"/>
    <w:rsid w:val="007048D6"/>
    <w:rsid w:val="00705A71"/>
    <w:rsid w:val="00706030"/>
    <w:rsid w:val="00706266"/>
    <w:rsid w:val="00706DD3"/>
    <w:rsid w:val="00707AAC"/>
    <w:rsid w:val="00707D0B"/>
    <w:rsid w:val="00707E63"/>
    <w:rsid w:val="00710312"/>
    <w:rsid w:val="00710AF8"/>
    <w:rsid w:val="007115F8"/>
    <w:rsid w:val="00712167"/>
    <w:rsid w:val="00713BC4"/>
    <w:rsid w:val="007159E8"/>
    <w:rsid w:val="007160FF"/>
    <w:rsid w:val="00716299"/>
    <w:rsid w:val="00716D67"/>
    <w:rsid w:val="00720823"/>
    <w:rsid w:val="0072159E"/>
    <w:rsid w:val="00721FAE"/>
    <w:rsid w:val="007232E9"/>
    <w:rsid w:val="00723E74"/>
    <w:rsid w:val="00723FFC"/>
    <w:rsid w:val="0072400A"/>
    <w:rsid w:val="0072602D"/>
    <w:rsid w:val="0072741F"/>
    <w:rsid w:val="00727C44"/>
    <w:rsid w:val="00730A54"/>
    <w:rsid w:val="00732AFD"/>
    <w:rsid w:val="00732D24"/>
    <w:rsid w:val="00732DC4"/>
    <w:rsid w:val="007331BF"/>
    <w:rsid w:val="007342EE"/>
    <w:rsid w:val="007343B3"/>
    <w:rsid w:val="00734450"/>
    <w:rsid w:val="00734A07"/>
    <w:rsid w:val="00734DB8"/>
    <w:rsid w:val="00734DFA"/>
    <w:rsid w:val="00734E8E"/>
    <w:rsid w:val="00734F81"/>
    <w:rsid w:val="0073528B"/>
    <w:rsid w:val="0073554E"/>
    <w:rsid w:val="007355F7"/>
    <w:rsid w:val="00737D6A"/>
    <w:rsid w:val="007401B4"/>
    <w:rsid w:val="00740B37"/>
    <w:rsid w:val="007419B8"/>
    <w:rsid w:val="0074287F"/>
    <w:rsid w:val="00742BDD"/>
    <w:rsid w:val="00744BEA"/>
    <w:rsid w:val="00744E7E"/>
    <w:rsid w:val="00745878"/>
    <w:rsid w:val="0074696F"/>
    <w:rsid w:val="00747C22"/>
    <w:rsid w:val="0075103F"/>
    <w:rsid w:val="007511BC"/>
    <w:rsid w:val="007516B7"/>
    <w:rsid w:val="00751758"/>
    <w:rsid w:val="00752005"/>
    <w:rsid w:val="00752012"/>
    <w:rsid w:val="0075256F"/>
    <w:rsid w:val="00753EF2"/>
    <w:rsid w:val="007540CD"/>
    <w:rsid w:val="0075494C"/>
    <w:rsid w:val="00754BD9"/>
    <w:rsid w:val="00754F31"/>
    <w:rsid w:val="007558CE"/>
    <w:rsid w:val="00756D99"/>
    <w:rsid w:val="00757D42"/>
    <w:rsid w:val="007600D9"/>
    <w:rsid w:val="0076075F"/>
    <w:rsid w:val="00760B23"/>
    <w:rsid w:val="00760E67"/>
    <w:rsid w:val="00761190"/>
    <w:rsid w:val="007617E3"/>
    <w:rsid w:val="00761B4C"/>
    <w:rsid w:val="007629A9"/>
    <w:rsid w:val="00762B63"/>
    <w:rsid w:val="00763678"/>
    <w:rsid w:val="00763CA0"/>
    <w:rsid w:val="00764021"/>
    <w:rsid w:val="00764F6B"/>
    <w:rsid w:val="00765BF4"/>
    <w:rsid w:val="00766248"/>
    <w:rsid w:val="00766460"/>
    <w:rsid w:val="00766596"/>
    <w:rsid w:val="00766C8F"/>
    <w:rsid w:val="0077095B"/>
    <w:rsid w:val="00771307"/>
    <w:rsid w:val="00771CB7"/>
    <w:rsid w:val="00771E0D"/>
    <w:rsid w:val="007727EC"/>
    <w:rsid w:val="0077290D"/>
    <w:rsid w:val="00774C19"/>
    <w:rsid w:val="0077533A"/>
    <w:rsid w:val="00775B71"/>
    <w:rsid w:val="00776C01"/>
    <w:rsid w:val="00777941"/>
    <w:rsid w:val="007804EF"/>
    <w:rsid w:val="0078133E"/>
    <w:rsid w:val="007816AF"/>
    <w:rsid w:val="007828BA"/>
    <w:rsid w:val="00782A1A"/>
    <w:rsid w:val="00783BD3"/>
    <w:rsid w:val="00784381"/>
    <w:rsid w:val="00784709"/>
    <w:rsid w:val="00785AFB"/>
    <w:rsid w:val="007860B2"/>
    <w:rsid w:val="007862BE"/>
    <w:rsid w:val="00786B39"/>
    <w:rsid w:val="007872E6"/>
    <w:rsid w:val="00787881"/>
    <w:rsid w:val="00787B06"/>
    <w:rsid w:val="007901D4"/>
    <w:rsid w:val="0079088A"/>
    <w:rsid w:val="00791086"/>
    <w:rsid w:val="00791186"/>
    <w:rsid w:val="007918F0"/>
    <w:rsid w:val="007931E9"/>
    <w:rsid w:val="00793701"/>
    <w:rsid w:val="007937C6"/>
    <w:rsid w:val="00793ACF"/>
    <w:rsid w:val="00793D7F"/>
    <w:rsid w:val="007940D0"/>
    <w:rsid w:val="007946BB"/>
    <w:rsid w:val="00794D83"/>
    <w:rsid w:val="007956A3"/>
    <w:rsid w:val="007956A4"/>
    <w:rsid w:val="00795E00"/>
    <w:rsid w:val="00795E55"/>
    <w:rsid w:val="00796454"/>
    <w:rsid w:val="0079798E"/>
    <w:rsid w:val="007A096C"/>
    <w:rsid w:val="007A16B3"/>
    <w:rsid w:val="007A1CCD"/>
    <w:rsid w:val="007A4DAB"/>
    <w:rsid w:val="007A5481"/>
    <w:rsid w:val="007A6734"/>
    <w:rsid w:val="007A6D33"/>
    <w:rsid w:val="007B0438"/>
    <w:rsid w:val="007B0B87"/>
    <w:rsid w:val="007B1847"/>
    <w:rsid w:val="007B1853"/>
    <w:rsid w:val="007B1900"/>
    <w:rsid w:val="007B1DE6"/>
    <w:rsid w:val="007B1FBC"/>
    <w:rsid w:val="007B2588"/>
    <w:rsid w:val="007B28FB"/>
    <w:rsid w:val="007B31C0"/>
    <w:rsid w:val="007B3310"/>
    <w:rsid w:val="007B33A1"/>
    <w:rsid w:val="007B33AE"/>
    <w:rsid w:val="007B3605"/>
    <w:rsid w:val="007B3870"/>
    <w:rsid w:val="007B3BC2"/>
    <w:rsid w:val="007B3FC6"/>
    <w:rsid w:val="007B6DEF"/>
    <w:rsid w:val="007B6E76"/>
    <w:rsid w:val="007C06D8"/>
    <w:rsid w:val="007C07D0"/>
    <w:rsid w:val="007C0BD2"/>
    <w:rsid w:val="007C1DFB"/>
    <w:rsid w:val="007C240D"/>
    <w:rsid w:val="007C2ACC"/>
    <w:rsid w:val="007C2B1A"/>
    <w:rsid w:val="007C359F"/>
    <w:rsid w:val="007C436E"/>
    <w:rsid w:val="007C449C"/>
    <w:rsid w:val="007C5977"/>
    <w:rsid w:val="007C66F1"/>
    <w:rsid w:val="007C6DC8"/>
    <w:rsid w:val="007D0699"/>
    <w:rsid w:val="007D25D0"/>
    <w:rsid w:val="007D43EA"/>
    <w:rsid w:val="007D4471"/>
    <w:rsid w:val="007D49E0"/>
    <w:rsid w:val="007D5048"/>
    <w:rsid w:val="007D5282"/>
    <w:rsid w:val="007D62A1"/>
    <w:rsid w:val="007D6EC8"/>
    <w:rsid w:val="007D6F4D"/>
    <w:rsid w:val="007D7072"/>
    <w:rsid w:val="007D7A2A"/>
    <w:rsid w:val="007D7D62"/>
    <w:rsid w:val="007D7E5A"/>
    <w:rsid w:val="007E0E56"/>
    <w:rsid w:val="007E228C"/>
    <w:rsid w:val="007E306F"/>
    <w:rsid w:val="007E383E"/>
    <w:rsid w:val="007E662B"/>
    <w:rsid w:val="007E7CC8"/>
    <w:rsid w:val="007F3C27"/>
    <w:rsid w:val="007F3D8A"/>
    <w:rsid w:val="007F4235"/>
    <w:rsid w:val="007F4A13"/>
    <w:rsid w:val="007F4D0B"/>
    <w:rsid w:val="007F57A4"/>
    <w:rsid w:val="00800FC9"/>
    <w:rsid w:val="00801BC5"/>
    <w:rsid w:val="008029FB"/>
    <w:rsid w:val="0080382E"/>
    <w:rsid w:val="00803B5B"/>
    <w:rsid w:val="00803EC2"/>
    <w:rsid w:val="00804691"/>
    <w:rsid w:val="00805AAC"/>
    <w:rsid w:val="00806017"/>
    <w:rsid w:val="00810453"/>
    <w:rsid w:val="00810B97"/>
    <w:rsid w:val="00810D53"/>
    <w:rsid w:val="00811775"/>
    <w:rsid w:val="00811811"/>
    <w:rsid w:val="008129DF"/>
    <w:rsid w:val="0081581E"/>
    <w:rsid w:val="00817B6F"/>
    <w:rsid w:val="00817D4A"/>
    <w:rsid w:val="00817ECC"/>
    <w:rsid w:val="00820152"/>
    <w:rsid w:val="00820679"/>
    <w:rsid w:val="008207C8"/>
    <w:rsid w:val="00820A2B"/>
    <w:rsid w:val="00820B7A"/>
    <w:rsid w:val="0082162B"/>
    <w:rsid w:val="00821DB9"/>
    <w:rsid w:val="00821FBC"/>
    <w:rsid w:val="008224E3"/>
    <w:rsid w:val="00822B84"/>
    <w:rsid w:val="00823059"/>
    <w:rsid w:val="008230BB"/>
    <w:rsid w:val="00823278"/>
    <w:rsid w:val="008232E3"/>
    <w:rsid w:val="008239AE"/>
    <w:rsid w:val="00823B96"/>
    <w:rsid w:val="00823D1F"/>
    <w:rsid w:val="00824685"/>
    <w:rsid w:val="00825875"/>
    <w:rsid w:val="008260C6"/>
    <w:rsid w:val="00826FE2"/>
    <w:rsid w:val="0082712C"/>
    <w:rsid w:val="008305FE"/>
    <w:rsid w:val="0083089D"/>
    <w:rsid w:val="00830D65"/>
    <w:rsid w:val="0083199B"/>
    <w:rsid w:val="00831E57"/>
    <w:rsid w:val="00832065"/>
    <w:rsid w:val="008324B3"/>
    <w:rsid w:val="00834241"/>
    <w:rsid w:val="00834377"/>
    <w:rsid w:val="0083453E"/>
    <w:rsid w:val="00834D98"/>
    <w:rsid w:val="008353D2"/>
    <w:rsid w:val="008357BE"/>
    <w:rsid w:val="00835B25"/>
    <w:rsid w:val="00836A4D"/>
    <w:rsid w:val="0083709E"/>
    <w:rsid w:val="00837737"/>
    <w:rsid w:val="008377D9"/>
    <w:rsid w:val="00840C99"/>
    <w:rsid w:val="0084120D"/>
    <w:rsid w:val="008414AE"/>
    <w:rsid w:val="008417D9"/>
    <w:rsid w:val="00841FBC"/>
    <w:rsid w:val="008424F7"/>
    <w:rsid w:val="00842B80"/>
    <w:rsid w:val="0084420C"/>
    <w:rsid w:val="00844825"/>
    <w:rsid w:val="00844E1D"/>
    <w:rsid w:val="00845249"/>
    <w:rsid w:val="00845AA6"/>
    <w:rsid w:val="00845AE8"/>
    <w:rsid w:val="00845D72"/>
    <w:rsid w:val="00845EBB"/>
    <w:rsid w:val="0084625B"/>
    <w:rsid w:val="00846A78"/>
    <w:rsid w:val="00846F60"/>
    <w:rsid w:val="00846FB8"/>
    <w:rsid w:val="00847F4D"/>
    <w:rsid w:val="00847FCF"/>
    <w:rsid w:val="00850B19"/>
    <w:rsid w:val="00851DAA"/>
    <w:rsid w:val="008531CD"/>
    <w:rsid w:val="00853E04"/>
    <w:rsid w:val="0085409A"/>
    <w:rsid w:val="0085479A"/>
    <w:rsid w:val="008548AE"/>
    <w:rsid w:val="008552E6"/>
    <w:rsid w:val="008553B8"/>
    <w:rsid w:val="00856F42"/>
    <w:rsid w:val="00857463"/>
    <w:rsid w:val="00857D4C"/>
    <w:rsid w:val="00860178"/>
    <w:rsid w:val="0086112C"/>
    <w:rsid w:val="00861957"/>
    <w:rsid w:val="008619F4"/>
    <w:rsid w:val="00861CA8"/>
    <w:rsid w:val="00862019"/>
    <w:rsid w:val="0086218D"/>
    <w:rsid w:val="008641D7"/>
    <w:rsid w:val="00864285"/>
    <w:rsid w:val="0086520E"/>
    <w:rsid w:val="008659BB"/>
    <w:rsid w:val="008660FB"/>
    <w:rsid w:val="00866A18"/>
    <w:rsid w:val="00866DCF"/>
    <w:rsid w:val="00867041"/>
    <w:rsid w:val="0086799B"/>
    <w:rsid w:val="008708C7"/>
    <w:rsid w:val="00870B11"/>
    <w:rsid w:val="00871C8C"/>
    <w:rsid w:val="00872176"/>
    <w:rsid w:val="008731C5"/>
    <w:rsid w:val="00873644"/>
    <w:rsid w:val="00875BB9"/>
    <w:rsid w:val="00876471"/>
    <w:rsid w:val="008765FD"/>
    <w:rsid w:val="0087706C"/>
    <w:rsid w:val="008771E1"/>
    <w:rsid w:val="0088030F"/>
    <w:rsid w:val="0088164B"/>
    <w:rsid w:val="00881740"/>
    <w:rsid w:val="00881BE9"/>
    <w:rsid w:val="00882F6E"/>
    <w:rsid w:val="008842CC"/>
    <w:rsid w:val="00884D18"/>
    <w:rsid w:val="0088547B"/>
    <w:rsid w:val="00886008"/>
    <w:rsid w:val="00886A4F"/>
    <w:rsid w:val="00886C8A"/>
    <w:rsid w:val="00887000"/>
    <w:rsid w:val="00887CB4"/>
    <w:rsid w:val="00890057"/>
    <w:rsid w:val="00890266"/>
    <w:rsid w:val="00890F94"/>
    <w:rsid w:val="00890FB7"/>
    <w:rsid w:val="008914BC"/>
    <w:rsid w:val="0089257F"/>
    <w:rsid w:val="00893527"/>
    <w:rsid w:val="00893550"/>
    <w:rsid w:val="008935B8"/>
    <w:rsid w:val="0089372A"/>
    <w:rsid w:val="00893A8C"/>
    <w:rsid w:val="00893AC0"/>
    <w:rsid w:val="00893D02"/>
    <w:rsid w:val="00894076"/>
    <w:rsid w:val="00894947"/>
    <w:rsid w:val="0089500A"/>
    <w:rsid w:val="00895623"/>
    <w:rsid w:val="008958E7"/>
    <w:rsid w:val="0089611B"/>
    <w:rsid w:val="00897050"/>
    <w:rsid w:val="00897769"/>
    <w:rsid w:val="0089777A"/>
    <w:rsid w:val="008A0046"/>
    <w:rsid w:val="008A04A9"/>
    <w:rsid w:val="008A04DC"/>
    <w:rsid w:val="008A1250"/>
    <w:rsid w:val="008A157E"/>
    <w:rsid w:val="008A17D3"/>
    <w:rsid w:val="008A2406"/>
    <w:rsid w:val="008A2B36"/>
    <w:rsid w:val="008A4181"/>
    <w:rsid w:val="008A4EB1"/>
    <w:rsid w:val="008A5D97"/>
    <w:rsid w:val="008A73C6"/>
    <w:rsid w:val="008A7CEA"/>
    <w:rsid w:val="008B08D5"/>
    <w:rsid w:val="008B1228"/>
    <w:rsid w:val="008B1934"/>
    <w:rsid w:val="008B1B66"/>
    <w:rsid w:val="008B20D7"/>
    <w:rsid w:val="008B231B"/>
    <w:rsid w:val="008B286B"/>
    <w:rsid w:val="008B29E6"/>
    <w:rsid w:val="008B2C99"/>
    <w:rsid w:val="008B353E"/>
    <w:rsid w:val="008B35A3"/>
    <w:rsid w:val="008B3BBC"/>
    <w:rsid w:val="008B465A"/>
    <w:rsid w:val="008B46A2"/>
    <w:rsid w:val="008B54AD"/>
    <w:rsid w:val="008B55D9"/>
    <w:rsid w:val="008B679D"/>
    <w:rsid w:val="008B7B07"/>
    <w:rsid w:val="008C0BB0"/>
    <w:rsid w:val="008C14BC"/>
    <w:rsid w:val="008C22C3"/>
    <w:rsid w:val="008C2A9E"/>
    <w:rsid w:val="008C3EF6"/>
    <w:rsid w:val="008C4091"/>
    <w:rsid w:val="008C477D"/>
    <w:rsid w:val="008C4BC7"/>
    <w:rsid w:val="008C4E02"/>
    <w:rsid w:val="008C54DB"/>
    <w:rsid w:val="008C60D7"/>
    <w:rsid w:val="008C60E0"/>
    <w:rsid w:val="008C6819"/>
    <w:rsid w:val="008C762D"/>
    <w:rsid w:val="008D100B"/>
    <w:rsid w:val="008D116F"/>
    <w:rsid w:val="008D1546"/>
    <w:rsid w:val="008D1934"/>
    <w:rsid w:val="008D19B0"/>
    <w:rsid w:val="008D21DE"/>
    <w:rsid w:val="008D2A3F"/>
    <w:rsid w:val="008D31AF"/>
    <w:rsid w:val="008D39B7"/>
    <w:rsid w:val="008D3BCF"/>
    <w:rsid w:val="008D421F"/>
    <w:rsid w:val="008D5599"/>
    <w:rsid w:val="008D55BB"/>
    <w:rsid w:val="008D5B14"/>
    <w:rsid w:val="008D618D"/>
    <w:rsid w:val="008D6678"/>
    <w:rsid w:val="008D6998"/>
    <w:rsid w:val="008D7345"/>
    <w:rsid w:val="008D7A34"/>
    <w:rsid w:val="008E11B2"/>
    <w:rsid w:val="008E27FA"/>
    <w:rsid w:val="008E40DC"/>
    <w:rsid w:val="008E46CA"/>
    <w:rsid w:val="008E4EB7"/>
    <w:rsid w:val="008E5608"/>
    <w:rsid w:val="008E5B84"/>
    <w:rsid w:val="008E6381"/>
    <w:rsid w:val="008E6817"/>
    <w:rsid w:val="008F02E7"/>
    <w:rsid w:val="008F0618"/>
    <w:rsid w:val="008F1A49"/>
    <w:rsid w:val="008F1EB8"/>
    <w:rsid w:val="008F2224"/>
    <w:rsid w:val="008F2929"/>
    <w:rsid w:val="008F4683"/>
    <w:rsid w:val="008F504A"/>
    <w:rsid w:val="008F51B3"/>
    <w:rsid w:val="008F5735"/>
    <w:rsid w:val="008F5E70"/>
    <w:rsid w:val="008F6213"/>
    <w:rsid w:val="008F63FF"/>
    <w:rsid w:val="00900175"/>
    <w:rsid w:val="00900F54"/>
    <w:rsid w:val="00901401"/>
    <w:rsid w:val="009016F0"/>
    <w:rsid w:val="0090170C"/>
    <w:rsid w:val="009032ED"/>
    <w:rsid w:val="0090397A"/>
    <w:rsid w:val="00904DF3"/>
    <w:rsid w:val="00905261"/>
    <w:rsid w:val="00905BDF"/>
    <w:rsid w:val="009100D1"/>
    <w:rsid w:val="009107CE"/>
    <w:rsid w:val="0091098B"/>
    <w:rsid w:val="00911DD5"/>
    <w:rsid w:val="00912366"/>
    <w:rsid w:val="009126C7"/>
    <w:rsid w:val="00912979"/>
    <w:rsid w:val="00912CEC"/>
    <w:rsid w:val="009139E8"/>
    <w:rsid w:val="00913AC6"/>
    <w:rsid w:val="00913E82"/>
    <w:rsid w:val="00914F79"/>
    <w:rsid w:val="00915A78"/>
    <w:rsid w:val="00915D29"/>
    <w:rsid w:val="00916A2E"/>
    <w:rsid w:val="00916DD7"/>
    <w:rsid w:val="00917CFD"/>
    <w:rsid w:val="00920477"/>
    <w:rsid w:val="00920AE9"/>
    <w:rsid w:val="0092142B"/>
    <w:rsid w:val="009219B0"/>
    <w:rsid w:val="00922111"/>
    <w:rsid w:val="00923390"/>
    <w:rsid w:val="00924221"/>
    <w:rsid w:val="00924524"/>
    <w:rsid w:val="0092492C"/>
    <w:rsid w:val="00925BEF"/>
    <w:rsid w:val="00925F1C"/>
    <w:rsid w:val="00925FEC"/>
    <w:rsid w:val="00930932"/>
    <w:rsid w:val="00930CC0"/>
    <w:rsid w:val="0093180A"/>
    <w:rsid w:val="00931EA3"/>
    <w:rsid w:val="00932CD7"/>
    <w:rsid w:val="0093487F"/>
    <w:rsid w:val="00934A1E"/>
    <w:rsid w:val="00935382"/>
    <w:rsid w:val="00935EB7"/>
    <w:rsid w:val="00936197"/>
    <w:rsid w:val="009367F6"/>
    <w:rsid w:val="00936AB2"/>
    <w:rsid w:val="00937D97"/>
    <w:rsid w:val="009412ED"/>
    <w:rsid w:val="00943A6B"/>
    <w:rsid w:val="00944414"/>
    <w:rsid w:val="00945E10"/>
    <w:rsid w:val="009509A4"/>
    <w:rsid w:val="009516BB"/>
    <w:rsid w:val="00952749"/>
    <w:rsid w:val="00952940"/>
    <w:rsid w:val="00952AD1"/>
    <w:rsid w:val="009547E4"/>
    <w:rsid w:val="00954D08"/>
    <w:rsid w:val="00954DDB"/>
    <w:rsid w:val="00955583"/>
    <w:rsid w:val="00955EF9"/>
    <w:rsid w:val="0095661B"/>
    <w:rsid w:val="009570F4"/>
    <w:rsid w:val="009602C7"/>
    <w:rsid w:val="00960A52"/>
    <w:rsid w:val="009614E8"/>
    <w:rsid w:val="00961537"/>
    <w:rsid w:val="009619F4"/>
    <w:rsid w:val="00963070"/>
    <w:rsid w:val="00963758"/>
    <w:rsid w:val="00963C65"/>
    <w:rsid w:val="00964615"/>
    <w:rsid w:val="00965A78"/>
    <w:rsid w:val="0096699B"/>
    <w:rsid w:val="00966B01"/>
    <w:rsid w:val="009673D6"/>
    <w:rsid w:val="009676FC"/>
    <w:rsid w:val="0097137D"/>
    <w:rsid w:val="009718F5"/>
    <w:rsid w:val="00974AAC"/>
    <w:rsid w:val="009754EE"/>
    <w:rsid w:val="00975965"/>
    <w:rsid w:val="009763C3"/>
    <w:rsid w:val="00976CFB"/>
    <w:rsid w:val="00976FFE"/>
    <w:rsid w:val="00977A14"/>
    <w:rsid w:val="00977EE7"/>
    <w:rsid w:val="00980183"/>
    <w:rsid w:val="009801DD"/>
    <w:rsid w:val="00980710"/>
    <w:rsid w:val="00980C41"/>
    <w:rsid w:val="00981DD1"/>
    <w:rsid w:val="00981FB2"/>
    <w:rsid w:val="009821E8"/>
    <w:rsid w:val="009825A1"/>
    <w:rsid w:val="0098301A"/>
    <w:rsid w:val="00985250"/>
    <w:rsid w:val="00985BB9"/>
    <w:rsid w:val="00985BC8"/>
    <w:rsid w:val="0098669B"/>
    <w:rsid w:val="009867A3"/>
    <w:rsid w:val="00987CFA"/>
    <w:rsid w:val="009921B5"/>
    <w:rsid w:val="00992687"/>
    <w:rsid w:val="00992876"/>
    <w:rsid w:val="00992AC8"/>
    <w:rsid w:val="009944CD"/>
    <w:rsid w:val="009946EF"/>
    <w:rsid w:val="009947E5"/>
    <w:rsid w:val="00994B55"/>
    <w:rsid w:val="00995A95"/>
    <w:rsid w:val="00996DA0"/>
    <w:rsid w:val="00997432"/>
    <w:rsid w:val="009A1787"/>
    <w:rsid w:val="009A3CBA"/>
    <w:rsid w:val="009A3DE5"/>
    <w:rsid w:val="009A42F4"/>
    <w:rsid w:val="009A476B"/>
    <w:rsid w:val="009A6451"/>
    <w:rsid w:val="009A695C"/>
    <w:rsid w:val="009A6B35"/>
    <w:rsid w:val="009A7065"/>
    <w:rsid w:val="009B03A7"/>
    <w:rsid w:val="009B03E5"/>
    <w:rsid w:val="009B0D5F"/>
    <w:rsid w:val="009B12DE"/>
    <w:rsid w:val="009B1762"/>
    <w:rsid w:val="009B1EFA"/>
    <w:rsid w:val="009B2D3A"/>
    <w:rsid w:val="009B31B2"/>
    <w:rsid w:val="009B3397"/>
    <w:rsid w:val="009B3B9E"/>
    <w:rsid w:val="009B42DE"/>
    <w:rsid w:val="009B4436"/>
    <w:rsid w:val="009B4FA1"/>
    <w:rsid w:val="009B5979"/>
    <w:rsid w:val="009B61D5"/>
    <w:rsid w:val="009B75BC"/>
    <w:rsid w:val="009B7A64"/>
    <w:rsid w:val="009C06A1"/>
    <w:rsid w:val="009C0FC9"/>
    <w:rsid w:val="009C1CEF"/>
    <w:rsid w:val="009C1DEB"/>
    <w:rsid w:val="009C221B"/>
    <w:rsid w:val="009C22B3"/>
    <w:rsid w:val="009C33F7"/>
    <w:rsid w:val="009C3CDE"/>
    <w:rsid w:val="009C4522"/>
    <w:rsid w:val="009C5B10"/>
    <w:rsid w:val="009C6078"/>
    <w:rsid w:val="009C73AF"/>
    <w:rsid w:val="009C7D52"/>
    <w:rsid w:val="009C7E57"/>
    <w:rsid w:val="009D02EF"/>
    <w:rsid w:val="009D0B6B"/>
    <w:rsid w:val="009D1926"/>
    <w:rsid w:val="009D255D"/>
    <w:rsid w:val="009D3107"/>
    <w:rsid w:val="009D3535"/>
    <w:rsid w:val="009D4750"/>
    <w:rsid w:val="009D510C"/>
    <w:rsid w:val="009D53DC"/>
    <w:rsid w:val="009D5A95"/>
    <w:rsid w:val="009D5BA9"/>
    <w:rsid w:val="009D5F1D"/>
    <w:rsid w:val="009D652B"/>
    <w:rsid w:val="009D6901"/>
    <w:rsid w:val="009D72DC"/>
    <w:rsid w:val="009D7368"/>
    <w:rsid w:val="009D7866"/>
    <w:rsid w:val="009D799D"/>
    <w:rsid w:val="009E026C"/>
    <w:rsid w:val="009E028E"/>
    <w:rsid w:val="009E0ADD"/>
    <w:rsid w:val="009E16F5"/>
    <w:rsid w:val="009E1878"/>
    <w:rsid w:val="009E1EA2"/>
    <w:rsid w:val="009E204A"/>
    <w:rsid w:val="009E3AD4"/>
    <w:rsid w:val="009E41E1"/>
    <w:rsid w:val="009E4557"/>
    <w:rsid w:val="009E5123"/>
    <w:rsid w:val="009E610D"/>
    <w:rsid w:val="009E74E8"/>
    <w:rsid w:val="009E75CE"/>
    <w:rsid w:val="009E76C2"/>
    <w:rsid w:val="009F03EA"/>
    <w:rsid w:val="009F0721"/>
    <w:rsid w:val="009F1B8E"/>
    <w:rsid w:val="009F215D"/>
    <w:rsid w:val="009F2EBA"/>
    <w:rsid w:val="009F5BC9"/>
    <w:rsid w:val="009F6D38"/>
    <w:rsid w:val="009F6F00"/>
    <w:rsid w:val="00A00574"/>
    <w:rsid w:val="00A0058E"/>
    <w:rsid w:val="00A00D76"/>
    <w:rsid w:val="00A01A63"/>
    <w:rsid w:val="00A02854"/>
    <w:rsid w:val="00A02BBE"/>
    <w:rsid w:val="00A0396B"/>
    <w:rsid w:val="00A04126"/>
    <w:rsid w:val="00A04E4D"/>
    <w:rsid w:val="00A055E2"/>
    <w:rsid w:val="00A05F03"/>
    <w:rsid w:val="00A063BB"/>
    <w:rsid w:val="00A07296"/>
    <w:rsid w:val="00A07990"/>
    <w:rsid w:val="00A105C9"/>
    <w:rsid w:val="00A11F0C"/>
    <w:rsid w:val="00A12631"/>
    <w:rsid w:val="00A1293B"/>
    <w:rsid w:val="00A12FDE"/>
    <w:rsid w:val="00A14037"/>
    <w:rsid w:val="00A14F75"/>
    <w:rsid w:val="00A15909"/>
    <w:rsid w:val="00A15CE6"/>
    <w:rsid w:val="00A17C2A"/>
    <w:rsid w:val="00A204AF"/>
    <w:rsid w:val="00A20E3E"/>
    <w:rsid w:val="00A22752"/>
    <w:rsid w:val="00A232E3"/>
    <w:rsid w:val="00A24784"/>
    <w:rsid w:val="00A25B1D"/>
    <w:rsid w:val="00A25E55"/>
    <w:rsid w:val="00A2674C"/>
    <w:rsid w:val="00A26F23"/>
    <w:rsid w:val="00A27207"/>
    <w:rsid w:val="00A31AAD"/>
    <w:rsid w:val="00A3201C"/>
    <w:rsid w:val="00A33628"/>
    <w:rsid w:val="00A33648"/>
    <w:rsid w:val="00A33C1B"/>
    <w:rsid w:val="00A33DDE"/>
    <w:rsid w:val="00A34311"/>
    <w:rsid w:val="00A355C4"/>
    <w:rsid w:val="00A35C96"/>
    <w:rsid w:val="00A35F12"/>
    <w:rsid w:val="00A36167"/>
    <w:rsid w:val="00A36ADA"/>
    <w:rsid w:val="00A371E0"/>
    <w:rsid w:val="00A37A3D"/>
    <w:rsid w:val="00A400ED"/>
    <w:rsid w:val="00A40B7D"/>
    <w:rsid w:val="00A41129"/>
    <w:rsid w:val="00A4144E"/>
    <w:rsid w:val="00A415BB"/>
    <w:rsid w:val="00A42097"/>
    <w:rsid w:val="00A42209"/>
    <w:rsid w:val="00A42250"/>
    <w:rsid w:val="00A42BB1"/>
    <w:rsid w:val="00A42EE3"/>
    <w:rsid w:val="00A4369C"/>
    <w:rsid w:val="00A44804"/>
    <w:rsid w:val="00A44A6C"/>
    <w:rsid w:val="00A4525F"/>
    <w:rsid w:val="00A45E11"/>
    <w:rsid w:val="00A46250"/>
    <w:rsid w:val="00A46C4C"/>
    <w:rsid w:val="00A46DF9"/>
    <w:rsid w:val="00A47DB3"/>
    <w:rsid w:val="00A50328"/>
    <w:rsid w:val="00A50425"/>
    <w:rsid w:val="00A523CD"/>
    <w:rsid w:val="00A52D94"/>
    <w:rsid w:val="00A537EE"/>
    <w:rsid w:val="00A538C8"/>
    <w:rsid w:val="00A53D0C"/>
    <w:rsid w:val="00A53DA1"/>
    <w:rsid w:val="00A550CD"/>
    <w:rsid w:val="00A55D4E"/>
    <w:rsid w:val="00A569B6"/>
    <w:rsid w:val="00A56E8B"/>
    <w:rsid w:val="00A57881"/>
    <w:rsid w:val="00A60BE8"/>
    <w:rsid w:val="00A61825"/>
    <w:rsid w:val="00A62046"/>
    <w:rsid w:val="00A62455"/>
    <w:rsid w:val="00A624E9"/>
    <w:rsid w:val="00A6277F"/>
    <w:rsid w:val="00A63699"/>
    <w:rsid w:val="00A64036"/>
    <w:rsid w:val="00A6414E"/>
    <w:rsid w:val="00A654E0"/>
    <w:rsid w:val="00A6590B"/>
    <w:rsid w:val="00A66008"/>
    <w:rsid w:val="00A678A6"/>
    <w:rsid w:val="00A70E22"/>
    <w:rsid w:val="00A720B7"/>
    <w:rsid w:val="00A7265F"/>
    <w:rsid w:val="00A73220"/>
    <w:rsid w:val="00A732BC"/>
    <w:rsid w:val="00A74228"/>
    <w:rsid w:val="00A74410"/>
    <w:rsid w:val="00A74463"/>
    <w:rsid w:val="00A74961"/>
    <w:rsid w:val="00A759BD"/>
    <w:rsid w:val="00A7640E"/>
    <w:rsid w:val="00A773E7"/>
    <w:rsid w:val="00A777F4"/>
    <w:rsid w:val="00A77BB8"/>
    <w:rsid w:val="00A801FB"/>
    <w:rsid w:val="00A806CD"/>
    <w:rsid w:val="00A809B9"/>
    <w:rsid w:val="00A81456"/>
    <w:rsid w:val="00A8369A"/>
    <w:rsid w:val="00A83BE3"/>
    <w:rsid w:val="00A83D89"/>
    <w:rsid w:val="00A83DE4"/>
    <w:rsid w:val="00A840A2"/>
    <w:rsid w:val="00A844A9"/>
    <w:rsid w:val="00A84D08"/>
    <w:rsid w:val="00A85035"/>
    <w:rsid w:val="00A86D98"/>
    <w:rsid w:val="00A87B5B"/>
    <w:rsid w:val="00A908A4"/>
    <w:rsid w:val="00A90D86"/>
    <w:rsid w:val="00A91334"/>
    <w:rsid w:val="00A91918"/>
    <w:rsid w:val="00A91972"/>
    <w:rsid w:val="00A91A20"/>
    <w:rsid w:val="00A91E3C"/>
    <w:rsid w:val="00A946B7"/>
    <w:rsid w:val="00A94BEA"/>
    <w:rsid w:val="00A969EE"/>
    <w:rsid w:val="00A96A21"/>
    <w:rsid w:val="00A96B9E"/>
    <w:rsid w:val="00A973B5"/>
    <w:rsid w:val="00A976DD"/>
    <w:rsid w:val="00A97F87"/>
    <w:rsid w:val="00AA2633"/>
    <w:rsid w:val="00AA2E42"/>
    <w:rsid w:val="00AA2F2D"/>
    <w:rsid w:val="00AA2F61"/>
    <w:rsid w:val="00AA334C"/>
    <w:rsid w:val="00AA33DA"/>
    <w:rsid w:val="00AA3676"/>
    <w:rsid w:val="00AA4C02"/>
    <w:rsid w:val="00AA595C"/>
    <w:rsid w:val="00AA7390"/>
    <w:rsid w:val="00AB010F"/>
    <w:rsid w:val="00AB0E72"/>
    <w:rsid w:val="00AB0E8A"/>
    <w:rsid w:val="00AB11CB"/>
    <w:rsid w:val="00AB13CE"/>
    <w:rsid w:val="00AB254A"/>
    <w:rsid w:val="00AB2FD0"/>
    <w:rsid w:val="00AB337C"/>
    <w:rsid w:val="00AB43BF"/>
    <w:rsid w:val="00AB468E"/>
    <w:rsid w:val="00AB4AAA"/>
    <w:rsid w:val="00AB4AE6"/>
    <w:rsid w:val="00AB53AD"/>
    <w:rsid w:val="00AB56FE"/>
    <w:rsid w:val="00AB6BE5"/>
    <w:rsid w:val="00AB7190"/>
    <w:rsid w:val="00AC022F"/>
    <w:rsid w:val="00AC02E7"/>
    <w:rsid w:val="00AC1F5A"/>
    <w:rsid w:val="00AC2454"/>
    <w:rsid w:val="00AC261E"/>
    <w:rsid w:val="00AC45D4"/>
    <w:rsid w:val="00AC4908"/>
    <w:rsid w:val="00AC4DAC"/>
    <w:rsid w:val="00AC4E2A"/>
    <w:rsid w:val="00AC4E92"/>
    <w:rsid w:val="00AC5436"/>
    <w:rsid w:val="00AC7106"/>
    <w:rsid w:val="00AD0EE7"/>
    <w:rsid w:val="00AD187E"/>
    <w:rsid w:val="00AD18AA"/>
    <w:rsid w:val="00AD18B8"/>
    <w:rsid w:val="00AD19E3"/>
    <w:rsid w:val="00AD1AB3"/>
    <w:rsid w:val="00AD1C45"/>
    <w:rsid w:val="00AD2B6B"/>
    <w:rsid w:val="00AD3891"/>
    <w:rsid w:val="00AD3C98"/>
    <w:rsid w:val="00AD3FE5"/>
    <w:rsid w:val="00AD4CE8"/>
    <w:rsid w:val="00AD652E"/>
    <w:rsid w:val="00AD7474"/>
    <w:rsid w:val="00AD7579"/>
    <w:rsid w:val="00AD7F5F"/>
    <w:rsid w:val="00AE0D49"/>
    <w:rsid w:val="00AE0E59"/>
    <w:rsid w:val="00AE3408"/>
    <w:rsid w:val="00AE3B02"/>
    <w:rsid w:val="00AE4862"/>
    <w:rsid w:val="00AE4D63"/>
    <w:rsid w:val="00AE59D3"/>
    <w:rsid w:val="00AE6B5A"/>
    <w:rsid w:val="00AE7710"/>
    <w:rsid w:val="00AF0D2C"/>
    <w:rsid w:val="00AF24FF"/>
    <w:rsid w:val="00AF288C"/>
    <w:rsid w:val="00AF2C45"/>
    <w:rsid w:val="00AF3526"/>
    <w:rsid w:val="00AF366F"/>
    <w:rsid w:val="00AF48F0"/>
    <w:rsid w:val="00AF5A93"/>
    <w:rsid w:val="00AF5F01"/>
    <w:rsid w:val="00AF624E"/>
    <w:rsid w:val="00AF6C06"/>
    <w:rsid w:val="00AF71FF"/>
    <w:rsid w:val="00AF79C7"/>
    <w:rsid w:val="00B003B6"/>
    <w:rsid w:val="00B01261"/>
    <w:rsid w:val="00B02828"/>
    <w:rsid w:val="00B02CD0"/>
    <w:rsid w:val="00B03DB2"/>
    <w:rsid w:val="00B04042"/>
    <w:rsid w:val="00B051F6"/>
    <w:rsid w:val="00B054F1"/>
    <w:rsid w:val="00B05783"/>
    <w:rsid w:val="00B06C63"/>
    <w:rsid w:val="00B06F7E"/>
    <w:rsid w:val="00B075D4"/>
    <w:rsid w:val="00B10574"/>
    <w:rsid w:val="00B11BAF"/>
    <w:rsid w:val="00B122B6"/>
    <w:rsid w:val="00B12390"/>
    <w:rsid w:val="00B13D09"/>
    <w:rsid w:val="00B13E43"/>
    <w:rsid w:val="00B13EE7"/>
    <w:rsid w:val="00B14231"/>
    <w:rsid w:val="00B144C3"/>
    <w:rsid w:val="00B14B92"/>
    <w:rsid w:val="00B15562"/>
    <w:rsid w:val="00B15E96"/>
    <w:rsid w:val="00B15F5F"/>
    <w:rsid w:val="00B1630E"/>
    <w:rsid w:val="00B16643"/>
    <w:rsid w:val="00B1702C"/>
    <w:rsid w:val="00B174E4"/>
    <w:rsid w:val="00B176D4"/>
    <w:rsid w:val="00B17D4D"/>
    <w:rsid w:val="00B17EA2"/>
    <w:rsid w:val="00B21577"/>
    <w:rsid w:val="00B21A1F"/>
    <w:rsid w:val="00B22847"/>
    <w:rsid w:val="00B2295D"/>
    <w:rsid w:val="00B22A2B"/>
    <w:rsid w:val="00B22E93"/>
    <w:rsid w:val="00B23212"/>
    <w:rsid w:val="00B25080"/>
    <w:rsid w:val="00B257D5"/>
    <w:rsid w:val="00B25B63"/>
    <w:rsid w:val="00B26097"/>
    <w:rsid w:val="00B26C4A"/>
    <w:rsid w:val="00B30672"/>
    <w:rsid w:val="00B31896"/>
    <w:rsid w:val="00B33C6D"/>
    <w:rsid w:val="00B33E30"/>
    <w:rsid w:val="00B35866"/>
    <w:rsid w:val="00B36A70"/>
    <w:rsid w:val="00B3725D"/>
    <w:rsid w:val="00B37AE1"/>
    <w:rsid w:val="00B37CF6"/>
    <w:rsid w:val="00B37DFE"/>
    <w:rsid w:val="00B40009"/>
    <w:rsid w:val="00B40A7D"/>
    <w:rsid w:val="00B41FC6"/>
    <w:rsid w:val="00B42342"/>
    <w:rsid w:val="00B42CD5"/>
    <w:rsid w:val="00B435D6"/>
    <w:rsid w:val="00B436E5"/>
    <w:rsid w:val="00B44185"/>
    <w:rsid w:val="00B44280"/>
    <w:rsid w:val="00B4553C"/>
    <w:rsid w:val="00B459DA"/>
    <w:rsid w:val="00B46D43"/>
    <w:rsid w:val="00B47FE8"/>
    <w:rsid w:val="00B5004D"/>
    <w:rsid w:val="00B501E6"/>
    <w:rsid w:val="00B50FD9"/>
    <w:rsid w:val="00B51228"/>
    <w:rsid w:val="00B52417"/>
    <w:rsid w:val="00B52A8D"/>
    <w:rsid w:val="00B53182"/>
    <w:rsid w:val="00B53EE7"/>
    <w:rsid w:val="00B56272"/>
    <w:rsid w:val="00B57F66"/>
    <w:rsid w:val="00B60F09"/>
    <w:rsid w:val="00B61BA5"/>
    <w:rsid w:val="00B62E4A"/>
    <w:rsid w:val="00B6399B"/>
    <w:rsid w:val="00B63AC6"/>
    <w:rsid w:val="00B647D6"/>
    <w:rsid w:val="00B647F2"/>
    <w:rsid w:val="00B64B8C"/>
    <w:rsid w:val="00B64CBE"/>
    <w:rsid w:val="00B65773"/>
    <w:rsid w:val="00B659E3"/>
    <w:rsid w:val="00B66B48"/>
    <w:rsid w:val="00B66F14"/>
    <w:rsid w:val="00B679CC"/>
    <w:rsid w:val="00B7001B"/>
    <w:rsid w:val="00B70116"/>
    <w:rsid w:val="00B7057A"/>
    <w:rsid w:val="00B70C40"/>
    <w:rsid w:val="00B72428"/>
    <w:rsid w:val="00B72BB3"/>
    <w:rsid w:val="00B74132"/>
    <w:rsid w:val="00B74856"/>
    <w:rsid w:val="00B74918"/>
    <w:rsid w:val="00B75705"/>
    <w:rsid w:val="00B75C06"/>
    <w:rsid w:val="00B76240"/>
    <w:rsid w:val="00B764E0"/>
    <w:rsid w:val="00B76BBA"/>
    <w:rsid w:val="00B80143"/>
    <w:rsid w:val="00B8055D"/>
    <w:rsid w:val="00B808E6"/>
    <w:rsid w:val="00B80FD8"/>
    <w:rsid w:val="00B8105F"/>
    <w:rsid w:val="00B818E7"/>
    <w:rsid w:val="00B81A73"/>
    <w:rsid w:val="00B82136"/>
    <w:rsid w:val="00B82CA3"/>
    <w:rsid w:val="00B82E7D"/>
    <w:rsid w:val="00B83E98"/>
    <w:rsid w:val="00B84245"/>
    <w:rsid w:val="00B84695"/>
    <w:rsid w:val="00B84795"/>
    <w:rsid w:val="00B855B9"/>
    <w:rsid w:val="00B861A1"/>
    <w:rsid w:val="00B87A8B"/>
    <w:rsid w:val="00B902CE"/>
    <w:rsid w:val="00B90652"/>
    <w:rsid w:val="00B9254E"/>
    <w:rsid w:val="00B92865"/>
    <w:rsid w:val="00B93153"/>
    <w:rsid w:val="00B936A0"/>
    <w:rsid w:val="00B93AB2"/>
    <w:rsid w:val="00B9415B"/>
    <w:rsid w:val="00B94303"/>
    <w:rsid w:val="00B95745"/>
    <w:rsid w:val="00B96BEA"/>
    <w:rsid w:val="00B96F7D"/>
    <w:rsid w:val="00B97540"/>
    <w:rsid w:val="00B97DFB"/>
    <w:rsid w:val="00BA0783"/>
    <w:rsid w:val="00BA1116"/>
    <w:rsid w:val="00BA1F8A"/>
    <w:rsid w:val="00BA225E"/>
    <w:rsid w:val="00BA2724"/>
    <w:rsid w:val="00BA2D22"/>
    <w:rsid w:val="00BA3240"/>
    <w:rsid w:val="00BA34B5"/>
    <w:rsid w:val="00BA4A84"/>
    <w:rsid w:val="00BA4B9F"/>
    <w:rsid w:val="00BA4E14"/>
    <w:rsid w:val="00BA55DB"/>
    <w:rsid w:val="00BA5931"/>
    <w:rsid w:val="00BA6797"/>
    <w:rsid w:val="00BA6DE8"/>
    <w:rsid w:val="00BA725B"/>
    <w:rsid w:val="00BB1F54"/>
    <w:rsid w:val="00BB3EA4"/>
    <w:rsid w:val="00BB40BD"/>
    <w:rsid w:val="00BB4620"/>
    <w:rsid w:val="00BB4CD7"/>
    <w:rsid w:val="00BB4EA6"/>
    <w:rsid w:val="00BB4F8F"/>
    <w:rsid w:val="00BB7AE3"/>
    <w:rsid w:val="00BC0D0F"/>
    <w:rsid w:val="00BC0E43"/>
    <w:rsid w:val="00BC1168"/>
    <w:rsid w:val="00BC17B4"/>
    <w:rsid w:val="00BC2B14"/>
    <w:rsid w:val="00BC3837"/>
    <w:rsid w:val="00BC408B"/>
    <w:rsid w:val="00BC44CD"/>
    <w:rsid w:val="00BC528D"/>
    <w:rsid w:val="00BC5575"/>
    <w:rsid w:val="00BC57E1"/>
    <w:rsid w:val="00BC584B"/>
    <w:rsid w:val="00BC6B99"/>
    <w:rsid w:val="00BC717E"/>
    <w:rsid w:val="00BD0A43"/>
    <w:rsid w:val="00BD0EE6"/>
    <w:rsid w:val="00BD1035"/>
    <w:rsid w:val="00BD1C06"/>
    <w:rsid w:val="00BD1C6F"/>
    <w:rsid w:val="00BD1F80"/>
    <w:rsid w:val="00BD25CE"/>
    <w:rsid w:val="00BD3066"/>
    <w:rsid w:val="00BD46FC"/>
    <w:rsid w:val="00BD4C56"/>
    <w:rsid w:val="00BD5304"/>
    <w:rsid w:val="00BD729E"/>
    <w:rsid w:val="00BE0BB4"/>
    <w:rsid w:val="00BE12AE"/>
    <w:rsid w:val="00BE17F6"/>
    <w:rsid w:val="00BE20CC"/>
    <w:rsid w:val="00BE38A0"/>
    <w:rsid w:val="00BE390F"/>
    <w:rsid w:val="00BE3FB6"/>
    <w:rsid w:val="00BE5076"/>
    <w:rsid w:val="00BE52C9"/>
    <w:rsid w:val="00BE531C"/>
    <w:rsid w:val="00BE59B6"/>
    <w:rsid w:val="00BE6B19"/>
    <w:rsid w:val="00BE7AF4"/>
    <w:rsid w:val="00BE7D24"/>
    <w:rsid w:val="00BF047A"/>
    <w:rsid w:val="00BF11EF"/>
    <w:rsid w:val="00BF191F"/>
    <w:rsid w:val="00BF1B0B"/>
    <w:rsid w:val="00BF2126"/>
    <w:rsid w:val="00BF4D4B"/>
    <w:rsid w:val="00BF508A"/>
    <w:rsid w:val="00BF5762"/>
    <w:rsid w:val="00BF6917"/>
    <w:rsid w:val="00BF6C2F"/>
    <w:rsid w:val="00BF6CBF"/>
    <w:rsid w:val="00BF6D28"/>
    <w:rsid w:val="00C01173"/>
    <w:rsid w:val="00C01BA4"/>
    <w:rsid w:val="00C024E5"/>
    <w:rsid w:val="00C04243"/>
    <w:rsid w:val="00C0440E"/>
    <w:rsid w:val="00C04802"/>
    <w:rsid w:val="00C05F69"/>
    <w:rsid w:val="00C063A7"/>
    <w:rsid w:val="00C07359"/>
    <w:rsid w:val="00C10271"/>
    <w:rsid w:val="00C10578"/>
    <w:rsid w:val="00C11927"/>
    <w:rsid w:val="00C11978"/>
    <w:rsid w:val="00C11999"/>
    <w:rsid w:val="00C12201"/>
    <w:rsid w:val="00C1237C"/>
    <w:rsid w:val="00C12462"/>
    <w:rsid w:val="00C12DFC"/>
    <w:rsid w:val="00C13526"/>
    <w:rsid w:val="00C13787"/>
    <w:rsid w:val="00C139A2"/>
    <w:rsid w:val="00C14755"/>
    <w:rsid w:val="00C14B09"/>
    <w:rsid w:val="00C15715"/>
    <w:rsid w:val="00C1575F"/>
    <w:rsid w:val="00C16332"/>
    <w:rsid w:val="00C17D5C"/>
    <w:rsid w:val="00C2044F"/>
    <w:rsid w:val="00C20636"/>
    <w:rsid w:val="00C20845"/>
    <w:rsid w:val="00C20862"/>
    <w:rsid w:val="00C212A8"/>
    <w:rsid w:val="00C21A66"/>
    <w:rsid w:val="00C223BD"/>
    <w:rsid w:val="00C22433"/>
    <w:rsid w:val="00C2267E"/>
    <w:rsid w:val="00C22B18"/>
    <w:rsid w:val="00C22DBF"/>
    <w:rsid w:val="00C2521D"/>
    <w:rsid w:val="00C25B92"/>
    <w:rsid w:val="00C25DC6"/>
    <w:rsid w:val="00C278E2"/>
    <w:rsid w:val="00C3049A"/>
    <w:rsid w:val="00C318BC"/>
    <w:rsid w:val="00C339ED"/>
    <w:rsid w:val="00C33A8D"/>
    <w:rsid w:val="00C340C4"/>
    <w:rsid w:val="00C355FA"/>
    <w:rsid w:val="00C35F14"/>
    <w:rsid w:val="00C36E6A"/>
    <w:rsid w:val="00C37A60"/>
    <w:rsid w:val="00C40A3A"/>
    <w:rsid w:val="00C41F89"/>
    <w:rsid w:val="00C42302"/>
    <w:rsid w:val="00C4281A"/>
    <w:rsid w:val="00C428AE"/>
    <w:rsid w:val="00C45851"/>
    <w:rsid w:val="00C45AFA"/>
    <w:rsid w:val="00C46029"/>
    <w:rsid w:val="00C46E33"/>
    <w:rsid w:val="00C47B50"/>
    <w:rsid w:val="00C501B5"/>
    <w:rsid w:val="00C502DD"/>
    <w:rsid w:val="00C522BA"/>
    <w:rsid w:val="00C52B1A"/>
    <w:rsid w:val="00C538A4"/>
    <w:rsid w:val="00C549CF"/>
    <w:rsid w:val="00C569EE"/>
    <w:rsid w:val="00C5742D"/>
    <w:rsid w:val="00C57C36"/>
    <w:rsid w:val="00C601C4"/>
    <w:rsid w:val="00C60BE9"/>
    <w:rsid w:val="00C612BC"/>
    <w:rsid w:val="00C61D00"/>
    <w:rsid w:val="00C62540"/>
    <w:rsid w:val="00C628B8"/>
    <w:rsid w:val="00C62997"/>
    <w:rsid w:val="00C63857"/>
    <w:rsid w:val="00C63A99"/>
    <w:rsid w:val="00C63EB7"/>
    <w:rsid w:val="00C64906"/>
    <w:rsid w:val="00C6622E"/>
    <w:rsid w:val="00C66DC1"/>
    <w:rsid w:val="00C6708D"/>
    <w:rsid w:val="00C67E31"/>
    <w:rsid w:val="00C70F89"/>
    <w:rsid w:val="00C7122D"/>
    <w:rsid w:val="00C7131A"/>
    <w:rsid w:val="00C721EC"/>
    <w:rsid w:val="00C72278"/>
    <w:rsid w:val="00C7395F"/>
    <w:rsid w:val="00C7459A"/>
    <w:rsid w:val="00C7639E"/>
    <w:rsid w:val="00C76FA8"/>
    <w:rsid w:val="00C77B10"/>
    <w:rsid w:val="00C77F79"/>
    <w:rsid w:val="00C83B67"/>
    <w:rsid w:val="00C83CD2"/>
    <w:rsid w:val="00C84500"/>
    <w:rsid w:val="00C851CF"/>
    <w:rsid w:val="00C85770"/>
    <w:rsid w:val="00C86717"/>
    <w:rsid w:val="00C8756F"/>
    <w:rsid w:val="00C90A4D"/>
    <w:rsid w:val="00C90CA1"/>
    <w:rsid w:val="00C91929"/>
    <w:rsid w:val="00C92AFA"/>
    <w:rsid w:val="00C92BF3"/>
    <w:rsid w:val="00C9453A"/>
    <w:rsid w:val="00C94876"/>
    <w:rsid w:val="00C954F0"/>
    <w:rsid w:val="00C95576"/>
    <w:rsid w:val="00C956D4"/>
    <w:rsid w:val="00C957E5"/>
    <w:rsid w:val="00C95CF6"/>
    <w:rsid w:val="00C96F64"/>
    <w:rsid w:val="00C97471"/>
    <w:rsid w:val="00C9749C"/>
    <w:rsid w:val="00C979B6"/>
    <w:rsid w:val="00C97E00"/>
    <w:rsid w:val="00CA0CA7"/>
    <w:rsid w:val="00CA1F84"/>
    <w:rsid w:val="00CA2EF5"/>
    <w:rsid w:val="00CA5F36"/>
    <w:rsid w:val="00CA7841"/>
    <w:rsid w:val="00CA7E5E"/>
    <w:rsid w:val="00CB1189"/>
    <w:rsid w:val="00CB12BB"/>
    <w:rsid w:val="00CB1417"/>
    <w:rsid w:val="00CB1601"/>
    <w:rsid w:val="00CB1C0F"/>
    <w:rsid w:val="00CB1EA8"/>
    <w:rsid w:val="00CB262B"/>
    <w:rsid w:val="00CB332F"/>
    <w:rsid w:val="00CB3549"/>
    <w:rsid w:val="00CB4533"/>
    <w:rsid w:val="00CB629A"/>
    <w:rsid w:val="00CB65A9"/>
    <w:rsid w:val="00CB775D"/>
    <w:rsid w:val="00CC07BF"/>
    <w:rsid w:val="00CC1525"/>
    <w:rsid w:val="00CC1DB8"/>
    <w:rsid w:val="00CC28CC"/>
    <w:rsid w:val="00CC28EE"/>
    <w:rsid w:val="00CC3828"/>
    <w:rsid w:val="00CC4AEE"/>
    <w:rsid w:val="00CC5008"/>
    <w:rsid w:val="00CC5127"/>
    <w:rsid w:val="00CC51FD"/>
    <w:rsid w:val="00CC5694"/>
    <w:rsid w:val="00CC5D20"/>
    <w:rsid w:val="00CC6BDE"/>
    <w:rsid w:val="00CD009A"/>
    <w:rsid w:val="00CD00CD"/>
    <w:rsid w:val="00CD023B"/>
    <w:rsid w:val="00CD1479"/>
    <w:rsid w:val="00CD1616"/>
    <w:rsid w:val="00CD231A"/>
    <w:rsid w:val="00CD5169"/>
    <w:rsid w:val="00CD5A07"/>
    <w:rsid w:val="00CD5AED"/>
    <w:rsid w:val="00CD7D55"/>
    <w:rsid w:val="00CE02B1"/>
    <w:rsid w:val="00CE03CA"/>
    <w:rsid w:val="00CE0E8C"/>
    <w:rsid w:val="00CE0EE6"/>
    <w:rsid w:val="00CE10F2"/>
    <w:rsid w:val="00CE1559"/>
    <w:rsid w:val="00CE15F1"/>
    <w:rsid w:val="00CE2C71"/>
    <w:rsid w:val="00CE4626"/>
    <w:rsid w:val="00CE48DD"/>
    <w:rsid w:val="00CE4936"/>
    <w:rsid w:val="00CE4A67"/>
    <w:rsid w:val="00CE4AB1"/>
    <w:rsid w:val="00CE4D9E"/>
    <w:rsid w:val="00CE4E3B"/>
    <w:rsid w:val="00CE64F2"/>
    <w:rsid w:val="00CE715B"/>
    <w:rsid w:val="00CE7230"/>
    <w:rsid w:val="00CE7CC2"/>
    <w:rsid w:val="00CF04FA"/>
    <w:rsid w:val="00CF0A4D"/>
    <w:rsid w:val="00CF0C94"/>
    <w:rsid w:val="00CF108E"/>
    <w:rsid w:val="00CF1DAA"/>
    <w:rsid w:val="00CF34D3"/>
    <w:rsid w:val="00CF5DAE"/>
    <w:rsid w:val="00CF5F9C"/>
    <w:rsid w:val="00CF628D"/>
    <w:rsid w:val="00CF662F"/>
    <w:rsid w:val="00CF674A"/>
    <w:rsid w:val="00D00EDA"/>
    <w:rsid w:val="00D010F6"/>
    <w:rsid w:val="00D0125E"/>
    <w:rsid w:val="00D014AC"/>
    <w:rsid w:val="00D0350C"/>
    <w:rsid w:val="00D03652"/>
    <w:rsid w:val="00D04DB2"/>
    <w:rsid w:val="00D062A4"/>
    <w:rsid w:val="00D0639E"/>
    <w:rsid w:val="00D07312"/>
    <w:rsid w:val="00D0766C"/>
    <w:rsid w:val="00D07B6E"/>
    <w:rsid w:val="00D07F51"/>
    <w:rsid w:val="00D11763"/>
    <w:rsid w:val="00D11846"/>
    <w:rsid w:val="00D11CCE"/>
    <w:rsid w:val="00D1268D"/>
    <w:rsid w:val="00D12FD3"/>
    <w:rsid w:val="00D1350C"/>
    <w:rsid w:val="00D13DC1"/>
    <w:rsid w:val="00D13E94"/>
    <w:rsid w:val="00D14701"/>
    <w:rsid w:val="00D153AB"/>
    <w:rsid w:val="00D154A9"/>
    <w:rsid w:val="00D159FD"/>
    <w:rsid w:val="00D16253"/>
    <w:rsid w:val="00D17A4F"/>
    <w:rsid w:val="00D20A18"/>
    <w:rsid w:val="00D20BE1"/>
    <w:rsid w:val="00D20D57"/>
    <w:rsid w:val="00D20EE4"/>
    <w:rsid w:val="00D21235"/>
    <w:rsid w:val="00D2295F"/>
    <w:rsid w:val="00D22E9C"/>
    <w:rsid w:val="00D23328"/>
    <w:rsid w:val="00D23670"/>
    <w:rsid w:val="00D2384D"/>
    <w:rsid w:val="00D23E25"/>
    <w:rsid w:val="00D24142"/>
    <w:rsid w:val="00D24594"/>
    <w:rsid w:val="00D24876"/>
    <w:rsid w:val="00D24BF1"/>
    <w:rsid w:val="00D24F35"/>
    <w:rsid w:val="00D2613C"/>
    <w:rsid w:val="00D27EEF"/>
    <w:rsid w:val="00D30108"/>
    <w:rsid w:val="00D30D08"/>
    <w:rsid w:val="00D30E30"/>
    <w:rsid w:val="00D31647"/>
    <w:rsid w:val="00D321B0"/>
    <w:rsid w:val="00D32ADF"/>
    <w:rsid w:val="00D338C7"/>
    <w:rsid w:val="00D33EDB"/>
    <w:rsid w:val="00D343B9"/>
    <w:rsid w:val="00D35FE3"/>
    <w:rsid w:val="00D36943"/>
    <w:rsid w:val="00D36948"/>
    <w:rsid w:val="00D3720D"/>
    <w:rsid w:val="00D37B36"/>
    <w:rsid w:val="00D37D1E"/>
    <w:rsid w:val="00D37F2F"/>
    <w:rsid w:val="00D40454"/>
    <w:rsid w:val="00D40598"/>
    <w:rsid w:val="00D4170B"/>
    <w:rsid w:val="00D423B4"/>
    <w:rsid w:val="00D429DB"/>
    <w:rsid w:val="00D430D0"/>
    <w:rsid w:val="00D44955"/>
    <w:rsid w:val="00D44A96"/>
    <w:rsid w:val="00D44B3E"/>
    <w:rsid w:val="00D455FA"/>
    <w:rsid w:val="00D459BD"/>
    <w:rsid w:val="00D46069"/>
    <w:rsid w:val="00D47D2D"/>
    <w:rsid w:val="00D50601"/>
    <w:rsid w:val="00D50EC9"/>
    <w:rsid w:val="00D52CFA"/>
    <w:rsid w:val="00D52DEB"/>
    <w:rsid w:val="00D52E49"/>
    <w:rsid w:val="00D52E67"/>
    <w:rsid w:val="00D53CF0"/>
    <w:rsid w:val="00D54069"/>
    <w:rsid w:val="00D54601"/>
    <w:rsid w:val="00D54B45"/>
    <w:rsid w:val="00D56434"/>
    <w:rsid w:val="00D569AB"/>
    <w:rsid w:val="00D574D6"/>
    <w:rsid w:val="00D579DB"/>
    <w:rsid w:val="00D57A78"/>
    <w:rsid w:val="00D57AC6"/>
    <w:rsid w:val="00D57FD1"/>
    <w:rsid w:val="00D608F6"/>
    <w:rsid w:val="00D60AC0"/>
    <w:rsid w:val="00D610D3"/>
    <w:rsid w:val="00D611D5"/>
    <w:rsid w:val="00D61A1D"/>
    <w:rsid w:val="00D61DCA"/>
    <w:rsid w:val="00D62B4E"/>
    <w:rsid w:val="00D63935"/>
    <w:rsid w:val="00D63FF2"/>
    <w:rsid w:val="00D64723"/>
    <w:rsid w:val="00D65932"/>
    <w:rsid w:val="00D66756"/>
    <w:rsid w:val="00D667D8"/>
    <w:rsid w:val="00D66814"/>
    <w:rsid w:val="00D70A92"/>
    <w:rsid w:val="00D72149"/>
    <w:rsid w:val="00D72FF5"/>
    <w:rsid w:val="00D73389"/>
    <w:rsid w:val="00D739A1"/>
    <w:rsid w:val="00D743D3"/>
    <w:rsid w:val="00D75DE9"/>
    <w:rsid w:val="00D81692"/>
    <w:rsid w:val="00D81809"/>
    <w:rsid w:val="00D81BE9"/>
    <w:rsid w:val="00D82D97"/>
    <w:rsid w:val="00D83E39"/>
    <w:rsid w:val="00D84054"/>
    <w:rsid w:val="00D841AC"/>
    <w:rsid w:val="00D86004"/>
    <w:rsid w:val="00D869DD"/>
    <w:rsid w:val="00D87EBA"/>
    <w:rsid w:val="00D90433"/>
    <w:rsid w:val="00D9146F"/>
    <w:rsid w:val="00D91EB9"/>
    <w:rsid w:val="00D9210D"/>
    <w:rsid w:val="00D943BD"/>
    <w:rsid w:val="00D94531"/>
    <w:rsid w:val="00D94EE6"/>
    <w:rsid w:val="00D95140"/>
    <w:rsid w:val="00D95156"/>
    <w:rsid w:val="00D952F3"/>
    <w:rsid w:val="00D958E8"/>
    <w:rsid w:val="00D9597A"/>
    <w:rsid w:val="00D95C7A"/>
    <w:rsid w:val="00DA063C"/>
    <w:rsid w:val="00DA078A"/>
    <w:rsid w:val="00DA1170"/>
    <w:rsid w:val="00DA1625"/>
    <w:rsid w:val="00DA1B67"/>
    <w:rsid w:val="00DA2541"/>
    <w:rsid w:val="00DA33BA"/>
    <w:rsid w:val="00DA36A8"/>
    <w:rsid w:val="00DA38C7"/>
    <w:rsid w:val="00DA3928"/>
    <w:rsid w:val="00DA3D07"/>
    <w:rsid w:val="00DA5009"/>
    <w:rsid w:val="00DA5286"/>
    <w:rsid w:val="00DA5E2B"/>
    <w:rsid w:val="00DA666D"/>
    <w:rsid w:val="00DB11F2"/>
    <w:rsid w:val="00DB2AD6"/>
    <w:rsid w:val="00DB3859"/>
    <w:rsid w:val="00DB44C3"/>
    <w:rsid w:val="00DB4663"/>
    <w:rsid w:val="00DB4E4F"/>
    <w:rsid w:val="00DB5771"/>
    <w:rsid w:val="00DB5ACB"/>
    <w:rsid w:val="00DB5D00"/>
    <w:rsid w:val="00DB618D"/>
    <w:rsid w:val="00DB7855"/>
    <w:rsid w:val="00DB7AC2"/>
    <w:rsid w:val="00DC0239"/>
    <w:rsid w:val="00DC0A39"/>
    <w:rsid w:val="00DC0E0B"/>
    <w:rsid w:val="00DC1EDC"/>
    <w:rsid w:val="00DC200E"/>
    <w:rsid w:val="00DC26B7"/>
    <w:rsid w:val="00DC4639"/>
    <w:rsid w:val="00DC4724"/>
    <w:rsid w:val="00DC5725"/>
    <w:rsid w:val="00DC5774"/>
    <w:rsid w:val="00DC5BF4"/>
    <w:rsid w:val="00DC5DA6"/>
    <w:rsid w:val="00DC616F"/>
    <w:rsid w:val="00DC6995"/>
    <w:rsid w:val="00DC6FA5"/>
    <w:rsid w:val="00DC734B"/>
    <w:rsid w:val="00DD02F8"/>
    <w:rsid w:val="00DD0590"/>
    <w:rsid w:val="00DD0A07"/>
    <w:rsid w:val="00DD0B32"/>
    <w:rsid w:val="00DD0CDA"/>
    <w:rsid w:val="00DD1095"/>
    <w:rsid w:val="00DD12BB"/>
    <w:rsid w:val="00DD19AF"/>
    <w:rsid w:val="00DD209C"/>
    <w:rsid w:val="00DD234B"/>
    <w:rsid w:val="00DD25AB"/>
    <w:rsid w:val="00DD2BFF"/>
    <w:rsid w:val="00DD2FD6"/>
    <w:rsid w:val="00DD3031"/>
    <w:rsid w:val="00DD3AFF"/>
    <w:rsid w:val="00DD3CF4"/>
    <w:rsid w:val="00DD3DE8"/>
    <w:rsid w:val="00DD4D13"/>
    <w:rsid w:val="00DD592C"/>
    <w:rsid w:val="00DD5AF1"/>
    <w:rsid w:val="00DD5B5C"/>
    <w:rsid w:val="00DD5E16"/>
    <w:rsid w:val="00DD6397"/>
    <w:rsid w:val="00DD643A"/>
    <w:rsid w:val="00DD6583"/>
    <w:rsid w:val="00DD79E8"/>
    <w:rsid w:val="00DD7D32"/>
    <w:rsid w:val="00DE0D21"/>
    <w:rsid w:val="00DE2494"/>
    <w:rsid w:val="00DE24F2"/>
    <w:rsid w:val="00DE25E2"/>
    <w:rsid w:val="00DE29F9"/>
    <w:rsid w:val="00DE364B"/>
    <w:rsid w:val="00DE3D79"/>
    <w:rsid w:val="00DE4A2E"/>
    <w:rsid w:val="00DE52C6"/>
    <w:rsid w:val="00DE5718"/>
    <w:rsid w:val="00DE6141"/>
    <w:rsid w:val="00DE62CE"/>
    <w:rsid w:val="00DE67E2"/>
    <w:rsid w:val="00DE686C"/>
    <w:rsid w:val="00DF01DF"/>
    <w:rsid w:val="00DF089F"/>
    <w:rsid w:val="00DF11A9"/>
    <w:rsid w:val="00DF18E3"/>
    <w:rsid w:val="00DF1B04"/>
    <w:rsid w:val="00DF2AB8"/>
    <w:rsid w:val="00DF3A2A"/>
    <w:rsid w:val="00DF3D56"/>
    <w:rsid w:val="00DF4737"/>
    <w:rsid w:val="00DF4777"/>
    <w:rsid w:val="00DF4ADD"/>
    <w:rsid w:val="00DF4E9E"/>
    <w:rsid w:val="00DF6313"/>
    <w:rsid w:val="00DF6940"/>
    <w:rsid w:val="00DF6D7E"/>
    <w:rsid w:val="00E0080B"/>
    <w:rsid w:val="00E00B26"/>
    <w:rsid w:val="00E0122B"/>
    <w:rsid w:val="00E01ACA"/>
    <w:rsid w:val="00E01D2A"/>
    <w:rsid w:val="00E0287E"/>
    <w:rsid w:val="00E03E4D"/>
    <w:rsid w:val="00E04A91"/>
    <w:rsid w:val="00E04CD1"/>
    <w:rsid w:val="00E05820"/>
    <w:rsid w:val="00E05F32"/>
    <w:rsid w:val="00E062C1"/>
    <w:rsid w:val="00E0709B"/>
    <w:rsid w:val="00E07587"/>
    <w:rsid w:val="00E0796B"/>
    <w:rsid w:val="00E101FC"/>
    <w:rsid w:val="00E10FF9"/>
    <w:rsid w:val="00E115E4"/>
    <w:rsid w:val="00E12AD9"/>
    <w:rsid w:val="00E12DFE"/>
    <w:rsid w:val="00E1324A"/>
    <w:rsid w:val="00E142B7"/>
    <w:rsid w:val="00E144A0"/>
    <w:rsid w:val="00E15875"/>
    <w:rsid w:val="00E16C5D"/>
    <w:rsid w:val="00E16FBB"/>
    <w:rsid w:val="00E17584"/>
    <w:rsid w:val="00E17644"/>
    <w:rsid w:val="00E21A11"/>
    <w:rsid w:val="00E21E28"/>
    <w:rsid w:val="00E22D38"/>
    <w:rsid w:val="00E255D1"/>
    <w:rsid w:val="00E267FA"/>
    <w:rsid w:val="00E271C6"/>
    <w:rsid w:val="00E30616"/>
    <w:rsid w:val="00E3168B"/>
    <w:rsid w:val="00E31841"/>
    <w:rsid w:val="00E321DE"/>
    <w:rsid w:val="00E33540"/>
    <w:rsid w:val="00E33ECB"/>
    <w:rsid w:val="00E34484"/>
    <w:rsid w:val="00E3457D"/>
    <w:rsid w:val="00E347E9"/>
    <w:rsid w:val="00E35954"/>
    <w:rsid w:val="00E369A3"/>
    <w:rsid w:val="00E375DF"/>
    <w:rsid w:val="00E37911"/>
    <w:rsid w:val="00E41560"/>
    <w:rsid w:val="00E41B70"/>
    <w:rsid w:val="00E420FD"/>
    <w:rsid w:val="00E42807"/>
    <w:rsid w:val="00E43778"/>
    <w:rsid w:val="00E43927"/>
    <w:rsid w:val="00E47B2A"/>
    <w:rsid w:val="00E47DAA"/>
    <w:rsid w:val="00E52664"/>
    <w:rsid w:val="00E52F3B"/>
    <w:rsid w:val="00E5335B"/>
    <w:rsid w:val="00E545DE"/>
    <w:rsid w:val="00E54D36"/>
    <w:rsid w:val="00E5554F"/>
    <w:rsid w:val="00E5641F"/>
    <w:rsid w:val="00E5757B"/>
    <w:rsid w:val="00E57611"/>
    <w:rsid w:val="00E5797A"/>
    <w:rsid w:val="00E63065"/>
    <w:rsid w:val="00E63A03"/>
    <w:rsid w:val="00E643A1"/>
    <w:rsid w:val="00E64A3D"/>
    <w:rsid w:val="00E6548C"/>
    <w:rsid w:val="00E6625F"/>
    <w:rsid w:val="00E666A0"/>
    <w:rsid w:val="00E66914"/>
    <w:rsid w:val="00E6737C"/>
    <w:rsid w:val="00E67765"/>
    <w:rsid w:val="00E701B6"/>
    <w:rsid w:val="00E701E7"/>
    <w:rsid w:val="00E70F43"/>
    <w:rsid w:val="00E71B06"/>
    <w:rsid w:val="00E7301E"/>
    <w:rsid w:val="00E731B4"/>
    <w:rsid w:val="00E739DA"/>
    <w:rsid w:val="00E73B81"/>
    <w:rsid w:val="00E757D5"/>
    <w:rsid w:val="00E76AF8"/>
    <w:rsid w:val="00E76B0D"/>
    <w:rsid w:val="00E76FB8"/>
    <w:rsid w:val="00E776B3"/>
    <w:rsid w:val="00E8050A"/>
    <w:rsid w:val="00E80DFE"/>
    <w:rsid w:val="00E813E2"/>
    <w:rsid w:val="00E8190B"/>
    <w:rsid w:val="00E82413"/>
    <w:rsid w:val="00E83D18"/>
    <w:rsid w:val="00E83D1A"/>
    <w:rsid w:val="00E83D48"/>
    <w:rsid w:val="00E84548"/>
    <w:rsid w:val="00E84EC8"/>
    <w:rsid w:val="00E85E45"/>
    <w:rsid w:val="00E86FEF"/>
    <w:rsid w:val="00E87B48"/>
    <w:rsid w:val="00E9017E"/>
    <w:rsid w:val="00E9022C"/>
    <w:rsid w:val="00E90ADB"/>
    <w:rsid w:val="00E9174C"/>
    <w:rsid w:val="00E922F3"/>
    <w:rsid w:val="00E94727"/>
    <w:rsid w:val="00E94E6B"/>
    <w:rsid w:val="00E97713"/>
    <w:rsid w:val="00E977E5"/>
    <w:rsid w:val="00EA0F2D"/>
    <w:rsid w:val="00EA1AA6"/>
    <w:rsid w:val="00EA2811"/>
    <w:rsid w:val="00EA3876"/>
    <w:rsid w:val="00EA4BFD"/>
    <w:rsid w:val="00EA5149"/>
    <w:rsid w:val="00EA5CD6"/>
    <w:rsid w:val="00EA60FA"/>
    <w:rsid w:val="00EA670F"/>
    <w:rsid w:val="00EA6E3E"/>
    <w:rsid w:val="00EB0CCB"/>
    <w:rsid w:val="00EB0E16"/>
    <w:rsid w:val="00EB0FF6"/>
    <w:rsid w:val="00EB1542"/>
    <w:rsid w:val="00EB1811"/>
    <w:rsid w:val="00EB26E4"/>
    <w:rsid w:val="00EB3004"/>
    <w:rsid w:val="00EB5CEF"/>
    <w:rsid w:val="00EB6355"/>
    <w:rsid w:val="00EB6E6C"/>
    <w:rsid w:val="00EB6F88"/>
    <w:rsid w:val="00EB724B"/>
    <w:rsid w:val="00EC03B7"/>
    <w:rsid w:val="00EC1830"/>
    <w:rsid w:val="00EC36E5"/>
    <w:rsid w:val="00EC4665"/>
    <w:rsid w:val="00EC4A97"/>
    <w:rsid w:val="00EC5AE3"/>
    <w:rsid w:val="00EC6510"/>
    <w:rsid w:val="00EC7023"/>
    <w:rsid w:val="00EC7737"/>
    <w:rsid w:val="00EC7783"/>
    <w:rsid w:val="00ED00DB"/>
    <w:rsid w:val="00ED064D"/>
    <w:rsid w:val="00ED0E3B"/>
    <w:rsid w:val="00ED1064"/>
    <w:rsid w:val="00ED1342"/>
    <w:rsid w:val="00ED1BA8"/>
    <w:rsid w:val="00ED1E80"/>
    <w:rsid w:val="00ED204F"/>
    <w:rsid w:val="00ED3006"/>
    <w:rsid w:val="00ED3795"/>
    <w:rsid w:val="00ED3D58"/>
    <w:rsid w:val="00ED4BD3"/>
    <w:rsid w:val="00ED4C95"/>
    <w:rsid w:val="00ED5075"/>
    <w:rsid w:val="00ED598B"/>
    <w:rsid w:val="00ED5A46"/>
    <w:rsid w:val="00ED65EC"/>
    <w:rsid w:val="00ED66FC"/>
    <w:rsid w:val="00ED6C43"/>
    <w:rsid w:val="00ED7195"/>
    <w:rsid w:val="00ED77AB"/>
    <w:rsid w:val="00EE0118"/>
    <w:rsid w:val="00EE0717"/>
    <w:rsid w:val="00EE0E84"/>
    <w:rsid w:val="00EE130E"/>
    <w:rsid w:val="00EE2F05"/>
    <w:rsid w:val="00EE35F8"/>
    <w:rsid w:val="00EE4009"/>
    <w:rsid w:val="00EE4835"/>
    <w:rsid w:val="00EE4B05"/>
    <w:rsid w:val="00EE4BED"/>
    <w:rsid w:val="00EE502F"/>
    <w:rsid w:val="00EE5671"/>
    <w:rsid w:val="00EF02AA"/>
    <w:rsid w:val="00EF0943"/>
    <w:rsid w:val="00EF0A05"/>
    <w:rsid w:val="00EF12DD"/>
    <w:rsid w:val="00EF17A8"/>
    <w:rsid w:val="00EF1973"/>
    <w:rsid w:val="00EF1DEE"/>
    <w:rsid w:val="00EF2058"/>
    <w:rsid w:val="00EF358C"/>
    <w:rsid w:val="00EF49D1"/>
    <w:rsid w:val="00EF4AE8"/>
    <w:rsid w:val="00EF4B4D"/>
    <w:rsid w:val="00EF4CC4"/>
    <w:rsid w:val="00EF60B8"/>
    <w:rsid w:val="00F00AF2"/>
    <w:rsid w:val="00F00B1F"/>
    <w:rsid w:val="00F00C4C"/>
    <w:rsid w:val="00F00D29"/>
    <w:rsid w:val="00F01AD7"/>
    <w:rsid w:val="00F026B1"/>
    <w:rsid w:val="00F02809"/>
    <w:rsid w:val="00F0342C"/>
    <w:rsid w:val="00F035B2"/>
    <w:rsid w:val="00F03F7B"/>
    <w:rsid w:val="00F04A70"/>
    <w:rsid w:val="00F05B6E"/>
    <w:rsid w:val="00F05C9E"/>
    <w:rsid w:val="00F05DF7"/>
    <w:rsid w:val="00F0602E"/>
    <w:rsid w:val="00F060E1"/>
    <w:rsid w:val="00F0672A"/>
    <w:rsid w:val="00F06C03"/>
    <w:rsid w:val="00F075F3"/>
    <w:rsid w:val="00F102EC"/>
    <w:rsid w:val="00F107AB"/>
    <w:rsid w:val="00F10C7F"/>
    <w:rsid w:val="00F11B46"/>
    <w:rsid w:val="00F121A5"/>
    <w:rsid w:val="00F12E12"/>
    <w:rsid w:val="00F14095"/>
    <w:rsid w:val="00F146F3"/>
    <w:rsid w:val="00F14781"/>
    <w:rsid w:val="00F14F43"/>
    <w:rsid w:val="00F1539C"/>
    <w:rsid w:val="00F154B5"/>
    <w:rsid w:val="00F1626C"/>
    <w:rsid w:val="00F17DD4"/>
    <w:rsid w:val="00F2013A"/>
    <w:rsid w:val="00F20FB7"/>
    <w:rsid w:val="00F21FBD"/>
    <w:rsid w:val="00F220AD"/>
    <w:rsid w:val="00F2338A"/>
    <w:rsid w:val="00F242D4"/>
    <w:rsid w:val="00F24CA8"/>
    <w:rsid w:val="00F24F77"/>
    <w:rsid w:val="00F2512B"/>
    <w:rsid w:val="00F25E5F"/>
    <w:rsid w:val="00F26017"/>
    <w:rsid w:val="00F305B9"/>
    <w:rsid w:val="00F30BA1"/>
    <w:rsid w:val="00F30E2B"/>
    <w:rsid w:val="00F31E68"/>
    <w:rsid w:val="00F3247F"/>
    <w:rsid w:val="00F32D7A"/>
    <w:rsid w:val="00F33448"/>
    <w:rsid w:val="00F36B6D"/>
    <w:rsid w:val="00F37B4E"/>
    <w:rsid w:val="00F37E23"/>
    <w:rsid w:val="00F401A9"/>
    <w:rsid w:val="00F40DB6"/>
    <w:rsid w:val="00F41B39"/>
    <w:rsid w:val="00F426E9"/>
    <w:rsid w:val="00F42D1D"/>
    <w:rsid w:val="00F44106"/>
    <w:rsid w:val="00F44BD1"/>
    <w:rsid w:val="00F45568"/>
    <w:rsid w:val="00F457D1"/>
    <w:rsid w:val="00F45AA9"/>
    <w:rsid w:val="00F45D61"/>
    <w:rsid w:val="00F4697C"/>
    <w:rsid w:val="00F470B1"/>
    <w:rsid w:val="00F47188"/>
    <w:rsid w:val="00F47F3E"/>
    <w:rsid w:val="00F507A5"/>
    <w:rsid w:val="00F50942"/>
    <w:rsid w:val="00F50CC2"/>
    <w:rsid w:val="00F51105"/>
    <w:rsid w:val="00F51678"/>
    <w:rsid w:val="00F517ED"/>
    <w:rsid w:val="00F52013"/>
    <w:rsid w:val="00F525D7"/>
    <w:rsid w:val="00F528CA"/>
    <w:rsid w:val="00F52E92"/>
    <w:rsid w:val="00F53BA6"/>
    <w:rsid w:val="00F54161"/>
    <w:rsid w:val="00F55811"/>
    <w:rsid w:val="00F5594B"/>
    <w:rsid w:val="00F567D1"/>
    <w:rsid w:val="00F56A44"/>
    <w:rsid w:val="00F56AFE"/>
    <w:rsid w:val="00F56C98"/>
    <w:rsid w:val="00F60185"/>
    <w:rsid w:val="00F607F6"/>
    <w:rsid w:val="00F61492"/>
    <w:rsid w:val="00F6220C"/>
    <w:rsid w:val="00F63852"/>
    <w:rsid w:val="00F645E1"/>
    <w:rsid w:val="00F65B35"/>
    <w:rsid w:val="00F65BDC"/>
    <w:rsid w:val="00F65D1B"/>
    <w:rsid w:val="00F66945"/>
    <w:rsid w:val="00F669D0"/>
    <w:rsid w:val="00F705C2"/>
    <w:rsid w:val="00F70AD9"/>
    <w:rsid w:val="00F70F1A"/>
    <w:rsid w:val="00F710EB"/>
    <w:rsid w:val="00F7153B"/>
    <w:rsid w:val="00F71752"/>
    <w:rsid w:val="00F73455"/>
    <w:rsid w:val="00F73645"/>
    <w:rsid w:val="00F7571A"/>
    <w:rsid w:val="00F75809"/>
    <w:rsid w:val="00F75831"/>
    <w:rsid w:val="00F759BF"/>
    <w:rsid w:val="00F76A68"/>
    <w:rsid w:val="00F77433"/>
    <w:rsid w:val="00F80153"/>
    <w:rsid w:val="00F801C6"/>
    <w:rsid w:val="00F81B3E"/>
    <w:rsid w:val="00F81B54"/>
    <w:rsid w:val="00F81ECF"/>
    <w:rsid w:val="00F820F0"/>
    <w:rsid w:val="00F823A7"/>
    <w:rsid w:val="00F8325C"/>
    <w:rsid w:val="00F84C29"/>
    <w:rsid w:val="00F84D88"/>
    <w:rsid w:val="00F8514B"/>
    <w:rsid w:val="00F85548"/>
    <w:rsid w:val="00F86117"/>
    <w:rsid w:val="00F9037D"/>
    <w:rsid w:val="00F907D3"/>
    <w:rsid w:val="00F90B52"/>
    <w:rsid w:val="00F9259D"/>
    <w:rsid w:val="00F92F8D"/>
    <w:rsid w:val="00F92F9D"/>
    <w:rsid w:val="00F9331B"/>
    <w:rsid w:val="00F93B54"/>
    <w:rsid w:val="00F944FE"/>
    <w:rsid w:val="00F95DDD"/>
    <w:rsid w:val="00F96135"/>
    <w:rsid w:val="00F96E68"/>
    <w:rsid w:val="00F97788"/>
    <w:rsid w:val="00F97DD4"/>
    <w:rsid w:val="00FA089A"/>
    <w:rsid w:val="00FA0C6F"/>
    <w:rsid w:val="00FA11DF"/>
    <w:rsid w:val="00FA1BAF"/>
    <w:rsid w:val="00FA2FF1"/>
    <w:rsid w:val="00FA3C9A"/>
    <w:rsid w:val="00FA3CF6"/>
    <w:rsid w:val="00FA4BFC"/>
    <w:rsid w:val="00FA4FA1"/>
    <w:rsid w:val="00FA67FC"/>
    <w:rsid w:val="00FB01BE"/>
    <w:rsid w:val="00FB042E"/>
    <w:rsid w:val="00FB0FF2"/>
    <w:rsid w:val="00FB11C0"/>
    <w:rsid w:val="00FB136D"/>
    <w:rsid w:val="00FB18BF"/>
    <w:rsid w:val="00FB1BD2"/>
    <w:rsid w:val="00FB3C6F"/>
    <w:rsid w:val="00FB636B"/>
    <w:rsid w:val="00FB78B4"/>
    <w:rsid w:val="00FC1B7B"/>
    <w:rsid w:val="00FC2C23"/>
    <w:rsid w:val="00FC3E74"/>
    <w:rsid w:val="00FC458C"/>
    <w:rsid w:val="00FC51BD"/>
    <w:rsid w:val="00FC5C86"/>
    <w:rsid w:val="00FC619E"/>
    <w:rsid w:val="00FC69F3"/>
    <w:rsid w:val="00FC7902"/>
    <w:rsid w:val="00FC7F53"/>
    <w:rsid w:val="00FD02AF"/>
    <w:rsid w:val="00FD05ED"/>
    <w:rsid w:val="00FD15FE"/>
    <w:rsid w:val="00FD3330"/>
    <w:rsid w:val="00FD3D62"/>
    <w:rsid w:val="00FD3E8A"/>
    <w:rsid w:val="00FD3E9D"/>
    <w:rsid w:val="00FD3EF5"/>
    <w:rsid w:val="00FD47DA"/>
    <w:rsid w:val="00FD6928"/>
    <w:rsid w:val="00FD6AA7"/>
    <w:rsid w:val="00FD7023"/>
    <w:rsid w:val="00FE05A0"/>
    <w:rsid w:val="00FE16CA"/>
    <w:rsid w:val="00FE230B"/>
    <w:rsid w:val="00FE23B9"/>
    <w:rsid w:val="00FE2AAF"/>
    <w:rsid w:val="00FE2C04"/>
    <w:rsid w:val="00FE40EA"/>
    <w:rsid w:val="00FE44D8"/>
    <w:rsid w:val="00FE4878"/>
    <w:rsid w:val="00FE4E0B"/>
    <w:rsid w:val="00FE5257"/>
    <w:rsid w:val="00FE6F07"/>
    <w:rsid w:val="00FE77A5"/>
    <w:rsid w:val="00FF0969"/>
    <w:rsid w:val="00FF1981"/>
    <w:rsid w:val="00FF19C5"/>
    <w:rsid w:val="00FF1C75"/>
    <w:rsid w:val="00FF1CAF"/>
    <w:rsid w:val="00FF23EC"/>
    <w:rsid w:val="00FF2444"/>
    <w:rsid w:val="00FF2589"/>
    <w:rsid w:val="00FF2BF2"/>
    <w:rsid w:val="00FF3BF3"/>
    <w:rsid w:val="00FF3C26"/>
    <w:rsid w:val="00FF3E89"/>
    <w:rsid w:val="00FF4C21"/>
    <w:rsid w:val="00FF4C6B"/>
    <w:rsid w:val="00FF5D81"/>
    <w:rsid w:val="00FF632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9EB46"/>
  <w15:docId w15:val="{4CE0C831-738A-46AF-964C-CAC96E690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E5257"/>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F33448"/>
    <w:pPr>
      <w:keepNext/>
      <w:spacing w:before="240" w:after="60"/>
      <w:ind w:left="432"/>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nhideWhenUsed/>
    <w:qFormat/>
    <w:rsid w:val="00F33448"/>
    <w:pPr>
      <w:keepNext/>
      <w:spacing w:before="240" w:after="60"/>
      <w:outlineLvl w:val="1"/>
    </w:pPr>
    <w:rPr>
      <w:rFonts w:eastAsiaTheme="majorEastAsia"/>
      <w:b/>
      <w:bCs/>
      <w:iCs/>
      <w:sz w:val="24"/>
      <w:szCs w:val="24"/>
    </w:rPr>
  </w:style>
  <w:style w:type="paragraph" w:styleId="Nadpis3">
    <w:name w:val="heading 3"/>
    <w:basedOn w:val="Normlny"/>
    <w:next w:val="Normlny"/>
    <w:link w:val="Nadpis3Char"/>
    <w:unhideWhenUsed/>
    <w:qFormat/>
    <w:rsid w:val="00F33448"/>
    <w:pPr>
      <w:keepNext/>
      <w:spacing w:before="240" w:after="60"/>
      <w:outlineLvl w:val="2"/>
    </w:pPr>
    <w:rPr>
      <w:rFonts w:eastAsia="Arial Narrow"/>
      <w:bCs/>
      <w:sz w:val="24"/>
      <w:szCs w:val="24"/>
    </w:rPr>
  </w:style>
  <w:style w:type="paragraph" w:styleId="Nadpis4">
    <w:name w:val="heading 4"/>
    <w:basedOn w:val="Normlny"/>
    <w:next w:val="Normlny"/>
    <w:link w:val="Nadpis4Char"/>
    <w:unhideWhenUsed/>
    <w:qFormat/>
    <w:rsid w:val="00F33448"/>
    <w:pPr>
      <w:keepNext/>
      <w:spacing w:before="240" w:after="60"/>
      <w:outlineLvl w:val="3"/>
    </w:pPr>
    <w:rPr>
      <w:rFonts w:asciiTheme="minorHAnsi" w:eastAsiaTheme="minorEastAsia" w:hAnsiTheme="minorHAnsi" w:cstheme="minorBidi"/>
      <w:b/>
      <w:bCs/>
      <w:sz w:val="28"/>
      <w:szCs w:val="28"/>
    </w:rPr>
  </w:style>
  <w:style w:type="paragraph" w:styleId="Nadpis5">
    <w:name w:val="heading 5"/>
    <w:aliases w:val="Heading 5 Char"/>
    <w:basedOn w:val="Normlny"/>
    <w:next w:val="Normlny"/>
    <w:link w:val="Nadpis5Char"/>
    <w:unhideWhenUsed/>
    <w:qFormat/>
    <w:rsid w:val="00F33448"/>
    <w:p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F33448"/>
    <w:pPr>
      <w:spacing w:before="240" w:after="60"/>
      <w:outlineLvl w:val="5"/>
    </w:pPr>
    <w:rPr>
      <w:b/>
      <w:bCs/>
      <w:sz w:val="22"/>
      <w:szCs w:val="22"/>
    </w:rPr>
  </w:style>
  <w:style w:type="paragraph" w:styleId="Nadpis7">
    <w:name w:val="heading 7"/>
    <w:basedOn w:val="Normlny"/>
    <w:next w:val="Normlny"/>
    <w:link w:val="Nadpis7Char"/>
    <w:unhideWhenUsed/>
    <w:qFormat/>
    <w:rsid w:val="00F33448"/>
    <w:p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nhideWhenUsed/>
    <w:qFormat/>
    <w:rsid w:val="00F33448"/>
    <w:p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nhideWhenUsed/>
    <w:qFormat/>
    <w:rsid w:val="00F33448"/>
    <w:p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33448"/>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rsid w:val="00F33448"/>
    <w:rPr>
      <w:rFonts w:ascii="Times New Roman" w:eastAsiaTheme="majorEastAsia" w:hAnsi="Times New Roman" w:cs="Times New Roman"/>
      <w:b/>
      <w:bCs/>
      <w:iCs/>
      <w:sz w:val="24"/>
      <w:szCs w:val="24"/>
    </w:rPr>
  </w:style>
  <w:style w:type="character" w:customStyle="1" w:styleId="Nadpis3Char">
    <w:name w:val="Nadpis 3 Char"/>
    <w:basedOn w:val="Predvolenpsmoodseku"/>
    <w:link w:val="Nadpis3"/>
    <w:uiPriority w:val="9"/>
    <w:rsid w:val="00F33448"/>
    <w:rPr>
      <w:rFonts w:ascii="Times New Roman" w:eastAsia="Arial Narrow" w:hAnsi="Times New Roman" w:cs="Times New Roman"/>
      <w:bCs/>
      <w:sz w:val="24"/>
      <w:szCs w:val="24"/>
    </w:rPr>
  </w:style>
  <w:style w:type="character" w:customStyle="1" w:styleId="Nadpis4Char">
    <w:name w:val="Nadpis 4 Char"/>
    <w:basedOn w:val="Predvolenpsmoodseku"/>
    <w:link w:val="Nadpis4"/>
    <w:uiPriority w:val="9"/>
    <w:semiHidden/>
    <w:rsid w:val="00F33448"/>
    <w:rPr>
      <w:rFonts w:eastAsiaTheme="minorEastAsia"/>
      <w:b/>
      <w:bCs/>
      <w:sz w:val="28"/>
      <w:szCs w:val="28"/>
    </w:rPr>
  </w:style>
  <w:style w:type="character" w:customStyle="1" w:styleId="Nadpis5Char">
    <w:name w:val="Nadpis 5 Char"/>
    <w:aliases w:val="Heading 5 Char Char"/>
    <w:basedOn w:val="Predvolenpsmoodseku"/>
    <w:link w:val="Nadpis5"/>
    <w:rsid w:val="00F33448"/>
    <w:rPr>
      <w:rFonts w:eastAsiaTheme="minorEastAsia"/>
      <w:b/>
      <w:bCs/>
      <w:i/>
      <w:iCs/>
      <w:sz w:val="26"/>
      <w:szCs w:val="26"/>
    </w:rPr>
  </w:style>
  <w:style w:type="character" w:customStyle="1" w:styleId="Nadpis6Char">
    <w:name w:val="Nadpis 6 Char"/>
    <w:basedOn w:val="Predvolenpsmoodseku"/>
    <w:link w:val="Nadpis6"/>
    <w:uiPriority w:val="9"/>
    <w:rsid w:val="00F33448"/>
    <w:rPr>
      <w:rFonts w:ascii="Times New Roman" w:eastAsia="Times New Roman" w:hAnsi="Times New Roman" w:cs="Times New Roman"/>
      <w:b/>
      <w:bCs/>
    </w:rPr>
  </w:style>
  <w:style w:type="character" w:customStyle="1" w:styleId="Nadpis7Char">
    <w:name w:val="Nadpis 7 Char"/>
    <w:basedOn w:val="Predvolenpsmoodseku"/>
    <w:link w:val="Nadpis7"/>
    <w:uiPriority w:val="99"/>
    <w:rsid w:val="00F33448"/>
    <w:rPr>
      <w:rFonts w:eastAsiaTheme="minorEastAsia"/>
      <w:sz w:val="24"/>
      <w:szCs w:val="24"/>
    </w:rPr>
  </w:style>
  <w:style w:type="character" w:customStyle="1" w:styleId="Nadpis8Char">
    <w:name w:val="Nadpis 8 Char"/>
    <w:basedOn w:val="Predvolenpsmoodseku"/>
    <w:link w:val="Nadpis8"/>
    <w:uiPriority w:val="9"/>
    <w:semiHidden/>
    <w:rsid w:val="00F33448"/>
    <w:rPr>
      <w:rFonts w:eastAsiaTheme="minorEastAsia"/>
      <w:i/>
      <w:iCs/>
      <w:sz w:val="24"/>
      <w:szCs w:val="24"/>
    </w:rPr>
  </w:style>
  <w:style w:type="character" w:customStyle="1" w:styleId="Nadpis9Char">
    <w:name w:val="Nadpis 9 Char"/>
    <w:basedOn w:val="Predvolenpsmoodseku"/>
    <w:link w:val="Nadpis9"/>
    <w:uiPriority w:val="9"/>
    <w:semiHidden/>
    <w:rsid w:val="00F33448"/>
    <w:rPr>
      <w:rFonts w:asciiTheme="majorHAnsi" w:eastAsiaTheme="majorEastAsia" w:hAnsiTheme="majorHAnsi" w:cstheme="majorBidi"/>
    </w:rPr>
  </w:style>
  <w:style w:type="paragraph" w:styleId="Hlavika">
    <w:name w:val="header"/>
    <w:aliases w:val=" 1,Hlavička1,Char Char2,Char Char Char1, Char Char Char1, Char Char Char Char1, Char Char Char Char2,Char Char Char2,Char Char Char3,Char Char,Char Char Char, Char Char, Char Char Char,Char Char Char Char1,Char Char Char Char2,1,Header Char"/>
    <w:basedOn w:val="Normlny"/>
    <w:link w:val="HlavikaChar"/>
    <w:uiPriority w:val="99"/>
    <w:unhideWhenUsed/>
    <w:rsid w:val="00F33448"/>
    <w:pPr>
      <w:tabs>
        <w:tab w:val="center" w:pos="4703"/>
        <w:tab w:val="right" w:pos="9406"/>
      </w:tabs>
    </w:p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1 Char"/>
    <w:basedOn w:val="Predvolenpsmoodseku"/>
    <w:link w:val="Hlavika"/>
    <w:uiPriority w:val="99"/>
    <w:rsid w:val="00F33448"/>
    <w:rPr>
      <w:rFonts w:ascii="Times New Roman" w:eastAsia="Times New Roman" w:hAnsi="Times New Roman" w:cs="Times New Roman"/>
      <w:sz w:val="20"/>
      <w:szCs w:val="20"/>
    </w:rPr>
  </w:style>
  <w:style w:type="paragraph" w:styleId="Pta">
    <w:name w:val="footer"/>
    <w:aliases w:val="Footer Char"/>
    <w:basedOn w:val="Normlny"/>
    <w:link w:val="PtaChar"/>
    <w:uiPriority w:val="99"/>
    <w:unhideWhenUsed/>
    <w:rsid w:val="00F33448"/>
    <w:pPr>
      <w:tabs>
        <w:tab w:val="center" w:pos="4703"/>
        <w:tab w:val="right" w:pos="9406"/>
      </w:tabs>
    </w:pPr>
  </w:style>
  <w:style w:type="character" w:customStyle="1" w:styleId="PtaChar">
    <w:name w:val="Päta Char"/>
    <w:aliases w:val="Footer Char Char"/>
    <w:basedOn w:val="Predvolenpsmoodseku"/>
    <w:link w:val="Pta"/>
    <w:uiPriority w:val="99"/>
    <w:rsid w:val="00F33448"/>
    <w:rPr>
      <w:rFonts w:ascii="Times New Roman" w:eastAsia="Times New Roman" w:hAnsi="Times New Roman" w:cs="Times New Roman"/>
      <w:sz w:val="20"/>
      <w:szCs w:val="20"/>
    </w:rPr>
  </w:style>
  <w:style w:type="character" w:styleId="Hypertextovprepojenie">
    <w:name w:val="Hyperlink"/>
    <w:basedOn w:val="Predvolenpsmoodseku"/>
    <w:uiPriority w:val="99"/>
    <w:unhideWhenUsed/>
    <w:rsid w:val="00F33448"/>
    <w:rPr>
      <w:color w:val="0563C1" w:themeColor="hyperlink"/>
      <w:u w:val="single"/>
    </w:rPr>
  </w:style>
  <w:style w:type="paragraph" w:styleId="Nzov">
    <w:name w:val="Title"/>
    <w:basedOn w:val="Normlny"/>
    <w:next w:val="Normlny"/>
    <w:link w:val="NzovChar"/>
    <w:uiPriority w:val="10"/>
    <w:qFormat/>
    <w:rsid w:val="00F33448"/>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F33448"/>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Odsek zoznamu1,List Paragraph,body,Odsek,ODRAZKY PRVA UROVEN,Lettre d'introduction,Paragrafo elenco,1st level - Bullet List Paragraph,3 časť,Bullet List,FooterText"/>
    <w:basedOn w:val="Normlny"/>
    <w:link w:val="OdsekzoznamuChar"/>
    <w:uiPriority w:val="34"/>
    <w:qFormat/>
    <w:rsid w:val="00F33448"/>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body Char,Odsek Char,ODRAZKY PRVA UROVEN Char,Lettre d'introduction Char,3 časť Char"/>
    <w:basedOn w:val="Predvolenpsmoodseku"/>
    <w:link w:val="Odsekzoznamu"/>
    <w:uiPriority w:val="34"/>
    <w:qFormat/>
    <w:rsid w:val="00F33448"/>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qFormat/>
    <w:rsid w:val="00F33448"/>
    <w:rPr>
      <w:sz w:val="16"/>
      <w:szCs w:val="16"/>
    </w:rPr>
  </w:style>
  <w:style w:type="paragraph" w:styleId="Textkomentra">
    <w:name w:val="annotation text"/>
    <w:basedOn w:val="Normlny"/>
    <w:link w:val="TextkomentraChar"/>
    <w:uiPriority w:val="99"/>
    <w:unhideWhenUsed/>
    <w:rsid w:val="00F33448"/>
  </w:style>
  <w:style w:type="character" w:customStyle="1" w:styleId="TextkomentraChar">
    <w:name w:val="Text komentára Char"/>
    <w:basedOn w:val="Predvolenpsmoodseku"/>
    <w:link w:val="Textkomentra"/>
    <w:uiPriority w:val="99"/>
    <w:rsid w:val="00F334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F33448"/>
    <w:rPr>
      <w:b/>
      <w:bCs/>
    </w:rPr>
  </w:style>
  <w:style w:type="character" w:customStyle="1" w:styleId="PredmetkomentraChar">
    <w:name w:val="Predmet komentára Char"/>
    <w:basedOn w:val="TextkomentraChar"/>
    <w:link w:val="Predmetkomentra"/>
    <w:uiPriority w:val="99"/>
    <w:semiHidden/>
    <w:rsid w:val="00F33448"/>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F33448"/>
    <w:rPr>
      <w:rFonts w:ascii="Segoe UI" w:hAnsi="Segoe UI" w:cs="Segoe UI"/>
      <w:sz w:val="18"/>
      <w:szCs w:val="18"/>
    </w:rPr>
  </w:style>
  <w:style w:type="character" w:customStyle="1" w:styleId="TextbublinyChar">
    <w:name w:val="Text bubliny Char"/>
    <w:basedOn w:val="Predvolenpsmoodseku"/>
    <w:link w:val="Textbubliny"/>
    <w:uiPriority w:val="99"/>
    <w:semiHidden/>
    <w:rsid w:val="00F33448"/>
    <w:rPr>
      <w:rFonts w:ascii="Segoe UI" w:eastAsia="Times New Roman" w:hAnsi="Segoe UI" w:cs="Segoe UI"/>
      <w:sz w:val="18"/>
      <w:szCs w:val="18"/>
    </w:rPr>
  </w:style>
  <w:style w:type="table" w:styleId="Mriekatabuky">
    <w:name w:val="Table Grid"/>
    <w:basedOn w:val="Normlnatabuka"/>
    <w:uiPriority w:val="39"/>
    <w:rsid w:val="00F3344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unhideWhenUsed/>
    <w:qFormat/>
    <w:rsid w:val="00F33448"/>
    <w:pPr>
      <w:keepLines/>
      <w:spacing w:after="0" w:line="259" w:lineRule="auto"/>
      <w:ind w:left="0"/>
      <w:outlineLvl w:val="9"/>
    </w:pPr>
    <w:rPr>
      <w:b w:val="0"/>
      <w:bCs w:val="0"/>
      <w:color w:val="2E74B5" w:themeColor="accent1" w:themeShade="BF"/>
      <w:kern w:val="0"/>
    </w:rPr>
  </w:style>
  <w:style w:type="paragraph" w:styleId="Obsah1">
    <w:name w:val="toc 1"/>
    <w:basedOn w:val="Normlny"/>
    <w:next w:val="Normlny"/>
    <w:autoRedefine/>
    <w:uiPriority w:val="39"/>
    <w:unhideWhenUsed/>
    <w:rsid w:val="00F33448"/>
    <w:pPr>
      <w:spacing w:after="100" w:line="276" w:lineRule="auto"/>
      <w:jc w:val="both"/>
    </w:pPr>
    <w:rPr>
      <w:rFonts w:ascii="Calibri" w:hAnsi="Calibri"/>
      <w:sz w:val="18"/>
      <w:szCs w:val="24"/>
    </w:rPr>
  </w:style>
  <w:style w:type="paragraph" w:styleId="Revzia">
    <w:name w:val="Revision"/>
    <w:hidden/>
    <w:uiPriority w:val="99"/>
    <w:semiHidden/>
    <w:rsid w:val="00F33448"/>
    <w:pPr>
      <w:spacing w:after="0" w:line="240" w:lineRule="auto"/>
    </w:pPr>
    <w:rPr>
      <w:rFonts w:ascii="Times New Roman" w:eastAsia="Times New Roman" w:hAnsi="Times New Roman" w:cs="Times New Roman"/>
      <w:sz w:val="20"/>
      <w:szCs w:val="20"/>
      <w:lang w:val="en-US"/>
    </w:rPr>
  </w:style>
  <w:style w:type="paragraph" w:customStyle="1" w:styleId="SPnadpis0">
    <w:name w:val="SP_nadpis0"/>
    <w:basedOn w:val="Normlny"/>
    <w:rsid w:val="00F33448"/>
    <w:pPr>
      <w:autoSpaceDE w:val="0"/>
      <w:autoSpaceDN w:val="0"/>
      <w:spacing w:before="240"/>
      <w:jc w:val="right"/>
    </w:pPr>
    <w:rPr>
      <w:rFonts w:ascii="Arial" w:hAnsi="Arial" w:cs="Arial"/>
      <w:b/>
      <w:caps/>
      <w:color w:val="808080"/>
      <w:sz w:val="24"/>
      <w:szCs w:val="24"/>
      <w:lang w:eastAsia="cs-CZ"/>
    </w:rPr>
  </w:style>
  <w:style w:type="paragraph" w:styleId="Zarkazkladnhotextu2">
    <w:name w:val="Body Text Indent 2"/>
    <w:basedOn w:val="Normlny"/>
    <w:link w:val="Zarkazkladnhotextu2Char"/>
    <w:uiPriority w:val="99"/>
    <w:rsid w:val="00F33448"/>
    <w:pPr>
      <w:autoSpaceDE w:val="0"/>
      <w:autoSpaceDN w:val="0"/>
      <w:ind w:left="709"/>
      <w:jc w:val="both"/>
    </w:pPr>
    <w:rPr>
      <w:sz w:val="24"/>
      <w:szCs w:val="24"/>
      <w:lang w:eastAsia="cs-CZ"/>
    </w:rPr>
  </w:style>
  <w:style w:type="character" w:customStyle="1" w:styleId="Zarkazkladnhotextu2Char">
    <w:name w:val="Zarážka základného textu 2 Char"/>
    <w:basedOn w:val="Predvolenpsmoodseku"/>
    <w:link w:val="Zarkazkladnhotextu2"/>
    <w:uiPriority w:val="99"/>
    <w:rsid w:val="00F33448"/>
    <w:rPr>
      <w:rFonts w:ascii="Times New Roman" w:eastAsia="Times New Roman" w:hAnsi="Times New Roman" w:cs="Times New Roman"/>
      <w:sz w:val="24"/>
      <w:szCs w:val="24"/>
      <w:lang w:eastAsia="cs-CZ"/>
    </w:rPr>
  </w:style>
  <w:style w:type="paragraph" w:customStyle="1" w:styleId="SPnadpis3">
    <w:name w:val="SP_nadpis3"/>
    <w:basedOn w:val="Normlny"/>
    <w:rsid w:val="00F33448"/>
    <w:pPr>
      <w:numPr>
        <w:numId w:val="2"/>
      </w:numPr>
      <w:autoSpaceDE w:val="0"/>
      <w:autoSpaceDN w:val="0"/>
      <w:spacing w:before="240"/>
      <w:jc w:val="both"/>
    </w:pPr>
    <w:rPr>
      <w:rFonts w:ascii="Arial" w:hAnsi="Arial"/>
      <w:b/>
      <w:bCs/>
      <w:smallCaps/>
      <w:szCs w:val="24"/>
      <w:lang w:eastAsia="cs-CZ"/>
    </w:rPr>
  </w:style>
  <w:style w:type="character" w:customStyle="1" w:styleId="apple-converted-space">
    <w:name w:val="apple-converted-space"/>
    <w:basedOn w:val="Predvolenpsmoodseku"/>
    <w:rsid w:val="00F33448"/>
  </w:style>
  <w:style w:type="character" w:customStyle="1" w:styleId="FontStyle81">
    <w:name w:val="Font Style81"/>
    <w:uiPriority w:val="99"/>
    <w:rsid w:val="00F33448"/>
    <w:rPr>
      <w:rFonts w:ascii="Arial Narrow" w:hAnsi="Arial Narrow" w:cs="Arial Narrow"/>
      <w:sz w:val="18"/>
      <w:szCs w:val="18"/>
    </w:rPr>
  </w:style>
  <w:style w:type="character" w:customStyle="1" w:styleId="FontStyle77">
    <w:name w:val="Font Style77"/>
    <w:uiPriority w:val="99"/>
    <w:rsid w:val="00F33448"/>
    <w:rPr>
      <w:rFonts w:ascii="Arial Narrow" w:hAnsi="Arial Narrow" w:cs="Arial Narrow"/>
      <w:b/>
      <w:bCs/>
      <w:sz w:val="18"/>
      <w:szCs w:val="18"/>
    </w:r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Odrážka"/>
    <w:basedOn w:val="Normlny"/>
    <w:link w:val="NormlnywebovChar1"/>
    <w:uiPriority w:val="99"/>
    <w:rsid w:val="00F33448"/>
    <w:pPr>
      <w:spacing w:before="100" w:beforeAutospacing="1" w:after="100" w:afterAutospacing="1"/>
    </w:pPr>
    <w:rPr>
      <w:rFonts w:ascii="Arial Unicode MS" w:eastAsia="Arial Unicode MS" w:hAnsi="Arial Unicode MS"/>
      <w:color w:val="000000"/>
      <w:sz w:val="24"/>
      <w:szCs w:val="24"/>
      <w:lang w:eastAsia="sk-SK"/>
    </w:rPr>
  </w:style>
  <w:style w:type="paragraph" w:customStyle="1" w:styleId="BodyText22">
    <w:name w:val="Body Text 22"/>
    <w:basedOn w:val="Normlny"/>
    <w:rsid w:val="00F33448"/>
    <w:pPr>
      <w:tabs>
        <w:tab w:val="left" w:pos="900"/>
      </w:tabs>
      <w:ind w:left="900"/>
      <w:jc w:val="both"/>
    </w:pPr>
    <w:rPr>
      <w:lang w:eastAsia="sk-SK"/>
    </w:rPr>
  </w:style>
  <w:style w:type="paragraph" w:customStyle="1" w:styleId="Style9">
    <w:name w:val="Style9"/>
    <w:basedOn w:val="Normlny"/>
    <w:uiPriority w:val="99"/>
    <w:rsid w:val="00F33448"/>
    <w:pPr>
      <w:widowControl w:val="0"/>
      <w:autoSpaceDE w:val="0"/>
      <w:autoSpaceDN w:val="0"/>
      <w:adjustRightInd w:val="0"/>
      <w:spacing w:line="1060" w:lineRule="exact"/>
      <w:ind w:firstLine="2220"/>
      <w:jc w:val="both"/>
    </w:pPr>
    <w:rPr>
      <w:sz w:val="24"/>
      <w:szCs w:val="24"/>
      <w:lang w:eastAsia="sk-SK"/>
    </w:rPr>
  </w:style>
  <w:style w:type="character" w:customStyle="1" w:styleId="FontStyle15">
    <w:name w:val="Font Style15"/>
    <w:uiPriority w:val="99"/>
    <w:rsid w:val="00F33448"/>
    <w:rPr>
      <w:rFonts w:ascii="Times New Roman" w:hAnsi="Times New Roman" w:cs="Times New Roman"/>
      <w:sz w:val="88"/>
      <w:szCs w:val="88"/>
    </w:rPr>
  </w:style>
  <w:style w:type="character" w:customStyle="1" w:styleId="FontStyle33">
    <w:name w:val="Font Style33"/>
    <w:rsid w:val="00F33448"/>
    <w:rPr>
      <w:rFonts w:ascii="Bookman Old Style" w:hAnsi="Bookman Old Style" w:cs="Bookman Old Style"/>
      <w:sz w:val="12"/>
      <w:szCs w:val="12"/>
    </w:rPr>
  </w:style>
  <w:style w:type="paragraph" w:styleId="Textpoznmkypodiarou">
    <w:name w:val="footnote text"/>
    <w:basedOn w:val="Normlny"/>
    <w:link w:val="TextpoznmkypodiarouChar"/>
    <w:uiPriority w:val="99"/>
    <w:rsid w:val="00F33448"/>
    <w:rPr>
      <w:lang w:eastAsia="cs-CZ"/>
    </w:rPr>
  </w:style>
  <w:style w:type="character" w:customStyle="1" w:styleId="TextpoznmkypodiarouChar">
    <w:name w:val="Text poznámky pod čiarou Char"/>
    <w:basedOn w:val="Predvolenpsmoodseku"/>
    <w:link w:val="Textpoznmkypodiarou"/>
    <w:uiPriority w:val="99"/>
    <w:rsid w:val="00F33448"/>
    <w:rPr>
      <w:rFonts w:ascii="Times New Roman" w:eastAsia="Times New Roman" w:hAnsi="Times New Roman" w:cs="Times New Roman"/>
      <w:sz w:val="20"/>
      <w:szCs w:val="20"/>
      <w:lang w:eastAsia="cs-CZ"/>
    </w:rPr>
  </w:style>
  <w:style w:type="character" w:styleId="Odkaznapoznmkupodiarou">
    <w:name w:val="footnote reference"/>
    <w:rsid w:val="00F33448"/>
    <w:rPr>
      <w:vertAlign w:val="superscript"/>
    </w:rPr>
  </w:style>
  <w:style w:type="paragraph" w:styleId="Zkladntext2">
    <w:name w:val="Body Text 2"/>
    <w:basedOn w:val="Normlny"/>
    <w:link w:val="Zkladntext2Char"/>
    <w:unhideWhenUsed/>
    <w:rsid w:val="00F33448"/>
    <w:pPr>
      <w:autoSpaceDE w:val="0"/>
      <w:autoSpaceDN w:val="0"/>
      <w:spacing w:after="120" w:line="480" w:lineRule="auto"/>
    </w:pPr>
    <w:rPr>
      <w:lang w:eastAsia="cs-CZ"/>
    </w:rPr>
  </w:style>
  <w:style w:type="character" w:customStyle="1" w:styleId="Zkladntext2Char">
    <w:name w:val="Základný text 2 Char"/>
    <w:basedOn w:val="Predvolenpsmoodseku"/>
    <w:link w:val="Zkladntext2"/>
    <w:rsid w:val="00F33448"/>
    <w:rPr>
      <w:rFonts w:ascii="Times New Roman" w:eastAsia="Times New Roman" w:hAnsi="Times New Roman" w:cs="Times New Roman"/>
      <w:sz w:val="20"/>
      <w:szCs w:val="20"/>
      <w:lang w:eastAsia="cs-CZ"/>
    </w:rPr>
  </w:style>
  <w:style w:type="paragraph" w:customStyle="1" w:styleId="wazza03">
    <w:name w:val="wazza_03"/>
    <w:basedOn w:val="Normlny"/>
    <w:qFormat/>
    <w:rsid w:val="00F33448"/>
    <w:pPr>
      <w:spacing w:before="120"/>
      <w:jc w:val="center"/>
    </w:pPr>
    <w:rPr>
      <w:rFonts w:ascii="Arial" w:hAnsi="Arial" w:cs="Arial"/>
      <w:b/>
      <w:bCs/>
      <w:caps/>
      <w:color w:val="808080"/>
      <w:sz w:val="22"/>
      <w:szCs w:val="24"/>
      <w:lang w:eastAsia="cs-CZ"/>
    </w:rPr>
  </w:style>
  <w:style w:type="paragraph" w:customStyle="1" w:styleId="Odstavecseseznamem1">
    <w:name w:val="Odstavec se seznamem1"/>
    <w:basedOn w:val="Normlny"/>
    <w:rsid w:val="00F33448"/>
    <w:pPr>
      <w:tabs>
        <w:tab w:val="left" w:pos="708"/>
      </w:tabs>
      <w:suppressAutoHyphens/>
      <w:spacing w:after="200" w:line="276" w:lineRule="auto"/>
      <w:ind w:left="720"/>
    </w:pPr>
    <w:rPr>
      <w:rFonts w:ascii="Calibri" w:hAnsi="Calibri" w:cs="Calibri"/>
      <w:sz w:val="22"/>
      <w:szCs w:val="22"/>
    </w:rPr>
  </w:style>
  <w:style w:type="paragraph" w:styleId="Obyajntext">
    <w:name w:val="Plain Text"/>
    <w:basedOn w:val="Normlny"/>
    <w:link w:val="ObyajntextChar"/>
    <w:uiPriority w:val="99"/>
    <w:unhideWhenUsed/>
    <w:rsid w:val="00F33448"/>
    <w:rPr>
      <w:rFonts w:ascii="Consolas" w:eastAsia="Calibri" w:hAnsi="Consolas"/>
      <w:sz w:val="21"/>
      <w:szCs w:val="21"/>
    </w:rPr>
  </w:style>
  <w:style w:type="character" w:customStyle="1" w:styleId="ObyajntextChar">
    <w:name w:val="Obyčajný text Char"/>
    <w:basedOn w:val="Predvolenpsmoodseku"/>
    <w:link w:val="Obyajntext"/>
    <w:uiPriority w:val="99"/>
    <w:rsid w:val="00F33448"/>
    <w:rPr>
      <w:rFonts w:ascii="Consolas" w:eastAsia="Calibri" w:hAnsi="Consolas" w:cs="Times New Roman"/>
      <w:sz w:val="21"/>
      <w:szCs w:val="21"/>
    </w:rPr>
  </w:style>
  <w:style w:type="paragraph" w:customStyle="1" w:styleId="Vchodzie">
    <w:name w:val="Východzie"/>
    <w:rsid w:val="00F33448"/>
    <w:pPr>
      <w:widowControl w:val="0"/>
      <w:autoSpaceDE w:val="0"/>
      <w:autoSpaceDN w:val="0"/>
      <w:spacing w:after="0" w:line="240" w:lineRule="auto"/>
    </w:pPr>
    <w:rPr>
      <w:rFonts w:ascii="Times New Roman" w:eastAsia="Times New Roman" w:hAnsi="Times New Roman" w:cs="Times New Roman"/>
      <w:sz w:val="24"/>
      <w:szCs w:val="20"/>
      <w:lang w:val="en-US" w:eastAsia="sk-SK"/>
    </w:rPr>
  </w:style>
  <w:style w:type="paragraph" w:styleId="Obsah3">
    <w:name w:val="toc 3"/>
    <w:basedOn w:val="Normlny"/>
    <w:next w:val="Normlny"/>
    <w:autoRedefine/>
    <w:uiPriority w:val="39"/>
    <w:unhideWhenUsed/>
    <w:rsid w:val="00F33448"/>
    <w:pPr>
      <w:spacing w:after="100"/>
      <w:ind w:left="400"/>
    </w:pPr>
  </w:style>
  <w:style w:type="paragraph" w:styleId="Obsah2">
    <w:name w:val="toc 2"/>
    <w:basedOn w:val="Normlny"/>
    <w:next w:val="Normlny"/>
    <w:autoRedefine/>
    <w:uiPriority w:val="39"/>
    <w:unhideWhenUsed/>
    <w:rsid w:val="009C1CEF"/>
    <w:pPr>
      <w:tabs>
        <w:tab w:val="right" w:leader="dot" w:pos="10092"/>
      </w:tabs>
      <w:spacing w:after="100"/>
      <w:ind w:left="200"/>
    </w:pPr>
    <w:rPr>
      <w:noProof/>
    </w:rPr>
  </w:style>
  <w:style w:type="character" w:customStyle="1" w:styleId="FontStyle19">
    <w:name w:val="Font Style19"/>
    <w:basedOn w:val="Predvolenpsmoodseku"/>
    <w:uiPriority w:val="99"/>
    <w:rsid w:val="00F33448"/>
    <w:rPr>
      <w:rFonts w:ascii="Tahoma" w:hAnsi="Tahoma" w:cs="Tahoma"/>
      <w:sz w:val="18"/>
      <w:szCs w:val="18"/>
    </w:rPr>
  </w:style>
  <w:style w:type="paragraph" w:customStyle="1" w:styleId="Style7">
    <w:name w:val="Style7"/>
    <w:basedOn w:val="Normlny"/>
    <w:uiPriority w:val="99"/>
    <w:rsid w:val="00F33448"/>
    <w:pPr>
      <w:widowControl w:val="0"/>
      <w:autoSpaceDE w:val="0"/>
      <w:autoSpaceDN w:val="0"/>
      <w:adjustRightInd w:val="0"/>
      <w:spacing w:line="240" w:lineRule="exact"/>
    </w:pPr>
    <w:rPr>
      <w:rFonts w:ascii="Tahoma" w:eastAsiaTheme="minorEastAsia" w:hAnsi="Tahoma" w:cs="Tahoma"/>
      <w:sz w:val="24"/>
      <w:szCs w:val="24"/>
      <w:lang w:eastAsia="sk-SK"/>
    </w:rPr>
  </w:style>
  <w:style w:type="character" w:styleId="Vrazn">
    <w:name w:val="Strong"/>
    <w:basedOn w:val="Predvolenpsmoodseku"/>
    <w:uiPriority w:val="22"/>
    <w:qFormat/>
    <w:rsid w:val="006827D0"/>
    <w:rPr>
      <w:b/>
      <w:bCs/>
    </w:r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Odrážka Char"/>
    <w:link w:val="Normlnywebov"/>
    <w:uiPriority w:val="99"/>
    <w:rsid w:val="004F0AAE"/>
    <w:rPr>
      <w:rFonts w:ascii="Arial Unicode MS" w:eastAsia="Arial Unicode MS" w:hAnsi="Arial Unicode MS" w:cs="Times New Roman"/>
      <w:color w:val="000000"/>
      <w:sz w:val="24"/>
      <w:szCs w:val="24"/>
      <w:lang w:eastAsia="sk-SK"/>
    </w:rPr>
  </w:style>
  <w:style w:type="character" w:styleId="Zstupntext">
    <w:name w:val="Placeholder Text"/>
    <w:basedOn w:val="Predvolenpsmoodseku"/>
    <w:uiPriority w:val="99"/>
    <w:semiHidden/>
    <w:rsid w:val="00FB11C0"/>
    <w:rPr>
      <w:color w:val="808080"/>
    </w:rPr>
  </w:style>
  <w:style w:type="paragraph" w:styleId="Zkladntext">
    <w:name w:val="Body Text"/>
    <w:aliases w:val="Body Text Char"/>
    <w:basedOn w:val="Normlny"/>
    <w:link w:val="ZkladntextChar"/>
    <w:unhideWhenUsed/>
    <w:rsid w:val="00710AF8"/>
    <w:pPr>
      <w:spacing w:after="120"/>
    </w:pPr>
  </w:style>
  <w:style w:type="character" w:customStyle="1" w:styleId="ZkladntextChar">
    <w:name w:val="Základný text Char"/>
    <w:aliases w:val="Body Text Char Char"/>
    <w:basedOn w:val="Predvolenpsmoodseku"/>
    <w:link w:val="Zkladntext"/>
    <w:rsid w:val="00710AF8"/>
    <w:rPr>
      <w:rFonts w:ascii="Times New Roman" w:eastAsia="Times New Roman" w:hAnsi="Times New Roman" w:cs="Times New Roman"/>
      <w:sz w:val="20"/>
      <w:szCs w:val="20"/>
    </w:rPr>
  </w:style>
  <w:style w:type="paragraph" w:customStyle="1" w:styleId="Odrkaodsad10">
    <w:name w:val="Odrážka odsad 10"/>
    <w:basedOn w:val="Normlny"/>
    <w:rsid w:val="00FA3CF6"/>
    <w:pPr>
      <w:numPr>
        <w:numId w:val="5"/>
      </w:numPr>
      <w:tabs>
        <w:tab w:val="clear" w:pos="1985"/>
        <w:tab w:val="num" w:pos="1211"/>
      </w:tabs>
      <w:spacing w:line="360" w:lineRule="auto"/>
      <w:ind w:left="1211" w:hanging="360"/>
      <w:jc w:val="both"/>
    </w:pPr>
    <w:rPr>
      <w:rFonts w:ascii="Arial" w:hAnsi="Arial" w:cs="Arial"/>
      <w:sz w:val="22"/>
      <w:szCs w:val="22"/>
      <w:lang w:eastAsia="sk-SK"/>
    </w:rPr>
  </w:style>
  <w:style w:type="paragraph" w:customStyle="1" w:styleId="rob4">
    <w:name w:val="rob4"/>
    <w:basedOn w:val="Nadpis5"/>
    <w:rsid w:val="00331C38"/>
    <w:pPr>
      <w:keepNext/>
      <w:widowControl w:val="0"/>
      <w:adjustRightInd w:val="0"/>
      <w:spacing w:before="0" w:after="600" w:line="360" w:lineRule="atLeast"/>
      <w:jc w:val="right"/>
      <w:textAlignment w:val="baseline"/>
    </w:pPr>
    <w:rPr>
      <w:rFonts w:ascii="Arial" w:eastAsia="Times New Roman" w:hAnsi="Arial" w:cs="Times New Roman"/>
      <w:i w:val="0"/>
      <w:iCs w:val="0"/>
      <w:color w:val="808080"/>
      <w:szCs w:val="28"/>
      <w:lang w:eastAsia="sk-SK"/>
    </w:rPr>
  </w:style>
  <w:style w:type="character" w:customStyle="1" w:styleId="HlavikaChar1">
    <w:name w:val="Hlavička Char1"/>
    <w:rsid w:val="00830D65"/>
    <w:rPr>
      <w:sz w:val="24"/>
      <w:szCs w:val="24"/>
    </w:rPr>
  </w:style>
  <w:style w:type="paragraph" w:styleId="Zkladntext3">
    <w:name w:val="Body Text 3"/>
    <w:basedOn w:val="Normlny"/>
    <w:link w:val="Zkladntext3Char"/>
    <w:uiPriority w:val="99"/>
    <w:semiHidden/>
    <w:unhideWhenUsed/>
    <w:rsid w:val="002E3288"/>
    <w:pPr>
      <w:spacing w:after="120"/>
    </w:pPr>
    <w:rPr>
      <w:sz w:val="16"/>
      <w:szCs w:val="16"/>
    </w:rPr>
  </w:style>
  <w:style w:type="character" w:customStyle="1" w:styleId="Zkladntext3Char">
    <w:name w:val="Základný text 3 Char"/>
    <w:basedOn w:val="Predvolenpsmoodseku"/>
    <w:link w:val="Zkladntext3"/>
    <w:uiPriority w:val="99"/>
    <w:semiHidden/>
    <w:rsid w:val="002E3288"/>
    <w:rPr>
      <w:rFonts w:ascii="Times New Roman" w:eastAsia="Times New Roman" w:hAnsi="Times New Roman" w:cs="Times New Roman"/>
      <w:sz w:val="16"/>
      <w:szCs w:val="16"/>
    </w:rPr>
  </w:style>
  <w:style w:type="paragraph" w:customStyle="1" w:styleId="tlrob1Vavo0cm">
    <w:name w:val="Štýl rob1 + Vľavo:  0 cm"/>
    <w:basedOn w:val="Normlny"/>
    <w:rsid w:val="002E3288"/>
    <w:pPr>
      <w:keepNext/>
      <w:widowControl w:val="0"/>
      <w:numPr>
        <w:numId w:val="6"/>
      </w:numPr>
      <w:adjustRightInd w:val="0"/>
      <w:spacing w:before="240" w:line="360" w:lineRule="atLeast"/>
      <w:ind w:left="360"/>
      <w:textAlignment w:val="baseline"/>
      <w:outlineLvl w:val="4"/>
    </w:pPr>
    <w:rPr>
      <w:rFonts w:ascii="Arial" w:hAnsi="Arial"/>
      <w:b/>
      <w:bCs/>
      <w:sz w:val="26"/>
      <w:lang w:eastAsia="sk-SK"/>
    </w:rPr>
  </w:style>
  <w:style w:type="character" w:customStyle="1" w:styleId="Zkladntext20">
    <w:name w:val="Základní text (2)_"/>
    <w:basedOn w:val="Predvolenpsmoodseku"/>
    <w:link w:val="Zkladntext21"/>
    <w:rsid w:val="00363DD8"/>
    <w:rPr>
      <w:rFonts w:ascii="Times New Roman" w:eastAsia="Times New Roman" w:hAnsi="Times New Roman" w:cs="Times New Roman"/>
      <w:shd w:val="clear" w:color="auto" w:fill="FFFFFF"/>
    </w:rPr>
  </w:style>
  <w:style w:type="paragraph" w:customStyle="1" w:styleId="Zkladntext21">
    <w:name w:val="Základní text (2)"/>
    <w:basedOn w:val="Normlny"/>
    <w:link w:val="Zkladntext20"/>
    <w:rsid w:val="00363DD8"/>
    <w:pPr>
      <w:shd w:val="clear" w:color="auto" w:fill="FFFFFF"/>
      <w:spacing w:before="560" w:after="560" w:line="266" w:lineRule="exact"/>
      <w:ind w:hanging="500"/>
      <w:jc w:val="both"/>
    </w:pPr>
    <w:rPr>
      <w:sz w:val="22"/>
      <w:szCs w:val="22"/>
    </w:rPr>
  </w:style>
  <w:style w:type="paragraph" w:customStyle="1" w:styleId="Nadpis11">
    <w:name w:val="Nadpis 11"/>
    <w:basedOn w:val="Odsekzoznamu"/>
    <w:qFormat/>
    <w:rsid w:val="00D54069"/>
    <w:pPr>
      <w:numPr>
        <w:numId w:val="7"/>
      </w:numPr>
    </w:pPr>
    <w:rPr>
      <w:rFonts w:asciiTheme="minorHAnsi" w:eastAsiaTheme="minorHAnsi" w:hAnsiTheme="minorHAnsi" w:cstheme="minorBidi"/>
      <w:b/>
      <w:sz w:val="24"/>
      <w:szCs w:val="24"/>
      <w:lang w:val="en-US"/>
    </w:rPr>
  </w:style>
  <w:style w:type="paragraph" w:customStyle="1" w:styleId="Default">
    <w:name w:val="Default"/>
    <w:qFormat/>
    <w:rsid w:val="00BA4A84"/>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hps">
    <w:name w:val="hps"/>
    <w:basedOn w:val="Predvolenpsmoodseku"/>
    <w:rsid w:val="001B0E36"/>
  </w:style>
  <w:style w:type="paragraph" w:customStyle="1" w:styleId="Styl1">
    <w:name w:val="Styl1"/>
    <w:basedOn w:val="Normlny"/>
    <w:uiPriority w:val="99"/>
    <w:rsid w:val="00A04126"/>
    <w:pPr>
      <w:jc w:val="both"/>
    </w:pPr>
    <w:rPr>
      <w:rFonts w:ascii="Arial" w:hAnsi="Arial" w:cs="Arial"/>
      <w:sz w:val="24"/>
      <w:szCs w:val="24"/>
      <w:lang w:eastAsia="sk-SK"/>
    </w:rPr>
  </w:style>
  <w:style w:type="paragraph" w:customStyle="1" w:styleId="Zkladntext210">
    <w:name w:val="Základný text 21"/>
    <w:basedOn w:val="Normlny"/>
    <w:uiPriority w:val="99"/>
    <w:rsid w:val="00A04126"/>
    <w:pPr>
      <w:overflowPunct w:val="0"/>
      <w:autoSpaceDE w:val="0"/>
      <w:autoSpaceDN w:val="0"/>
      <w:adjustRightInd w:val="0"/>
      <w:spacing w:line="240" w:lineRule="atLeast"/>
      <w:ind w:right="74"/>
      <w:jc w:val="both"/>
    </w:pPr>
    <w:rPr>
      <w:sz w:val="24"/>
      <w:szCs w:val="24"/>
      <w:lang w:val="cs-CZ" w:eastAsia="zh-CN"/>
    </w:rPr>
  </w:style>
  <w:style w:type="paragraph" w:customStyle="1" w:styleId="Zarkazkladnhotextu21">
    <w:name w:val="Zarážka základného textu 21"/>
    <w:basedOn w:val="Normlny"/>
    <w:uiPriority w:val="99"/>
    <w:rsid w:val="00A04126"/>
    <w:pPr>
      <w:suppressAutoHyphens/>
      <w:ind w:left="360"/>
      <w:jc w:val="both"/>
    </w:pPr>
    <w:rPr>
      <w:rFonts w:ascii="Arial" w:hAnsi="Arial" w:cs="Arial"/>
      <w:sz w:val="22"/>
      <w:szCs w:val="22"/>
      <w:lang w:eastAsia="ar-SA"/>
    </w:rPr>
  </w:style>
  <w:style w:type="character" w:customStyle="1" w:styleId="ra">
    <w:name w:val="ra"/>
    <w:basedOn w:val="Predvolenpsmoodseku"/>
    <w:rsid w:val="00A04126"/>
  </w:style>
  <w:style w:type="paragraph" w:customStyle="1" w:styleId="1Clanok">
    <w:name w:val="1 Clanok"/>
    <w:basedOn w:val="Normlny"/>
    <w:rsid w:val="007343B3"/>
    <w:pPr>
      <w:spacing w:before="240" w:after="120"/>
      <w:jc w:val="center"/>
    </w:pPr>
    <w:rPr>
      <w:rFonts w:ascii="Calibri" w:hAnsi="Calibri"/>
      <w:b/>
      <w:bCs/>
      <w:sz w:val="22"/>
      <w:lang w:eastAsia="sk-SK"/>
    </w:rPr>
  </w:style>
  <w:style w:type="paragraph" w:customStyle="1" w:styleId="2Clanok1">
    <w:name w:val="2 Clanok 1"/>
    <w:basedOn w:val="Normlny"/>
    <w:rsid w:val="007343B3"/>
    <w:pPr>
      <w:spacing w:before="240"/>
      <w:jc w:val="center"/>
    </w:pPr>
    <w:rPr>
      <w:rFonts w:ascii="Calibri" w:hAnsi="Calibri"/>
      <w:b/>
      <w:bCs/>
      <w:sz w:val="22"/>
      <w:lang w:eastAsia="sk-SK"/>
    </w:rPr>
  </w:style>
  <w:style w:type="paragraph" w:customStyle="1" w:styleId="3Clanok2">
    <w:name w:val="3 Clanok 2"/>
    <w:basedOn w:val="Normlny"/>
    <w:rsid w:val="007343B3"/>
    <w:pPr>
      <w:spacing w:after="120"/>
      <w:jc w:val="center"/>
    </w:pPr>
    <w:rPr>
      <w:rFonts w:ascii="Calibri" w:hAnsi="Calibri"/>
      <w:b/>
      <w:bCs/>
      <w:sz w:val="22"/>
      <w:lang w:eastAsia="sk-SK"/>
    </w:rPr>
  </w:style>
  <w:style w:type="paragraph" w:customStyle="1" w:styleId="5Odsek">
    <w:name w:val="5 Odsek"/>
    <w:basedOn w:val="Normlny"/>
    <w:link w:val="5OdsekCharChar"/>
    <w:rsid w:val="007343B3"/>
    <w:pPr>
      <w:tabs>
        <w:tab w:val="left" w:pos="454"/>
      </w:tabs>
      <w:spacing w:before="60"/>
      <w:ind w:left="454" w:hanging="454"/>
      <w:jc w:val="both"/>
    </w:pPr>
    <w:rPr>
      <w:rFonts w:ascii="Calibri" w:hAnsi="Calibri"/>
      <w:sz w:val="22"/>
      <w:lang w:eastAsia="sk-SK"/>
    </w:rPr>
  </w:style>
  <w:style w:type="character" w:customStyle="1" w:styleId="5OdsekCharChar">
    <w:name w:val="5 Odsek Char Char"/>
    <w:link w:val="5Odsek"/>
    <w:rsid w:val="007343B3"/>
    <w:rPr>
      <w:rFonts w:ascii="Calibri" w:eastAsia="Times New Roman" w:hAnsi="Calibri" w:cs="Times New Roman"/>
      <w:szCs w:val="20"/>
      <w:lang w:eastAsia="sk-SK"/>
    </w:rPr>
  </w:style>
  <w:style w:type="paragraph" w:customStyle="1" w:styleId="4Bod1">
    <w:name w:val="4 Bod 1"/>
    <w:basedOn w:val="Normlny"/>
    <w:link w:val="4Bod1CharChar"/>
    <w:rsid w:val="007343B3"/>
    <w:pPr>
      <w:tabs>
        <w:tab w:val="left" w:pos="454"/>
      </w:tabs>
      <w:spacing w:before="120"/>
      <w:ind w:left="454" w:hanging="454"/>
      <w:jc w:val="both"/>
    </w:pPr>
    <w:rPr>
      <w:rFonts w:ascii="Calibri" w:hAnsi="Calibri"/>
      <w:sz w:val="22"/>
      <w:lang w:eastAsia="sk-SK"/>
    </w:rPr>
  </w:style>
  <w:style w:type="paragraph" w:customStyle="1" w:styleId="7Pismeno">
    <w:name w:val="7 Pismeno"/>
    <w:basedOn w:val="Normlny"/>
    <w:link w:val="7PismenoCharChar"/>
    <w:rsid w:val="007343B3"/>
    <w:pPr>
      <w:tabs>
        <w:tab w:val="left" w:pos="907"/>
      </w:tabs>
      <w:spacing w:before="60"/>
      <w:ind w:left="908" w:hanging="454"/>
      <w:jc w:val="both"/>
    </w:pPr>
    <w:rPr>
      <w:rFonts w:ascii="Calibri" w:hAnsi="Calibri"/>
      <w:sz w:val="22"/>
      <w:lang w:eastAsia="sk-SK"/>
    </w:rPr>
  </w:style>
  <w:style w:type="character" w:customStyle="1" w:styleId="4Bod1CharChar">
    <w:name w:val="4 Bod 1 Char Char"/>
    <w:link w:val="4Bod1"/>
    <w:rsid w:val="007343B3"/>
    <w:rPr>
      <w:rFonts w:ascii="Calibri" w:eastAsia="Times New Roman" w:hAnsi="Calibri" w:cs="Times New Roman"/>
      <w:szCs w:val="20"/>
      <w:lang w:eastAsia="sk-SK"/>
    </w:rPr>
  </w:style>
  <w:style w:type="paragraph" w:customStyle="1" w:styleId="6Odsek1">
    <w:name w:val="6 Odsek 1"/>
    <w:basedOn w:val="Normlny"/>
    <w:rsid w:val="007343B3"/>
    <w:pPr>
      <w:tabs>
        <w:tab w:val="left" w:pos="907"/>
      </w:tabs>
      <w:spacing w:before="60"/>
      <w:ind w:left="908" w:hanging="454"/>
      <w:jc w:val="both"/>
    </w:pPr>
    <w:rPr>
      <w:rFonts w:ascii="Calibri" w:hAnsi="Calibri"/>
      <w:sz w:val="22"/>
      <w:lang w:eastAsia="sk-SK"/>
    </w:rPr>
  </w:style>
  <w:style w:type="character" w:customStyle="1" w:styleId="7PismenoCharChar">
    <w:name w:val="7 Pismeno Char Char"/>
    <w:link w:val="7Pismeno"/>
    <w:rsid w:val="007343B3"/>
    <w:rPr>
      <w:rFonts w:ascii="Calibri" w:eastAsia="Times New Roman" w:hAnsi="Calibri" w:cs="Times New Roman"/>
      <w:szCs w:val="20"/>
      <w:lang w:eastAsia="sk-SK"/>
    </w:rPr>
  </w:style>
  <w:style w:type="paragraph" w:customStyle="1" w:styleId="4Bod2">
    <w:name w:val="4 Bod 2"/>
    <w:basedOn w:val="4Bod1"/>
    <w:rsid w:val="007343B3"/>
    <w:pPr>
      <w:tabs>
        <w:tab w:val="clear" w:pos="454"/>
        <w:tab w:val="left" w:pos="567"/>
      </w:tabs>
      <w:ind w:left="567" w:hanging="567"/>
    </w:pPr>
  </w:style>
  <w:style w:type="paragraph" w:customStyle="1" w:styleId="6Odsek2">
    <w:name w:val="6 Odsek 2"/>
    <w:basedOn w:val="6Odsek1"/>
    <w:rsid w:val="007343B3"/>
    <w:pPr>
      <w:tabs>
        <w:tab w:val="clear" w:pos="907"/>
        <w:tab w:val="left" w:pos="1021"/>
      </w:tabs>
      <w:ind w:left="1021"/>
    </w:pPr>
  </w:style>
  <w:style w:type="paragraph" w:customStyle="1" w:styleId="4Bod1-1">
    <w:name w:val="4 Bod 1-1"/>
    <w:basedOn w:val="4Bod1"/>
    <w:link w:val="4Bod1-1Char"/>
    <w:rsid w:val="00170A60"/>
    <w:pPr>
      <w:tabs>
        <w:tab w:val="clear" w:pos="454"/>
        <w:tab w:val="left" w:pos="567"/>
      </w:tabs>
      <w:ind w:left="567" w:hanging="567"/>
    </w:pPr>
  </w:style>
  <w:style w:type="character" w:customStyle="1" w:styleId="4Bod1-1Char">
    <w:name w:val="4 Bod 1-1 Char"/>
    <w:basedOn w:val="4Bod1CharChar"/>
    <w:link w:val="4Bod1-1"/>
    <w:rsid w:val="00170A60"/>
    <w:rPr>
      <w:rFonts w:ascii="Calibri" w:eastAsia="Times New Roman" w:hAnsi="Calibri" w:cs="Times New Roman"/>
      <w:szCs w:val="20"/>
      <w:lang w:eastAsia="sk-SK"/>
    </w:rPr>
  </w:style>
  <w:style w:type="character" w:customStyle="1" w:styleId="fileinfo">
    <w:name w:val="fileinfo"/>
    <w:basedOn w:val="Predvolenpsmoodseku"/>
    <w:rsid w:val="005E6F4C"/>
  </w:style>
  <w:style w:type="character" w:customStyle="1" w:styleId="Bodytext2">
    <w:name w:val="Body text (2)_"/>
    <w:basedOn w:val="Predvolenpsmoodseku"/>
    <w:link w:val="Bodytext20"/>
    <w:rsid w:val="00F36B6D"/>
    <w:rPr>
      <w:rFonts w:ascii="Times New Roman" w:eastAsia="Times New Roman" w:hAnsi="Times New Roman" w:cs="Times New Roman"/>
      <w:shd w:val="clear" w:color="auto" w:fill="FFFFFF"/>
    </w:rPr>
  </w:style>
  <w:style w:type="paragraph" w:customStyle="1" w:styleId="Bodytext20">
    <w:name w:val="Body text (2)"/>
    <w:basedOn w:val="Normlny"/>
    <w:link w:val="Bodytext2"/>
    <w:rsid w:val="00F36B6D"/>
    <w:pPr>
      <w:widowControl w:val="0"/>
      <w:shd w:val="clear" w:color="auto" w:fill="FFFFFF"/>
      <w:spacing w:before="960" w:after="300" w:line="317" w:lineRule="exact"/>
      <w:ind w:hanging="366"/>
    </w:pPr>
    <w:rPr>
      <w:sz w:val="22"/>
      <w:szCs w:val="22"/>
    </w:rPr>
  </w:style>
  <w:style w:type="character" w:customStyle="1" w:styleId="Heading1Char1">
    <w:name w:val="Heading 1 Char1"/>
    <w:rsid w:val="002A5CD4"/>
    <w:rPr>
      <w:rFonts w:ascii="Cambria" w:eastAsia="Times New Roman" w:hAnsi="Cambria" w:cs="Times New Roman"/>
      <w:b/>
      <w:bCs/>
      <w:kern w:val="1"/>
      <w:sz w:val="32"/>
      <w:szCs w:val="32"/>
    </w:rPr>
  </w:style>
  <w:style w:type="paragraph" w:customStyle="1" w:styleId="Odsekzoznamu2">
    <w:name w:val="Odsek zoznamu2"/>
    <w:basedOn w:val="Normlny"/>
    <w:rsid w:val="002A5CD4"/>
    <w:pPr>
      <w:suppressAutoHyphens/>
      <w:ind w:left="720"/>
      <w:contextualSpacing/>
    </w:pPr>
    <w:rPr>
      <w:kern w:val="1"/>
      <w:sz w:val="24"/>
      <w:szCs w:val="24"/>
      <w:lang w:eastAsia="sk-SK"/>
    </w:rPr>
  </w:style>
  <w:style w:type="character" w:styleId="PouitHypertextovPrepojenie">
    <w:name w:val="FollowedHyperlink"/>
    <w:basedOn w:val="Predvolenpsmoodseku"/>
    <w:uiPriority w:val="99"/>
    <w:semiHidden/>
    <w:unhideWhenUsed/>
    <w:rsid w:val="00F026B1"/>
    <w:rPr>
      <w:color w:val="800080"/>
      <w:u w:val="single"/>
    </w:rPr>
  </w:style>
  <w:style w:type="paragraph" w:customStyle="1" w:styleId="msonormal0">
    <w:name w:val="msonormal"/>
    <w:basedOn w:val="Normlny"/>
    <w:rsid w:val="00F026B1"/>
    <w:pPr>
      <w:spacing w:before="100" w:beforeAutospacing="1" w:after="100" w:afterAutospacing="1"/>
    </w:pPr>
    <w:rPr>
      <w:sz w:val="24"/>
      <w:szCs w:val="24"/>
      <w:lang w:eastAsia="sk-SK"/>
    </w:rPr>
  </w:style>
  <w:style w:type="paragraph" w:customStyle="1" w:styleId="xl110">
    <w:name w:val="xl11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1">
    <w:name w:val="xl11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2">
    <w:name w:val="xl11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3">
    <w:name w:val="xl11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14">
    <w:name w:val="xl11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cs="Calibri"/>
      <w:lang w:eastAsia="sk-SK"/>
    </w:rPr>
  </w:style>
  <w:style w:type="paragraph" w:customStyle="1" w:styleId="xl115">
    <w:name w:val="xl11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16">
    <w:name w:val="xl11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lang w:eastAsia="sk-SK"/>
    </w:rPr>
  </w:style>
  <w:style w:type="paragraph" w:customStyle="1" w:styleId="xl117">
    <w:name w:val="xl11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8">
    <w:name w:val="xl11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4"/>
      <w:szCs w:val="24"/>
      <w:lang w:eastAsia="sk-SK"/>
    </w:rPr>
  </w:style>
  <w:style w:type="paragraph" w:customStyle="1" w:styleId="xl119">
    <w:name w:val="xl11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0">
    <w:name w:val="xl12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1">
    <w:name w:val="xl12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2">
    <w:name w:val="xl12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3">
    <w:name w:val="xl12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4">
    <w:name w:val="xl12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5">
    <w:name w:val="xl12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6">
    <w:name w:val="xl12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7">
    <w:name w:val="xl12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8">
    <w:name w:val="xl12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9">
    <w:name w:val="xl12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0">
    <w:name w:val="xl13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1">
    <w:name w:val="xl13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2">
    <w:name w:val="xl13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3">
    <w:name w:val="xl13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4">
    <w:name w:val="xl13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5">
    <w:name w:val="xl13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6">
    <w:name w:val="xl13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7">
    <w:name w:val="xl13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8">
    <w:name w:val="xl13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9">
    <w:name w:val="xl13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0">
    <w:name w:val="xl14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1">
    <w:name w:val="xl14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42">
    <w:name w:val="xl14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3">
    <w:name w:val="xl14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4">
    <w:name w:val="xl14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5">
    <w:name w:val="xl14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6">
    <w:name w:val="xl14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7">
    <w:name w:val="xl14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8">
    <w:name w:val="xl14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9">
    <w:name w:val="xl14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0">
    <w:name w:val="xl15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sz w:val="24"/>
      <w:szCs w:val="24"/>
      <w:lang w:eastAsia="sk-SK"/>
    </w:rPr>
  </w:style>
  <w:style w:type="paragraph" w:customStyle="1" w:styleId="xl151">
    <w:name w:val="xl151"/>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2">
    <w:name w:val="xl152"/>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lang w:eastAsia="sk-SK"/>
    </w:rPr>
  </w:style>
  <w:style w:type="paragraph" w:customStyle="1" w:styleId="xl153">
    <w:name w:val="xl153"/>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4">
    <w:name w:val="xl154"/>
    <w:basedOn w:val="Normlny"/>
    <w:rsid w:val="00F026B1"/>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5">
    <w:name w:val="xl155"/>
    <w:basedOn w:val="Normlny"/>
    <w:rsid w:val="00F026B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6">
    <w:name w:val="xl156"/>
    <w:basedOn w:val="Normlny"/>
    <w:rsid w:val="00F026B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7">
    <w:name w:val="xl15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8">
    <w:name w:val="xl15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9">
    <w:name w:val="xl159"/>
    <w:basedOn w:val="Normlny"/>
    <w:rsid w:val="00F026B1"/>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60">
    <w:name w:val="xl160"/>
    <w:basedOn w:val="Normlny"/>
    <w:rsid w:val="00F026B1"/>
    <w:pPr>
      <w:spacing w:before="100" w:beforeAutospacing="1" w:after="100" w:afterAutospacing="1"/>
    </w:pPr>
    <w:rPr>
      <w:sz w:val="24"/>
      <w:szCs w:val="24"/>
      <w:lang w:eastAsia="sk-SK"/>
    </w:rPr>
  </w:style>
  <w:style w:type="paragraph" w:customStyle="1" w:styleId="xl161">
    <w:name w:val="xl16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963634"/>
      <w:lang w:eastAsia="sk-SK"/>
    </w:rPr>
  </w:style>
  <w:style w:type="paragraph" w:customStyle="1" w:styleId="xl162">
    <w:name w:val="xl162"/>
    <w:basedOn w:val="Normlny"/>
    <w:rsid w:val="00F026B1"/>
    <w:pPr>
      <w:spacing w:before="100" w:beforeAutospacing="1" w:after="100" w:afterAutospacing="1"/>
      <w:jc w:val="center"/>
    </w:pPr>
    <w:rPr>
      <w:sz w:val="24"/>
      <w:szCs w:val="24"/>
      <w:lang w:eastAsia="sk-SK"/>
    </w:rPr>
  </w:style>
  <w:style w:type="paragraph" w:customStyle="1" w:styleId="xl163">
    <w:name w:val="xl163"/>
    <w:basedOn w:val="Normlny"/>
    <w:rsid w:val="00F026B1"/>
    <w:pPr>
      <w:shd w:val="clear" w:color="000000" w:fill="D9D9D9"/>
      <w:spacing w:before="100" w:beforeAutospacing="1" w:after="100" w:afterAutospacing="1"/>
      <w:jc w:val="center"/>
    </w:pPr>
    <w:rPr>
      <w:sz w:val="24"/>
      <w:szCs w:val="24"/>
      <w:lang w:eastAsia="sk-SK"/>
    </w:rPr>
  </w:style>
  <w:style w:type="paragraph" w:customStyle="1" w:styleId="xl164">
    <w:name w:val="xl164"/>
    <w:basedOn w:val="Normlny"/>
    <w:rsid w:val="00F026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5">
    <w:name w:val="xl165"/>
    <w:basedOn w:val="Normlny"/>
    <w:rsid w:val="00F026B1"/>
    <w:pPr>
      <w:pBdr>
        <w:top w:val="single" w:sz="4" w:space="0" w:color="auto"/>
        <w:left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6">
    <w:name w:val="xl166"/>
    <w:basedOn w:val="Normlny"/>
    <w:rsid w:val="00F026B1"/>
    <w:pPr>
      <w:pBdr>
        <w:top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7">
    <w:name w:val="xl167"/>
    <w:basedOn w:val="Normlny"/>
    <w:rsid w:val="00F026B1"/>
    <w:pPr>
      <w:pBdr>
        <w:top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8">
    <w:name w:val="xl168"/>
    <w:basedOn w:val="Normlny"/>
    <w:rsid w:val="00F026B1"/>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69">
    <w:name w:val="xl169"/>
    <w:basedOn w:val="Normlny"/>
    <w:rsid w:val="00F026B1"/>
    <w:pPr>
      <w:pBdr>
        <w:top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70">
    <w:name w:val="xl170"/>
    <w:basedOn w:val="Normlny"/>
    <w:rsid w:val="00F026B1"/>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Standard">
    <w:name w:val="Standard"/>
    <w:rsid w:val="006D7DEC"/>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customStyle="1" w:styleId="Normlny1">
    <w:name w:val="Normálny1"/>
    <w:basedOn w:val="Normlny"/>
    <w:rsid w:val="00212CCF"/>
    <w:pPr>
      <w:widowControl w:val="0"/>
    </w:pPr>
    <w:rPr>
      <w:lang w:eastAsia="sk-SK"/>
    </w:rPr>
  </w:style>
  <w:style w:type="paragraph" w:styleId="Zoznam">
    <w:name w:val="List"/>
    <w:basedOn w:val="Zkladntext"/>
    <w:rsid w:val="00212CCF"/>
    <w:pPr>
      <w:suppressAutoHyphens/>
      <w:spacing w:after="0"/>
      <w:jc w:val="both"/>
    </w:pPr>
    <w:rPr>
      <w:rFonts w:ascii="Arial" w:hAnsi="Arial" w:cs="Lucida Sans Unicode"/>
      <w:sz w:val="22"/>
      <w:lang w:eastAsia="sk-SK"/>
    </w:rPr>
  </w:style>
  <w:style w:type="character" w:styleId="Zvraznenie">
    <w:name w:val="Emphasis"/>
    <w:uiPriority w:val="20"/>
    <w:qFormat/>
    <w:rsid w:val="00212CCF"/>
    <w:rPr>
      <w:b w:val="0"/>
      <w:bCs w:val="0"/>
      <w:i w:val="0"/>
      <w:iCs w:val="0"/>
    </w:rPr>
  </w:style>
  <w:style w:type="paragraph" w:customStyle="1" w:styleId="Zkladntext0">
    <w:name w:val="Základní text"/>
    <w:aliases w:val="b,Základní text1"/>
    <w:uiPriority w:val="99"/>
    <w:rsid w:val="008D2A3F"/>
    <w:pPr>
      <w:snapToGrid w:val="0"/>
      <w:spacing w:after="0" w:line="240" w:lineRule="auto"/>
    </w:pPr>
    <w:rPr>
      <w:rFonts w:ascii="Tms Rmn" w:eastAsia="Times New Roman" w:hAnsi="Tms Rmn" w:cs="Times New Roman"/>
      <w:color w:val="000000"/>
      <w:sz w:val="24"/>
      <w:szCs w:val="20"/>
      <w:lang w:eastAsia="sk-SK"/>
    </w:rPr>
  </w:style>
  <w:style w:type="paragraph" w:styleId="Bezriadkovania">
    <w:name w:val="No Spacing"/>
    <w:link w:val="BezriadkovaniaChar"/>
    <w:uiPriority w:val="1"/>
    <w:qFormat/>
    <w:rsid w:val="005C5FCB"/>
    <w:pPr>
      <w:spacing w:after="0" w:line="240" w:lineRule="auto"/>
    </w:pPr>
    <w:rPr>
      <w:rFonts w:ascii="Calibri" w:eastAsia="Calibri" w:hAnsi="Calibri" w:cs="Times New Roman"/>
    </w:rPr>
  </w:style>
  <w:style w:type="character" w:customStyle="1" w:styleId="BezriadkovaniaChar">
    <w:name w:val="Bez riadkovania Char"/>
    <w:link w:val="Bezriadkovania"/>
    <w:uiPriority w:val="1"/>
    <w:locked/>
    <w:rsid w:val="005C5FCB"/>
    <w:rPr>
      <w:rFonts w:ascii="Calibri" w:eastAsia="Calibri" w:hAnsi="Calibri" w:cs="Times New Roman"/>
    </w:rPr>
  </w:style>
  <w:style w:type="character" w:customStyle="1" w:styleId="pre">
    <w:name w:val="pre"/>
    <w:rsid w:val="000F6E1A"/>
  </w:style>
  <w:style w:type="character" w:styleId="PremennHTML">
    <w:name w:val="HTML Variable"/>
    <w:basedOn w:val="Predvolenpsmoodseku"/>
    <w:uiPriority w:val="99"/>
    <w:semiHidden/>
    <w:unhideWhenUsed/>
    <w:rsid w:val="00372B80"/>
    <w:rPr>
      <w:i/>
      <w:iCs/>
    </w:rPr>
  </w:style>
  <w:style w:type="character" w:customStyle="1" w:styleId="tl8wme">
    <w:name w:val="tl8wme"/>
    <w:basedOn w:val="Predvolenpsmoodseku"/>
    <w:rsid w:val="007B6DEF"/>
  </w:style>
  <w:style w:type="paragraph" w:customStyle="1" w:styleId="Dtum1">
    <w:name w:val="Dátum1"/>
    <w:basedOn w:val="Normlny"/>
    <w:rsid w:val="009A695C"/>
    <w:pPr>
      <w:tabs>
        <w:tab w:val="left" w:pos="568"/>
        <w:tab w:val="left" w:pos="994"/>
        <w:tab w:val="left" w:pos="2556"/>
        <w:tab w:val="left" w:pos="2840"/>
        <w:tab w:val="left" w:pos="5112"/>
        <w:tab w:val="left" w:pos="5964"/>
        <w:tab w:val="left" w:pos="6532"/>
        <w:tab w:val="left" w:pos="9088"/>
        <w:tab w:val="left" w:pos="9230"/>
      </w:tabs>
      <w:suppressAutoHyphens/>
    </w:pPr>
    <w:rPr>
      <w:sz w:val="24"/>
      <w:lang w:eastAsia="zh-CN"/>
    </w:rPr>
  </w:style>
  <w:style w:type="character" w:styleId="Nevyrieenzmienka">
    <w:name w:val="Unresolved Mention"/>
    <w:basedOn w:val="Predvolenpsmoodseku"/>
    <w:uiPriority w:val="99"/>
    <w:semiHidden/>
    <w:unhideWhenUsed/>
    <w:rsid w:val="00EB6355"/>
    <w:rPr>
      <w:color w:val="605E5C"/>
      <w:shd w:val="clear" w:color="auto" w:fill="E1DFDD"/>
    </w:rPr>
  </w:style>
  <w:style w:type="paragraph" w:customStyle="1" w:styleId="CVNormal-FirstLine">
    <w:name w:val="CV Normal - First Line"/>
    <w:basedOn w:val="Normlny"/>
    <w:next w:val="Normlny"/>
    <w:rsid w:val="00F45AA9"/>
    <w:pPr>
      <w:suppressAutoHyphens/>
      <w:spacing w:before="74"/>
      <w:ind w:left="113" w:right="113"/>
    </w:pPr>
    <w:rPr>
      <w:rFonts w:ascii="Arial Narrow" w:hAnsi="Arial Narrow"/>
      <w:lang w:eastAsia="ar-SA"/>
    </w:rPr>
  </w:style>
  <w:style w:type="character" w:customStyle="1" w:styleId="Nevyrieenzmienka1">
    <w:name w:val="Nevyriešená zmienka1"/>
    <w:basedOn w:val="Predvolenpsmoodseku"/>
    <w:uiPriority w:val="99"/>
    <w:semiHidden/>
    <w:unhideWhenUsed/>
    <w:rsid w:val="00F45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4955">
      <w:bodyDiv w:val="1"/>
      <w:marLeft w:val="0"/>
      <w:marRight w:val="0"/>
      <w:marTop w:val="0"/>
      <w:marBottom w:val="0"/>
      <w:divBdr>
        <w:top w:val="none" w:sz="0" w:space="0" w:color="auto"/>
        <w:left w:val="none" w:sz="0" w:space="0" w:color="auto"/>
        <w:bottom w:val="none" w:sz="0" w:space="0" w:color="auto"/>
        <w:right w:val="none" w:sz="0" w:space="0" w:color="auto"/>
      </w:divBdr>
    </w:div>
    <w:div w:id="184098145">
      <w:bodyDiv w:val="1"/>
      <w:marLeft w:val="0"/>
      <w:marRight w:val="0"/>
      <w:marTop w:val="0"/>
      <w:marBottom w:val="0"/>
      <w:divBdr>
        <w:top w:val="none" w:sz="0" w:space="0" w:color="auto"/>
        <w:left w:val="none" w:sz="0" w:space="0" w:color="auto"/>
        <w:bottom w:val="none" w:sz="0" w:space="0" w:color="auto"/>
        <w:right w:val="none" w:sz="0" w:space="0" w:color="auto"/>
      </w:divBdr>
    </w:div>
    <w:div w:id="218715221">
      <w:bodyDiv w:val="1"/>
      <w:marLeft w:val="0"/>
      <w:marRight w:val="0"/>
      <w:marTop w:val="0"/>
      <w:marBottom w:val="0"/>
      <w:divBdr>
        <w:top w:val="none" w:sz="0" w:space="0" w:color="auto"/>
        <w:left w:val="none" w:sz="0" w:space="0" w:color="auto"/>
        <w:bottom w:val="none" w:sz="0" w:space="0" w:color="auto"/>
        <w:right w:val="none" w:sz="0" w:space="0" w:color="auto"/>
      </w:divBdr>
    </w:div>
    <w:div w:id="266928181">
      <w:bodyDiv w:val="1"/>
      <w:marLeft w:val="0"/>
      <w:marRight w:val="0"/>
      <w:marTop w:val="0"/>
      <w:marBottom w:val="0"/>
      <w:divBdr>
        <w:top w:val="none" w:sz="0" w:space="0" w:color="auto"/>
        <w:left w:val="none" w:sz="0" w:space="0" w:color="auto"/>
        <w:bottom w:val="none" w:sz="0" w:space="0" w:color="auto"/>
        <w:right w:val="none" w:sz="0" w:space="0" w:color="auto"/>
      </w:divBdr>
    </w:div>
    <w:div w:id="298918637">
      <w:bodyDiv w:val="1"/>
      <w:marLeft w:val="0"/>
      <w:marRight w:val="0"/>
      <w:marTop w:val="0"/>
      <w:marBottom w:val="0"/>
      <w:divBdr>
        <w:top w:val="none" w:sz="0" w:space="0" w:color="auto"/>
        <w:left w:val="none" w:sz="0" w:space="0" w:color="auto"/>
        <w:bottom w:val="none" w:sz="0" w:space="0" w:color="auto"/>
        <w:right w:val="none" w:sz="0" w:space="0" w:color="auto"/>
      </w:divBdr>
    </w:div>
    <w:div w:id="372658528">
      <w:bodyDiv w:val="1"/>
      <w:marLeft w:val="0"/>
      <w:marRight w:val="0"/>
      <w:marTop w:val="0"/>
      <w:marBottom w:val="0"/>
      <w:divBdr>
        <w:top w:val="none" w:sz="0" w:space="0" w:color="auto"/>
        <w:left w:val="none" w:sz="0" w:space="0" w:color="auto"/>
        <w:bottom w:val="none" w:sz="0" w:space="0" w:color="auto"/>
        <w:right w:val="none" w:sz="0" w:space="0" w:color="auto"/>
      </w:divBdr>
    </w:div>
    <w:div w:id="470438076">
      <w:bodyDiv w:val="1"/>
      <w:marLeft w:val="0"/>
      <w:marRight w:val="0"/>
      <w:marTop w:val="0"/>
      <w:marBottom w:val="0"/>
      <w:divBdr>
        <w:top w:val="none" w:sz="0" w:space="0" w:color="auto"/>
        <w:left w:val="none" w:sz="0" w:space="0" w:color="auto"/>
        <w:bottom w:val="none" w:sz="0" w:space="0" w:color="auto"/>
        <w:right w:val="none" w:sz="0" w:space="0" w:color="auto"/>
      </w:divBdr>
    </w:div>
    <w:div w:id="546646191">
      <w:bodyDiv w:val="1"/>
      <w:marLeft w:val="0"/>
      <w:marRight w:val="0"/>
      <w:marTop w:val="0"/>
      <w:marBottom w:val="0"/>
      <w:divBdr>
        <w:top w:val="none" w:sz="0" w:space="0" w:color="auto"/>
        <w:left w:val="none" w:sz="0" w:space="0" w:color="auto"/>
        <w:bottom w:val="none" w:sz="0" w:space="0" w:color="auto"/>
        <w:right w:val="none" w:sz="0" w:space="0" w:color="auto"/>
      </w:divBdr>
    </w:div>
    <w:div w:id="650984891">
      <w:bodyDiv w:val="1"/>
      <w:marLeft w:val="0"/>
      <w:marRight w:val="0"/>
      <w:marTop w:val="0"/>
      <w:marBottom w:val="0"/>
      <w:divBdr>
        <w:top w:val="none" w:sz="0" w:space="0" w:color="auto"/>
        <w:left w:val="none" w:sz="0" w:space="0" w:color="auto"/>
        <w:bottom w:val="none" w:sz="0" w:space="0" w:color="auto"/>
        <w:right w:val="none" w:sz="0" w:space="0" w:color="auto"/>
      </w:divBdr>
    </w:div>
    <w:div w:id="914120697">
      <w:bodyDiv w:val="1"/>
      <w:marLeft w:val="0"/>
      <w:marRight w:val="0"/>
      <w:marTop w:val="0"/>
      <w:marBottom w:val="0"/>
      <w:divBdr>
        <w:top w:val="none" w:sz="0" w:space="0" w:color="auto"/>
        <w:left w:val="none" w:sz="0" w:space="0" w:color="auto"/>
        <w:bottom w:val="none" w:sz="0" w:space="0" w:color="auto"/>
        <w:right w:val="none" w:sz="0" w:space="0" w:color="auto"/>
      </w:divBdr>
    </w:div>
    <w:div w:id="1030760526">
      <w:bodyDiv w:val="1"/>
      <w:marLeft w:val="0"/>
      <w:marRight w:val="0"/>
      <w:marTop w:val="0"/>
      <w:marBottom w:val="0"/>
      <w:divBdr>
        <w:top w:val="none" w:sz="0" w:space="0" w:color="auto"/>
        <w:left w:val="none" w:sz="0" w:space="0" w:color="auto"/>
        <w:bottom w:val="none" w:sz="0" w:space="0" w:color="auto"/>
        <w:right w:val="none" w:sz="0" w:space="0" w:color="auto"/>
      </w:divBdr>
    </w:div>
    <w:div w:id="1048072467">
      <w:bodyDiv w:val="1"/>
      <w:marLeft w:val="0"/>
      <w:marRight w:val="0"/>
      <w:marTop w:val="0"/>
      <w:marBottom w:val="0"/>
      <w:divBdr>
        <w:top w:val="none" w:sz="0" w:space="0" w:color="auto"/>
        <w:left w:val="none" w:sz="0" w:space="0" w:color="auto"/>
        <w:bottom w:val="none" w:sz="0" w:space="0" w:color="auto"/>
        <w:right w:val="none" w:sz="0" w:space="0" w:color="auto"/>
      </w:divBdr>
    </w:div>
    <w:div w:id="1151873289">
      <w:bodyDiv w:val="1"/>
      <w:marLeft w:val="0"/>
      <w:marRight w:val="0"/>
      <w:marTop w:val="0"/>
      <w:marBottom w:val="0"/>
      <w:divBdr>
        <w:top w:val="none" w:sz="0" w:space="0" w:color="auto"/>
        <w:left w:val="none" w:sz="0" w:space="0" w:color="auto"/>
        <w:bottom w:val="none" w:sz="0" w:space="0" w:color="auto"/>
        <w:right w:val="none" w:sz="0" w:space="0" w:color="auto"/>
      </w:divBdr>
    </w:div>
    <w:div w:id="1160265946">
      <w:bodyDiv w:val="1"/>
      <w:marLeft w:val="0"/>
      <w:marRight w:val="0"/>
      <w:marTop w:val="0"/>
      <w:marBottom w:val="0"/>
      <w:divBdr>
        <w:top w:val="none" w:sz="0" w:space="0" w:color="auto"/>
        <w:left w:val="none" w:sz="0" w:space="0" w:color="auto"/>
        <w:bottom w:val="none" w:sz="0" w:space="0" w:color="auto"/>
        <w:right w:val="none" w:sz="0" w:space="0" w:color="auto"/>
      </w:divBdr>
    </w:div>
    <w:div w:id="1188525618">
      <w:bodyDiv w:val="1"/>
      <w:marLeft w:val="0"/>
      <w:marRight w:val="0"/>
      <w:marTop w:val="0"/>
      <w:marBottom w:val="0"/>
      <w:divBdr>
        <w:top w:val="none" w:sz="0" w:space="0" w:color="auto"/>
        <w:left w:val="none" w:sz="0" w:space="0" w:color="auto"/>
        <w:bottom w:val="none" w:sz="0" w:space="0" w:color="auto"/>
        <w:right w:val="none" w:sz="0" w:space="0" w:color="auto"/>
      </w:divBdr>
    </w:div>
    <w:div w:id="1382249206">
      <w:bodyDiv w:val="1"/>
      <w:marLeft w:val="0"/>
      <w:marRight w:val="0"/>
      <w:marTop w:val="0"/>
      <w:marBottom w:val="0"/>
      <w:divBdr>
        <w:top w:val="none" w:sz="0" w:space="0" w:color="auto"/>
        <w:left w:val="none" w:sz="0" w:space="0" w:color="auto"/>
        <w:bottom w:val="none" w:sz="0" w:space="0" w:color="auto"/>
        <w:right w:val="none" w:sz="0" w:space="0" w:color="auto"/>
      </w:divBdr>
    </w:div>
    <w:div w:id="1428890523">
      <w:bodyDiv w:val="1"/>
      <w:marLeft w:val="0"/>
      <w:marRight w:val="0"/>
      <w:marTop w:val="0"/>
      <w:marBottom w:val="0"/>
      <w:divBdr>
        <w:top w:val="none" w:sz="0" w:space="0" w:color="auto"/>
        <w:left w:val="none" w:sz="0" w:space="0" w:color="auto"/>
        <w:bottom w:val="none" w:sz="0" w:space="0" w:color="auto"/>
        <w:right w:val="none" w:sz="0" w:space="0" w:color="auto"/>
      </w:divBdr>
    </w:div>
    <w:div w:id="1443301906">
      <w:bodyDiv w:val="1"/>
      <w:marLeft w:val="0"/>
      <w:marRight w:val="0"/>
      <w:marTop w:val="0"/>
      <w:marBottom w:val="0"/>
      <w:divBdr>
        <w:top w:val="none" w:sz="0" w:space="0" w:color="auto"/>
        <w:left w:val="none" w:sz="0" w:space="0" w:color="auto"/>
        <w:bottom w:val="none" w:sz="0" w:space="0" w:color="auto"/>
        <w:right w:val="none" w:sz="0" w:space="0" w:color="auto"/>
      </w:divBdr>
    </w:div>
    <w:div w:id="1739399459">
      <w:bodyDiv w:val="1"/>
      <w:marLeft w:val="0"/>
      <w:marRight w:val="0"/>
      <w:marTop w:val="0"/>
      <w:marBottom w:val="0"/>
      <w:divBdr>
        <w:top w:val="none" w:sz="0" w:space="0" w:color="auto"/>
        <w:left w:val="none" w:sz="0" w:space="0" w:color="auto"/>
        <w:bottom w:val="none" w:sz="0" w:space="0" w:color="auto"/>
        <w:right w:val="none" w:sz="0" w:space="0" w:color="auto"/>
      </w:divBdr>
    </w:div>
    <w:div w:id="1743943257">
      <w:bodyDiv w:val="1"/>
      <w:marLeft w:val="0"/>
      <w:marRight w:val="0"/>
      <w:marTop w:val="0"/>
      <w:marBottom w:val="0"/>
      <w:divBdr>
        <w:top w:val="none" w:sz="0" w:space="0" w:color="auto"/>
        <w:left w:val="none" w:sz="0" w:space="0" w:color="auto"/>
        <w:bottom w:val="none" w:sz="0" w:space="0" w:color="auto"/>
        <w:right w:val="none" w:sz="0" w:space="0" w:color="auto"/>
      </w:divBdr>
    </w:div>
    <w:div w:id="1748452601">
      <w:bodyDiv w:val="1"/>
      <w:marLeft w:val="0"/>
      <w:marRight w:val="0"/>
      <w:marTop w:val="0"/>
      <w:marBottom w:val="0"/>
      <w:divBdr>
        <w:top w:val="none" w:sz="0" w:space="0" w:color="auto"/>
        <w:left w:val="none" w:sz="0" w:space="0" w:color="auto"/>
        <w:bottom w:val="none" w:sz="0" w:space="0" w:color="auto"/>
        <w:right w:val="none" w:sz="0" w:space="0" w:color="auto"/>
      </w:divBdr>
      <w:divsChild>
        <w:div w:id="680860205">
          <w:marLeft w:val="0"/>
          <w:marRight w:val="0"/>
          <w:marTop w:val="0"/>
          <w:marBottom w:val="0"/>
          <w:divBdr>
            <w:top w:val="none" w:sz="0" w:space="0" w:color="auto"/>
            <w:left w:val="none" w:sz="0" w:space="0" w:color="auto"/>
            <w:bottom w:val="none" w:sz="0" w:space="0" w:color="auto"/>
            <w:right w:val="none" w:sz="0" w:space="0" w:color="auto"/>
          </w:divBdr>
        </w:div>
        <w:div w:id="764230696">
          <w:marLeft w:val="0"/>
          <w:marRight w:val="0"/>
          <w:marTop w:val="0"/>
          <w:marBottom w:val="0"/>
          <w:divBdr>
            <w:top w:val="none" w:sz="0" w:space="0" w:color="auto"/>
            <w:left w:val="none" w:sz="0" w:space="0" w:color="auto"/>
            <w:bottom w:val="none" w:sz="0" w:space="0" w:color="auto"/>
            <w:right w:val="none" w:sz="0" w:space="0" w:color="auto"/>
          </w:divBdr>
        </w:div>
      </w:divsChild>
    </w:div>
    <w:div w:id="1912618703">
      <w:bodyDiv w:val="1"/>
      <w:marLeft w:val="0"/>
      <w:marRight w:val="0"/>
      <w:marTop w:val="0"/>
      <w:marBottom w:val="0"/>
      <w:divBdr>
        <w:top w:val="none" w:sz="0" w:space="0" w:color="auto"/>
        <w:left w:val="none" w:sz="0" w:space="0" w:color="auto"/>
        <w:bottom w:val="none" w:sz="0" w:space="0" w:color="auto"/>
        <w:right w:val="none" w:sz="0" w:space="0" w:color="auto"/>
      </w:divBdr>
      <w:divsChild>
        <w:div w:id="158083777">
          <w:marLeft w:val="0"/>
          <w:marRight w:val="0"/>
          <w:marTop w:val="0"/>
          <w:marBottom w:val="0"/>
          <w:divBdr>
            <w:top w:val="none" w:sz="0" w:space="0" w:color="auto"/>
            <w:left w:val="none" w:sz="0" w:space="0" w:color="auto"/>
            <w:bottom w:val="none" w:sz="0" w:space="0" w:color="auto"/>
            <w:right w:val="none" w:sz="0" w:space="0" w:color="auto"/>
          </w:divBdr>
          <w:divsChild>
            <w:div w:id="298994021">
              <w:marLeft w:val="0"/>
              <w:marRight w:val="0"/>
              <w:marTop w:val="0"/>
              <w:marBottom w:val="0"/>
              <w:divBdr>
                <w:top w:val="none" w:sz="0" w:space="0" w:color="auto"/>
                <w:left w:val="none" w:sz="0" w:space="0" w:color="auto"/>
                <w:bottom w:val="none" w:sz="0" w:space="0" w:color="auto"/>
                <w:right w:val="none" w:sz="0" w:space="0" w:color="auto"/>
              </w:divBdr>
            </w:div>
          </w:divsChild>
        </w:div>
        <w:div w:id="205458459">
          <w:marLeft w:val="0"/>
          <w:marRight w:val="0"/>
          <w:marTop w:val="0"/>
          <w:marBottom w:val="0"/>
          <w:divBdr>
            <w:top w:val="none" w:sz="0" w:space="0" w:color="auto"/>
            <w:left w:val="none" w:sz="0" w:space="0" w:color="auto"/>
            <w:bottom w:val="none" w:sz="0" w:space="0" w:color="auto"/>
            <w:right w:val="none" w:sz="0" w:space="0" w:color="auto"/>
          </w:divBdr>
          <w:divsChild>
            <w:div w:id="1008603785">
              <w:marLeft w:val="0"/>
              <w:marRight w:val="0"/>
              <w:marTop w:val="0"/>
              <w:marBottom w:val="0"/>
              <w:divBdr>
                <w:top w:val="none" w:sz="0" w:space="0" w:color="auto"/>
                <w:left w:val="none" w:sz="0" w:space="0" w:color="auto"/>
                <w:bottom w:val="none" w:sz="0" w:space="0" w:color="auto"/>
                <w:right w:val="none" w:sz="0" w:space="0" w:color="auto"/>
              </w:divBdr>
              <w:divsChild>
                <w:div w:id="1820414213">
                  <w:marLeft w:val="0"/>
                  <w:marRight w:val="0"/>
                  <w:marTop w:val="0"/>
                  <w:marBottom w:val="0"/>
                  <w:divBdr>
                    <w:top w:val="none" w:sz="0" w:space="0" w:color="auto"/>
                    <w:left w:val="none" w:sz="0" w:space="0" w:color="auto"/>
                    <w:bottom w:val="none" w:sz="0" w:space="0" w:color="auto"/>
                    <w:right w:val="none" w:sz="0" w:space="0" w:color="auto"/>
                  </w:divBdr>
                  <w:divsChild>
                    <w:div w:id="90709851">
                      <w:marLeft w:val="0"/>
                      <w:marRight w:val="0"/>
                      <w:marTop w:val="0"/>
                      <w:marBottom w:val="0"/>
                      <w:divBdr>
                        <w:top w:val="none" w:sz="0" w:space="0" w:color="auto"/>
                        <w:left w:val="none" w:sz="0" w:space="0" w:color="auto"/>
                        <w:bottom w:val="none" w:sz="0" w:space="0" w:color="auto"/>
                        <w:right w:val="none" w:sz="0" w:space="0" w:color="auto"/>
                      </w:divBdr>
                      <w:divsChild>
                        <w:div w:id="14258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392887">
      <w:bodyDiv w:val="1"/>
      <w:marLeft w:val="0"/>
      <w:marRight w:val="0"/>
      <w:marTop w:val="0"/>
      <w:marBottom w:val="0"/>
      <w:divBdr>
        <w:top w:val="none" w:sz="0" w:space="0" w:color="auto"/>
        <w:left w:val="none" w:sz="0" w:space="0" w:color="auto"/>
        <w:bottom w:val="none" w:sz="0" w:space="0" w:color="auto"/>
        <w:right w:val="none" w:sz="0" w:space="0" w:color="auto"/>
      </w:divBdr>
    </w:div>
    <w:div w:id="2103453572">
      <w:bodyDiv w:val="1"/>
      <w:marLeft w:val="0"/>
      <w:marRight w:val="0"/>
      <w:marTop w:val="0"/>
      <w:marBottom w:val="0"/>
      <w:divBdr>
        <w:top w:val="none" w:sz="0" w:space="0" w:color="auto"/>
        <w:left w:val="none" w:sz="0" w:space="0" w:color="auto"/>
        <w:bottom w:val="none" w:sz="0" w:space="0" w:color="auto"/>
        <w:right w:val="none" w:sz="0" w:space="0" w:color="auto"/>
      </w:divBdr>
      <w:divsChild>
        <w:div w:id="1869022149">
          <w:marLeft w:val="-225"/>
          <w:marRight w:val="-225"/>
          <w:marTop w:val="0"/>
          <w:marBottom w:val="0"/>
          <w:divBdr>
            <w:top w:val="none" w:sz="0" w:space="0" w:color="auto"/>
            <w:left w:val="none" w:sz="0" w:space="0" w:color="auto"/>
            <w:bottom w:val="none" w:sz="0" w:space="0" w:color="auto"/>
            <w:right w:val="none" w:sz="0" w:space="0" w:color="auto"/>
          </w:divBdr>
          <w:divsChild>
            <w:div w:id="816454871">
              <w:marLeft w:val="0"/>
              <w:marRight w:val="0"/>
              <w:marTop w:val="0"/>
              <w:marBottom w:val="0"/>
              <w:divBdr>
                <w:top w:val="none" w:sz="0" w:space="0" w:color="auto"/>
                <w:left w:val="none" w:sz="0" w:space="0" w:color="auto"/>
                <w:bottom w:val="none" w:sz="0" w:space="0" w:color="auto"/>
                <w:right w:val="none" w:sz="0" w:space="0" w:color="auto"/>
              </w:divBdr>
              <w:divsChild>
                <w:div w:id="97265187">
                  <w:marLeft w:val="0"/>
                  <w:marRight w:val="0"/>
                  <w:marTop w:val="0"/>
                  <w:marBottom w:val="0"/>
                  <w:divBdr>
                    <w:top w:val="none" w:sz="0" w:space="0" w:color="auto"/>
                    <w:left w:val="none" w:sz="0" w:space="0" w:color="auto"/>
                    <w:bottom w:val="none" w:sz="0" w:space="0" w:color="auto"/>
                    <w:right w:val="none" w:sz="0" w:space="0" w:color="auto"/>
                  </w:divBdr>
                  <w:divsChild>
                    <w:div w:id="235407621">
                      <w:marLeft w:val="-225"/>
                      <w:marRight w:val="-225"/>
                      <w:marTop w:val="0"/>
                      <w:marBottom w:val="30"/>
                      <w:divBdr>
                        <w:top w:val="none" w:sz="0" w:space="0" w:color="auto"/>
                        <w:left w:val="none" w:sz="0" w:space="0" w:color="auto"/>
                        <w:bottom w:val="none" w:sz="0" w:space="0" w:color="auto"/>
                        <w:right w:val="none" w:sz="0" w:space="0" w:color="auto"/>
                      </w:divBdr>
                      <w:divsChild>
                        <w:div w:id="712080900">
                          <w:marLeft w:val="0"/>
                          <w:marRight w:val="0"/>
                          <w:marTop w:val="0"/>
                          <w:marBottom w:val="0"/>
                          <w:divBdr>
                            <w:top w:val="none" w:sz="0" w:space="0" w:color="auto"/>
                            <w:left w:val="none" w:sz="0" w:space="0" w:color="auto"/>
                            <w:bottom w:val="none" w:sz="0" w:space="0" w:color="auto"/>
                            <w:right w:val="none" w:sz="0" w:space="0" w:color="auto"/>
                          </w:divBdr>
                          <w:divsChild>
                            <w:div w:id="871459425">
                              <w:marLeft w:val="0"/>
                              <w:marRight w:val="0"/>
                              <w:marTop w:val="0"/>
                              <w:marBottom w:val="0"/>
                              <w:divBdr>
                                <w:top w:val="none" w:sz="0" w:space="0" w:color="auto"/>
                                <w:left w:val="none" w:sz="0" w:space="0" w:color="auto"/>
                                <w:bottom w:val="none" w:sz="0" w:space="0" w:color="auto"/>
                                <w:right w:val="none" w:sz="0" w:space="0" w:color="auto"/>
                              </w:divBdr>
                              <w:divsChild>
                                <w:div w:id="2496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6870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C99AF-CB0D-4C87-BFF5-95A5AAB1E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1699</Words>
  <Characters>9686</Characters>
  <DocSecurity>0</DocSecurity>
  <Lines>80</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2022-12-14T07:13:00Z</cp:lastPrinted>
  <dcterms:created xsi:type="dcterms:W3CDTF">2022-12-14T07:14:00Z</dcterms:created>
  <dcterms:modified xsi:type="dcterms:W3CDTF">2022-12-14T07:14:00Z</dcterms:modified>
</cp:coreProperties>
</file>