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0C11CB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0C11CB" w:rsidRDefault="002677DE" w:rsidP="000C11CB">
      <w:pPr>
        <w:pStyle w:val="Bulletslevel1"/>
        <w:rPr>
          <w:rFonts w:asciiTheme="minorHAnsi" w:hAnsiTheme="minorHAnsi" w:cstheme="minorHAnsi"/>
          <w:sz w:val="28"/>
          <w:szCs w:val="28"/>
          <w:lang w:val="sk-SK"/>
        </w:rPr>
      </w:pPr>
      <w:r w:rsidRPr="0042439A">
        <w:rPr>
          <w:rFonts w:asciiTheme="minorHAnsi" w:hAnsiTheme="minorHAnsi"/>
          <w:b/>
          <w:snapToGrid w:val="0"/>
          <w:sz w:val="28"/>
          <w:szCs w:val="28"/>
        </w:rPr>
        <w:t>„</w:t>
      </w:r>
      <w:r w:rsidR="000C11CB" w:rsidRPr="00B37C31">
        <w:rPr>
          <w:rFonts w:asciiTheme="minorHAnsi" w:hAnsiTheme="minorHAnsi" w:cstheme="minorHAnsi"/>
          <w:b/>
          <w:sz w:val="28"/>
          <w:szCs w:val="28"/>
          <w:lang w:val="sk-SK"/>
        </w:rPr>
        <w:t>Technické plyny v tlakových fľašiach</w:t>
      </w:r>
      <w:r w:rsidRPr="0042439A">
        <w:rPr>
          <w:rFonts w:asciiTheme="minorHAnsi" w:hAnsiTheme="minorHAnsi"/>
          <w:b/>
          <w:snapToGrid w:val="0"/>
          <w:sz w:val="28"/>
          <w:szCs w:val="28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>Rámcovej</w:t>
      </w:r>
      <w:r w:rsidR="000C11CB">
        <w:rPr>
          <w:rFonts w:asciiTheme="minorHAnsi" w:hAnsiTheme="minorHAnsi" w:cs="Arial"/>
          <w:lang w:eastAsia="cs-CZ"/>
        </w:rPr>
        <w:t xml:space="preserve"> kúpnej</w:t>
      </w:r>
      <w:r w:rsidR="00A81E8D">
        <w:rPr>
          <w:rFonts w:asciiTheme="minorHAnsi" w:hAnsiTheme="minorHAnsi" w:cs="Arial"/>
          <w:lang w:eastAsia="cs-CZ"/>
        </w:rPr>
        <w:t xml:space="preserve">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1CB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0E26"/>
    <w:rsid w:val="0040116A"/>
    <w:rsid w:val="00407ED8"/>
    <w:rsid w:val="00412FA0"/>
    <w:rsid w:val="00414CED"/>
    <w:rsid w:val="00420BC5"/>
    <w:rsid w:val="0042439A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30F1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05FCF3-2600-4DD8-812B-2E55613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2019-05-14T07:45:00Z</dcterms:created>
  <dcterms:modified xsi:type="dcterms:W3CDTF">2019-05-14T07:45:00Z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