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0683775"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C6CA3">
        <w:rPr>
          <w:rFonts w:ascii="Times New Roman" w:eastAsia="Arial" w:hAnsi="Times New Roman"/>
          <w:b/>
          <w:color w:val="000000"/>
          <w:sz w:val="22"/>
          <w:szCs w:val="22"/>
        </w:rPr>
        <w:t>Liečivá pre zmyslové orgány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AA766E4" w14:textId="1953D0A6" w:rsidR="00093758" w:rsidRDefault="00093758" w:rsidP="00093758">
      <w:pPr>
        <w:autoSpaceDE w:val="0"/>
        <w:autoSpaceDN w:val="0"/>
        <w:adjustRightInd w:val="0"/>
        <w:jc w:val="left"/>
        <w:rPr>
          <w:rFonts w:ascii="Times New Roman" w:hAnsi="Times New Roman"/>
          <w:color w:val="000000"/>
          <w:sz w:val="22"/>
          <w:szCs w:val="22"/>
        </w:rPr>
      </w:pPr>
    </w:p>
    <w:p w14:paraId="3F783F81" w14:textId="77777777" w:rsidR="003210DE" w:rsidRPr="00093758" w:rsidRDefault="003210DE"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0FEA3492" w14:textId="5E0C8AFE" w:rsidR="004F46F3" w:rsidRPr="00220AE4" w:rsidRDefault="004F46F3" w:rsidP="008B0A15">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sidR="00D865AE">
          <w:rPr>
            <w:webHidden/>
          </w:rPr>
          <w:t>4</w:t>
        </w:r>
      </w:hyperlink>
    </w:p>
    <w:p w14:paraId="26EF7E70" w14:textId="1D2B8D82" w:rsidR="004F46F3" w:rsidRPr="00220AE4" w:rsidRDefault="00000000" w:rsidP="008B0A15">
      <w:pPr>
        <w:pStyle w:val="Obsah2"/>
        <w:rPr>
          <w:rFonts w:eastAsiaTheme="minorEastAsia"/>
          <w:sz w:val="22"/>
          <w:szCs w:val="22"/>
        </w:rPr>
      </w:pPr>
      <w:hyperlink w:anchor="_Toc23419305" w:history="1">
        <w:r w:rsidR="004F46F3" w:rsidRPr="00220AE4">
          <w:rPr>
            <w:rStyle w:val="Hypertextovprepojenie"/>
            <w:b/>
            <w:color w:val="auto"/>
          </w:rPr>
          <w:t>2.Komplexnosť dodávky</w:t>
        </w:r>
        <w:r w:rsidR="004F46F3" w:rsidRPr="00220AE4">
          <w:rPr>
            <w:webHidden/>
          </w:rPr>
          <w:tab/>
        </w:r>
        <w:r w:rsidR="00D865AE">
          <w:rPr>
            <w:webHidden/>
          </w:rPr>
          <w:t>4</w:t>
        </w:r>
      </w:hyperlink>
    </w:p>
    <w:p w14:paraId="4CD24768" w14:textId="00ABF6E6" w:rsidR="004F46F3" w:rsidRPr="00220AE4" w:rsidRDefault="00000000" w:rsidP="008B0A15">
      <w:pPr>
        <w:pStyle w:val="Obsah2"/>
        <w:rPr>
          <w:rFonts w:eastAsiaTheme="minorEastAsia"/>
          <w:sz w:val="22"/>
          <w:szCs w:val="22"/>
        </w:rPr>
      </w:pPr>
      <w:hyperlink w:anchor="_Toc23419306" w:history="1">
        <w:r w:rsidR="004F46F3" w:rsidRPr="00220AE4">
          <w:rPr>
            <w:rStyle w:val="Hypertextovprepojenie"/>
            <w:b/>
            <w:color w:val="auto"/>
          </w:rPr>
          <w:t>3.Typ zmluvy</w:t>
        </w:r>
        <w:r w:rsidR="004F46F3" w:rsidRPr="00220AE4">
          <w:rPr>
            <w:webHidden/>
          </w:rPr>
          <w:tab/>
        </w:r>
        <w:r w:rsidR="00D865AE">
          <w:rPr>
            <w:webHidden/>
          </w:rPr>
          <w:t>4</w:t>
        </w:r>
      </w:hyperlink>
    </w:p>
    <w:p w14:paraId="3A0A4DE1" w14:textId="01C762FD" w:rsidR="004F46F3" w:rsidRPr="00220AE4" w:rsidRDefault="00000000" w:rsidP="008B0A15">
      <w:pPr>
        <w:pStyle w:val="Obsah2"/>
        <w:rPr>
          <w:rFonts w:eastAsiaTheme="minorEastAsia"/>
          <w:sz w:val="22"/>
          <w:szCs w:val="22"/>
        </w:rPr>
      </w:pPr>
      <w:hyperlink w:anchor="_Toc23419307" w:history="1">
        <w:r w:rsidR="004F46F3" w:rsidRPr="00220AE4">
          <w:rPr>
            <w:rStyle w:val="Hypertextovprepojenie"/>
            <w:b/>
            <w:color w:val="auto"/>
          </w:rPr>
          <w:t>4.Zdroj finančných prostriedkov</w:t>
        </w:r>
        <w:r w:rsidR="004F46F3" w:rsidRPr="00220AE4">
          <w:rPr>
            <w:webHidden/>
          </w:rPr>
          <w:tab/>
        </w:r>
        <w:r w:rsidR="00D865AE">
          <w:rPr>
            <w:webHidden/>
          </w:rPr>
          <w:t>4</w:t>
        </w:r>
      </w:hyperlink>
    </w:p>
    <w:p w14:paraId="385A7633" w14:textId="3598EF50" w:rsidR="004F46F3" w:rsidRPr="00220AE4" w:rsidRDefault="00000000" w:rsidP="008B0A15">
      <w:pPr>
        <w:pStyle w:val="Obsah2"/>
        <w:rPr>
          <w:rFonts w:eastAsiaTheme="minorEastAsia"/>
          <w:sz w:val="22"/>
          <w:szCs w:val="22"/>
        </w:rPr>
      </w:pPr>
      <w:hyperlink w:anchor="_Toc23419308" w:history="1">
        <w:r w:rsidR="004F46F3" w:rsidRPr="00220AE4">
          <w:rPr>
            <w:rStyle w:val="Hypertextovprepojenie"/>
            <w:b/>
            <w:color w:val="auto"/>
          </w:rPr>
          <w:t>5.Podmienky predloženia ponuky</w:t>
        </w:r>
        <w:r w:rsidR="004F46F3" w:rsidRPr="00220AE4">
          <w:rPr>
            <w:webHidden/>
          </w:rPr>
          <w:tab/>
        </w:r>
        <w:r w:rsidR="00D865AE">
          <w:rPr>
            <w:webHidden/>
          </w:rPr>
          <w:t>4</w:t>
        </w:r>
      </w:hyperlink>
    </w:p>
    <w:p w14:paraId="0175449E" w14:textId="523E40D1" w:rsidR="004F46F3" w:rsidRPr="00220AE4" w:rsidRDefault="00000000" w:rsidP="008B0A15">
      <w:pPr>
        <w:pStyle w:val="Obsah2"/>
        <w:rPr>
          <w:rFonts w:eastAsiaTheme="minorEastAsia"/>
          <w:sz w:val="22"/>
          <w:szCs w:val="22"/>
        </w:rPr>
      </w:pPr>
      <w:hyperlink w:anchor="_Toc23419309" w:history="1">
        <w:r w:rsidR="004F46F3" w:rsidRPr="00220AE4">
          <w:rPr>
            <w:rStyle w:val="Hypertextovprepojenie"/>
            <w:b/>
            <w:color w:val="auto"/>
          </w:rPr>
          <w:t>6.Jazyk ponuky</w:t>
        </w:r>
        <w:r w:rsidR="004F46F3" w:rsidRPr="00220AE4">
          <w:rPr>
            <w:webHidden/>
          </w:rPr>
          <w:tab/>
        </w:r>
        <w:r w:rsidR="009D41DE">
          <w:rPr>
            <w:webHidden/>
          </w:rPr>
          <w:t>5</w:t>
        </w:r>
      </w:hyperlink>
    </w:p>
    <w:p w14:paraId="0AD61CD2" w14:textId="53449284" w:rsidR="004F46F3" w:rsidRPr="00220AE4" w:rsidRDefault="00000000" w:rsidP="008B0A15">
      <w:pPr>
        <w:pStyle w:val="Obsah2"/>
        <w:rPr>
          <w:rFonts w:eastAsiaTheme="minorEastAsia"/>
          <w:sz w:val="22"/>
          <w:szCs w:val="22"/>
        </w:rPr>
      </w:pPr>
      <w:hyperlink w:anchor="_Toc23419310" w:history="1">
        <w:r w:rsidR="004F46F3" w:rsidRPr="00220AE4">
          <w:rPr>
            <w:rStyle w:val="Hypertextovprepojenie"/>
            <w:b/>
            <w:color w:val="auto"/>
          </w:rPr>
          <w:t>7.Predkladanie a obsah ponuky</w:t>
        </w:r>
        <w:r w:rsidR="004F46F3" w:rsidRPr="00220AE4">
          <w:rPr>
            <w:webHidden/>
          </w:rPr>
          <w:tab/>
        </w:r>
        <w:r w:rsidR="009D41DE">
          <w:rPr>
            <w:webHidden/>
          </w:rPr>
          <w:t>5</w:t>
        </w:r>
      </w:hyperlink>
    </w:p>
    <w:p w14:paraId="531C5957" w14:textId="40049475" w:rsidR="004F46F3" w:rsidRPr="00220AE4" w:rsidRDefault="00000000" w:rsidP="008B0A15">
      <w:pPr>
        <w:pStyle w:val="Obsah2"/>
        <w:rPr>
          <w:rFonts w:eastAsiaTheme="minorEastAsia"/>
          <w:sz w:val="22"/>
          <w:szCs w:val="22"/>
        </w:rPr>
      </w:pPr>
      <w:hyperlink w:anchor="_Toc23419311" w:history="1">
        <w:r w:rsidR="004F46F3" w:rsidRPr="00220AE4">
          <w:rPr>
            <w:rStyle w:val="Hypertextovprepojenie"/>
            <w:b/>
            <w:color w:val="auto"/>
          </w:rPr>
          <w:t>8.Mena a ceny uvádzané v ponuke</w:t>
        </w:r>
        <w:r w:rsidR="004F46F3" w:rsidRPr="00220AE4">
          <w:rPr>
            <w:webHidden/>
          </w:rPr>
          <w:tab/>
        </w:r>
        <w:r w:rsidR="009D41DE">
          <w:rPr>
            <w:webHidden/>
          </w:rPr>
          <w:t>6</w:t>
        </w:r>
      </w:hyperlink>
    </w:p>
    <w:p w14:paraId="019C34AA" w14:textId="075DFD39" w:rsidR="004F46F3" w:rsidRPr="00220AE4" w:rsidRDefault="00000000" w:rsidP="008B0A15">
      <w:pPr>
        <w:pStyle w:val="Obsah2"/>
        <w:rPr>
          <w:rFonts w:eastAsiaTheme="minorEastAsia"/>
          <w:sz w:val="22"/>
          <w:szCs w:val="22"/>
        </w:rPr>
      </w:pPr>
      <w:hyperlink w:anchor="_Toc23419312" w:history="1">
        <w:r w:rsidR="004F46F3" w:rsidRPr="00220AE4">
          <w:rPr>
            <w:rStyle w:val="Hypertextovprepojenie"/>
            <w:b/>
            <w:color w:val="auto"/>
          </w:rPr>
          <w:t>9.Lehota na predkladanie ponúk</w:t>
        </w:r>
        <w:r w:rsidR="004F46F3" w:rsidRPr="00220AE4">
          <w:rPr>
            <w:webHidden/>
          </w:rPr>
          <w:tab/>
        </w:r>
        <w:r w:rsidR="009D41DE">
          <w:rPr>
            <w:webHidden/>
          </w:rPr>
          <w:t>7</w:t>
        </w:r>
      </w:hyperlink>
    </w:p>
    <w:p w14:paraId="609D15A7" w14:textId="0A1DD608" w:rsidR="004F46F3" w:rsidRPr="00220AE4" w:rsidRDefault="00000000" w:rsidP="008B0A15">
      <w:pPr>
        <w:pStyle w:val="Obsah2"/>
        <w:rPr>
          <w:rFonts w:eastAsiaTheme="minorEastAsia"/>
          <w:sz w:val="22"/>
          <w:szCs w:val="22"/>
        </w:rPr>
      </w:pPr>
      <w:hyperlink w:anchor="_Toc23419313" w:history="1">
        <w:r w:rsidR="004F46F3" w:rsidRPr="00220AE4">
          <w:rPr>
            <w:rStyle w:val="Hypertextovprepojenie"/>
            <w:b/>
            <w:color w:val="auto"/>
          </w:rPr>
          <w:t>10</w:t>
        </w:r>
        <w:r w:rsidR="008B0A15" w:rsidRPr="00220AE4">
          <w:rPr>
            <w:rStyle w:val="Hypertextovprepojenie"/>
            <w:b/>
            <w:color w:val="auto"/>
          </w:rPr>
          <w:t>.</w:t>
        </w:r>
        <w:r w:rsidR="004F46F3" w:rsidRPr="00220AE4">
          <w:rPr>
            <w:rStyle w:val="Hypertextovprepojenie"/>
            <w:b/>
            <w:color w:val="auto"/>
          </w:rPr>
          <w:t>Platnosť (viazanosť) ponuky</w:t>
        </w:r>
        <w:r w:rsidR="004F46F3" w:rsidRPr="00220AE4">
          <w:rPr>
            <w:webHidden/>
          </w:rPr>
          <w:tab/>
        </w:r>
        <w:r w:rsidR="009D41DE">
          <w:rPr>
            <w:webHidden/>
          </w:rPr>
          <w:t>7</w:t>
        </w:r>
      </w:hyperlink>
    </w:p>
    <w:p w14:paraId="055494D8" w14:textId="2346A34D" w:rsidR="004F46F3" w:rsidRPr="00220AE4" w:rsidRDefault="00000000" w:rsidP="008B0A15">
      <w:pPr>
        <w:pStyle w:val="Obsah2"/>
        <w:rPr>
          <w:rFonts w:eastAsiaTheme="minorEastAsia"/>
          <w:sz w:val="22"/>
          <w:szCs w:val="22"/>
        </w:rPr>
      </w:pPr>
      <w:hyperlink w:anchor="_Toc23419314" w:history="1">
        <w:r w:rsidR="004F46F3" w:rsidRPr="00220AE4">
          <w:rPr>
            <w:rStyle w:val="Hypertextovprepojenie"/>
            <w:b/>
            <w:color w:val="auto"/>
          </w:rPr>
          <w:t>11.Zábezpeka ponuky</w:t>
        </w:r>
        <w:r w:rsidR="004F46F3" w:rsidRPr="00220AE4">
          <w:rPr>
            <w:webHidden/>
          </w:rPr>
          <w:tab/>
        </w:r>
        <w:r w:rsidR="009D41DE">
          <w:rPr>
            <w:webHidden/>
          </w:rPr>
          <w:t>7</w:t>
        </w:r>
      </w:hyperlink>
    </w:p>
    <w:p w14:paraId="18DED400" w14:textId="021A8DB4" w:rsidR="004F46F3" w:rsidRPr="00220AE4" w:rsidRDefault="00000000" w:rsidP="008B0A15">
      <w:pPr>
        <w:pStyle w:val="Obsah2"/>
        <w:rPr>
          <w:rFonts w:eastAsiaTheme="minorEastAsia"/>
          <w:sz w:val="22"/>
          <w:szCs w:val="22"/>
        </w:rPr>
      </w:pPr>
      <w:hyperlink w:anchor="_Toc23419315" w:history="1">
        <w:r w:rsidR="004F46F3" w:rsidRPr="00220AE4">
          <w:rPr>
            <w:rStyle w:val="Hypertextovprepojenie"/>
            <w:b/>
            <w:color w:val="auto"/>
          </w:rPr>
          <w:t>12.Doplnenie, zmena a odvolanie ponuky</w:t>
        </w:r>
        <w:r w:rsidR="004F46F3" w:rsidRPr="00220AE4">
          <w:rPr>
            <w:webHidden/>
          </w:rPr>
          <w:tab/>
        </w:r>
        <w:r w:rsidR="009D41DE">
          <w:rPr>
            <w:webHidden/>
          </w:rPr>
          <w:t>7</w:t>
        </w:r>
      </w:hyperlink>
    </w:p>
    <w:p w14:paraId="3777B9F3" w14:textId="4F566FBA" w:rsidR="004F46F3" w:rsidRPr="00220AE4" w:rsidRDefault="00000000" w:rsidP="008B0A15">
      <w:pPr>
        <w:pStyle w:val="Obsah2"/>
        <w:rPr>
          <w:rFonts w:eastAsiaTheme="minorEastAsia"/>
          <w:sz w:val="22"/>
          <w:szCs w:val="22"/>
        </w:rPr>
      </w:pPr>
      <w:hyperlink w:anchor="_Toc23419316" w:history="1">
        <w:r w:rsidR="004F46F3" w:rsidRPr="00220AE4">
          <w:rPr>
            <w:rStyle w:val="Hypertextovprepojenie"/>
            <w:b/>
            <w:color w:val="auto"/>
          </w:rPr>
          <w:t>13.Náklady na ponuku</w:t>
        </w:r>
        <w:r w:rsidR="004F46F3" w:rsidRPr="00220AE4">
          <w:rPr>
            <w:webHidden/>
          </w:rPr>
          <w:tab/>
        </w:r>
        <w:r w:rsidR="009D41DE">
          <w:rPr>
            <w:webHidden/>
          </w:rPr>
          <w:t>7</w:t>
        </w:r>
      </w:hyperlink>
    </w:p>
    <w:p w14:paraId="072570BA" w14:textId="7375440D" w:rsidR="004F46F3" w:rsidRPr="00220AE4" w:rsidRDefault="00000000" w:rsidP="008B0A15">
      <w:pPr>
        <w:pStyle w:val="Obsah2"/>
        <w:rPr>
          <w:rFonts w:eastAsiaTheme="minorEastAsia"/>
          <w:sz w:val="22"/>
          <w:szCs w:val="22"/>
        </w:rPr>
      </w:pPr>
      <w:hyperlink w:anchor="_Toc23419317" w:history="1">
        <w:r w:rsidR="004F46F3" w:rsidRPr="00220AE4">
          <w:rPr>
            <w:rStyle w:val="Hypertextovprepojenie"/>
            <w:b/>
            <w:color w:val="auto"/>
          </w:rPr>
          <w:t>14.Variantné riešenie</w:t>
        </w:r>
        <w:r w:rsidR="004F46F3" w:rsidRPr="00220AE4">
          <w:rPr>
            <w:webHidden/>
          </w:rPr>
          <w:tab/>
        </w:r>
        <w:r w:rsidR="009D41DE">
          <w:rPr>
            <w:webHidden/>
          </w:rPr>
          <w:t>8</w:t>
        </w:r>
      </w:hyperlink>
    </w:p>
    <w:p w14:paraId="4262540E" w14:textId="1BA2FCF0" w:rsidR="004F46F3" w:rsidRPr="00220AE4" w:rsidRDefault="00000000" w:rsidP="008B0A15">
      <w:pPr>
        <w:pStyle w:val="Obsah2"/>
        <w:rPr>
          <w:rFonts w:eastAsiaTheme="minorEastAsia"/>
          <w:sz w:val="22"/>
          <w:szCs w:val="22"/>
        </w:rPr>
      </w:pPr>
      <w:hyperlink w:anchor="_Toc23419318" w:history="1">
        <w:r w:rsidR="004F46F3" w:rsidRPr="00220AE4">
          <w:rPr>
            <w:rStyle w:val="Hypertextovprepojenie"/>
            <w:b/>
            <w:color w:val="auto"/>
          </w:rPr>
          <w:t>15.Predkladanie žiadostí o súťažné podklady</w:t>
        </w:r>
        <w:r w:rsidR="004F46F3" w:rsidRPr="00220AE4">
          <w:rPr>
            <w:webHidden/>
          </w:rPr>
          <w:tab/>
        </w:r>
        <w:r w:rsidR="009D41DE">
          <w:rPr>
            <w:webHidden/>
          </w:rPr>
          <w:t>8</w:t>
        </w:r>
      </w:hyperlink>
    </w:p>
    <w:p w14:paraId="513F77AC" w14:textId="402528A7" w:rsidR="004F46F3" w:rsidRPr="00220AE4" w:rsidRDefault="00000000" w:rsidP="008B0A15">
      <w:pPr>
        <w:pStyle w:val="Obsah2"/>
        <w:rPr>
          <w:rFonts w:eastAsiaTheme="minorEastAsia"/>
          <w:sz w:val="22"/>
          <w:szCs w:val="22"/>
        </w:rPr>
      </w:pPr>
      <w:hyperlink w:anchor="_Toc23419319" w:history="1">
        <w:r w:rsidR="004F46F3" w:rsidRPr="00220AE4">
          <w:rPr>
            <w:rStyle w:val="Hypertextovprepojenie"/>
            <w:b/>
            <w:color w:val="auto"/>
          </w:rPr>
          <w:t>16.Podmienky zrušenia použitého postupu zadávania zákazky</w:t>
        </w:r>
        <w:r w:rsidR="004F46F3" w:rsidRPr="00220AE4">
          <w:rPr>
            <w:webHidden/>
          </w:rPr>
          <w:tab/>
        </w:r>
        <w:r w:rsidR="009D41DE">
          <w:rPr>
            <w:webHidden/>
          </w:rPr>
          <w:t>8</w:t>
        </w:r>
      </w:hyperlink>
    </w:p>
    <w:p w14:paraId="0ADEF27B" w14:textId="3CD0FE23" w:rsidR="004F46F3" w:rsidRPr="00220AE4" w:rsidRDefault="00000000" w:rsidP="008B0A15">
      <w:pPr>
        <w:pStyle w:val="Obsah2"/>
        <w:rPr>
          <w:rFonts w:eastAsiaTheme="minorEastAsia"/>
          <w:sz w:val="22"/>
          <w:szCs w:val="22"/>
        </w:rPr>
      </w:pPr>
      <w:hyperlink w:anchor="_Toc23419320" w:history="1">
        <w:r w:rsidR="004F46F3" w:rsidRPr="00220AE4">
          <w:rPr>
            <w:rStyle w:val="Hypertextovprepojenie"/>
            <w:b/>
            <w:color w:val="auto"/>
          </w:rPr>
          <w:t>17.Komunikácia a vysvetlenie</w:t>
        </w:r>
        <w:r w:rsidR="004F46F3" w:rsidRPr="00220AE4">
          <w:rPr>
            <w:webHidden/>
          </w:rPr>
          <w:tab/>
        </w:r>
        <w:r w:rsidR="009D41DE">
          <w:rPr>
            <w:webHidden/>
          </w:rPr>
          <w:t>8</w:t>
        </w:r>
      </w:hyperlink>
    </w:p>
    <w:p w14:paraId="260908DD" w14:textId="2E60B992" w:rsidR="004F46F3" w:rsidRPr="00220AE4" w:rsidRDefault="00000000" w:rsidP="008B0A15">
      <w:pPr>
        <w:pStyle w:val="Obsah2"/>
        <w:rPr>
          <w:rFonts w:eastAsiaTheme="minorEastAsia"/>
          <w:sz w:val="22"/>
          <w:szCs w:val="22"/>
        </w:rPr>
      </w:pPr>
      <w:hyperlink w:anchor="_Toc23419321" w:history="1">
        <w:r w:rsidR="004F46F3" w:rsidRPr="00220AE4">
          <w:rPr>
            <w:rStyle w:val="Hypertextovprepojenie"/>
            <w:b/>
            <w:color w:val="auto"/>
          </w:rPr>
          <w:t>18.Vysvetlenie súťažných podkladov</w:t>
        </w:r>
        <w:r w:rsidR="004F46F3" w:rsidRPr="00220AE4">
          <w:rPr>
            <w:webHidden/>
          </w:rPr>
          <w:tab/>
        </w:r>
        <w:r w:rsidR="009D41DE">
          <w:rPr>
            <w:webHidden/>
          </w:rPr>
          <w:t>9</w:t>
        </w:r>
      </w:hyperlink>
    </w:p>
    <w:p w14:paraId="43A5D842" w14:textId="3A63A6DD" w:rsidR="004F46F3" w:rsidRPr="00220AE4" w:rsidRDefault="00000000" w:rsidP="008B0A15">
      <w:pPr>
        <w:pStyle w:val="Obsah2"/>
        <w:rPr>
          <w:rFonts w:eastAsiaTheme="minorEastAsia"/>
          <w:sz w:val="22"/>
          <w:szCs w:val="22"/>
        </w:rPr>
      </w:pPr>
      <w:hyperlink w:anchor="_Toc23419322" w:history="1">
        <w:r w:rsidR="004F46F3" w:rsidRPr="00220AE4">
          <w:rPr>
            <w:rStyle w:val="Hypertextovprepojenie"/>
            <w:b/>
            <w:color w:val="auto"/>
          </w:rPr>
          <w:t>19.Otváranie ponúk (ku konkrétnej výzve DNS)</w:t>
        </w:r>
        <w:r w:rsidR="004F46F3" w:rsidRPr="00220AE4">
          <w:rPr>
            <w:webHidden/>
          </w:rPr>
          <w:tab/>
        </w:r>
        <w:r w:rsidR="009D41DE">
          <w:rPr>
            <w:webHidden/>
          </w:rPr>
          <w:t>10</w:t>
        </w:r>
      </w:hyperlink>
    </w:p>
    <w:p w14:paraId="4C662AE0" w14:textId="65B7E38F" w:rsidR="004F46F3" w:rsidRPr="00220AE4" w:rsidRDefault="00000000" w:rsidP="008B0A15">
      <w:pPr>
        <w:pStyle w:val="Obsah2"/>
        <w:rPr>
          <w:rFonts w:eastAsiaTheme="minorEastAsia"/>
          <w:sz w:val="22"/>
          <w:szCs w:val="22"/>
        </w:rPr>
      </w:pPr>
      <w:hyperlink w:anchor="_Toc23419323" w:history="1">
        <w:r w:rsidR="004F46F3" w:rsidRPr="00220AE4">
          <w:rPr>
            <w:rStyle w:val="Hypertextovprepojenie"/>
            <w:b/>
            <w:color w:val="auto"/>
          </w:rPr>
          <w:t>20.Vyhodnotenie ponúk</w:t>
        </w:r>
        <w:r w:rsidR="004F46F3" w:rsidRPr="00220AE4">
          <w:rPr>
            <w:webHidden/>
          </w:rPr>
          <w:tab/>
        </w:r>
        <w:r w:rsidR="009D41DE">
          <w:rPr>
            <w:webHidden/>
          </w:rPr>
          <w:t>10</w:t>
        </w:r>
      </w:hyperlink>
    </w:p>
    <w:p w14:paraId="0687B77C" w14:textId="0ECFF4C4" w:rsidR="004F46F3" w:rsidRDefault="00000000" w:rsidP="008B0A15">
      <w:pPr>
        <w:pStyle w:val="Obsah2"/>
      </w:pPr>
      <w:hyperlink w:anchor="_Toc23419324" w:history="1">
        <w:r w:rsidR="004F46F3" w:rsidRPr="00220AE4">
          <w:rPr>
            <w:rStyle w:val="Hypertextovprepojenie"/>
            <w:b/>
            <w:color w:val="auto"/>
          </w:rPr>
          <w:t>21.</w:t>
        </w:r>
        <w:r w:rsidR="009D41DE">
          <w:rPr>
            <w:rStyle w:val="Hypertextovprepojenie"/>
            <w:b/>
            <w:color w:val="auto"/>
          </w:rPr>
          <w:t>Vysvetľovanie</w:t>
        </w:r>
        <w:r w:rsidR="004F46F3" w:rsidRPr="00220AE4">
          <w:rPr>
            <w:webHidden/>
          </w:rPr>
          <w:tab/>
        </w:r>
        <w:r w:rsidR="009D41DE">
          <w:rPr>
            <w:webHidden/>
          </w:rPr>
          <w:t>11</w:t>
        </w:r>
      </w:hyperlink>
    </w:p>
    <w:p w14:paraId="73F87479" w14:textId="1C0C9178" w:rsidR="009D41DE" w:rsidRPr="009D41DE" w:rsidRDefault="009D41DE" w:rsidP="009D41D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w:t>
      </w:r>
      <w:r w:rsidR="000F7C92">
        <w:rPr>
          <w:rFonts w:ascii="Times New Roman" w:eastAsiaTheme="minorEastAsia" w:hAnsi="Times New Roman"/>
          <w:b/>
          <w:bCs/>
        </w:rPr>
        <w:t xml:space="preserve">..  </w:t>
      </w:r>
      <w:r>
        <w:rPr>
          <w:rFonts w:ascii="Times New Roman" w:eastAsiaTheme="minorEastAsia" w:hAnsi="Times New Roman"/>
          <w:b/>
          <w:bCs/>
        </w:rPr>
        <w:t>11</w:t>
      </w:r>
    </w:p>
    <w:p w14:paraId="465AE3A7" w14:textId="025EE1B4" w:rsidR="009D41DE" w:rsidRPr="009D41DE" w:rsidRDefault="009D41DE" w:rsidP="009D41D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sidR="000F7C92">
        <w:rPr>
          <w:rFonts w:ascii="Times New Roman" w:eastAsiaTheme="minorEastAsia" w:hAnsi="Times New Roman"/>
          <w:b/>
          <w:bCs/>
        </w:rPr>
        <w:t>........11</w:t>
      </w:r>
    </w:p>
    <w:p w14:paraId="1F96B6F0" w14:textId="380ABD4B" w:rsidR="004F46F3" w:rsidRPr="009D41DE" w:rsidRDefault="00000000" w:rsidP="008B0A15">
      <w:pPr>
        <w:pStyle w:val="Obsah2"/>
        <w:rPr>
          <w:rFonts w:eastAsiaTheme="minorEastAsia"/>
          <w:b/>
          <w:bCs/>
          <w:sz w:val="22"/>
          <w:szCs w:val="22"/>
        </w:rPr>
      </w:pPr>
      <w:hyperlink w:anchor="_Toc23419325" w:history="1">
        <w:r w:rsidR="004F46F3" w:rsidRPr="009D41DE">
          <w:rPr>
            <w:rStyle w:val="Hypertextovprepojenie"/>
            <w:b/>
            <w:bCs/>
            <w:color w:val="auto"/>
          </w:rPr>
          <w:t>2</w:t>
        </w:r>
        <w:r w:rsidR="000F7C92">
          <w:rPr>
            <w:rStyle w:val="Hypertextovprepojenie"/>
            <w:b/>
            <w:bCs/>
            <w:color w:val="auto"/>
          </w:rPr>
          <w:t>4</w:t>
        </w:r>
        <w:r w:rsidR="004F46F3" w:rsidRPr="009D41DE">
          <w:rPr>
            <w:rStyle w:val="Hypertextovprepojenie"/>
            <w:b/>
            <w:bCs/>
            <w:color w:val="auto"/>
          </w:rPr>
          <w:t>.</w:t>
        </w:r>
        <w:r w:rsidR="000F7C92">
          <w:rPr>
            <w:rStyle w:val="Hypertextovprepojenie"/>
            <w:b/>
            <w:bCs/>
            <w:color w:val="auto"/>
          </w:rPr>
          <w:t>Elektronická aukcia</w:t>
        </w:r>
        <w:r w:rsidR="004F46F3" w:rsidRPr="009D41DE">
          <w:rPr>
            <w:b/>
            <w:bCs/>
            <w:webHidden/>
          </w:rPr>
          <w:tab/>
        </w:r>
        <w:r w:rsidR="009D41DE" w:rsidRPr="009D41DE">
          <w:rPr>
            <w:b/>
            <w:bCs/>
            <w:webHidden/>
          </w:rPr>
          <w:t>1</w:t>
        </w:r>
        <w:r w:rsidR="0048541C">
          <w:rPr>
            <w:b/>
            <w:bCs/>
            <w:webHidden/>
          </w:rPr>
          <w:t>2</w:t>
        </w:r>
      </w:hyperlink>
    </w:p>
    <w:p w14:paraId="73F4D313" w14:textId="2223AC9E" w:rsidR="004F46F3" w:rsidRPr="00220AE4" w:rsidRDefault="00000000" w:rsidP="008B0A15">
      <w:pPr>
        <w:pStyle w:val="Obsah2"/>
        <w:rPr>
          <w:rFonts w:eastAsiaTheme="minorEastAsia"/>
          <w:sz w:val="22"/>
          <w:szCs w:val="22"/>
        </w:rPr>
      </w:pPr>
      <w:hyperlink w:anchor="_Toc23419326" w:history="1">
        <w:r w:rsidR="004F46F3" w:rsidRPr="00220AE4">
          <w:rPr>
            <w:rStyle w:val="Hypertextovprepojenie"/>
            <w:b/>
            <w:color w:val="auto"/>
          </w:rPr>
          <w:t>23.</w:t>
        </w:r>
        <w:r w:rsidR="000F7C92" w:rsidRPr="000F7C92">
          <w:rPr>
            <w:rFonts w:eastAsiaTheme="minorEastAsia"/>
            <w:b/>
            <w:bCs/>
          </w:rPr>
          <w:t xml:space="preserve"> </w:t>
        </w:r>
        <w:r w:rsidR="000F7C92" w:rsidRPr="009D41DE">
          <w:rPr>
            <w:rFonts w:eastAsiaTheme="minorEastAsia"/>
            <w:b/>
            <w:bCs/>
          </w:rPr>
          <w:t>Kritériá na vyhodnotenie ponúk a pravidlá ich uplatnenia.</w:t>
        </w:r>
        <w:r w:rsidR="004F46F3" w:rsidRPr="00220AE4">
          <w:rPr>
            <w:rStyle w:val="Hypertextovprepojenie"/>
            <w:b/>
            <w:color w:val="auto"/>
          </w:rPr>
          <w:t>Subdodávatelia</w:t>
        </w:r>
        <w:r w:rsidR="004F46F3" w:rsidRPr="00220AE4">
          <w:rPr>
            <w:webHidden/>
          </w:rPr>
          <w:tab/>
        </w:r>
        <w:r w:rsidR="009D41DE">
          <w:rPr>
            <w:webHidden/>
          </w:rPr>
          <w:t>11</w:t>
        </w:r>
      </w:hyperlink>
    </w:p>
    <w:p w14:paraId="12528175" w14:textId="05A6971F" w:rsidR="004F46F3" w:rsidRPr="00220AE4" w:rsidRDefault="00000000" w:rsidP="008B0A15">
      <w:pPr>
        <w:pStyle w:val="Obsah2"/>
        <w:rPr>
          <w:rFonts w:eastAsiaTheme="minorEastAsia"/>
          <w:sz w:val="22"/>
          <w:szCs w:val="22"/>
        </w:rPr>
      </w:pPr>
      <w:hyperlink w:anchor="_Toc23419327" w:history="1">
        <w:r w:rsidR="004F46F3" w:rsidRPr="00220AE4">
          <w:rPr>
            <w:rStyle w:val="Hypertextovprepojenie"/>
            <w:b/>
            <w:color w:val="auto"/>
          </w:rPr>
          <w:t>24.</w:t>
        </w:r>
        <w:r w:rsidR="000F7C92">
          <w:rPr>
            <w:rStyle w:val="Hypertextovprepojenie"/>
            <w:b/>
            <w:color w:val="auto"/>
          </w:rPr>
          <w:t xml:space="preserve"> </w:t>
        </w:r>
        <w:r w:rsidR="000F7C92" w:rsidRPr="000F7C92">
          <w:rPr>
            <w:rStyle w:val="Hypertextovprepojenie"/>
            <w:b/>
            <w:color w:val="auto"/>
          </w:rPr>
          <w:t>Informácia o výsledku vyhodnotenia ponúk a uzavretie zmluvy</w:t>
        </w:r>
        <w:r w:rsidR="004F46F3" w:rsidRPr="00220AE4">
          <w:rPr>
            <w:webHidden/>
          </w:rPr>
          <w:tab/>
        </w:r>
        <w:r w:rsidR="009D41DE">
          <w:rPr>
            <w:webHidden/>
          </w:rPr>
          <w:t>12</w:t>
        </w:r>
      </w:hyperlink>
    </w:p>
    <w:p w14:paraId="023D1B3B" w14:textId="4D02D500" w:rsidR="004F46F3" w:rsidRPr="00220AE4" w:rsidRDefault="00000000" w:rsidP="008B0A15">
      <w:pPr>
        <w:pStyle w:val="Obsah2"/>
        <w:rPr>
          <w:rFonts w:eastAsiaTheme="minorEastAsia"/>
          <w:sz w:val="22"/>
          <w:szCs w:val="22"/>
        </w:rPr>
      </w:pPr>
      <w:hyperlink w:anchor="_Toc23419328" w:history="1">
        <w:r w:rsidR="004F46F3" w:rsidRPr="00220AE4">
          <w:rPr>
            <w:rStyle w:val="Hypertextovprepojenie"/>
            <w:b/>
            <w:color w:val="auto"/>
          </w:rPr>
          <w:t>25.</w:t>
        </w:r>
        <w:r w:rsidR="003210DE" w:rsidRPr="003210DE">
          <w:rPr>
            <w:rFonts w:ascii="Arial" w:hAnsi="Arial"/>
            <w:noProof w:val="0"/>
            <w:szCs w:val="24"/>
          </w:rPr>
          <w:t xml:space="preserve"> </w:t>
        </w:r>
        <w:r w:rsidR="003210DE" w:rsidRPr="003210DE">
          <w:rPr>
            <w:rStyle w:val="Hypertextovprepojenie"/>
            <w:b/>
            <w:color w:val="auto"/>
          </w:rPr>
          <w:t>Generálna klauzula</w:t>
        </w:r>
        <w:r w:rsidR="004F46F3" w:rsidRPr="00220AE4">
          <w:rPr>
            <w:webHidden/>
          </w:rPr>
          <w:tab/>
        </w:r>
        <w:r w:rsidR="0061372A" w:rsidRPr="00220AE4">
          <w:rPr>
            <w:webHidden/>
          </w:rPr>
          <w:fldChar w:fldCharType="begin"/>
        </w:r>
        <w:r w:rsidR="004F46F3" w:rsidRPr="00220AE4">
          <w:rPr>
            <w:webHidden/>
          </w:rPr>
          <w:instrText xml:space="preserve"> PAGEREF _Toc23419328 \h </w:instrText>
        </w:r>
        <w:r w:rsidR="0061372A" w:rsidRPr="00220AE4">
          <w:rPr>
            <w:webHidden/>
          </w:rPr>
        </w:r>
        <w:r w:rsidR="0061372A" w:rsidRPr="00220AE4">
          <w:rPr>
            <w:webHidden/>
          </w:rPr>
          <w:fldChar w:fldCharType="separate"/>
        </w:r>
        <w:r w:rsidR="00B23C8D" w:rsidRPr="00220AE4">
          <w:rPr>
            <w:webHidden/>
          </w:rPr>
          <w:t>25</w:t>
        </w:r>
        <w:r w:rsidR="0061372A" w:rsidRPr="00220AE4">
          <w:rPr>
            <w:webHidden/>
          </w:rPr>
          <w:fldChar w:fldCharType="end"/>
        </w:r>
      </w:hyperlink>
    </w:p>
    <w:p w14:paraId="7D4A62F9" w14:textId="630042B9" w:rsidR="004F46F3" w:rsidRPr="00220AE4" w:rsidRDefault="00000000" w:rsidP="008B0A15">
      <w:pPr>
        <w:pStyle w:val="Obsah2"/>
        <w:rPr>
          <w:rFonts w:eastAsiaTheme="minorEastAsia"/>
          <w:sz w:val="22"/>
          <w:szCs w:val="22"/>
        </w:rPr>
      </w:pPr>
      <w:hyperlink w:anchor="_Toc23419329" w:history="1">
        <w:r w:rsidR="00B14976" w:rsidRPr="00220AE4">
          <w:rPr>
            <w:rStyle w:val="Hypertextovprepojenie"/>
            <w:b/>
            <w:color w:val="auto"/>
            <w:lang w:eastAsia="en-US"/>
          </w:rPr>
          <w:t>26</w:t>
        </w:r>
        <w:r w:rsidR="004F46F3" w:rsidRPr="00220AE4">
          <w:rPr>
            <w:rStyle w:val="Hypertextovprepojenie"/>
            <w:b/>
            <w:i/>
            <w:color w:val="auto"/>
            <w:lang w:eastAsia="en-US"/>
          </w:rPr>
          <w:t xml:space="preserve">.  </w:t>
        </w:r>
        <w:r w:rsidR="00B14976" w:rsidRPr="00220AE4">
          <w:rPr>
            <w:rStyle w:val="Hypertextovprepojenie"/>
            <w:b/>
            <w:i/>
            <w:color w:val="auto"/>
            <w:lang w:eastAsia="en-US"/>
          </w:rPr>
          <w:t>Prílo</w:t>
        </w:r>
        <w:r w:rsidR="000F7C92">
          <w:rPr>
            <w:rStyle w:val="Hypertextovprepojenie"/>
            <w:b/>
            <w:i/>
            <w:color w:val="auto"/>
            <w:lang w:eastAsia="en-US"/>
          </w:rPr>
          <w:t>h</w:t>
        </w:r>
        <w:r w:rsidR="003210DE">
          <w:rPr>
            <w:rStyle w:val="Hypertextovprepojenie"/>
            <w:b/>
            <w:i/>
            <w:color w:val="auto"/>
            <w:lang w:eastAsia="en-US"/>
          </w:rPr>
          <w:t>y</w:t>
        </w:r>
        <w:r w:rsidR="004F46F3" w:rsidRPr="00220AE4">
          <w:rPr>
            <w:webHidden/>
          </w:rPr>
          <w:tab/>
        </w:r>
        <w:r w:rsidR="0061372A" w:rsidRPr="00220AE4">
          <w:rPr>
            <w:webHidden/>
          </w:rPr>
          <w:fldChar w:fldCharType="begin"/>
        </w:r>
        <w:r w:rsidR="004F46F3" w:rsidRPr="00220AE4">
          <w:rPr>
            <w:webHidden/>
          </w:rPr>
          <w:instrText xml:space="preserve"> PAGEREF _Toc23419329 \h </w:instrText>
        </w:r>
        <w:r w:rsidR="0061372A" w:rsidRPr="00220AE4">
          <w:rPr>
            <w:webHidden/>
          </w:rPr>
        </w:r>
        <w:r w:rsidR="0061372A" w:rsidRPr="00220AE4">
          <w:rPr>
            <w:webHidden/>
          </w:rPr>
          <w:fldChar w:fldCharType="separate"/>
        </w:r>
        <w:r w:rsidR="00B23C8D" w:rsidRPr="00220AE4">
          <w:rPr>
            <w:webHidden/>
          </w:rPr>
          <w:t>26</w:t>
        </w:r>
        <w:r w:rsidR="0061372A" w:rsidRPr="00220AE4">
          <w:rPr>
            <w:webHidden/>
          </w:rPr>
          <w:fldChar w:fldCharType="end"/>
        </w:r>
      </w:hyperlink>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0D796E" w:rsidRDefault="00FC69FC" w:rsidP="00FC69FC">
            <w:pPr>
              <w:pStyle w:val="Nadpis3"/>
              <w:rPr>
                <w:highlight w:val="lightGray"/>
              </w:rPr>
            </w:pPr>
            <w:r w:rsidRPr="000D796E">
              <w:rPr>
                <w:highlight w:val="lightGray"/>
              </w:rPr>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21EAC475"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C6CA3">
        <w:rPr>
          <w:rFonts w:ascii="Times New Roman" w:hAnsi="Times New Roman"/>
          <w:b/>
        </w:rPr>
        <w:t>Liečivá pre zmyslové orgány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A69944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C6CA3">
        <w:rPr>
          <w:rFonts w:ascii="Times New Roman" w:hAnsi="Times New Roman"/>
          <w:szCs w:val="20"/>
        </w:rPr>
        <w:t>33662000-8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3BF8B2E8"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1F8D7D2D" w14:textId="4F52E022" w:rsidR="002350A0" w:rsidRDefault="002350A0" w:rsidP="002350A0">
      <w:pPr>
        <w:rPr>
          <w:rFonts w:ascii="Times New Roman" w:hAnsi="Times New Roman"/>
          <w:b/>
          <w:iCs/>
          <w:sz w:val="24"/>
        </w:rPr>
      </w:pPr>
      <w:r>
        <w:rPr>
          <w:rFonts w:ascii="Times New Roman" w:hAnsi="Times New Roman"/>
          <w:b/>
          <w:iCs/>
          <w:sz w:val="24"/>
        </w:rPr>
        <w:t xml:space="preserve">1.časť:   </w:t>
      </w:r>
      <w:r w:rsidR="009B3968">
        <w:rPr>
          <w:rFonts w:ascii="Times New Roman" w:hAnsi="Times New Roman"/>
          <w:b/>
          <w:iCs/>
          <w:sz w:val="24"/>
        </w:rPr>
        <w:t>9776,8500</w:t>
      </w:r>
      <w:r>
        <w:rPr>
          <w:rFonts w:ascii="Times New Roman" w:hAnsi="Times New Roman"/>
          <w:b/>
          <w:iCs/>
          <w:sz w:val="24"/>
        </w:rPr>
        <w:t xml:space="preserve"> </w:t>
      </w:r>
      <w:r w:rsidRPr="009B5F1F">
        <w:rPr>
          <w:rFonts w:ascii="Times New Roman" w:hAnsi="Times New Roman"/>
          <w:b/>
          <w:iCs/>
          <w:sz w:val="24"/>
        </w:rPr>
        <w:t>EUR bez DPH</w:t>
      </w:r>
    </w:p>
    <w:p w14:paraId="1207E744" w14:textId="08B236E9" w:rsidR="002350A0" w:rsidRDefault="002350A0" w:rsidP="002350A0">
      <w:pPr>
        <w:rPr>
          <w:rFonts w:ascii="Times New Roman" w:hAnsi="Times New Roman"/>
          <w:b/>
          <w:iCs/>
          <w:sz w:val="24"/>
        </w:rPr>
      </w:pPr>
      <w:r>
        <w:rPr>
          <w:rFonts w:ascii="Times New Roman" w:hAnsi="Times New Roman"/>
          <w:b/>
          <w:iCs/>
          <w:sz w:val="24"/>
        </w:rPr>
        <w:t xml:space="preserve">2.časť:     </w:t>
      </w:r>
      <w:r w:rsidR="009B3968">
        <w:rPr>
          <w:rFonts w:ascii="Times New Roman" w:hAnsi="Times New Roman"/>
          <w:b/>
          <w:iCs/>
          <w:sz w:val="24"/>
        </w:rPr>
        <w:t>641,2500</w:t>
      </w:r>
      <w:r>
        <w:rPr>
          <w:rFonts w:ascii="Times New Roman" w:hAnsi="Times New Roman"/>
          <w:b/>
          <w:iCs/>
          <w:sz w:val="24"/>
        </w:rPr>
        <w:t xml:space="preserve"> EUR bez DPH</w:t>
      </w:r>
    </w:p>
    <w:p w14:paraId="543FCCDB" w14:textId="2C745998" w:rsidR="002350A0" w:rsidRDefault="002350A0" w:rsidP="002350A0">
      <w:pPr>
        <w:rPr>
          <w:rFonts w:ascii="Times New Roman" w:hAnsi="Times New Roman"/>
          <w:b/>
          <w:iCs/>
          <w:sz w:val="24"/>
        </w:rPr>
      </w:pPr>
      <w:r>
        <w:rPr>
          <w:rFonts w:ascii="Times New Roman" w:hAnsi="Times New Roman"/>
          <w:b/>
          <w:iCs/>
          <w:sz w:val="24"/>
        </w:rPr>
        <w:t xml:space="preserve">3.časť: </w:t>
      </w:r>
      <w:r w:rsidR="009B3968">
        <w:rPr>
          <w:rFonts w:ascii="Times New Roman" w:hAnsi="Times New Roman"/>
          <w:b/>
          <w:iCs/>
          <w:sz w:val="24"/>
        </w:rPr>
        <w:t xml:space="preserve">12948,4500 </w:t>
      </w:r>
      <w:r>
        <w:rPr>
          <w:rFonts w:ascii="Times New Roman" w:hAnsi="Times New Roman"/>
          <w:b/>
          <w:iCs/>
          <w:sz w:val="24"/>
        </w:rPr>
        <w:t xml:space="preserve">EUR bez DPH   </w:t>
      </w:r>
    </w:p>
    <w:p w14:paraId="2EA2CD65" w14:textId="49F8FF86" w:rsidR="002350A0" w:rsidRDefault="002350A0" w:rsidP="002350A0">
      <w:pPr>
        <w:rPr>
          <w:rFonts w:ascii="Times New Roman" w:hAnsi="Times New Roman"/>
          <w:b/>
          <w:iCs/>
          <w:sz w:val="24"/>
        </w:rPr>
      </w:pPr>
      <w:r>
        <w:rPr>
          <w:rFonts w:ascii="Times New Roman" w:hAnsi="Times New Roman"/>
          <w:b/>
          <w:iCs/>
          <w:sz w:val="24"/>
        </w:rPr>
        <w:t xml:space="preserve">4.časť:     </w:t>
      </w:r>
      <w:r w:rsidR="009B3968">
        <w:rPr>
          <w:rFonts w:ascii="Times New Roman" w:hAnsi="Times New Roman"/>
          <w:b/>
          <w:iCs/>
          <w:sz w:val="24"/>
        </w:rPr>
        <w:t>223,8000</w:t>
      </w:r>
      <w:r>
        <w:rPr>
          <w:rFonts w:ascii="Times New Roman" w:hAnsi="Times New Roman"/>
          <w:b/>
          <w:iCs/>
          <w:sz w:val="24"/>
        </w:rPr>
        <w:t xml:space="preserve"> EUR bez DPH</w:t>
      </w:r>
    </w:p>
    <w:p w14:paraId="36AE5B62" w14:textId="658A751E" w:rsidR="002350A0" w:rsidRDefault="002350A0" w:rsidP="002350A0">
      <w:pPr>
        <w:rPr>
          <w:rFonts w:ascii="Times New Roman" w:hAnsi="Times New Roman"/>
          <w:b/>
          <w:iCs/>
          <w:sz w:val="24"/>
        </w:rPr>
      </w:pPr>
      <w:r>
        <w:rPr>
          <w:rFonts w:ascii="Times New Roman" w:hAnsi="Times New Roman"/>
          <w:b/>
          <w:iCs/>
          <w:sz w:val="24"/>
        </w:rPr>
        <w:t xml:space="preserve">5.časť:   </w:t>
      </w:r>
      <w:r w:rsidR="009B3968">
        <w:rPr>
          <w:rFonts w:ascii="Times New Roman" w:hAnsi="Times New Roman"/>
          <w:b/>
          <w:iCs/>
          <w:sz w:val="24"/>
        </w:rPr>
        <w:t xml:space="preserve">1323,7000 </w:t>
      </w:r>
      <w:r>
        <w:rPr>
          <w:rFonts w:ascii="Times New Roman" w:hAnsi="Times New Roman"/>
          <w:b/>
          <w:iCs/>
          <w:sz w:val="24"/>
        </w:rPr>
        <w:t>EUR bez DPH</w:t>
      </w:r>
    </w:p>
    <w:p w14:paraId="59F48136" w14:textId="2E442F62" w:rsidR="002350A0" w:rsidRDefault="002350A0" w:rsidP="002350A0">
      <w:pPr>
        <w:rPr>
          <w:rFonts w:ascii="Times New Roman" w:hAnsi="Times New Roman"/>
          <w:b/>
          <w:iCs/>
          <w:sz w:val="24"/>
        </w:rPr>
      </w:pPr>
      <w:r>
        <w:rPr>
          <w:rFonts w:ascii="Times New Roman" w:hAnsi="Times New Roman"/>
          <w:b/>
          <w:iCs/>
          <w:sz w:val="24"/>
        </w:rPr>
        <w:t xml:space="preserve">6.časť:   </w:t>
      </w:r>
      <w:r w:rsidR="009B3968">
        <w:rPr>
          <w:rFonts w:ascii="Times New Roman" w:hAnsi="Times New Roman"/>
          <w:b/>
          <w:iCs/>
          <w:sz w:val="24"/>
        </w:rPr>
        <w:t>2862,2500</w:t>
      </w:r>
      <w:r>
        <w:rPr>
          <w:rFonts w:ascii="Times New Roman" w:hAnsi="Times New Roman"/>
          <w:b/>
          <w:iCs/>
          <w:sz w:val="24"/>
        </w:rPr>
        <w:t xml:space="preserve"> EUR bez DPH</w:t>
      </w:r>
    </w:p>
    <w:p w14:paraId="140DE0D1" w14:textId="2811C80F" w:rsidR="002350A0" w:rsidRDefault="002350A0" w:rsidP="002350A0">
      <w:pPr>
        <w:rPr>
          <w:rFonts w:ascii="Times New Roman" w:hAnsi="Times New Roman"/>
          <w:b/>
          <w:iCs/>
          <w:sz w:val="24"/>
        </w:rPr>
      </w:pPr>
      <w:r>
        <w:rPr>
          <w:rFonts w:ascii="Times New Roman" w:hAnsi="Times New Roman"/>
          <w:b/>
          <w:iCs/>
          <w:sz w:val="24"/>
        </w:rPr>
        <w:t xml:space="preserve">7.časť:   </w:t>
      </w:r>
      <w:r w:rsidR="009B3968">
        <w:rPr>
          <w:rFonts w:ascii="Times New Roman" w:hAnsi="Times New Roman"/>
          <w:b/>
          <w:iCs/>
          <w:sz w:val="24"/>
        </w:rPr>
        <w:t>5725,1000</w:t>
      </w:r>
      <w:r>
        <w:rPr>
          <w:rFonts w:ascii="Times New Roman" w:hAnsi="Times New Roman"/>
          <w:b/>
          <w:iCs/>
          <w:sz w:val="24"/>
        </w:rPr>
        <w:t xml:space="preserve"> EUR bez DPH</w:t>
      </w:r>
    </w:p>
    <w:p w14:paraId="3942F94B" w14:textId="77D258E6" w:rsidR="00093758" w:rsidRDefault="002350A0" w:rsidP="002350A0">
      <w:pPr>
        <w:spacing w:line="276" w:lineRule="auto"/>
        <w:rPr>
          <w:rFonts w:ascii="Times New Roman" w:hAnsi="Times New Roman"/>
          <w:b/>
          <w:iCs/>
          <w:sz w:val="24"/>
        </w:rPr>
      </w:pPr>
      <w:r>
        <w:rPr>
          <w:rFonts w:ascii="Times New Roman" w:hAnsi="Times New Roman"/>
          <w:b/>
          <w:iCs/>
          <w:sz w:val="24"/>
        </w:rPr>
        <w:t xml:space="preserve">8.časť:   </w:t>
      </w:r>
      <w:r w:rsidR="009B3968">
        <w:rPr>
          <w:rFonts w:ascii="Times New Roman" w:hAnsi="Times New Roman"/>
          <w:b/>
          <w:iCs/>
          <w:sz w:val="24"/>
        </w:rPr>
        <w:t>5778,5000</w:t>
      </w:r>
      <w:r>
        <w:rPr>
          <w:rFonts w:ascii="Times New Roman" w:hAnsi="Times New Roman"/>
          <w:b/>
          <w:iCs/>
          <w:sz w:val="24"/>
        </w:rPr>
        <w:t xml:space="preserve"> EUR bez DPH</w:t>
      </w:r>
    </w:p>
    <w:p w14:paraId="426C3925" w14:textId="77777777" w:rsidR="002350A0" w:rsidRPr="00B4714A" w:rsidRDefault="002350A0" w:rsidP="002350A0">
      <w:pPr>
        <w:spacing w:line="276" w:lineRule="auto"/>
        <w:rPr>
          <w:rFonts w:ascii="Times New Roman" w:hAnsi="Times New Roman"/>
          <w:sz w:val="22"/>
          <w:szCs w:val="22"/>
        </w:rPr>
      </w:pPr>
    </w:p>
    <w:p w14:paraId="596287BD" w14:textId="78AC145A" w:rsidR="001911DF" w:rsidRDefault="00093758" w:rsidP="00093758">
      <w:pPr>
        <w:spacing w:line="276" w:lineRule="auto"/>
        <w:rPr>
          <w:rFonts w:asciiTheme="minorHAnsi" w:hAnsiTheme="minorHAnsi" w:cstheme="minorHAnsi"/>
          <w:sz w:val="22"/>
          <w:szCs w:val="22"/>
        </w:rPr>
      </w:pPr>
      <w:r w:rsidRPr="00B4714A">
        <w:rPr>
          <w:rFonts w:ascii="Times New Roman" w:hAnsi="Times New Roman"/>
          <w:sz w:val="22"/>
          <w:szCs w:val="22"/>
        </w:rPr>
        <w:t xml:space="preserve">Lehota plnenia:  </w:t>
      </w:r>
      <w:r w:rsidR="00D779D2">
        <w:rPr>
          <w:rFonts w:ascii="Times New Roman" w:hAnsi="Times New Roman"/>
          <w:sz w:val="22"/>
          <w:szCs w:val="22"/>
        </w:rPr>
        <w:t>12</w:t>
      </w:r>
      <w:r w:rsidR="004A41DA">
        <w:rPr>
          <w:rFonts w:asciiTheme="minorHAnsi" w:hAnsiTheme="minorHAnsi" w:cstheme="minorHAnsi"/>
          <w:sz w:val="22"/>
          <w:szCs w:val="22"/>
        </w:rPr>
        <w:t xml:space="preserve"> mesiacov od nadobudnutia účinnosti zmlúv.</w:t>
      </w:r>
    </w:p>
    <w:p w14:paraId="0C4E0FE3" w14:textId="77777777" w:rsidR="00D865AE" w:rsidRDefault="00D865AE"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5D32E86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lastRenderedPageBreak/>
        <w:t>Komplexnosť dodávky</w:t>
      </w:r>
    </w:p>
    <w:p w14:paraId="050BD061"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3145DBDA"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60100007" w14:textId="77777777" w:rsidR="00EA4A79" w:rsidRPr="00070EDA" w:rsidRDefault="00EA4A79" w:rsidP="00EA4A79">
      <w:pPr>
        <w:spacing w:line="276" w:lineRule="auto"/>
        <w:rPr>
          <w:rFonts w:asciiTheme="minorHAnsi" w:hAnsiTheme="minorHAnsi" w:cstheme="minorHAnsi"/>
          <w:sz w:val="22"/>
          <w:szCs w:val="22"/>
        </w:rPr>
      </w:pPr>
    </w:p>
    <w:p w14:paraId="60DDF17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3D857C22" w14:textId="77777777" w:rsidR="00EA4A79" w:rsidRPr="00070EDA" w:rsidRDefault="00EA4A79" w:rsidP="00EA4A79">
      <w:pPr>
        <w:spacing w:line="276" w:lineRule="auto"/>
        <w:rPr>
          <w:rFonts w:asciiTheme="minorHAnsi" w:hAnsiTheme="minorHAnsi" w:cstheme="minorHAnsi"/>
          <w:sz w:val="22"/>
          <w:szCs w:val="22"/>
        </w:rPr>
      </w:pPr>
    </w:p>
    <w:p w14:paraId="44F801A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7963A985" w14:textId="77777777" w:rsidR="00EA4A79" w:rsidRPr="00070EDA" w:rsidRDefault="00EA4A79" w:rsidP="00EA4A79">
      <w:pPr>
        <w:spacing w:line="276" w:lineRule="auto"/>
        <w:rPr>
          <w:rFonts w:asciiTheme="minorHAnsi" w:hAnsiTheme="minorHAnsi" w:cstheme="minorHAnsi"/>
          <w:sz w:val="22"/>
          <w:szCs w:val="22"/>
        </w:rPr>
      </w:pPr>
    </w:p>
    <w:p w14:paraId="7F6B5550"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3B4E3F5" w14:textId="77777777" w:rsidR="00EA4A79" w:rsidRPr="00070EDA" w:rsidRDefault="00EA4A79" w:rsidP="00EA4A79">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5D9A1E9F" w14:textId="77777777" w:rsidR="00EA4A79" w:rsidRPr="00070EDA" w:rsidRDefault="00EA4A79" w:rsidP="00EA4A79">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7C9593D2" w14:textId="77777777" w:rsidR="00EA4A79" w:rsidRPr="00070EDA" w:rsidRDefault="00EA4A79" w:rsidP="00EA4A79">
      <w:pPr>
        <w:spacing w:line="276" w:lineRule="auto"/>
        <w:rPr>
          <w:rFonts w:asciiTheme="minorHAnsi" w:hAnsiTheme="minorHAnsi" w:cstheme="minorHAnsi"/>
          <w:sz w:val="22"/>
          <w:szCs w:val="22"/>
        </w:rPr>
      </w:pPr>
    </w:p>
    <w:p w14:paraId="1154EC3B"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01F7608A"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0A3F3E1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373DB56D" w14:textId="77777777" w:rsidR="00EA4A79" w:rsidRPr="00070EDA" w:rsidRDefault="00EA4A79" w:rsidP="00EA4A79">
      <w:pPr>
        <w:spacing w:line="276" w:lineRule="auto"/>
        <w:rPr>
          <w:rFonts w:asciiTheme="minorHAnsi" w:hAnsiTheme="minorHAnsi" w:cstheme="minorHAnsi"/>
          <w:sz w:val="22"/>
          <w:szCs w:val="22"/>
        </w:rPr>
      </w:pPr>
    </w:p>
    <w:p w14:paraId="5565E27D"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40AEC667" w14:textId="77777777" w:rsidR="00EA4A79" w:rsidRPr="00070EDA" w:rsidRDefault="00EA4A79" w:rsidP="00EA4A79">
      <w:pPr>
        <w:spacing w:line="276" w:lineRule="auto"/>
        <w:rPr>
          <w:rFonts w:asciiTheme="minorHAnsi" w:hAnsiTheme="minorHAnsi" w:cstheme="minorHAnsi"/>
          <w:sz w:val="22"/>
          <w:szCs w:val="22"/>
        </w:rPr>
      </w:pPr>
    </w:p>
    <w:p w14:paraId="0BFE33F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321C3657" w14:textId="77777777" w:rsidR="00EA4A79" w:rsidRPr="00070EDA" w:rsidRDefault="00EA4A79" w:rsidP="00EA4A79">
      <w:pPr>
        <w:spacing w:line="276" w:lineRule="auto"/>
        <w:rPr>
          <w:rFonts w:asciiTheme="minorHAnsi" w:hAnsiTheme="minorHAnsi" w:cstheme="minorHAnsi"/>
          <w:sz w:val="22"/>
          <w:szCs w:val="22"/>
        </w:rPr>
      </w:pPr>
    </w:p>
    <w:p w14:paraId="7F5D7680"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F9816F8" w14:textId="77777777" w:rsidR="00EA4A79" w:rsidRPr="00070EDA" w:rsidRDefault="00EA4A79" w:rsidP="00EA4A79">
      <w:pPr>
        <w:spacing w:line="276" w:lineRule="auto"/>
        <w:rPr>
          <w:rFonts w:asciiTheme="minorHAnsi" w:hAnsiTheme="minorHAnsi" w:cstheme="minorHAnsi"/>
          <w:sz w:val="22"/>
          <w:szCs w:val="22"/>
        </w:rPr>
      </w:pPr>
    </w:p>
    <w:p w14:paraId="48B5F558" w14:textId="77777777" w:rsidR="00EA4A79" w:rsidRPr="007B66D8" w:rsidRDefault="00EA4A79" w:rsidP="00EA4A79">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792153A" w14:textId="77777777" w:rsidR="00EA4A79"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0A4506E6" w14:textId="77777777" w:rsidR="00EA4A79" w:rsidRPr="00070EDA" w:rsidRDefault="00EA4A79" w:rsidP="00EA4A79">
      <w:pPr>
        <w:spacing w:line="276" w:lineRule="auto"/>
        <w:rPr>
          <w:rFonts w:asciiTheme="minorHAnsi" w:hAnsiTheme="minorHAnsi" w:cstheme="minorHAnsi"/>
          <w:sz w:val="22"/>
          <w:szCs w:val="22"/>
        </w:rPr>
      </w:pPr>
    </w:p>
    <w:p w14:paraId="15265B35" w14:textId="77777777" w:rsidR="00EA4A79" w:rsidRPr="00070EDA" w:rsidRDefault="00EA4A79" w:rsidP="00EA4A79">
      <w:pPr>
        <w:spacing w:line="276" w:lineRule="auto"/>
        <w:rPr>
          <w:rFonts w:asciiTheme="minorHAnsi" w:hAnsiTheme="minorHAnsi" w:cstheme="minorHAnsi"/>
          <w:sz w:val="22"/>
          <w:szCs w:val="22"/>
        </w:rPr>
      </w:pPr>
    </w:p>
    <w:p w14:paraId="7B85B5D3" w14:textId="77777777" w:rsidR="00EA4A79" w:rsidRPr="00070EDA" w:rsidRDefault="00EA4A79" w:rsidP="00EA4A79">
      <w:pPr>
        <w:spacing w:line="276" w:lineRule="auto"/>
        <w:rPr>
          <w:rFonts w:asciiTheme="minorHAnsi" w:hAnsiTheme="minorHAnsi" w:cstheme="minorHAnsi"/>
          <w:sz w:val="22"/>
          <w:szCs w:val="22"/>
        </w:rPr>
      </w:pPr>
    </w:p>
    <w:p w14:paraId="539D5AF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6" w:name="_Toc23419309"/>
      <w:bookmarkStart w:id="17" w:name="_Toc23436093"/>
      <w:bookmarkStart w:id="18" w:name="_Toc23436198"/>
      <w:r w:rsidRPr="00070EDA">
        <w:rPr>
          <w:rFonts w:asciiTheme="minorHAnsi" w:hAnsiTheme="minorHAnsi" w:cstheme="minorHAnsi"/>
          <w:b/>
          <w:sz w:val="22"/>
          <w:szCs w:val="22"/>
        </w:rPr>
        <w:lastRenderedPageBreak/>
        <w:t>Jazyk ponuky</w:t>
      </w:r>
      <w:bookmarkEnd w:id="16"/>
      <w:bookmarkEnd w:id="17"/>
      <w:bookmarkEnd w:id="18"/>
    </w:p>
    <w:p w14:paraId="56B84EC9"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77B35BAB" w14:textId="77777777" w:rsidR="00EA4A79" w:rsidRPr="00070EDA" w:rsidRDefault="00EA4A79" w:rsidP="00EA4A79">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36D0A97B" w14:textId="77777777" w:rsidR="00EA4A79" w:rsidRPr="00070EDA" w:rsidRDefault="00EA4A79" w:rsidP="00EA4A7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7E029EFC" w14:textId="77777777" w:rsidR="00EA4A79" w:rsidRPr="00070EDA" w:rsidRDefault="00EA4A79" w:rsidP="00EA4A79">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459A1871" w14:textId="77777777" w:rsidR="00EA4A79" w:rsidRPr="00070EDA" w:rsidRDefault="00EA4A79" w:rsidP="00EA4A79">
      <w:pPr>
        <w:spacing w:line="276" w:lineRule="auto"/>
        <w:rPr>
          <w:rFonts w:asciiTheme="minorHAnsi" w:hAnsiTheme="minorHAnsi" w:cstheme="minorHAnsi"/>
          <w:strike/>
          <w:sz w:val="22"/>
          <w:szCs w:val="22"/>
          <w:highlight w:val="lightGray"/>
        </w:rPr>
      </w:pPr>
    </w:p>
    <w:p w14:paraId="43A87A4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9" w:name="_Toc23419310"/>
      <w:bookmarkStart w:id="20" w:name="_Toc23436094"/>
      <w:bookmarkStart w:id="21" w:name="_Toc23436199"/>
      <w:r w:rsidRPr="00070EDA">
        <w:rPr>
          <w:rFonts w:asciiTheme="minorHAnsi" w:hAnsiTheme="minorHAnsi" w:cstheme="minorHAnsi"/>
          <w:b/>
          <w:sz w:val="22"/>
          <w:szCs w:val="22"/>
        </w:rPr>
        <w:t>Predkladanie a obsah ponuky</w:t>
      </w:r>
      <w:bookmarkEnd w:id="19"/>
      <w:bookmarkEnd w:id="20"/>
      <w:bookmarkEnd w:id="21"/>
    </w:p>
    <w:p w14:paraId="316887E2" w14:textId="77777777" w:rsidR="00EA4A79" w:rsidRPr="00070EDA" w:rsidRDefault="00EA4A79" w:rsidP="00EA4A79">
      <w:pPr>
        <w:spacing w:line="276" w:lineRule="auto"/>
        <w:rPr>
          <w:rFonts w:asciiTheme="minorHAnsi" w:hAnsiTheme="minorHAnsi" w:cstheme="minorHAnsi"/>
          <w:sz w:val="22"/>
          <w:szCs w:val="22"/>
        </w:rPr>
      </w:pPr>
    </w:p>
    <w:p w14:paraId="1231AD84" w14:textId="77777777" w:rsidR="00EA4A79" w:rsidRPr="00070EDA" w:rsidRDefault="00EA4A79" w:rsidP="00EA4A79">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16DA4E36" w14:textId="77777777" w:rsidR="00EA4A79" w:rsidRPr="00070EDA" w:rsidRDefault="00EA4A79" w:rsidP="00EA4A79">
      <w:pPr>
        <w:pStyle w:val="Odsekzoznamu"/>
        <w:tabs>
          <w:tab w:val="left" w:pos="426"/>
        </w:tabs>
        <w:ind w:left="0"/>
        <w:jc w:val="both"/>
        <w:rPr>
          <w:rFonts w:asciiTheme="minorHAnsi" w:hAnsiTheme="minorHAnsi" w:cstheme="minorHAnsi"/>
          <w:sz w:val="22"/>
          <w:szCs w:val="22"/>
          <w:highlight w:val="cyan"/>
        </w:rPr>
      </w:pPr>
    </w:p>
    <w:p w14:paraId="4FF73C5E"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AD3B851" w14:textId="77777777" w:rsidR="00EA4A79" w:rsidRPr="00070EDA" w:rsidRDefault="00EA4A79" w:rsidP="00EA4A79">
      <w:pPr>
        <w:spacing w:line="276" w:lineRule="auto"/>
        <w:rPr>
          <w:rFonts w:asciiTheme="minorHAnsi" w:hAnsiTheme="minorHAnsi" w:cstheme="minorHAnsi"/>
          <w:sz w:val="22"/>
          <w:szCs w:val="22"/>
        </w:rPr>
      </w:pPr>
    </w:p>
    <w:p w14:paraId="0752D0EC"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F25AAE1" w14:textId="77777777" w:rsidR="00EA4A79" w:rsidRPr="00070EDA" w:rsidRDefault="00EA4A79" w:rsidP="00EA4A79">
      <w:pPr>
        <w:spacing w:line="276" w:lineRule="auto"/>
        <w:rPr>
          <w:rFonts w:asciiTheme="minorHAnsi" w:hAnsiTheme="minorHAnsi" w:cstheme="minorHAnsi"/>
          <w:sz w:val="22"/>
          <w:szCs w:val="22"/>
        </w:rPr>
      </w:pPr>
    </w:p>
    <w:p w14:paraId="5D76EBA1" w14:textId="6FFE2BDD" w:rsidR="00930C1D" w:rsidRPr="00FF337C" w:rsidRDefault="00930C1D" w:rsidP="00930C1D">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sidR="00E36A15">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92A5A2A" w14:textId="77777777" w:rsidR="00EA4A79" w:rsidRPr="00070EDA" w:rsidRDefault="00EA4A79" w:rsidP="00EA4A79">
      <w:pPr>
        <w:spacing w:line="276" w:lineRule="auto"/>
        <w:rPr>
          <w:rFonts w:asciiTheme="minorHAnsi" w:hAnsiTheme="minorHAnsi" w:cstheme="minorHAnsi"/>
          <w:sz w:val="22"/>
          <w:szCs w:val="22"/>
        </w:rPr>
      </w:pPr>
    </w:p>
    <w:p w14:paraId="18D1FBD0" w14:textId="77777777" w:rsidR="00EA4A79" w:rsidRPr="00070EDA" w:rsidRDefault="00EA4A79" w:rsidP="00EA4A79">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AB62C62" w14:textId="77777777" w:rsidR="00EA4A79" w:rsidRPr="00070EDA" w:rsidRDefault="00EA4A79" w:rsidP="00EA4A79">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49D192ED" w14:textId="77777777" w:rsidR="00EA4A79" w:rsidRPr="00070EDA" w:rsidRDefault="00EA4A79" w:rsidP="00EA4A79">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07FE7A7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48AC33E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01C98385" w14:textId="77777777" w:rsidR="00EF72CF" w:rsidRPr="007E7FAF" w:rsidRDefault="00EF72CF" w:rsidP="00EF72CF">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2AC7369F" w14:textId="77777777" w:rsidR="00EF72CF" w:rsidRPr="007E7FAF" w:rsidRDefault="00EF72CF" w:rsidP="00EF72CF">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w:t>
      </w:r>
      <w:r w:rsidRPr="007E7FAF">
        <w:rPr>
          <w:rFonts w:cs="Calibri"/>
        </w:rPr>
        <w:lastRenderedPageBreak/>
        <w:t xml:space="preserve">alebo osobou/osobami oprávnenými konať v danej veci za člena skupiny dodávateľov, resp. splnomocneným lídrom skupiny dodávateľov,  </w:t>
      </w:r>
    </w:p>
    <w:p w14:paraId="3787392C" w14:textId="77777777" w:rsidR="00EF72CF" w:rsidRPr="007E7FAF" w:rsidRDefault="00EF72CF" w:rsidP="00EF72CF">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59A91B6F" w14:textId="77777777" w:rsidR="00EF72CF" w:rsidRPr="007E7FAF" w:rsidRDefault="00EF72CF" w:rsidP="00EF72CF">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478E51FB" w14:textId="77777777" w:rsidR="00EF72CF" w:rsidRPr="007E7FAF" w:rsidRDefault="00EF72CF" w:rsidP="00EF72CF">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9EBF029" w14:textId="77777777" w:rsidR="00EF72CF" w:rsidRPr="007E7FAF" w:rsidRDefault="00EF72CF" w:rsidP="00EF72CF">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B6936E7" w14:textId="77777777" w:rsidR="00EF72CF" w:rsidRPr="007E7FAF" w:rsidRDefault="00EF72CF" w:rsidP="00EF72CF">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7E6C05DE" w14:textId="77777777" w:rsidR="00EF72CF" w:rsidRPr="007E7FAF" w:rsidRDefault="00EF72CF" w:rsidP="00EF72CF">
      <w:pPr>
        <w:spacing w:after="120"/>
        <w:rPr>
          <w:rFonts w:cs="Calibri"/>
        </w:rPr>
      </w:pPr>
      <w:r w:rsidRPr="007E7FAF">
        <w:rPr>
          <w:rFonts w:cs="Calibri"/>
          <w:b/>
          <w:bCs/>
        </w:rPr>
        <w:t>súhlas so spracovaním osobných údajov</w:t>
      </w:r>
      <w:r w:rsidRPr="007E7FAF">
        <w:rPr>
          <w:rFonts w:cs="Calibri"/>
        </w:rPr>
        <w:t>, ak je to potrebné</w:t>
      </w:r>
    </w:p>
    <w:p w14:paraId="112A2092" w14:textId="77777777" w:rsidR="00EF72CF" w:rsidRDefault="00EF72CF" w:rsidP="00EF72CF">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18302B87" w14:textId="77777777" w:rsidR="00EF72CF" w:rsidRPr="007E7FAF" w:rsidRDefault="00EF72CF" w:rsidP="00EF72CF">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3846FA46" w14:textId="77777777" w:rsidR="00EA4A79" w:rsidRPr="00070EDA" w:rsidRDefault="00EA4A79" w:rsidP="00EA4A79">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5FC15A4"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2" w:name="_Toc23419311"/>
      <w:bookmarkStart w:id="23" w:name="_Toc23436095"/>
      <w:bookmarkStart w:id="24" w:name="_Toc23436200"/>
      <w:r w:rsidRPr="00070EDA">
        <w:rPr>
          <w:rFonts w:asciiTheme="minorHAnsi" w:hAnsiTheme="minorHAnsi" w:cstheme="minorHAnsi"/>
          <w:b/>
          <w:sz w:val="22"/>
          <w:szCs w:val="22"/>
        </w:rPr>
        <w:t>Mena a ceny uvádzané v ponuke</w:t>
      </w:r>
      <w:bookmarkEnd w:id="22"/>
      <w:bookmarkEnd w:id="23"/>
      <w:bookmarkEnd w:id="24"/>
    </w:p>
    <w:p w14:paraId="02D6EFA0"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AB385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241CDCD4"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2506F5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2CC78B7"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594002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07B46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2F457F89"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183A852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18124571" w14:textId="244502C1" w:rsidR="00EA4A79"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068760DC" w14:textId="77777777" w:rsidR="00EF72CF" w:rsidRPr="00070EDA" w:rsidRDefault="00EF72CF" w:rsidP="00EA4A79">
      <w:pPr>
        <w:autoSpaceDE w:val="0"/>
        <w:autoSpaceDN w:val="0"/>
        <w:adjustRightInd w:val="0"/>
        <w:rPr>
          <w:rFonts w:asciiTheme="minorHAnsi" w:eastAsia="Calibri" w:hAnsiTheme="minorHAnsi" w:cstheme="minorHAnsi"/>
          <w:sz w:val="22"/>
          <w:szCs w:val="22"/>
        </w:rPr>
      </w:pPr>
    </w:p>
    <w:p w14:paraId="3A95E411"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35B3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7DBF1DC5" w14:textId="77777777" w:rsidR="00EA4A79" w:rsidRPr="00070EDA" w:rsidRDefault="00EA4A79" w:rsidP="00EA4A79">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E5FC90" w14:textId="77777777" w:rsidR="00EA4A79" w:rsidRPr="00070EDA" w:rsidRDefault="00EA4A79" w:rsidP="00EA4A79">
      <w:pPr>
        <w:pStyle w:val="Odsekzoznamu"/>
        <w:autoSpaceDE w:val="0"/>
        <w:autoSpaceDN w:val="0"/>
        <w:adjustRightInd w:val="0"/>
        <w:ind w:left="720"/>
        <w:jc w:val="both"/>
        <w:rPr>
          <w:rFonts w:asciiTheme="minorHAnsi" w:hAnsiTheme="minorHAnsi" w:cstheme="minorHAnsi"/>
          <w:b/>
          <w:sz w:val="22"/>
          <w:szCs w:val="22"/>
        </w:rPr>
      </w:pPr>
    </w:p>
    <w:p w14:paraId="3D16ECA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3382131F" w14:textId="77777777" w:rsidR="00EA4A79" w:rsidRPr="00070EDA" w:rsidRDefault="00EA4A79" w:rsidP="00EA4A79">
      <w:pPr>
        <w:keepNext/>
        <w:keepLines/>
        <w:spacing w:before="40" w:line="276" w:lineRule="auto"/>
        <w:ind w:left="502"/>
        <w:outlineLvl w:val="1"/>
        <w:rPr>
          <w:rFonts w:asciiTheme="minorHAnsi" w:hAnsiTheme="minorHAnsi" w:cstheme="minorHAnsi"/>
          <w:b/>
          <w:sz w:val="22"/>
          <w:szCs w:val="22"/>
        </w:rPr>
      </w:pPr>
    </w:p>
    <w:p w14:paraId="20244C2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5" w:name="_Toc23419312"/>
      <w:bookmarkStart w:id="26" w:name="_Toc23436096"/>
      <w:bookmarkStart w:id="27" w:name="_Toc23436201"/>
      <w:r w:rsidRPr="00070EDA">
        <w:rPr>
          <w:rFonts w:asciiTheme="minorHAnsi" w:hAnsiTheme="minorHAnsi" w:cstheme="minorHAnsi"/>
          <w:b/>
          <w:sz w:val="22"/>
          <w:szCs w:val="22"/>
        </w:rPr>
        <w:t>Lehota na predkladanie ponúk</w:t>
      </w:r>
      <w:bookmarkEnd w:id="25"/>
      <w:bookmarkEnd w:id="26"/>
      <w:bookmarkEnd w:id="27"/>
    </w:p>
    <w:p w14:paraId="2B8B31DE"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1604CB1F" w14:textId="34805323" w:rsidR="00EA4A79" w:rsidRPr="00070EDA" w:rsidRDefault="00EA4A79" w:rsidP="00EA4A79">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0D0715">
        <w:rPr>
          <w:rFonts w:asciiTheme="minorHAnsi" w:hAnsiTheme="minorHAnsi" w:cstheme="minorHAnsi"/>
          <w:b/>
          <w:sz w:val="22"/>
          <w:szCs w:val="22"/>
        </w:rPr>
        <w:t>14.07</w:t>
      </w:r>
      <w:r w:rsidR="009B3968">
        <w:rPr>
          <w:rFonts w:asciiTheme="minorHAnsi" w:hAnsiTheme="minorHAnsi" w:cstheme="minorHAnsi"/>
          <w:b/>
          <w:sz w:val="22"/>
          <w:szCs w:val="22"/>
        </w:rPr>
        <w:t>.</w:t>
      </w:r>
      <w:r w:rsidR="000D0715">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sidR="00F85267">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50F123F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4DFD0A40" w14:textId="77777777" w:rsidR="00EA4A79" w:rsidRPr="00070EDA" w:rsidRDefault="00EA4A79" w:rsidP="00EA4A79">
      <w:pPr>
        <w:spacing w:line="276" w:lineRule="auto"/>
        <w:rPr>
          <w:rFonts w:asciiTheme="minorHAnsi" w:hAnsiTheme="minorHAnsi" w:cstheme="minorHAnsi"/>
          <w:sz w:val="22"/>
          <w:szCs w:val="22"/>
        </w:rPr>
      </w:pPr>
    </w:p>
    <w:p w14:paraId="7F7F257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8" w:name="_Toc23419313"/>
      <w:bookmarkStart w:id="29" w:name="_Toc23436097"/>
      <w:bookmarkStart w:id="30" w:name="_Toc23436202"/>
      <w:r w:rsidRPr="00070EDA">
        <w:rPr>
          <w:rFonts w:asciiTheme="minorHAnsi" w:hAnsiTheme="minorHAnsi" w:cstheme="minorHAnsi"/>
          <w:b/>
          <w:sz w:val="22"/>
          <w:szCs w:val="22"/>
        </w:rPr>
        <w:t>Platnosť (viazanosť) ponuky</w:t>
      </w:r>
      <w:bookmarkEnd w:id="28"/>
      <w:bookmarkEnd w:id="29"/>
      <w:bookmarkEnd w:id="30"/>
    </w:p>
    <w:p w14:paraId="4BCC6B58"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7C3EDC37" w14:textId="7C29648B"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0D0715">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455ACEC"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55D79D52"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1" w:name="_Toc23419314"/>
      <w:bookmarkStart w:id="32" w:name="_Toc23436098"/>
      <w:bookmarkStart w:id="33" w:name="_Toc23436203"/>
      <w:r w:rsidRPr="00070EDA">
        <w:rPr>
          <w:rFonts w:asciiTheme="minorHAnsi" w:hAnsiTheme="minorHAnsi" w:cstheme="minorHAnsi"/>
          <w:b/>
          <w:sz w:val="22"/>
          <w:szCs w:val="22"/>
        </w:rPr>
        <w:t>Zábezpeka ponuky</w:t>
      </w:r>
      <w:bookmarkEnd w:id="31"/>
      <w:bookmarkEnd w:id="32"/>
      <w:bookmarkEnd w:id="33"/>
    </w:p>
    <w:p w14:paraId="4BBB267C" w14:textId="77777777" w:rsidR="00EA4A79" w:rsidRPr="00070EDA" w:rsidRDefault="00EA4A79" w:rsidP="00EA4A79">
      <w:pPr>
        <w:spacing w:line="276" w:lineRule="auto"/>
        <w:rPr>
          <w:rFonts w:asciiTheme="minorHAnsi" w:hAnsiTheme="minorHAnsi" w:cstheme="minorHAnsi"/>
          <w:sz w:val="22"/>
          <w:szCs w:val="22"/>
        </w:rPr>
      </w:pPr>
    </w:p>
    <w:p w14:paraId="65C038C3"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A4E8941" w14:textId="77777777" w:rsidR="00EA4A79" w:rsidRPr="00070EDA" w:rsidRDefault="00EA4A79" w:rsidP="00EA4A79">
      <w:pPr>
        <w:spacing w:line="276" w:lineRule="auto"/>
        <w:rPr>
          <w:rFonts w:asciiTheme="minorHAnsi" w:hAnsiTheme="minorHAnsi" w:cstheme="minorHAnsi"/>
          <w:sz w:val="22"/>
          <w:szCs w:val="22"/>
        </w:rPr>
      </w:pPr>
    </w:p>
    <w:p w14:paraId="51F4321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4" w:name="_Toc23419315"/>
      <w:bookmarkStart w:id="35" w:name="_Toc23436099"/>
      <w:bookmarkStart w:id="36" w:name="_Toc23436204"/>
      <w:r w:rsidRPr="00070EDA">
        <w:rPr>
          <w:rFonts w:asciiTheme="minorHAnsi" w:hAnsiTheme="minorHAnsi" w:cstheme="minorHAnsi"/>
          <w:b/>
          <w:sz w:val="22"/>
          <w:szCs w:val="22"/>
        </w:rPr>
        <w:t>Doplnenie, zmena a odvolanie ponuky</w:t>
      </w:r>
      <w:bookmarkEnd w:id="34"/>
      <w:bookmarkEnd w:id="35"/>
      <w:bookmarkEnd w:id="36"/>
    </w:p>
    <w:p w14:paraId="203388E2" w14:textId="77777777" w:rsidR="00EA4A79" w:rsidRPr="00070EDA" w:rsidRDefault="00EA4A79" w:rsidP="00EA4A79">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741713B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45CA74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18B21F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7" w:name="_Toc23419316"/>
      <w:bookmarkStart w:id="38" w:name="_Toc23436100"/>
      <w:bookmarkStart w:id="39" w:name="_Toc23436205"/>
      <w:r w:rsidRPr="00070EDA">
        <w:rPr>
          <w:rFonts w:asciiTheme="minorHAnsi" w:hAnsiTheme="minorHAnsi" w:cstheme="minorHAnsi"/>
          <w:b/>
          <w:sz w:val="22"/>
          <w:szCs w:val="22"/>
        </w:rPr>
        <w:t>Náklady na ponuku</w:t>
      </w:r>
      <w:bookmarkEnd w:id="37"/>
      <w:bookmarkEnd w:id="38"/>
      <w:bookmarkEnd w:id="39"/>
    </w:p>
    <w:p w14:paraId="671A60ED"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98CA231" w14:textId="29C43462"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23373993"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874F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C539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0" w:name="_Toc23419317"/>
      <w:bookmarkStart w:id="41" w:name="_Toc23436101"/>
      <w:bookmarkStart w:id="42" w:name="_Toc23436206"/>
      <w:r w:rsidRPr="00070EDA">
        <w:rPr>
          <w:rFonts w:asciiTheme="minorHAnsi" w:hAnsiTheme="minorHAnsi" w:cstheme="minorHAnsi"/>
          <w:b/>
          <w:sz w:val="22"/>
          <w:szCs w:val="22"/>
        </w:rPr>
        <w:t>Variantné riešenie</w:t>
      </w:r>
      <w:bookmarkEnd w:id="40"/>
      <w:bookmarkEnd w:id="41"/>
      <w:bookmarkEnd w:id="42"/>
    </w:p>
    <w:p w14:paraId="3540A21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B9780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E34617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A8C89F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3" w:name="_Toc23419318"/>
      <w:bookmarkStart w:id="44" w:name="_Toc23436102"/>
      <w:bookmarkStart w:id="45" w:name="_Toc23436207"/>
      <w:r w:rsidRPr="00070EDA">
        <w:rPr>
          <w:rFonts w:asciiTheme="minorHAnsi" w:hAnsiTheme="minorHAnsi" w:cstheme="minorHAnsi"/>
          <w:b/>
          <w:sz w:val="22"/>
          <w:szCs w:val="22"/>
        </w:rPr>
        <w:t>Predkladanie žiadostí o súťažné podklady</w:t>
      </w:r>
      <w:bookmarkEnd w:id="43"/>
      <w:bookmarkEnd w:id="44"/>
      <w:bookmarkEnd w:id="45"/>
    </w:p>
    <w:p w14:paraId="0C94CFB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3F1B8A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B45032F"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7DDD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6" w:name="_Toc23419319"/>
      <w:bookmarkStart w:id="47" w:name="_Toc23436103"/>
      <w:bookmarkStart w:id="48" w:name="_Toc23436208"/>
      <w:r w:rsidRPr="00070EDA">
        <w:rPr>
          <w:rFonts w:asciiTheme="minorHAnsi" w:hAnsiTheme="minorHAnsi" w:cstheme="minorHAnsi"/>
          <w:b/>
          <w:sz w:val="22"/>
          <w:szCs w:val="22"/>
        </w:rPr>
        <w:t>Podmienky zrušenia použitého postupu zadávania zákazky</w:t>
      </w:r>
      <w:bookmarkEnd w:id="46"/>
      <w:bookmarkEnd w:id="47"/>
      <w:bookmarkEnd w:id="48"/>
    </w:p>
    <w:p w14:paraId="0A27658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6F3B7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5A4855D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12C3C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9" w:name="_Toc23419320"/>
      <w:bookmarkStart w:id="50" w:name="_Toc23436104"/>
      <w:bookmarkStart w:id="51" w:name="_Toc23436209"/>
      <w:r w:rsidRPr="00070EDA">
        <w:rPr>
          <w:rFonts w:asciiTheme="minorHAnsi" w:hAnsiTheme="minorHAnsi" w:cstheme="minorHAnsi"/>
          <w:b/>
          <w:sz w:val="22"/>
          <w:szCs w:val="22"/>
        </w:rPr>
        <w:t>Komunikácia a vysvetlenie</w:t>
      </w:r>
      <w:bookmarkEnd w:id="49"/>
      <w:bookmarkEnd w:id="50"/>
      <w:bookmarkEnd w:id="51"/>
    </w:p>
    <w:p w14:paraId="7EED372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69C428" w14:textId="77777777" w:rsidR="00EA4A79" w:rsidRPr="00070EDA" w:rsidRDefault="00EA4A79" w:rsidP="00EA4A79">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0D972F71" w14:textId="77777777" w:rsidR="00EA4A79" w:rsidRPr="00070EDA" w:rsidRDefault="00EA4A79" w:rsidP="00EA4A79">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C03ADB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342CDB2A"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37E0BA64"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35B69E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24FA285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BE9991F" w14:textId="77777777" w:rsidR="00EA4A79"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BA4111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031004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p>
    <w:p w14:paraId="12E4FBA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759767FF"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C7D872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06B734E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D74F87A"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4B6D3E81"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903C11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01279B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FD4922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58F8149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403A11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EBF8F36"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5E5C74F"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3B1C007C"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3C4B6645"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339F3B0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EA7A2AD"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018B6B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F266BA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0FFD22C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D2C722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2D251D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03EAEDE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6B5AEA7"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2FA208C"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30BF7992"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3CA7A04B" w14:textId="77777777" w:rsidR="00EA4A79" w:rsidRPr="00070EDA"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6FFB84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B4D48D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3EEF6FA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029AA7C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0222E51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0FBB89D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28A499F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DB3F4F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BC973A3"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4A65E7C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27922D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2" w:name="_Toc23419321"/>
      <w:bookmarkStart w:id="53" w:name="_Toc23436105"/>
      <w:bookmarkStart w:id="54" w:name="_Toc23436210"/>
      <w:r w:rsidRPr="00070EDA">
        <w:rPr>
          <w:rFonts w:asciiTheme="minorHAnsi" w:hAnsiTheme="minorHAnsi" w:cstheme="minorHAnsi"/>
          <w:b/>
          <w:sz w:val="22"/>
          <w:szCs w:val="22"/>
        </w:rPr>
        <w:t>Vysvetlenie súťažných podkladov</w:t>
      </w:r>
      <w:bookmarkEnd w:id="52"/>
      <w:bookmarkEnd w:id="53"/>
      <w:bookmarkEnd w:id="54"/>
    </w:p>
    <w:p w14:paraId="3C3A8DBD"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D5C5A43"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4AFF849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478DB2C6"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21038B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Pr="00070EDA">
        <w:rPr>
          <w:rFonts w:asciiTheme="minorHAnsi" w:hAnsiTheme="minorHAnsi" w:cstheme="minorHAnsi"/>
          <w:color w:val="000000"/>
          <w:sz w:val="22"/>
          <w:szCs w:val="22"/>
        </w:rPr>
        <w:lastRenderedPageBreak/>
        <w:t>obstarávateľom v lehote na predkladanie ponúk, môže ktorýkoľvek zo záujemcov alebo zaradených záujemcov požiadať prostredníctvom komunikačného rozhrania systému JOSEPHINE.</w:t>
      </w:r>
    </w:p>
    <w:p w14:paraId="635B7AD9"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4784B88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9A85A94"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5AA7AE7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6DDBF43F" w14:textId="77777777" w:rsidR="00EA4A79" w:rsidRPr="00070EDA" w:rsidRDefault="00EA4A79" w:rsidP="00EA4A79">
      <w:pPr>
        <w:spacing w:line="276" w:lineRule="auto"/>
        <w:rPr>
          <w:rFonts w:asciiTheme="minorHAnsi" w:hAnsiTheme="minorHAnsi" w:cstheme="minorHAnsi"/>
          <w:sz w:val="22"/>
          <w:szCs w:val="22"/>
        </w:rPr>
      </w:pPr>
    </w:p>
    <w:p w14:paraId="2A3614DE" w14:textId="77777777" w:rsidR="00EA4A79" w:rsidRPr="00070EDA" w:rsidRDefault="00EA4A79" w:rsidP="00EA4A79">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C32D94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55C5AC97"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B7B011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58E66A5C" w14:textId="77777777" w:rsidR="00EA4A79" w:rsidRPr="00070EDA" w:rsidRDefault="00EA4A79" w:rsidP="00EA4A79">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A8B277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Google Chrome.</w:t>
      </w:r>
    </w:p>
    <w:p w14:paraId="6774A94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018E4450" w14:textId="77E50B65"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0D0715">
        <w:rPr>
          <w:rFonts w:asciiTheme="minorHAnsi" w:hAnsiTheme="minorHAnsi" w:cstheme="minorHAnsi"/>
          <w:color w:val="000000"/>
          <w:sz w:val="22"/>
          <w:szCs w:val="22"/>
        </w:rPr>
        <w:t>šesť dní pred predkladaním lehoty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49DF63C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A04151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9AA47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490AC7C"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D35C8F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536AB2B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5" w:name="_Toc23419322"/>
      <w:bookmarkStart w:id="56" w:name="_Toc23436106"/>
      <w:bookmarkStart w:id="57" w:name="_Toc23436211"/>
      <w:r w:rsidRPr="00070EDA">
        <w:rPr>
          <w:rFonts w:asciiTheme="minorHAnsi" w:hAnsiTheme="minorHAnsi" w:cstheme="minorHAnsi"/>
          <w:b/>
          <w:sz w:val="22"/>
          <w:szCs w:val="22"/>
        </w:rPr>
        <w:t>Otváranie ponúk (ku konkrétnej výzve DNS)</w:t>
      </w:r>
      <w:bookmarkEnd w:id="55"/>
      <w:bookmarkEnd w:id="56"/>
      <w:bookmarkEnd w:id="57"/>
    </w:p>
    <w:p w14:paraId="3F572FA2"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ECB3E2F" w14:textId="23CC2087" w:rsidR="00EA4A79" w:rsidRPr="00070EDA" w:rsidRDefault="00EA4A79" w:rsidP="00EA4A79">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0D0715">
        <w:rPr>
          <w:rFonts w:asciiTheme="minorHAnsi" w:eastAsia="TimesNewRomanPSMT" w:hAnsiTheme="minorHAnsi" w:cstheme="minorHAnsi"/>
          <w:color w:val="000000"/>
          <w:sz w:val="22"/>
          <w:szCs w:val="22"/>
        </w:rPr>
        <w:t>14.07.2023</w:t>
      </w:r>
      <w:r w:rsidR="00F964EC">
        <w:rPr>
          <w:rFonts w:asciiTheme="minorHAnsi" w:eastAsia="TimesNewRomanPSMT" w:hAnsiTheme="minorHAnsi" w:cstheme="minorHAnsi"/>
          <w:color w:val="000000"/>
          <w:sz w:val="22"/>
          <w:szCs w:val="22"/>
        </w:rPr>
        <w:t xml:space="preserve"> o</w:t>
      </w:r>
      <w:r w:rsidR="000D0715">
        <w:rPr>
          <w:rFonts w:asciiTheme="minorHAnsi" w:eastAsia="TimesNewRomanPSMT" w:hAnsiTheme="minorHAnsi" w:cstheme="minorHAnsi"/>
          <w:color w:val="000000"/>
          <w:sz w:val="22"/>
          <w:szCs w:val="22"/>
        </w:rPr>
        <w:t> 09:30</w:t>
      </w:r>
      <w:r w:rsidR="00F964EC">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61D4CD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4D1AB88A"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3"/>
      <w:bookmarkStart w:id="59" w:name="_Toc23436107"/>
      <w:bookmarkStart w:id="60" w:name="_Toc23436212"/>
      <w:r w:rsidRPr="00070EDA">
        <w:rPr>
          <w:rFonts w:asciiTheme="minorHAnsi" w:hAnsiTheme="minorHAnsi" w:cstheme="minorHAnsi"/>
          <w:b/>
          <w:sz w:val="22"/>
          <w:szCs w:val="22"/>
        </w:rPr>
        <w:t>Vyhodnotenie ponúk</w:t>
      </w:r>
      <w:bookmarkEnd w:id="58"/>
      <w:bookmarkEnd w:id="59"/>
      <w:bookmarkEnd w:id="60"/>
    </w:p>
    <w:p w14:paraId="38C0D3DB"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C9B80DC" w14:textId="7A054F51"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74AB62C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F8FA4D" w14:textId="77777777" w:rsidR="00EA4A79" w:rsidRPr="000D796E" w:rsidRDefault="00EA4A79" w:rsidP="00EA4A79">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03A75AF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659FE2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057866D4"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70D971F"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5F6B84BC"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3ACFFF88"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588AD91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1B6917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3F804E2" w14:textId="77777777" w:rsidR="00EA4A79" w:rsidRPr="00DF626D" w:rsidRDefault="00EA4A79" w:rsidP="00EA4A79">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4CE02CD7"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4F250CAC"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5B63F0C8" w14:textId="77777777" w:rsidR="00EA4A79"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241921B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73303DE0"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CC2C1FF"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769924C8"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6C2501F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62CA587E" w14:textId="77777777" w:rsidR="00EA4A79" w:rsidRPr="00070EDA" w:rsidRDefault="00EA4A79" w:rsidP="00EA4A79">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07B1D748"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C9CA22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4"/>
      <w:bookmarkStart w:id="62" w:name="_Toc23436108"/>
      <w:bookmarkStart w:id="63" w:name="_Toc23436213"/>
      <w:r w:rsidRPr="00070EDA">
        <w:rPr>
          <w:rFonts w:asciiTheme="minorHAnsi" w:hAnsiTheme="minorHAnsi" w:cstheme="minorHAnsi"/>
          <w:b/>
          <w:sz w:val="22"/>
          <w:szCs w:val="22"/>
        </w:rPr>
        <w:t>Kritériá na vyhodnotenie ponúk a pravidlá ich uplatnenia</w:t>
      </w:r>
      <w:bookmarkEnd w:id="61"/>
      <w:bookmarkEnd w:id="62"/>
      <w:bookmarkEnd w:id="63"/>
    </w:p>
    <w:p w14:paraId="3005601A" w14:textId="77777777" w:rsidR="00EA4A79" w:rsidRPr="00070EDA" w:rsidRDefault="00EA4A79" w:rsidP="00EA4A79">
      <w:pPr>
        <w:spacing w:line="276" w:lineRule="auto"/>
        <w:rPr>
          <w:rFonts w:asciiTheme="minorHAnsi" w:hAnsiTheme="minorHAnsi" w:cstheme="minorHAnsi"/>
          <w:color w:val="000000"/>
          <w:sz w:val="22"/>
          <w:szCs w:val="22"/>
        </w:rPr>
      </w:pPr>
    </w:p>
    <w:p w14:paraId="5944862F" w14:textId="77777777" w:rsidR="00EA4A79" w:rsidRPr="00A948B0" w:rsidRDefault="00EA4A79" w:rsidP="00EA4A79">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lastRenderedPageBreak/>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4DC9084"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CA0F0D2"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15436C1A"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5696E3AE"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75A979ED"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1B772A3"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5B57C4D" w14:textId="77777777" w:rsidR="00EA4A79" w:rsidRPr="00070EDA" w:rsidRDefault="00EA4A79" w:rsidP="00EA4A79">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E6E92CE" w14:textId="77777777" w:rsidR="00EA4A79" w:rsidRPr="00070EDA" w:rsidRDefault="00EA4A79" w:rsidP="00EA4A79">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0302CAEC" w14:textId="77777777" w:rsidR="00EA4A79" w:rsidRPr="00070EDA" w:rsidRDefault="00EA4A79" w:rsidP="00EA4A79">
      <w:pPr>
        <w:autoSpaceDE w:val="0"/>
        <w:adjustRightInd w:val="0"/>
        <w:jc w:val="left"/>
        <w:rPr>
          <w:rFonts w:asciiTheme="minorHAnsi" w:hAnsiTheme="minorHAnsi" w:cstheme="minorHAnsi"/>
          <w:sz w:val="22"/>
          <w:szCs w:val="22"/>
        </w:rPr>
      </w:pPr>
    </w:p>
    <w:p w14:paraId="1D2F6A4C" w14:textId="77777777" w:rsidR="00EA4A79" w:rsidRPr="00070EDA" w:rsidRDefault="00EA4A79" w:rsidP="00EA4A79">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3F0D9FAE" w14:textId="77777777" w:rsidR="00EA4A79" w:rsidRDefault="00EA4A79" w:rsidP="00EA4A79">
      <w:pPr>
        <w:autoSpaceDE w:val="0"/>
        <w:autoSpaceDN w:val="0"/>
        <w:rPr>
          <w:rFonts w:asciiTheme="minorHAnsi" w:hAnsiTheme="minorHAnsi" w:cstheme="minorHAnsi"/>
          <w:color w:val="000000"/>
          <w:sz w:val="22"/>
          <w:szCs w:val="22"/>
        </w:rPr>
      </w:pPr>
    </w:p>
    <w:p w14:paraId="08B3BE4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297DBD2"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6D8F74F"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C945A75"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25EFC4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1018F2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3DDB711"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5BC4D03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2875509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7A1C19E"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38DA18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B7B0E7C"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E7A5B5" w14:textId="77777777" w:rsidR="00EA4A79" w:rsidRPr="00070EDA" w:rsidRDefault="00EA4A79" w:rsidP="00EA4A79">
      <w:pPr>
        <w:autoSpaceDE w:val="0"/>
        <w:autoSpaceDN w:val="0"/>
        <w:rPr>
          <w:rFonts w:asciiTheme="minorHAnsi" w:hAnsiTheme="minorHAnsi" w:cstheme="minorHAnsi"/>
          <w:color w:val="000000"/>
          <w:sz w:val="22"/>
          <w:szCs w:val="22"/>
        </w:rPr>
      </w:pPr>
    </w:p>
    <w:p w14:paraId="63CCD191" w14:textId="77777777" w:rsidR="00EA4A79" w:rsidRPr="00070EDA" w:rsidRDefault="00EA4A79" w:rsidP="00EA4A79">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43908616"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1A74CEB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E2BECD9" w14:textId="77777777" w:rsidR="00EA4A79" w:rsidRPr="00070EDA" w:rsidRDefault="00EA4A79" w:rsidP="00EA4A79">
      <w:pPr>
        <w:rPr>
          <w:rFonts w:asciiTheme="minorHAnsi" w:hAnsiTheme="minorHAnsi" w:cstheme="minorHAnsi"/>
          <w:sz w:val="22"/>
          <w:szCs w:val="22"/>
        </w:rPr>
      </w:pPr>
    </w:p>
    <w:p w14:paraId="4629FF8C" w14:textId="77777777" w:rsidR="00EA4A79" w:rsidRPr="00070EDA" w:rsidRDefault="00EA4A79" w:rsidP="00EA4A79">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543D78F9" w14:textId="77777777" w:rsidR="00EA4A79" w:rsidRPr="00070EDA" w:rsidRDefault="00EA4A79" w:rsidP="00EA4A79">
      <w:pPr>
        <w:rPr>
          <w:rFonts w:asciiTheme="minorHAnsi" w:hAnsiTheme="minorHAnsi" w:cstheme="minorHAnsi"/>
          <w:sz w:val="22"/>
          <w:szCs w:val="22"/>
        </w:rPr>
      </w:pPr>
    </w:p>
    <w:p w14:paraId="5556BD8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7BB0B78E" w14:textId="77777777" w:rsidR="00EA4A79" w:rsidRPr="00070EDA" w:rsidRDefault="00EA4A79" w:rsidP="00EA4A79">
      <w:pPr>
        <w:rPr>
          <w:rFonts w:asciiTheme="minorHAnsi" w:hAnsiTheme="minorHAnsi" w:cstheme="minorHAnsi"/>
          <w:sz w:val="22"/>
          <w:szCs w:val="22"/>
        </w:rPr>
      </w:pPr>
    </w:p>
    <w:p w14:paraId="457EBD8B"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lastRenderedPageBreak/>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A3A5A2F" w14:textId="77777777" w:rsidR="00EA4A79" w:rsidRPr="00070EDA" w:rsidRDefault="00EA4A79" w:rsidP="00EA4A79">
      <w:pPr>
        <w:rPr>
          <w:rFonts w:asciiTheme="minorHAnsi" w:hAnsiTheme="minorHAnsi" w:cstheme="minorHAnsi"/>
          <w:sz w:val="22"/>
          <w:szCs w:val="22"/>
        </w:rPr>
      </w:pPr>
    </w:p>
    <w:p w14:paraId="1BA28B0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45BB553E" w14:textId="77777777" w:rsidR="00EA4A79" w:rsidRPr="00070EDA" w:rsidRDefault="00EA4A79" w:rsidP="00EA4A79">
      <w:pPr>
        <w:rPr>
          <w:rFonts w:asciiTheme="minorHAnsi" w:hAnsiTheme="minorHAnsi" w:cstheme="minorHAnsi"/>
          <w:sz w:val="22"/>
          <w:szCs w:val="22"/>
        </w:rPr>
      </w:pPr>
    </w:p>
    <w:p w14:paraId="3EC207FC"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34B92DEE"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F23E61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F3DF583" w14:textId="77777777" w:rsidR="00EA4A79" w:rsidRPr="00070EDA" w:rsidRDefault="00EA4A79" w:rsidP="00EA4A79">
      <w:pPr>
        <w:ind w:left="709"/>
        <w:rPr>
          <w:rFonts w:asciiTheme="minorHAnsi" w:hAnsiTheme="minorHAnsi" w:cstheme="minorHAnsi"/>
          <w:color w:val="000000"/>
          <w:sz w:val="22"/>
          <w:szCs w:val="22"/>
        </w:rPr>
      </w:pPr>
    </w:p>
    <w:p w14:paraId="67008C89" w14:textId="77777777" w:rsidR="00EA4A79" w:rsidRPr="00070EDA" w:rsidRDefault="00EA4A79" w:rsidP="00EA4A79">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B1C5DD5" w14:textId="77777777" w:rsidR="00EA4A79" w:rsidRPr="001F5D6E" w:rsidRDefault="00EA4A79" w:rsidP="00EA4A79">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2A4863BC" w14:textId="77777777" w:rsidR="00EA4A79" w:rsidRPr="00070EDA" w:rsidRDefault="00EA4A79" w:rsidP="00EA4A79">
      <w:pPr>
        <w:pStyle w:val="Odsekzoznamu"/>
        <w:ind w:left="0"/>
        <w:jc w:val="both"/>
        <w:rPr>
          <w:rFonts w:asciiTheme="minorHAnsi" w:hAnsiTheme="minorHAnsi" w:cstheme="minorHAnsi"/>
          <w:sz w:val="22"/>
          <w:szCs w:val="22"/>
        </w:rPr>
      </w:pPr>
    </w:p>
    <w:p w14:paraId="2A2204A0" w14:textId="77777777" w:rsidR="00EA4A79" w:rsidRPr="00070EDA" w:rsidRDefault="00EA4A79" w:rsidP="00EA4A79">
      <w:pPr>
        <w:ind w:left="360" w:hanging="360"/>
        <w:rPr>
          <w:rFonts w:asciiTheme="minorHAnsi" w:hAnsiTheme="minorHAnsi" w:cstheme="minorHAnsi"/>
          <w:b/>
          <w:sz w:val="22"/>
          <w:szCs w:val="22"/>
          <w:lang w:eastAsia="cs-CZ"/>
        </w:rPr>
      </w:pPr>
    </w:p>
    <w:p w14:paraId="761832FB" w14:textId="700A3147"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5"/>
      <w:bookmarkStart w:id="65" w:name="_Toc23436109"/>
      <w:bookmarkStart w:id="66" w:name="_Toc23436214"/>
      <w:r>
        <w:rPr>
          <w:rFonts w:asciiTheme="minorHAnsi" w:hAnsiTheme="minorHAnsi" w:cstheme="minorHAnsi"/>
          <w:b/>
          <w:sz w:val="22"/>
          <w:szCs w:val="22"/>
        </w:rPr>
        <w:t>25.</w:t>
      </w:r>
      <w:r w:rsidR="00EA4A79" w:rsidRPr="000D796E">
        <w:rPr>
          <w:rFonts w:asciiTheme="minorHAnsi" w:hAnsiTheme="minorHAnsi" w:cstheme="minorHAnsi"/>
          <w:b/>
          <w:sz w:val="22"/>
          <w:szCs w:val="22"/>
        </w:rPr>
        <w:t>Informácia o výsledku vyhodnotenia ponúk a uzavretie zmluvy</w:t>
      </w:r>
      <w:bookmarkEnd w:id="64"/>
      <w:bookmarkEnd w:id="65"/>
      <w:bookmarkEnd w:id="66"/>
    </w:p>
    <w:p w14:paraId="1968C49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34B979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6602A26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E1CB4D1"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7E516B45" w14:textId="02C477AF"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6"/>
      <w:bookmarkStart w:id="68" w:name="_Toc23436110"/>
      <w:bookmarkStart w:id="69" w:name="_Toc23436215"/>
      <w:r>
        <w:rPr>
          <w:rFonts w:asciiTheme="minorHAnsi" w:hAnsiTheme="minorHAnsi" w:cstheme="minorHAnsi"/>
          <w:b/>
          <w:sz w:val="22"/>
          <w:szCs w:val="22"/>
        </w:rPr>
        <w:t>26.</w:t>
      </w:r>
      <w:r w:rsidR="00EA4A79" w:rsidRPr="000D796E">
        <w:rPr>
          <w:rFonts w:asciiTheme="minorHAnsi" w:hAnsiTheme="minorHAnsi" w:cstheme="minorHAnsi"/>
          <w:b/>
          <w:sz w:val="22"/>
          <w:szCs w:val="22"/>
        </w:rPr>
        <w:t>Subdodávatelia</w:t>
      </w:r>
      <w:bookmarkEnd w:id="67"/>
      <w:bookmarkEnd w:id="68"/>
      <w:bookmarkEnd w:id="69"/>
    </w:p>
    <w:p w14:paraId="148D42D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A4AB11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E78778D"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E8F3EE8" w14:textId="5CD4ED23"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7"/>
      <w:bookmarkStart w:id="71" w:name="_Toc23436111"/>
      <w:bookmarkStart w:id="72" w:name="_Toc23436216"/>
      <w:r>
        <w:rPr>
          <w:rFonts w:asciiTheme="minorHAnsi" w:hAnsiTheme="minorHAnsi" w:cstheme="minorHAnsi"/>
          <w:b/>
          <w:sz w:val="22"/>
          <w:szCs w:val="22"/>
        </w:rPr>
        <w:t>27.</w:t>
      </w:r>
      <w:r w:rsidR="00EA4A79" w:rsidRPr="000D796E">
        <w:rPr>
          <w:rFonts w:asciiTheme="minorHAnsi" w:hAnsiTheme="minorHAnsi" w:cstheme="minorHAnsi"/>
          <w:b/>
          <w:sz w:val="22"/>
          <w:szCs w:val="22"/>
        </w:rPr>
        <w:t>Generálna klauzula</w:t>
      </w:r>
      <w:bookmarkEnd w:id="70"/>
      <w:bookmarkEnd w:id="71"/>
      <w:bookmarkEnd w:id="72"/>
    </w:p>
    <w:p w14:paraId="786D064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9977E6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3D92BB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D6F7782" w14:textId="77777777" w:rsidR="00EA4A79" w:rsidRPr="00070EDA" w:rsidRDefault="00EA4A79" w:rsidP="00EA4A79">
      <w:pPr>
        <w:ind w:left="708"/>
        <w:rPr>
          <w:rFonts w:asciiTheme="minorHAnsi" w:hAnsiTheme="minorHAnsi" w:cstheme="minorHAnsi"/>
          <w:color w:val="000000"/>
          <w:sz w:val="22"/>
          <w:szCs w:val="22"/>
        </w:rPr>
      </w:pPr>
    </w:p>
    <w:p w14:paraId="08487026" w14:textId="77777777" w:rsidR="00EA4A79" w:rsidRPr="00070EDA" w:rsidRDefault="00EA4A79" w:rsidP="00EA4A79">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5E0324F0" w14:textId="77777777" w:rsidR="00EA4A79" w:rsidRPr="00070EDA" w:rsidRDefault="00EA4A79" w:rsidP="00EA4A79">
      <w:pPr>
        <w:ind w:left="709" w:hanging="709"/>
        <w:rPr>
          <w:rFonts w:asciiTheme="minorHAnsi" w:hAnsiTheme="minorHAnsi" w:cstheme="minorHAnsi"/>
          <w:color w:val="000000"/>
          <w:sz w:val="22"/>
          <w:szCs w:val="22"/>
        </w:rPr>
      </w:pPr>
    </w:p>
    <w:p w14:paraId="39AD01CD" w14:textId="77777777" w:rsidR="00EA4A79" w:rsidRPr="00070EDA" w:rsidRDefault="00EA4A79" w:rsidP="00EA4A79">
      <w:pPr>
        <w:rPr>
          <w:rFonts w:asciiTheme="minorHAnsi" w:hAnsiTheme="minorHAnsi" w:cstheme="minorHAnsi"/>
          <w:color w:val="000000"/>
          <w:sz w:val="22"/>
          <w:szCs w:val="22"/>
        </w:rPr>
      </w:pPr>
    </w:p>
    <w:p w14:paraId="3D2ADD8E" w14:textId="24C3EE8C" w:rsidR="00EA4A79" w:rsidRPr="00070EDA" w:rsidRDefault="00EA4A79" w:rsidP="000D796E">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3" w:name="_Toc23419328"/>
      <w:bookmarkStart w:id="74" w:name="_Toc23436112"/>
      <w:bookmarkStart w:id="75" w:name="_Toc23436217"/>
      <w:r w:rsidRPr="00070EDA">
        <w:rPr>
          <w:rFonts w:asciiTheme="minorHAnsi" w:hAnsiTheme="minorHAnsi" w:cstheme="minorHAnsi"/>
          <w:b/>
          <w:sz w:val="22"/>
          <w:szCs w:val="22"/>
        </w:rPr>
        <w:t>Prílohy</w:t>
      </w:r>
      <w:bookmarkEnd w:id="73"/>
      <w:bookmarkEnd w:id="74"/>
      <w:bookmarkEnd w:id="75"/>
    </w:p>
    <w:p w14:paraId="30826063" w14:textId="77777777" w:rsidR="00EA4A79" w:rsidRPr="00070EDA" w:rsidRDefault="00EA4A79" w:rsidP="00EA4A79">
      <w:pPr>
        <w:autoSpaceDE w:val="0"/>
        <w:adjustRightInd w:val="0"/>
        <w:jc w:val="left"/>
        <w:rPr>
          <w:rFonts w:asciiTheme="minorHAnsi" w:hAnsiTheme="minorHAnsi" w:cstheme="minorHAnsi"/>
          <w:sz w:val="22"/>
          <w:szCs w:val="22"/>
        </w:rPr>
      </w:pPr>
    </w:p>
    <w:p w14:paraId="14B87A9A" w14:textId="77777777" w:rsidR="00EA4A79" w:rsidRPr="00070EDA" w:rsidRDefault="00EA4A79" w:rsidP="00EA4A79">
      <w:pPr>
        <w:autoSpaceDE w:val="0"/>
        <w:adjustRightInd w:val="0"/>
        <w:jc w:val="left"/>
        <w:rPr>
          <w:rFonts w:asciiTheme="minorHAnsi" w:hAnsiTheme="minorHAnsi" w:cstheme="minorHAnsi"/>
          <w:sz w:val="22"/>
          <w:szCs w:val="22"/>
        </w:rPr>
      </w:pPr>
    </w:p>
    <w:p w14:paraId="0444281C" w14:textId="77777777" w:rsidR="00EA4A79" w:rsidRPr="00070EDA" w:rsidRDefault="00EA4A79" w:rsidP="00EA4A79">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45C37C8F" w14:textId="77777777" w:rsidR="00EA4A79" w:rsidRPr="00070EDA" w:rsidRDefault="00EA4A79" w:rsidP="00EA4A79">
      <w:pPr>
        <w:autoSpaceDE w:val="0"/>
        <w:adjustRightInd w:val="0"/>
        <w:jc w:val="left"/>
        <w:rPr>
          <w:rFonts w:asciiTheme="minorHAnsi" w:hAnsiTheme="minorHAnsi" w:cstheme="minorHAnsi"/>
          <w:sz w:val="22"/>
          <w:szCs w:val="22"/>
        </w:rPr>
      </w:pPr>
    </w:p>
    <w:p w14:paraId="778E513D" w14:textId="77777777" w:rsidR="00EA4A79" w:rsidRDefault="00EA4A79" w:rsidP="00EA4A79">
      <w:pPr>
        <w:rPr>
          <w:rFonts w:asciiTheme="minorHAnsi" w:hAnsiTheme="minorHAnsi" w:cstheme="minorHAnsi"/>
          <w:color w:val="000000"/>
          <w:sz w:val="22"/>
          <w:szCs w:val="22"/>
        </w:rPr>
      </w:pPr>
    </w:p>
    <w:bookmarkEnd w:id="13"/>
    <w:bookmarkEnd w:id="14"/>
    <w:bookmarkEnd w:id="15"/>
    <w:p w14:paraId="73FC5929" w14:textId="319B18E3" w:rsidR="00CE6722" w:rsidRDefault="00355335" w:rsidP="00355335">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1 </w:t>
      </w:r>
      <w:r w:rsidR="00CE6722"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261691F6" w14:textId="77777777" w:rsidR="00355335" w:rsidRPr="00355335" w:rsidRDefault="00355335" w:rsidP="00355335">
      <w:pPr>
        <w:rPr>
          <w:rFonts w:ascii="Times New Roman" w:eastAsia="Arial" w:hAnsi="Times New Roman"/>
          <w:b/>
          <w:iCs/>
          <w:sz w:val="24"/>
        </w:rPr>
      </w:pPr>
    </w:p>
    <w:p w14:paraId="32F55F80" w14:textId="77777777" w:rsidR="00CE6722" w:rsidRPr="00F94C13" w:rsidRDefault="00CE6722" w:rsidP="00CE6722">
      <w:pPr>
        <w:ind w:left="360"/>
        <w:rPr>
          <w:rFonts w:ascii="Times New Roman" w:eastAsia="Arial" w:hAnsi="Times New Roman"/>
          <w:sz w:val="24"/>
        </w:rPr>
      </w:pPr>
    </w:p>
    <w:p w14:paraId="0A5D70AB" w14:textId="77777777" w:rsidR="00CE6722" w:rsidRPr="00C54653" w:rsidRDefault="00CE6722" w:rsidP="00CE6722">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3DB80851" w14:textId="77777777" w:rsidR="00CE6722" w:rsidRPr="00C54653" w:rsidRDefault="00CE6722" w:rsidP="00CE6722">
      <w:pPr>
        <w:rPr>
          <w:rFonts w:ascii="Times New Roman" w:eastAsia="Arial" w:hAnsi="Times New Roman"/>
          <w:color w:val="000000"/>
          <w:sz w:val="24"/>
        </w:rPr>
      </w:pPr>
    </w:p>
    <w:p w14:paraId="5823EE1B" w14:textId="77777777" w:rsidR="00CE6722" w:rsidRPr="008E01AA" w:rsidRDefault="00CE6722" w:rsidP="00CE6722">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7572641D" w14:textId="77777777" w:rsidR="00CE6722" w:rsidRDefault="00CE6722" w:rsidP="00CE6722">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CE6722" w14:paraId="3F86FCA0" w14:textId="77777777" w:rsidTr="00AF6369">
        <w:tc>
          <w:tcPr>
            <w:tcW w:w="4313" w:type="dxa"/>
          </w:tcPr>
          <w:p w14:paraId="4077925D"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19F98CE8"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4636CDEE" w14:textId="467F3AA4" w:rsidR="00355335" w:rsidRDefault="00355335" w:rsidP="00AF6369">
            <w:pPr>
              <w:tabs>
                <w:tab w:val="left" w:pos="644"/>
              </w:tabs>
              <w:rPr>
                <w:rFonts w:ascii="Times New Roman" w:eastAsia="Arial" w:hAnsi="Times New Roman"/>
                <w:color w:val="000000"/>
                <w:spacing w:val="-7"/>
                <w:sz w:val="24"/>
              </w:rPr>
            </w:pPr>
          </w:p>
        </w:tc>
      </w:tr>
      <w:tr w:rsidR="00CE6722" w14:paraId="19EB8351" w14:textId="77777777" w:rsidTr="00AF6369">
        <w:tc>
          <w:tcPr>
            <w:tcW w:w="4313" w:type="dxa"/>
          </w:tcPr>
          <w:p w14:paraId="389665CF" w14:textId="77777777" w:rsidR="00CE6722" w:rsidRPr="00FC776D" w:rsidRDefault="00CE6722" w:rsidP="00AF6369">
            <w:pPr>
              <w:tabs>
                <w:tab w:val="left" w:pos="644"/>
              </w:tabs>
              <w:rPr>
                <w:rFonts w:ascii="Times New Roman" w:eastAsia="Arial" w:hAnsi="Times New Roman"/>
                <w:b/>
                <w:bCs/>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sidRPr="00FC776D">
              <w:rPr>
                <w:rFonts w:ascii="Times New Roman" w:eastAsia="Arial" w:hAnsi="Times New Roman"/>
                <w:b/>
                <w:bCs/>
                <w:color w:val="000000"/>
                <w:spacing w:val="-7"/>
                <w:sz w:val="24"/>
              </w:rPr>
              <w:t>zmyslové</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orgány</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časť</w:t>
            </w:r>
            <w:proofErr w:type="spellEnd"/>
            <w:r w:rsidRPr="00FC776D">
              <w:rPr>
                <w:rFonts w:ascii="Times New Roman" w:eastAsia="Arial" w:hAnsi="Times New Roman"/>
                <w:b/>
                <w:bCs/>
                <w:color w:val="000000"/>
                <w:spacing w:val="-7"/>
                <w:sz w:val="24"/>
              </w:rPr>
              <w:t xml:space="preserve"> č. </w:t>
            </w:r>
          </w:p>
          <w:p w14:paraId="7CCC8E50" w14:textId="77777777" w:rsidR="00CE6722" w:rsidRDefault="00CE6722" w:rsidP="00AF6369">
            <w:pPr>
              <w:tabs>
                <w:tab w:val="left" w:pos="644"/>
              </w:tabs>
              <w:rPr>
                <w:rFonts w:ascii="Times New Roman" w:eastAsia="Arial" w:hAnsi="Times New Roman"/>
                <w:color w:val="000000"/>
                <w:spacing w:val="-7"/>
                <w:sz w:val="24"/>
              </w:rPr>
            </w:pPr>
          </w:p>
        </w:tc>
        <w:tc>
          <w:tcPr>
            <w:tcW w:w="2976" w:type="dxa"/>
          </w:tcPr>
          <w:p w14:paraId="4E7C8447" w14:textId="77777777" w:rsidR="00CE6722" w:rsidRDefault="00CE6722" w:rsidP="00AF6369">
            <w:pPr>
              <w:tabs>
                <w:tab w:val="left" w:pos="644"/>
              </w:tabs>
              <w:rPr>
                <w:rFonts w:ascii="Times New Roman" w:eastAsia="Arial" w:hAnsi="Times New Roman"/>
                <w:color w:val="000000"/>
                <w:spacing w:val="-7"/>
                <w:sz w:val="24"/>
              </w:rPr>
            </w:pPr>
          </w:p>
        </w:tc>
      </w:tr>
    </w:tbl>
    <w:p w14:paraId="7B198700" w14:textId="77777777" w:rsidR="00CE6722" w:rsidRPr="00C54653" w:rsidRDefault="00CE6722" w:rsidP="00CE6722">
      <w:pPr>
        <w:tabs>
          <w:tab w:val="left" w:pos="644"/>
        </w:tabs>
        <w:ind w:left="644"/>
        <w:rPr>
          <w:rFonts w:ascii="Times New Roman" w:eastAsia="Arial" w:hAnsi="Times New Roman"/>
          <w:color w:val="000000"/>
          <w:spacing w:val="-7"/>
          <w:sz w:val="24"/>
        </w:rPr>
      </w:pPr>
    </w:p>
    <w:p w14:paraId="1D5CFD45" w14:textId="77777777" w:rsidR="00CE6722" w:rsidRDefault="00CE6722" w:rsidP="00CE672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36CF3B2" w14:textId="77777777" w:rsidR="00CE6722" w:rsidRDefault="00CE6722" w:rsidP="00CE6722">
      <w:pPr>
        <w:rPr>
          <w:rFonts w:ascii="Times New Roman" w:hAnsi="Times New Roman"/>
          <w:b/>
          <w:sz w:val="24"/>
        </w:rPr>
      </w:pPr>
    </w:p>
    <w:p w14:paraId="55CDACE9" w14:textId="77777777" w:rsidR="00CE6722" w:rsidRPr="00640DA4" w:rsidRDefault="00CE6722" w:rsidP="00CE6722">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Liečivá pre zmyslové orgány časť č. ...</w:t>
      </w:r>
    </w:p>
    <w:p w14:paraId="4E6F37CB" w14:textId="77777777" w:rsidR="00CE6722" w:rsidRPr="00AD6227" w:rsidRDefault="00CE6722" w:rsidP="00CE6722">
      <w:pPr>
        <w:rPr>
          <w:rFonts w:ascii="Times New Roman" w:eastAsia="Arial" w:hAnsi="Times New Roman"/>
          <w:b/>
          <w:i/>
          <w:sz w:val="28"/>
        </w:rPr>
      </w:pPr>
    </w:p>
    <w:p w14:paraId="1BBC35B9" w14:textId="77777777" w:rsidR="00CE6722" w:rsidRDefault="00CE6722" w:rsidP="00CE672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E65BEEB" w14:textId="77777777" w:rsidR="00CE6722" w:rsidRDefault="00CE6722" w:rsidP="00CE6722">
      <w:pPr>
        <w:pStyle w:val="Bezriadkovania"/>
        <w:rPr>
          <w:rFonts w:ascii="Times New Roman" w:eastAsia="Times New Roman" w:hAnsi="Times New Roman" w:cs="Times New Roman"/>
          <w:b/>
          <w:sz w:val="24"/>
        </w:rPr>
      </w:pPr>
    </w:p>
    <w:p w14:paraId="405A0680" w14:textId="77777777" w:rsidR="00CE6722" w:rsidRDefault="00CE6722" w:rsidP="00CE672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58B84121" w14:textId="77777777" w:rsidR="00CE6722" w:rsidRDefault="00CE6722" w:rsidP="00CE6722">
      <w:pPr>
        <w:pStyle w:val="Bezriadkovania"/>
        <w:rPr>
          <w:rFonts w:eastAsia="Times New Roman"/>
          <w:b/>
        </w:rPr>
      </w:pPr>
    </w:p>
    <w:p w14:paraId="2FA766A8" w14:textId="77777777" w:rsidR="00CE6722" w:rsidRDefault="00CE6722" w:rsidP="00CE672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41A0270" w14:textId="77777777" w:rsidR="00CE6722" w:rsidRDefault="00CE6722" w:rsidP="00CE6722">
      <w:pPr>
        <w:pStyle w:val="Bezriadkovania"/>
        <w:rPr>
          <w:rFonts w:eastAsia="Times New Roman"/>
          <w:b/>
        </w:rPr>
      </w:pPr>
    </w:p>
    <w:p w14:paraId="34DC6080" w14:textId="77777777" w:rsidR="00CE6722" w:rsidRDefault="00CE6722" w:rsidP="00CE672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56ED1DD" w14:textId="77777777" w:rsidR="00CE6722" w:rsidRDefault="00CE6722" w:rsidP="00CE6722">
      <w:pPr>
        <w:pStyle w:val="Bezriadkovania"/>
        <w:rPr>
          <w:rFonts w:eastAsia="Times New Roman"/>
          <w:b/>
        </w:rPr>
      </w:pPr>
      <w:r>
        <w:rPr>
          <w:rFonts w:eastAsia="Times New Roman"/>
          <w:b/>
        </w:rPr>
        <w:t xml:space="preserve">  </w:t>
      </w:r>
    </w:p>
    <w:p w14:paraId="0775CA14" w14:textId="77777777" w:rsidR="00CE6722" w:rsidRPr="00AA201E" w:rsidRDefault="00CE6722" w:rsidP="00CE672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CD61CFC" w14:textId="77777777" w:rsidR="00CE6722" w:rsidRDefault="00CE6722" w:rsidP="00CE6722">
      <w:pPr>
        <w:rPr>
          <w:rFonts w:eastAsia="Arial" w:cs="Arial"/>
        </w:rPr>
      </w:pPr>
    </w:p>
    <w:p w14:paraId="4D22C078" w14:textId="77777777" w:rsidR="00CE6722" w:rsidRDefault="00CE6722" w:rsidP="00CE6722">
      <w:pPr>
        <w:rPr>
          <w:rFonts w:eastAsia="Arial" w:cs="Arial"/>
        </w:rPr>
      </w:pPr>
    </w:p>
    <w:p w14:paraId="493E9C07" w14:textId="77777777" w:rsidR="00CE6722" w:rsidRPr="003B6D16" w:rsidRDefault="00CE6722" w:rsidP="00CE672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1F4899F" w14:textId="4AEA4782" w:rsidR="00CE6722" w:rsidRDefault="00CE6722" w:rsidP="00CE6722">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18C62876" w14:textId="050AEF5E" w:rsidR="00355335" w:rsidRDefault="00355335" w:rsidP="00CE6722">
      <w:pPr>
        <w:rPr>
          <w:rFonts w:ascii="Times New Roman" w:hAnsi="Times New Roman"/>
          <w:i/>
          <w:szCs w:val="20"/>
        </w:rPr>
      </w:pPr>
    </w:p>
    <w:p w14:paraId="0F8D9AFB" w14:textId="77777777" w:rsidR="00355335" w:rsidRPr="003B6D16" w:rsidRDefault="00355335" w:rsidP="00CE6722">
      <w:pPr>
        <w:rPr>
          <w:rFonts w:ascii="Times New Roman" w:hAnsi="Times New Roman"/>
          <w:i/>
          <w:szCs w:val="20"/>
        </w:rPr>
      </w:pPr>
    </w:p>
    <w:p w14:paraId="1D503A68" w14:textId="77777777" w:rsidR="00CE6722" w:rsidRDefault="00CE6722" w:rsidP="00CE6722">
      <w:pPr>
        <w:rPr>
          <w:rFonts w:ascii="Times New Roman" w:hAnsi="Times New Roman"/>
          <w:b/>
          <w:sz w:val="24"/>
        </w:rPr>
      </w:pPr>
    </w:p>
    <w:p w14:paraId="29DD709E" w14:textId="77777777" w:rsidR="00CE6722" w:rsidRDefault="00CE6722" w:rsidP="00CE6722">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2F3616CB" w14:textId="77777777" w:rsidR="00CE6722" w:rsidRDefault="00CE6722" w:rsidP="00CE6722">
      <w:pPr>
        <w:rPr>
          <w:rFonts w:ascii="Times New Roman" w:hAnsi="Times New Roman"/>
          <w:b/>
          <w:sz w:val="24"/>
        </w:rPr>
      </w:pPr>
    </w:p>
    <w:p w14:paraId="491548D4" w14:textId="77777777" w:rsidR="00CE6722" w:rsidRDefault="00CE6722" w:rsidP="00CE6722">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5097DA1C" w14:textId="77777777" w:rsidR="00CE6722" w:rsidRDefault="00CE6722" w:rsidP="00CE6722">
      <w:pPr>
        <w:rPr>
          <w:rFonts w:ascii="Times New Roman" w:hAnsi="Times New Roman"/>
          <w:b/>
          <w:sz w:val="24"/>
        </w:rPr>
      </w:pPr>
    </w:p>
    <w:p w14:paraId="6C974FFE" w14:textId="77777777" w:rsidR="00CE6722" w:rsidRDefault="00CE6722" w:rsidP="00CE6722">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3E4ABBA" w14:textId="77777777" w:rsidR="00CE6722" w:rsidRPr="003B61A4" w:rsidRDefault="00CE6722" w:rsidP="00CE6722">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769CBA23" w14:textId="77777777" w:rsidR="00CE6722" w:rsidRDefault="00CE6722" w:rsidP="00CE6722">
      <w:pPr>
        <w:ind w:right="57"/>
        <w:rPr>
          <w:rFonts w:eastAsia="Arial" w:cs="Arial"/>
          <w:b/>
          <w:color w:val="000000"/>
        </w:rPr>
      </w:pPr>
    </w:p>
    <w:p w14:paraId="759DBA10" w14:textId="77777777" w:rsidR="00CE6722" w:rsidRDefault="00CE6722" w:rsidP="00CE6722">
      <w:pPr>
        <w:ind w:right="57"/>
        <w:rPr>
          <w:rFonts w:eastAsia="Arial" w:cs="Arial"/>
          <w:b/>
          <w:color w:val="000000"/>
        </w:rPr>
      </w:pPr>
    </w:p>
    <w:p w14:paraId="3EF7E0A3" w14:textId="77777777" w:rsidR="00CE6722" w:rsidRDefault="00CE6722" w:rsidP="00CE6722">
      <w:pPr>
        <w:ind w:right="57"/>
        <w:rPr>
          <w:rFonts w:eastAsia="Arial" w:cs="Arial"/>
          <w:b/>
          <w:color w:val="000000"/>
        </w:rPr>
      </w:pPr>
    </w:p>
    <w:p w14:paraId="4671AB8D" w14:textId="77777777" w:rsidR="00CE6722" w:rsidRDefault="00CE6722" w:rsidP="00CE6722">
      <w:pPr>
        <w:ind w:right="57"/>
        <w:rPr>
          <w:rFonts w:ascii="Times New Roman" w:hAnsi="Times New Roman"/>
          <w:b/>
          <w:color w:val="000000"/>
        </w:rPr>
      </w:pPr>
      <w:r>
        <w:rPr>
          <w:rFonts w:ascii="Times New Roman" w:hAnsi="Times New Roman"/>
          <w:b/>
          <w:color w:val="000000"/>
        </w:rPr>
        <w:t>Poznámka:</w:t>
      </w:r>
    </w:p>
    <w:p w14:paraId="11CF0E00" w14:textId="77777777" w:rsidR="00CE6722" w:rsidRDefault="00CE6722" w:rsidP="00CE6722">
      <w:pPr>
        <w:ind w:right="57"/>
        <w:rPr>
          <w:rFonts w:ascii="Times New Roman" w:hAnsi="Times New Roman"/>
          <w:color w:val="000000"/>
        </w:rPr>
      </w:pPr>
      <w:r>
        <w:rPr>
          <w:rFonts w:ascii="Times New Roman" w:hAnsi="Times New Roman"/>
          <w:color w:val="000000"/>
        </w:rPr>
        <w:t>-podpis uchádzača alebo osoby oprávnenej konať za uchádzača</w:t>
      </w:r>
    </w:p>
    <w:p w14:paraId="4F58DE4E" w14:textId="77777777" w:rsidR="00CE6722" w:rsidRPr="00F77170" w:rsidRDefault="00CE6722" w:rsidP="00CE6722">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F553B0B" w14:textId="77777777" w:rsidR="00CE6722" w:rsidRDefault="00CE6722" w:rsidP="00CE6722">
      <w:pPr>
        <w:ind w:right="57"/>
        <w:rPr>
          <w:rFonts w:eastAsia="Arial" w:cs="Arial"/>
          <w:b/>
          <w:color w:val="000000"/>
        </w:rPr>
      </w:pPr>
    </w:p>
    <w:p w14:paraId="23C6CD45" w14:textId="2FCAC1E2" w:rsidR="00CE6722" w:rsidRDefault="00CE6722" w:rsidP="00CE6722">
      <w:pPr>
        <w:pStyle w:val="Default"/>
        <w:jc w:val="center"/>
        <w:rPr>
          <w:sz w:val="28"/>
          <w:szCs w:val="28"/>
        </w:rPr>
      </w:pPr>
    </w:p>
    <w:p w14:paraId="107CBAF2" w14:textId="77777777" w:rsidR="00CE6722" w:rsidRDefault="00CE6722" w:rsidP="00CE6722">
      <w:pPr>
        <w:pStyle w:val="Default"/>
        <w:jc w:val="center"/>
        <w:rPr>
          <w:sz w:val="28"/>
          <w:szCs w:val="28"/>
        </w:rPr>
      </w:pPr>
    </w:p>
    <w:p w14:paraId="1CBD935B" w14:textId="77777777" w:rsidR="00CE6722" w:rsidRDefault="00CE6722" w:rsidP="00CE6722">
      <w:pPr>
        <w:pStyle w:val="Default"/>
        <w:jc w:val="center"/>
        <w:rPr>
          <w:sz w:val="28"/>
          <w:szCs w:val="28"/>
        </w:rPr>
      </w:pPr>
    </w:p>
    <w:p w14:paraId="1EB85358" w14:textId="5967B5C9"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 xml:space="preserve">Príloha č. </w:t>
      </w:r>
      <w:r w:rsidR="00FC776D">
        <w:rPr>
          <w:rFonts w:ascii="Times New Roman" w:hAnsi="Times New Roman"/>
          <w:b/>
          <w:sz w:val="22"/>
          <w:szCs w:val="22"/>
        </w:rPr>
        <w:t>2</w:t>
      </w:r>
      <w:r w:rsidRPr="00640DA4">
        <w:rPr>
          <w:rFonts w:ascii="Times New Roman" w:hAnsi="Times New Roman"/>
          <w:b/>
          <w:sz w:val="22"/>
          <w:szCs w:val="22"/>
        </w:rPr>
        <w:t xml:space="preserve"> -  Špecifikácia </w:t>
      </w:r>
      <w:r w:rsidR="00FC776D">
        <w:rPr>
          <w:rFonts w:ascii="Times New Roman" w:hAnsi="Times New Roman"/>
          <w:b/>
          <w:sz w:val="22"/>
          <w:szCs w:val="22"/>
        </w:rPr>
        <w:t>/Opis</w:t>
      </w:r>
      <w:r w:rsidRPr="00640DA4">
        <w:rPr>
          <w:rFonts w:ascii="Times New Roman" w:hAnsi="Times New Roman"/>
          <w:b/>
          <w:sz w:val="22"/>
          <w:szCs w:val="22"/>
        </w:rPr>
        <w:t xml:space="preserve">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627FBF61" w:rsidR="00640DA4" w:rsidRDefault="00CC6CA3" w:rsidP="00CF4674">
      <w:pPr>
        <w:spacing w:line="259" w:lineRule="auto"/>
        <w:jc w:val="center"/>
        <w:rPr>
          <w:rFonts w:ascii="Times New Roman" w:hAnsi="Times New Roman"/>
          <w:b/>
          <w:bCs/>
          <w:color w:val="000000"/>
          <w:sz w:val="24"/>
        </w:rPr>
      </w:pPr>
      <w:bookmarkStart w:id="76" w:name="_Hlk111531985"/>
      <w:r w:rsidRPr="00794584">
        <w:rPr>
          <w:rFonts w:ascii="Times New Roman" w:hAnsi="Times New Roman"/>
          <w:b/>
          <w:bCs/>
          <w:color w:val="000000"/>
          <w:sz w:val="24"/>
        </w:rPr>
        <w:t>Liečivá pre zmyslové orgány</w:t>
      </w:r>
    </w:p>
    <w:p w14:paraId="4B333B5B" w14:textId="77777777" w:rsidR="00343F08" w:rsidRDefault="00343F08" w:rsidP="00CF4674">
      <w:pPr>
        <w:spacing w:line="259" w:lineRule="auto"/>
        <w:jc w:val="center"/>
        <w:rPr>
          <w:rFonts w:ascii="Times New Roman" w:hAnsi="Times New Roman"/>
          <w:b/>
          <w:bCs/>
          <w:color w:val="000000"/>
          <w:sz w:val="24"/>
        </w:rPr>
      </w:pPr>
    </w:p>
    <w:tbl>
      <w:tblPr>
        <w:tblW w:w="5935" w:type="dxa"/>
        <w:tblCellMar>
          <w:left w:w="70" w:type="dxa"/>
          <w:right w:w="70" w:type="dxa"/>
        </w:tblCellMar>
        <w:tblLook w:val="04A0" w:firstRow="1" w:lastRow="0" w:firstColumn="1" w:lastColumn="0" w:noHBand="0" w:noVBand="1"/>
      </w:tblPr>
      <w:tblGrid>
        <w:gridCol w:w="2047"/>
        <w:gridCol w:w="907"/>
        <w:gridCol w:w="2139"/>
        <w:gridCol w:w="1607"/>
      </w:tblGrid>
      <w:tr w:rsidR="00343F08" w:rsidRPr="005F2AC1" w14:paraId="7C872FFB" w14:textId="77777777" w:rsidTr="005A1745">
        <w:trPr>
          <w:trHeight w:val="3000"/>
        </w:trPr>
        <w:tc>
          <w:tcPr>
            <w:tcW w:w="2047"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21C5E1BA" w14:textId="77777777" w:rsidR="00343F08" w:rsidRPr="005F2AC1" w:rsidRDefault="00343F08" w:rsidP="005A1745">
            <w:pPr>
              <w:rPr>
                <w:rFonts w:cs="Calibri"/>
                <w:b/>
                <w:bCs/>
                <w:color w:val="000000"/>
              </w:rPr>
            </w:pPr>
            <w:r w:rsidRPr="005F2AC1">
              <w:rPr>
                <w:rFonts w:cs="Calibri"/>
                <w:b/>
                <w:bCs/>
                <w:color w:val="000000"/>
              </w:rPr>
              <w:t>Účinná látka</w:t>
            </w:r>
          </w:p>
        </w:tc>
        <w:tc>
          <w:tcPr>
            <w:tcW w:w="850" w:type="dxa"/>
            <w:tcBorders>
              <w:top w:val="single" w:sz="4" w:space="0" w:color="auto"/>
              <w:left w:val="nil"/>
              <w:bottom w:val="single" w:sz="4" w:space="0" w:color="auto"/>
              <w:right w:val="single" w:sz="4" w:space="0" w:color="auto"/>
            </w:tcBorders>
            <w:shd w:val="clear" w:color="000000" w:fill="00FF00"/>
            <w:vAlign w:val="bottom"/>
            <w:hideMark/>
          </w:tcPr>
          <w:p w14:paraId="3F716F24" w14:textId="77777777" w:rsidR="00343F08" w:rsidRPr="005F2AC1" w:rsidRDefault="00343F08" w:rsidP="005A1745">
            <w:pPr>
              <w:rPr>
                <w:rFonts w:cs="Calibri"/>
                <w:b/>
                <w:bCs/>
                <w:color w:val="000000"/>
              </w:rPr>
            </w:pPr>
            <w:r w:rsidRPr="005F2AC1">
              <w:rPr>
                <w:rFonts w:cs="Calibri"/>
                <w:b/>
                <w:bCs/>
                <w:color w:val="000000"/>
              </w:rPr>
              <w:t>Cesta podania</w:t>
            </w:r>
          </w:p>
        </w:tc>
        <w:tc>
          <w:tcPr>
            <w:tcW w:w="1644" w:type="dxa"/>
            <w:tcBorders>
              <w:top w:val="single" w:sz="4" w:space="0" w:color="auto"/>
              <w:left w:val="nil"/>
              <w:bottom w:val="single" w:sz="4" w:space="0" w:color="auto"/>
              <w:right w:val="single" w:sz="4" w:space="0" w:color="auto"/>
            </w:tcBorders>
            <w:shd w:val="clear" w:color="000000" w:fill="00FF00"/>
            <w:vAlign w:val="bottom"/>
            <w:hideMark/>
          </w:tcPr>
          <w:p w14:paraId="7DC1985C" w14:textId="77777777" w:rsidR="00343F08" w:rsidRPr="005F2AC1" w:rsidRDefault="00343F08" w:rsidP="005A1745">
            <w:pPr>
              <w:rPr>
                <w:rFonts w:cs="Calibri"/>
                <w:b/>
                <w:bCs/>
                <w:color w:val="000000"/>
              </w:rPr>
            </w:pPr>
            <w:r w:rsidRPr="005F2AC1">
              <w:rPr>
                <w:rFonts w:cs="Calibri"/>
                <w:b/>
                <w:bCs/>
                <w:color w:val="000000"/>
              </w:rPr>
              <w:t>Množstvo účinnej látky v mernej jednotke</w:t>
            </w:r>
          </w:p>
        </w:tc>
        <w:tc>
          <w:tcPr>
            <w:tcW w:w="1394" w:type="dxa"/>
            <w:tcBorders>
              <w:top w:val="single" w:sz="4" w:space="0" w:color="auto"/>
              <w:left w:val="nil"/>
              <w:bottom w:val="single" w:sz="4" w:space="0" w:color="auto"/>
              <w:right w:val="single" w:sz="4" w:space="0" w:color="auto"/>
            </w:tcBorders>
            <w:shd w:val="clear" w:color="000000" w:fill="00FF00"/>
            <w:vAlign w:val="bottom"/>
            <w:hideMark/>
          </w:tcPr>
          <w:p w14:paraId="06FEEAED" w14:textId="77777777" w:rsidR="00343F08" w:rsidRPr="005F2AC1" w:rsidRDefault="00343F08" w:rsidP="005A1745">
            <w:pPr>
              <w:rPr>
                <w:rFonts w:cs="Calibri"/>
                <w:b/>
                <w:bCs/>
                <w:color w:val="000000"/>
              </w:rPr>
            </w:pPr>
            <w:r w:rsidRPr="005F2AC1">
              <w:rPr>
                <w:rFonts w:cs="Calibri"/>
                <w:b/>
                <w:bCs/>
                <w:color w:val="000000"/>
              </w:rPr>
              <w:t>Celkový počet požadovaných merných jednotiek (</w:t>
            </w:r>
            <w:proofErr w:type="spellStart"/>
            <w:r w:rsidRPr="005F2AC1">
              <w:rPr>
                <w:rFonts w:cs="Calibri"/>
                <w:b/>
                <w:bCs/>
                <w:color w:val="000000"/>
              </w:rPr>
              <w:t>amp</w:t>
            </w:r>
            <w:proofErr w:type="spellEnd"/>
            <w:r w:rsidRPr="005F2AC1">
              <w:rPr>
                <w:rFonts w:cs="Calibri"/>
                <w:b/>
                <w:bCs/>
                <w:color w:val="000000"/>
              </w:rPr>
              <w:t>/</w:t>
            </w:r>
            <w:proofErr w:type="spellStart"/>
            <w:r w:rsidRPr="005F2AC1">
              <w:rPr>
                <w:rFonts w:cs="Calibri"/>
                <w:b/>
                <w:bCs/>
                <w:color w:val="000000"/>
              </w:rPr>
              <w:t>tbl</w:t>
            </w:r>
            <w:proofErr w:type="spellEnd"/>
            <w:r w:rsidRPr="005F2AC1">
              <w:rPr>
                <w:rFonts w:cs="Calibri"/>
                <w:b/>
                <w:bCs/>
                <w:color w:val="000000"/>
              </w:rPr>
              <w:t>/ks/</w:t>
            </w:r>
            <w:proofErr w:type="spellStart"/>
            <w:r w:rsidRPr="005F2AC1">
              <w:rPr>
                <w:rFonts w:cs="Calibri"/>
                <w:b/>
                <w:bCs/>
                <w:color w:val="000000"/>
              </w:rPr>
              <w:t>lag</w:t>
            </w:r>
            <w:proofErr w:type="spellEnd"/>
            <w:r w:rsidRPr="005F2AC1">
              <w:rPr>
                <w:rFonts w:cs="Calibri"/>
                <w:b/>
                <w:bCs/>
                <w:color w:val="000000"/>
              </w:rPr>
              <w:t xml:space="preserve">) na </w:t>
            </w:r>
            <w:r>
              <w:rPr>
                <w:rFonts w:cs="Calibri"/>
                <w:b/>
                <w:bCs/>
                <w:color w:val="000000"/>
              </w:rPr>
              <w:t>1 rok</w:t>
            </w:r>
          </w:p>
        </w:tc>
      </w:tr>
      <w:tr w:rsidR="00343F08" w:rsidRPr="005F2AC1" w14:paraId="21FA5670"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9EA0" w14:textId="77777777" w:rsidR="00343F08" w:rsidRPr="005F2AC1" w:rsidRDefault="00343F08" w:rsidP="005A1745">
            <w:pPr>
              <w:rPr>
                <w:rFonts w:cs="Arial"/>
                <w:b/>
                <w:bCs/>
                <w:szCs w:val="20"/>
              </w:rPr>
            </w:pPr>
            <w:r w:rsidRPr="005F2AC1">
              <w:rPr>
                <w:rFonts w:cs="Arial"/>
                <w:b/>
                <w:bCs/>
                <w:szCs w:val="20"/>
              </w:rPr>
              <w:t>Časť 1</w:t>
            </w:r>
          </w:p>
        </w:tc>
      </w:tr>
      <w:tr w:rsidR="00343F08" w:rsidRPr="005F2AC1" w14:paraId="29426A2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BD2D943" w14:textId="77777777" w:rsidR="00343F08" w:rsidRPr="005F2AC1" w:rsidRDefault="00343F08" w:rsidP="005A1745">
            <w:pPr>
              <w:rPr>
                <w:rFonts w:cs="Calibri"/>
                <w:sz w:val="18"/>
                <w:szCs w:val="18"/>
              </w:rPr>
            </w:pPr>
            <w:proofErr w:type="spellStart"/>
            <w:r w:rsidRPr="005F2AC1">
              <w:rPr>
                <w:rFonts w:cs="Calibri"/>
                <w:sz w:val="18"/>
                <w:szCs w:val="18"/>
              </w:rPr>
              <w:t>Antibiotics</w:t>
            </w:r>
            <w:proofErr w:type="spellEnd"/>
            <w:r w:rsidRPr="005F2AC1">
              <w:rPr>
                <w:rFonts w:cs="Calibri"/>
                <w:sz w:val="18"/>
                <w:szCs w:val="18"/>
              </w:rPr>
              <w:t xml:space="preserve"> in </w:t>
            </w:r>
            <w:proofErr w:type="spellStart"/>
            <w:r w:rsidRPr="005F2AC1">
              <w:rPr>
                <w:rFonts w:cs="Calibri"/>
                <w:sz w:val="18"/>
                <w:szCs w:val="18"/>
              </w:rPr>
              <w:t>combination</w:t>
            </w:r>
            <w:proofErr w:type="spellEnd"/>
            <w:r w:rsidRPr="005F2AC1">
              <w:rPr>
                <w:rFonts w:cs="Calibri"/>
                <w:sz w:val="18"/>
                <w:szCs w:val="18"/>
              </w:rPr>
              <w:t xml:space="preserve"> </w:t>
            </w:r>
            <w:proofErr w:type="spellStart"/>
            <w:r w:rsidRPr="005F2AC1">
              <w:rPr>
                <w:rFonts w:cs="Calibri"/>
                <w:sz w:val="18"/>
                <w:szCs w:val="18"/>
              </w:rPr>
              <w:t>with</w:t>
            </w:r>
            <w:proofErr w:type="spellEnd"/>
            <w:r w:rsidRPr="005F2AC1">
              <w:rPr>
                <w:rFonts w:cs="Calibri"/>
                <w:sz w:val="18"/>
                <w:szCs w:val="18"/>
              </w:rPr>
              <w:t xml:space="preserve"> </w:t>
            </w: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drugs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2E59943"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D35627A"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440FB292" w14:textId="77777777" w:rsidR="00343F08" w:rsidRPr="005F2AC1" w:rsidRDefault="00343F08" w:rsidP="005A1745">
            <w:pPr>
              <w:jc w:val="right"/>
              <w:rPr>
                <w:rFonts w:cs="Calibri"/>
                <w:sz w:val="18"/>
                <w:szCs w:val="18"/>
              </w:rPr>
            </w:pPr>
            <w:r>
              <w:rPr>
                <w:rFonts w:cs="Calibri"/>
                <w:sz w:val="18"/>
                <w:szCs w:val="18"/>
              </w:rPr>
              <w:t>2</w:t>
            </w:r>
            <w:r w:rsidRPr="005F2AC1">
              <w:rPr>
                <w:rFonts w:cs="Calibri"/>
                <w:sz w:val="18"/>
                <w:szCs w:val="18"/>
              </w:rPr>
              <w:t>0</w:t>
            </w:r>
          </w:p>
        </w:tc>
      </w:tr>
      <w:tr w:rsidR="00343F08" w:rsidRPr="005F2AC1" w14:paraId="3E134AA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3EE145B" w14:textId="77777777" w:rsidR="00343F08" w:rsidRPr="005F2AC1" w:rsidRDefault="00343F08" w:rsidP="005A1745">
            <w:pPr>
              <w:rPr>
                <w:rFonts w:cs="Calibri"/>
                <w:sz w:val="18"/>
                <w:szCs w:val="18"/>
              </w:rPr>
            </w:pPr>
            <w:proofErr w:type="spellStart"/>
            <w:r w:rsidRPr="005F2AC1">
              <w:rPr>
                <w:rFonts w:cs="Calibri"/>
                <w:sz w:val="18"/>
                <w:szCs w:val="18"/>
              </w:rPr>
              <w:t>Cefuroxime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F8FD2E2" w14:textId="77777777" w:rsidR="00343F08" w:rsidRPr="005F2AC1" w:rsidRDefault="00343F08" w:rsidP="005A1745">
            <w:pPr>
              <w:rPr>
                <w:rFonts w:cs="Calibri"/>
                <w:sz w:val="18"/>
                <w:szCs w:val="18"/>
              </w:rPr>
            </w:pPr>
            <w:proofErr w:type="spellStart"/>
            <w:r w:rsidRPr="005F2AC1">
              <w:rPr>
                <w:rFonts w:cs="Calibri"/>
                <w:sz w:val="18"/>
                <w:szCs w:val="18"/>
              </w:rPr>
              <w:t>plv</w:t>
            </w:r>
            <w:proofErr w:type="spellEnd"/>
            <w:r w:rsidRPr="005F2AC1">
              <w:rPr>
                <w:rFonts w:cs="Calibri"/>
                <w:sz w:val="18"/>
                <w:szCs w:val="18"/>
              </w:rPr>
              <w:t xml:space="preserve"> </w:t>
            </w:r>
            <w:proofErr w:type="spellStart"/>
            <w:r w:rsidRPr="005F2AC1">
              <w:rPr>
                <w:rFonts w:cs="Calibri"/>
                <w:sz w:val="18"/>
                <w:szCs w:val="18"/>
              </w:rPr>
              <w:t>ino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B99EA44" w14:textId="77777777" w:rsidR="00343F08" w:rsidRPr="005F2AC1" w:rsidRDefault="00343F08" w:rsidP="005A1745">
            <w:pPr>
              <w:rPr>
                <w:rFonts w:cs="Calibri"/>
                <w:sz w:val="18"/>
                <w:szCs w:val="18"/>
              </w:rPr>
            </w:pPr>
            <w:r w:rsidRPr="005F2AC1">
              <w:rPr>
                <w:rFonts w:cs="Calibri"/>
                <w:sz w:val="18"/>
                <w:szCs w:val="18"/>
              </w:rPr>
              <w:t>1x50 mg (</w:t>
            </w:r>
            <w:proofErr w:type="spellStart"/>
            <w:r w:rsidRPr="005F2AC1">
              <w:rPr>
                <w:rFonts w:cs="Calibri"/>
                <w:sz w:val="18"/>
                <w:szCs w:val="18"/>
              </w:rPr>
              <w:t>liek.inj.skl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ABCF516" w14:textId="77777777" w:rsidR="00343F08" w:rsidRPr="005F2AC1" w:rsidRDefault="00343F08" w:rsidP="005A1745">
            <w:pPr>
              <w:jc w:val="right"/>
              <w:rPr>
                <w:rFonts w:cs="Calibri"/>
                <w:sz w:val="18"/>
                <w:szCs w:val="18"/>
              </w:rPr>
            </w:pPr>
            <w:r>
              <w:rPr>
                <w:rFonts w:cs="Calibri"/>
                <w:sz w:val="18"/>
                <w:szCs w:val="18"/>
              </w:rPr>
              <w:t>2</w:t>
            </w:r>
            <w:r w:rsidRPr="005F2AC1">
              <w:rPr>
                <w:rFonts w:cs="Calibri"/>
                <w:sz w:val="18"/>
                <w:szCs w:val="18"/>
              </w:rPr>
              <w:t>00</w:t>
            </w:r>
          </w:p>
        </w:tc>
      </w:tr>
      <w:tr w:rsidR="00343F08" w:rsidRPr="005F2AC1" w14:paraId="14F318D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5238D50" w14:textId="77777777" w:rsidR="00343F08" w:rsidRPr="005F2AC1" w:rsidRDefault="00343F08" w:rsidP="005A1745">
            <w:pPr>
              <w:rPr>
                <w:rFonts w:cs="Calibri"/>
                <w:sz w:val="18"/>
                <w:szCs w:val="18"/>
              </w:rPr>
            </w:pPr>
            <w:proofErr w:type="spellStart"/>
            <w:r w:rsidRPr="005F2AC1">
              <w:rPr>
                <w:rFonts w:cs="Calibri"/>
                <w:sz w:val="18"/>
                <w:szCs w:val="18"/>
              </w:rPr>
              <w:t>Combinations</w:t>
            </w:r>
            <w:proofErr w:type="spellEnd"/>
            <w:r w:rsidRPr="005F2AC1">
              <w:rPr>
                <w:rFonts w:cs="Calibri"/>
                <w:sz w:val="18"/>
                <w:szCs w:val="18"/>
              </w:rPr>
              <w:t xml:space="preserve"> of </w:t>
            </w:r>
            <w:proofErr w:type="spellStart"/>
            <w:r w:rsidRPr="005F2AC1">
              <w:rPr>
                <w:rFonts w:cs="Calibri"/>
                <w:sz w:val="18"/>
                <w:szCs w:val="18"/>
              </w:rPr>
              <w:t>different</w:t>
            </w:r>
            <w:proofErr w:type="spellEnd"/>
            <w:r w:rsidRPr="005F2AC1">
              <w:rPr>
                <w:rFonts w:cs="Calibri"/>
                <w:sz w:val="18"/>
                <w:szCs w:val="18"/>
              </w:rPr>
              <w:t xml:space="preserve"> </w:t>
            </w:r>
            <w:proofErr w:type="spellStart"/>
            <w:r w:rsidRPr="005F2AC1">
              <w:rPr>
                <w:rFonts w:cs="Calibri"/>
                <w:sz w:val="18"/>
                <w:szCs w:val="18"/>
              </w:rPr>
              <w:t>antibiotics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FF0E2B8"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369093"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2355282D" w14:textId="77777777" w:rsidR="00343F08" w:rsidRPr="005F2AC1" w:rsidRDefault="00343F08" w:rsidP="005A1745">
            <w:pPr>
              <w:jc w:val="right"/>
              <w:rPr>
                <w:rFonts w:cs="Calibri"/>
                <w:sz w:val="18"/>
                <w:szCs w:val="18"/>
              </w:rPr>
            </w:pPr>
            <w:r>
              <w:rPr>
                <w:rFonts w:cs="Calibri"/>
                <w:sz w:val="18"/>
                <w:szCs w:val="18"/>
              </w:rPr>
              <w:t>130</w:t>
            </w:r>
          </w:p>
        </w:tc>
      </w:tr>
      <w:tr w:rsidR="00343F08" w:rsidRPr="005F2AC1" w14:paraId="278E649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D0CEFC8" w14:textId="77777777" w:rsidR="00343F08" w:rsidRPr="005F2AC1" w:rsidRDefault="00343F08" w:rsidP="005A1745">
            <w:pPr>
              <w:rPr>
                <w:rFonts w:cs="Calibri"/>
                <w:sz w:val="18"/>
                <w:szCs w:val="18"/>
              </w:rPr>
            </w:pPr>
            <w:proofErr w:type="spellStart"/>
            <w:r w:rsidRPr="005F2AC1">
              <w:rPr>
                <w:rFonts w:cs="Calibri"/>
                <w:sz w:val="18"/>
                <w:szCs w:val="18"/>
              </w:rPr>
              <w:t>Moxifloxacin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457B948"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46BA8AB" w14:textId="77777777" w:rsidR="00343F08" w:rsidRPr="005F2AC1" w:rsidRDefault="00343F08" w:rsidP="005A1745">
            <w:pPr>
              <w:rPr>
                <w:rFonts w:cs="Calibri"/>
                <w:sz w:val="18"/>
                <w:szCs w:val="18"/>
              </w:rPr>
            </w:pPr>
            <w:r w:rsidRPr="005F2AC1">
              <w:rPr>
                <w:rFonts w:cs="Calibri"/>
                <w:sz w:val="18"/>
                <w:szCs w:val="18"/>
              </w:rPr>
              <w:t>1x5 ml/25 mg (fľ.PE s dávkovačom)</w:t>
            </w:r>
          </w:p>
        </w:tc>
        <w:tc>
          <w:tcPr>
            <w:tcW w:w="1394" w:type="dxa"/>
            <w:tcBorders>
              <w:top w:val="nil"/>
              <w:left w:val="nil"/>
              <w:bottom w:val="single" w:sz="4" w:space="0" w:color="auto"/>
              <w:right w:val="single" w:sz="4" w:space="0" w:color="auto"/>
            </w:tcBorders>
            <w:shd w:val="clear" w:color="auto" w:fill="auto"/>
            <w:noWrap/>
            <w:vAlign w:val="bottom"/>
            <w:hideMark/>
          </w:tcPr>
          <w:p w14:paraId="213273BA"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26C0FBE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CB69DCC"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D06EE2"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B3A8A6C"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fľ.plast.biela+kvapkadlo</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FDD4586" w14:textId="77777777" w:rsidR="00343F08" w:rsidRPr="005F2AC1" w:rsidRDefault="00343F08" w:rsidP="005A1745">
            <w:pPr>
              <w:jc w:val="right"/>
              <w:rPr>
                <w:rFonts w:cs="Calibri"/>
                <w:sz w:val="18"/>
                <w:szCs w:val="18"/>
              </w:rPr>
            </w:pPr>
            <w:r>
              <w:rPr>
                <w:rFonts w:cs="Calibri"/>
                <w:sz w:val="18"/>
                <w:szCs w:val="18"/>
              </w:rPr>
              <w:t>220</w:t>
            </w:r>
          </w:p>
        </w:tc>
      </w:tr>
      <w:tr w:rsidR="00343F08" w:rsidRPr="005F2AC1" w14:paraId="57E7A3A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48D6932"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009828C"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E21778"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7AB0B91" w14:textId="77777777" w:rsidR="00343F08" w:rsidRPr="005F2AC1" w:rsidRDefault="00343F08" w:rsidP="005A1745">
            <w:pPr>
              <w:jc w:val="right"/>
              <w:rPr>
                <w:rFonts w:cs="Calibri"/>
                <w:sz w:val="18"/>
                <w:szCs w:val="18"/>
              </w:rPr>
            </w:pPr>
            <w:r>
              <w:rPr>
                <w:rFonts w:cs="Calibri"/>
                <w:sz w:val="18"/>
                <w:szCs w:val="18"/>
              </w:rPr>
              <w:t>50</w:t>
            </w:r>
          </w:p>
        </w:tc>
      </w:tr>
      <w:tr w:rsidR="00343F08" w:rsidRPr="005F2AC1" w14:paraId="64AEA71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C7D04D1"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32EC20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3D598C7" w14:textId="77777777" w:rsidR="00343F08" w:rsidRPr="005F2AC1" w:rsidRDefault="00343F08" w:rsidP="005A1745">
            <w:pPr>
              <w:rPr>
                <w:rFonts w:cs="Calibri"/>
                <w:sz w:val="18"/>
                <w:szCs w:val="18"/>
              </w:rPr>
            </w:pPr>
            <w:r w:rsidRPr="005F2AC1">
              <w:rPr>
                <w:rFonts w:cs="Calibri"/>
                <w:sz w:val="18"/>
                <w:szCs w:val="18"/>
              </w:rPr>
              <w:t>1x10 ml (PE)</w:t>
            </w:r>
          </w:p>
        </w:tc>
        <w:tc>
          <w:tcPr>
            <w:tcW w:w="1394" w:type="dxa"/>
            <w:tcBorders>
              <w:top w:val="nil"/>
              <w:left w:val="nil"/>
              <w:bottom w:val="single" w:sz="4" w:space="0" w:color="auto"/>
              <w:right w:val="single" w:sz="4" w:space="0" w:color="auto"/>
            </w:tcBorders>
            <w:shd w:val="clear" w:color="auto" w:fill="auto"/>
            <w:noWrap/>
            <w:vAlign w:val="bottom"/>
            <w:hideMark/>
          </w:tcPr>
          <w:p w14:paraId="3452B9CC"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1A2A980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B4D1159" w14:textId="77777777" w:rsidR="00343F08" w:rsidRPr="005F2AC1" w:rsidRDefault="00343F08" w:rsidP="005A1745">
            <w:pPr>
              <w:rPr>
                <w:rFonts w:cs="Calibri"/>
                <w:sz w:val="18"/>
                <w:szCs w:val="18"/>
              </w:rPr>
            </w:pPr>
            <w:proofErr w:type="spellStart"/>
            <w:r w:rsidRPr="005F2AC1">
              <w:rPr>
                <w:rFonts w:cs="Calibri"/>
                <w:sz w:val="18"/>
                <w:szCs w:val="18"/>
              </w:rPr>
              <w:t>Hydrocortisone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9F3DB3"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60EE8F9"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150C767F"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34F0DA3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F17906C" w14:textId="77777777" w:rsidR="00343F08" w:rsidRPr="005F2AC1" w:rsidRDefault="00343F08" w:rsidP="005A1745">
            <w:pPr>
              <w:rPr>
                <w:rFonts w:cs="Calibri"/>
                <w:sz w:val="18"/>
                <w:szCs w:val="18"/>
              </w:rPr>
            </w:pPr>
            <w:proofErr w:type="spellStart"/>
            <w:r w:rsidRPr="005F2AC1">
              <w:rPr>
                <w:rFonts w:cs="Calibri"/>
                <w:sz w:val="18"/>
                <w:szCs w:val="18"/>
              </w:rPr>
              <w:t>Fluorometholone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0C6270"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4294F68" w14:textId="77777777" w:rsidR="00343F08" w:rsidRPr="005F2AC1" w:rsidRDefault="00343F08" w:rsidP="005A1745">
            <w:pPr>
              <w:rPr>
                <w:rFonts w:cs="Calibri"/>
                <w:sz w:val="18"/>
                <w:szCs w:val="18"/>
              </w:rPr>
            </w:pPr>
            <w:r w:rsidRPr="005F2AC1">
              <w:rPr>
                <w:rFonts w:cs="Calibri"/>
                <w:sz w:val="18"/>
                <w:szCs w:val="18"/>
              </w:rPr>
              <w:t>1x5 ml/5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FD83833" w14:textId="77777777" w:rsidR="00343F08" w:rsidRPr="005F2AC1" w:rsidRDefault="00343F08" w:rsidP="005A1745">
            <w:pPr>
              <w:jc w:val="right"/>
              <w:rPr>
                <w:rFonts w:cs="Calibri"/>
                <w:sz w:val="18"/>
                <w:szCs w:val="18"/>
              </w:rPr>
            </w:pPr>
            <w:r>
              <w:rPr>
                <w:rFonts w:cs="Calibri"/>
                <w:sz w:val="18"/>
                <w:szCs w:val="18"/>
              </w:rPr>
              <w:t>20</w:t>
            </w:r>
          </w:p>
        </w:tc>
      </w:tr>
      <w:tr w:rsidR="00343F08" w:rsidRPr="005F2AC1" w14:paraId="3C05A62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6EF3F3A" w14:textId="77777777" w:rsidR="00343F08" w:rsidRPr="005F2AC1" w:rsidRDefault="00343F08" w:rsidP="005A1745">
            <w:pPr>
              <w:rPr>
                <w:rFonts w:cs="Calibri"/>
                <w:sz w:val="18"/>
                <w:szCs w:val="18"/>
              </w:rPr>
            </w:pPr>
            <w:proofErr w:type="spellStart"/>
            <w:r w:rsidRPr="005F2AC1">
              <w:rPr>
                <w:rFonts w:cs="Calibri"/>
                <w:sz w:val="18"/>
                <w:szCs w:val="18"/>
              </w:rPr>
              <w:t>Loteprednol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3595B19"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608D5C7" w14:textId="77777777" w:rsidR="00343F08" w:rsidRPr="005F2AC1" w:rsidRDefault="00343F08" w:rsidP="005A1745">
            <w:pPr>
              <w:rPr>
                <w:rFonts w:cs="Calibri"/>
                <w:sz w:val="18"/>
                <w:szCs w:val="18"/>
              </w:rPr>
            </w:pPr>
            <w:r w:rsidRPr="005F2AC1">
              <w:rPr>
                <w:rFonts w:cs="Calibri"/>
                <w:sz w:val="18"/>
                <w:szCs w:val="18"/>
              </w:rPr>
              <w:t>1x5 ml/25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5BFE0B55" w14:textId="77777777" w:rsidR="00343F08" w:rsidRPr="005F2AC1" w:rsidRDefault="00343F08" w:rsidP="005A1745">
            <w:pPr>
              <w:jc w:val="right"/>
              <w:rPr>
                <w:rFonts w:cs="Calibri"/>
                <w:sz w:val="18"/>
                <w:szCs w:val="18"/>
              </w:rPr>
            </w:pPr>
            <w:r>
              <w:rPr>
                <w:rFonts w:cs="Calibri"/>
                <w:sz w:val="18"/>
                <w:szCs w:val="18"/>
              </w:rPr>
              <w:t>20</w:t>
            </w:r>
          </w:p>
        </w:tc>
      </w:tr>
      <w:tr w:rsidR="00343F08" w:rsidRPr="005F2AC1" w14:paraId="7305ECD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FC30932" w14:textId="77777777" w:rsidR="00343F08" w:rsidRPr="005F2AC1" w:rsidRDefault="00343F08" w:rsidP="005A1745">
            <w:pPr>
              <w:rPr>
                <w:rFonts w:cs="Calibri"/>
                <w:sz w:val="18"/>
                <w:szCs w:val="18"/>
              </w:rPr>
            </w:pPr>
            <w:proofErr w:type="spellStart"/>
            <w:r w:rsidRPr="005F2AC1">
              <w:rPr>
                <w:rFonts w:cs="Calibri"/>
                <w:sz w:val="18"/>
                <w:szCs w:val="18"/>
              </w:rPr>
              <w:t>Bromfenac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844886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831849A"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5EB8CFBA"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E387FA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5C890A" w14:textId="77777777" w:rsidR="00343F08" w:rsidRPr="005F2AC1" w:rsidRDefault="00343F08" w:rsidP="005A1745">
            <w:pPr>
              <w:rPr>
                <w:rFonts w:cs="Calibri"/>
                <w:sz w:val="18"/>
                <w:szCs w:val="18"/>
              </w:rPr>
            </w:pPr>
            <w:proofErr w:type="spellStart"/>
            <w:r w:rsidRPr="005F2AC1">
              <w:rPr>
                <w:rFonts w:cs="Calibri"/>
                <w:sz w:val="18"/>
                <w:szCs w:val="18"/>
              </w:rPr>
              <w:t>Corticosteroids</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in </w:t>
            </w:r>
            <w:proofErr w:type="spellStart"/>
            <w:r w:rsidRPr="005F2AC1">
              <w:rPr>
                <w:rFonts w:cs="Calibri"/>
                <w:sz w:val="18"/>
                <w:szCs w:val="18"/>
              </w:rPr>
              <w:t>combination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A022BA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051C2DF"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2BAD9BA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020502F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885EF6E"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Dexamethasone</w:t>
            </w:r>
            <w:proofErr w:type="spellEnd"/>
            <w:r w:rsidRPr="005F2AC1">
              <w:rPr>
                <w:rFonts w:cs="Calibri"/>
                <w:color w:val="000000"/>
                <w:sz w:val="18"/>
                <w:szCs w:val="18"/>
              </w:rPr>
              <w:t xml:space="preserve"> and </w:t>
            </w: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levofloxacin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53F068E"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DEB6D3F" w14:textId="77777777" w:rsidR="00343F08" w:rsidRPr="005F2AC1" w:rsidRDefault="00343F08" w:rsidP="005A1745">
            <w:pPr>
              <w:rPr>
                <w:rFonts w:cs="Calibri"/>
                <w:sz w:val="18"/>
                <w:szCs w:val="18"/>
              </w:rPr>
            </w:pPr>
            <w:r w:rsidRPr="005F2AC1">
              <w:rPr>
                <w:rFonts w:cs="Calibri"/>
                <w:sz w:val="18"/>
                <w:szCs w:val="18"/>
              </w:rPr>
              <w:t>1x5 ml</w:t>
            </w:r>
          </w:p>
        </w:tc>
        <w:tc>
          <w:tcPr>
            <w:tcW w:w="1394" w:type="dxa"/>
            <w:tcBorders>
              <w:top w:val="nil"/>
              <w:left w:val="nil"/>
              <w:bottom w:val="single" w:sz="4" w:space="0" w:color="auto"/>
              <w:right w:val="single" w:sz="4" w:space="0" w:color="auto"/>
            </w:tcBorders>
            <w:shd w:val="clear" w:color="auto" w:fill="auto"/>
            <w:noWrap/>
            <w:vAlign w:val="bottom"/>
            <w:hideMark/>
          </w:tcPr>
          <w:p w14:paraId="0BCAE6CD"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2810282E"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54EA16F" w14:textId="77777777" w:rsidR="00343F08" w:rsidRPr="005F2AC1" w:rsidRDefault="00343F08" w:rsidP="005A1745">
            <w:pPr>
              <w:rPr>
                <w:rFonts w:cs="Calibri"/>
                <w:sz w:val="18"/>
                <w:szCs w:val="18"/>
              </w:rPr>
            </w:pPr>
            <w:proofErr w:type="spellStart"/>
            <w:r w:rsidRPr="005F2AC1">
              <w:rPr>
                <w:rFonts w:cs="Calibri"/>
                <w:sz w:val="18"/>
                <w:szCs w:val="18"/>
              </w:rPr>
              <w:t>Brimonidine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493D68D"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69AA4AF"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65AC8FA9"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6B1590B5"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EE221C3" w14:textId="77777777" w:rsidR="00343F08" w:rsidRPr="005F2AC1" w:rsidRDefault="00343F08" w:rsidP="005A1745">
            <w:pPr>
              <w:rPr>
                <w:rFonts w:cs="Calibri"/>
                <w:sz w:val="18"/>
                <w:szCs w:val="18"/>
              </w:rPr>
            </w:pPr>
            <w:proofErr w:type="spellStart"/>
            <w:r w:rsidRPr="005F2AC1">
              <w:rPr>
                <w:rFonts w:cs="Calibri"/>
                <w:sz w:val="18"/>
                <w:szCs w:val="18"/>
              </w:rPr>
              <w:t>Pilocarpine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436006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6B9F243"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568FF0CB"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2522950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55D5E59" w14:textId="77777777" w:rsidR="00343F08" w:rsidRPr="005F2AC1" w:rsidRDefault="00343F08" w:rsidP="005A1745">
            <w:pPr>
              <w:rPr>
                <w:rFonts w:cs="Calibri"/>
                <w:sz w:val="18"/>
                <w:szCs w:val="18"/>
              </w:rPr>
            </w:pPr>
            <w:proofErr w:type="spellStart"/>
            <w:r w:rsidRPr="005F2AC1">
              <w:rPr>
                <w:rFonts w:cs="Calibri"/>
                <w:sz w:val="18"/>
                <w:szCs w:val="18"/>
              </w:rPr>
              <w:t>Acetazolamide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9F95A11" w14:textId="77777777" w:rsidR="00343F08" w:rsidRPr="005F2AC1" w:rsidRDefault="00343F08" w:rsidP="005A1745">
            <w:pPr>
              <w:rPr>
                <w:rFonts w:cs="Calibri"/>
                <w:sz w:val="18"/>
                <w:szCs w:val="18"/>
              </w:rPr>
            </w:pPr>
            <w:proofErr w:type="spellStart"/>
            <w:r w:rsidRPr="005F2AC1">
              <w:rPr>
                <w:rFonts w:cs="Calibri"/>
                <w:sz w:val="18"/>
                <w:szCs w:val="18"/>
              </w:rPr>
              <w:t>tbl</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E0120EE" w14:textId="77777777" w:rsidR="00343F08" w:rsidRPr="005F2AC1" w:rsidRDefault="00343F08" w:rsidP="005A1745">
            <w:pPr>
              <w:rPr>
                <w:rFonts w:cs="Calibri"/>
                <w:sz w:val="18"/>
                <w:szCs w:val="18"/>
              </w:rPr>
            </w:pPr>
            <w:r w:rsidRPr="005F2AC1">
              <w:rPr>
                <w:rFonts w:cs="Calibri"/>
                <w:sz w:val="18"/>
                <w:szCs w:val="18"/>
              </w:rPr>
              <w:t>1x250 mg (</w:t>
            </w:r>
            <w:proofErr w:type="spellStart"/>
            <w:r w:rsidRPr="005F2AC1">
              <w:rPr>
                <w:rFonts w:cs="Calibri"/>
                <w:sz w:val="18"/>
                <w:szCs w:val="18"/>
              </w:rPr>
              <w:t>blis</w:t>
            </w:r>
            <w:proofErr w:type="spellEnd"/>
            <w:r w:rsidRPr="005F2AC1">
              <w:rPr>
                <w:rFonts w:cs="Calibri"/>
                <w:sz w:val="18"/>
                <w:szCs w:val="18"/>
              </w:rPr>
              <w:t>. Al/PVC)</w:t>
            </w:r>
          </w:p>
        </w:tc>
        <w:tc>
          <w:tcPr>
            <w:tcW w:w="1394" w:type="dxa"/>
            <w:tcBorders>
              <w:top w:val="nil"/>
              <w:left w:val="nil"/>
              <w:bottom w:val="single" w:sz="4" w:space="0" w:color="auto"/>
              <w:right w:val="single" w:sz="4" w:space="0" w:color="auto"/>
            </w:tcBorders>
            <w:shd w:val="clear" w:color="auto" w:fill="auto"/>
            <w:noWrap/>
            <w:vAlign w:val="bottom"/>
            <w:hideMark/>
          </w:tcPr>
          <w:p w14:paraId="1C5933BD"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20B9C39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ABB1BCF" w14:textId="77777777" w:rsidR="00343F08" w:rsidRPr="005F2AC1" w:rsidRDefault="00343F08" w:rsidP="005A1745">
            <w:pPr>
              <w:rPr>
                <w:rFonts w:cs="Calibri"/>
                <w:sz w:val="18"/>
                <w:szCs w:val="18"/>
              </w:rPr>
            </w:pPr>
            <w:proofErr w:type="spellStart"/>
            <w:r w:rsidRPr="005F2AC1">
              <w:rPr>
                <w:rFonts w:cs="Calibri"/>
                <w:sz w:val="18"/>
                <w:szCs w:val="18"/>
              </w:rPr>
              <w:t>Dorzolamide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726A2E0"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0433A93" w14:textId="77777777" w:rsidR="00343F08" w:rsidRPr="005F2AC1" w:rsidRDefault="00343F08" w:rsidP="005A1745">
            <w:pPr>
              <w:rPr>
                <w:rFonts w:cs="Calibri"/>
                <w:sz w:val="18"/>
                <w:szCs w:val="18"/>
              </w:rPr>
            </w:pPr>
            <w:r w:rsidRPr="005F2AC1">
              <w:rPr>
                <w:rFonts w:cs="Calibri"/>
                <w:sz w:val="18"/>
                <w:szCs w:val="18"/>
              </w:rPr>
              <w:t>1x5 ml/100 mg (</w:t>
            </w:r>
            <w:proofErr w:type="spellStart"/>
            <w:r w:rsidRPr="005F2AC1">
              <w:rPr>
                <w:rFonts w:cs="Calibri"/>
                <w:sz w:val="18"/>
                <w:szCs w:val="18"/>
              </w:rPr>
              <w:t>fľ.LDPE</w:t>
            </w:r>
            <w:proofErr w:type="spellEnd"/>
            <w:r w:rsidRPr="005F2AC1">
              <w:rPr>
                <w:rFonts w:cs="Calibri"/>
                <w:sz w:val="18"/>
                <w:szCs w:val="18"/>
              </w:rPr>
              <w:t>-biela)</w:t>
            </w:r>
          </w:p>
        </w:tc>
        <w:tc>
          <w:tcPr>
            <w:tcW w:w="1394" w:type="dxa"/>
            <w:tcBorders>
              <w:top w:val="nil"/>
              <w:left w:val="nil"/>
              <w:bottom w:val="single" w:sz="4" w:space="0" w:color="auto"/>
              <w:right w:val="single" w:sz="4" w:space="0" w:color="auto"/>
            </w:tcBorders>
            <w:shd w:val="clear" w:color="auto" w:fill="auto"/>
            <w:noWrap/>
            <w:vAlign w:val="bottom"/>
            <w:hideMark/>
          </w:tcPr>
          <w:p w14:paraId="0E2AF305"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499EE8D6"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19110E2" w14:textId="77777777" w:rsidR="00343F08" w:rsidRPr="005F2AC1" w:rsidRDefault="00343F08" w:rsidP="005A1745">
            <w:pPr>
              <w:rPr>
                <w:rFonts w:cs="Calibri"/>
                <w:sz w:val="18"/>
                <w:szCs w:val="18"/>
              </w:rPr>
            </w:pPr>
            <w:proofErr w:type="spellStart"/>
            <w:r w:rsidRPr="005F2AC1">
              <w:rPr>
                <w:rFonts w:cs="Calibri"/>
                <w:sz w:val="18"/>
                <w:szCs w:val="18"/>
              </w:rPr>
              <w:t>Brinzolamide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417B35"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C205035" w14:textId="77777777" w:rsidR="00343F08" w:rsidRPr="005F2AC1" w:rsidRDefault="00343F08" w:rsidP="005A1745">
            <w:pPr>
              <w:rPr>
                <w:rFonts w:cs="Calibri"/>
                <w:sz w:val="18"/>
                <w:szCs w:val="18"/>
              </w:rPr>
            </w:pPr>
            <w:r w:rsidRPr="005F2AC1">
              <w:rPr>
                <w:rFonts w:cs="Calibri"/>
                <w:sz w:val="18"/>
                <w:szCs w:val="18"/>
              </w:rPr>
              <w:t>1x5 ml/50 mg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EB1E4AF" w14:textId="77777777" w:rsidR="00343F08" w:rsidRPr="005F2AC1" w:rsidRDefault="00343F08" w:rsidP="005A1745">
            <w:pPr>
              <w:jc w:val="right"/>
              <w:rPr>
                <w:rFonts w:cs="Calibri"/>
                <w:sz w:val="18"/>
                <w:szCs w:val="18"/>
              </w:rPr>
            </w:pPr>
            <w:r>
              <w:rPr>
                <w:rFonts w:cs="Calibri"/>
                <w:sz w:val="18"/>
                <w:szCs w:val="18"/>
              </w:rPr>
              <w:t>40</w:t>
            </w:r>
          </w:p>
        </w:tc>
      </w:tr>
      <w:tr w:rsidR="00343F08" w:rsidRPr="005F2AC1" w14:paraId="4B0D015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0573CB8" w14:textId="77777777" w:rsidR="00343F08" w:rsidRPr="005F2AC1" w:rsidRDefault="00343F08" w:rsidP="005A1745">
            <w:pPr>
              <w:rPr>
                <w:rFonts w:cs="Calibri"/>
                <w:sz w:val="18"/>
                <w:szCs w:val="18"/>
              </w:rPr>
            </w:pPr>
            <w:proofErr w:type="spellStart"/>
            <w:r w:rsidRPr="005F2AC1">
              <w:rPr>
                <w:rFonts w:cs="Calibri"/>
                <w:sz w:val="18"/>
                <w:szCs w:val="18"/>
              </w:rPr>
              <w:t>Betaxolol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DC15D0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E1A8486"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3A5ADE40"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7A396E6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CFA0488"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brinzolamide</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2E8CB4A4"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6FACC3F"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3E7A7078"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53B614B1"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84E4CB4"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dorzolamide</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3EE147A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3874063" w14:textId="77777777" w:rsidR="00343F08" w:rsidRPr="005F2AC1" w:rsidRDefault="00343F08" w:rsidP="005A1745">
            <w:pPr>
              <w:rPr>
                <w:rFonts w:cs="Calibri"/>
                <w:sz w:val="18"/>
                <w:szCs w:val="18"/>
              </w:rPr>
            </w:pPr>
            <w:r w:rsidRPr="005F2AC1">
              <w:rPr>
                <w:rFonts w:cs="Calibri"/>
                <w:sz w:val="18"/>
                <w:szCs w:val="18"/>
              </w:rPr>
              <w:t>1x5 ml (fľ.PE s kvapkadlom)</w:t>
            </w:r>
          </w:p>
        </w:tc>
        <w:tc>
          <w:tcPr>
            <w:tcW w:w="1394" w:type="dxa"/>
            <w:tcBorders>
              <w:top w:val="nil"/>
              <w:left w:val="nil"/>
              <w:bottom w:val="single" w:sz="4" w:space="0" w:color="auto"/>
              <w:right w:val="single" w:sz="4" w:space="0" w:color="auto"/>
            </w:tcBorders>
            <w:shd w:val="clear" w:color="auto" w:fill="auto"/>
            <w:noWrap/>
            <w:vAlign w:val="bottom"/>
            <w:hideMark/>
          </w:tcPr>
          <w:p w14:paraId="56BE0AED"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40948B4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B44A80A"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brimonidin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3EF440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D118374" w14:textId="77777777" w:rsidR="00343F08" w:rsidRPr="005F2AC1" w:rsidRDefault="00343F08" w:rsidP="005A1745">
            <w:pPr>
              <w:rPr>
                <w:rFonts w:cs="Calibri"/>
                <w:sz w:val="18"/>
                <w:szCs w:val="18"/>
              </w:rPr>
            </w:pPr>
            <w:r w:rsidRPr="005F2AC1">
              <w:rPr>
                <w:rFonts w:cs="Calibri"/>
                <w:sz w:val="18"/>
                <w:szCs w:val="18"/>
              </w:rPr>
              <w:t>1x5 ml</w:t>
            </w:r>
          </w:p>
        </w:tc>
        <w:tc>
          <w:tcPr>
            <w:tcW w:w="1394" w:type="dxa"/>
            <w:tcBorders>
              <w:top w:val="nil"/>
              <w:left w:val="nil"/>
              <w:bottom w:val="single" w:sz="4" w:space="0" w:color="auto"/>
              <w:right w:val="single" w:sz="4" w:space="0" w:color="auto"/>
            </w:tcBorders>
            <w:shd w:val="clear" w:color="auto" w:fill="auto"/>
            <w:noWrap/>
            <w:vAlign w:val="bottom"/>
            <w:hideMark/>
          </w:tcPr>
          <w:p w14:paraId="53ECDAD9" w14:textId="77777777" w:rsidR="00343F08" w:rsidRPr="005F2AC1" w:rsidRDefault="00343F08" w:rsidP="005A1745">
            <w:pPr>
              <w:jc w:val="right"/>
              <w:rPr>
                <w:rFonts w:cs="Calibri"/>
                <w:sz w:val="18"/>
                <w:szCs w:val="18"/>
              </w:rPr>
            </w:pPr>
            <w:r>
              <w:rPr>
                <w:rFonts w:cs="Calibri"/>
                <w:sz w:val="18"/>
                <w:szCs w:val="18"/>
              </w:rPr>
              <w:t>90</w:t>
            </w:r>
          </w:p>
        </w:tc>
      </w:tr>
      <w:tr w:rsidR="00343F08" w:rsidRPr="005F2AC1" w14:paraId="654979F8"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DAFF178" w14:textId="77777777" w:rsidR="00343F08" w:rsidRPr="005F2AC1" w:rsidRDefault="00343F08" w:rsidP="005A1745">
            <w:pPr>
              <w:rPr>
                <w:rFonts w:cs="Calibri"/>
                <w:sz w:val="18"/>
                <w:szCs w:val="18"/>
              </w:rPr>
            </w:pPr>
            <w:proofErr w:type="spellStart"/>
            <w:r w:rsidRPr="005F2AC1">
              <w:rPr>
                <w:rFonts w:cs="Calibri"/>
                <w:sz w:val="18"/>
                <w:szCs w:val="18"/>
              </w:rPr>
              <w:t>Latanoprost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1CF57C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A67E05D" w14:textId="77777777" w:rsidR="00343F08" w:rsidRPr="005F2AC1" w:rsidRDefault="00343F08" w:rsidP="005A1745">
            <w:pPr>
              <w:rPr>
                <w:rFonts w:cs="Calibri"/>
                <w:sz w:val="18"/>
                <w:szCs w:val="18"/>
              </w:rPr>
            </w:pPr>
            <w:r w:rsidRPr="005F2AC1">
              <w:rPr>
                <w:rFonts w:cs="Calibri"/>
                <w:sz w:val="18"/>
                <w:szCs w:val="18"/>
              </w:rPr>
              <w:t>1x2,5 ml/125 µg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E170C8E"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9B3BFD5"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ED8FA35" w14:textId="77777777" w:rsidR="00343F08" w:rsidRPr="005F2AC1" w:rsidRDefault="00343F08" w:rsidP="005A1745">
            <w:pPr>
              <w:rPr>
                <w:rFonts w:cs="Calibri"/>
                <w:sz w:val="18"/>
                <w:szCs w:val="18"/>
              </w:rPr>
            </w:pPr>
            <w:proofErr w:type="spellStart"/>
            <w:r w:rsidRPr="005F2AC1">
              <w:rPr>
                <w:rFonts w:cs="Calibri"/>
                <w:sz w:val="18"/>
                <w:szCs w:val="18"/>
              </w:rPr>
              <w:t>Travoprost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503984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5F67BAB" w14:textId="77777777" w:rsidR="00343F08" w:rsidRPr="005F2AC1" w:rsidRDefault="00343F08" w:rsidP="005A1745">
            <w:pPr>
              <w:rPr>
                <w:rFonts w:cs="Calibri"/>
                <w:sz w:val="18"/>
                <w:szCs w:val="18"/>
              </w:rPr>
            </w:pPr>
            <w:r w:rsidRPr="005F2AC1">
              <w:rPr>
                <w:rFonts w:cs="Calibri"/>
                <w:sz w:val="18"/>
                <w:szCs w:val="18"/>
              </w:rPr>
              <w:t>1x2,5 ml (</w:t>
            </w:r>
            <w:proofErr w:type="spellStart"/>
            <w:r w:rsidRPr="005F2AC1">
              <w:rPr>
                <w:rFonts w:cs="Calibri"/>
                <w:sz w:val="18"/>
                <w:szCs w:val="18"/>
              </w:rPr>
              <w:t>fľ.PP</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BF323DD" w14:textId="77777777" w:rsidR="00343F08" w:rsidRPr="005F2AC1" w:rsidRDefault="00343F08" w:rsidP="005A1745">
            <w:pPr>
              <w:jc w:val="right"/>
              <w:rPr>
                <w:rFonts w:cs="Calibri"/>
                <w:sz w:val="18"/>
                <w:szCs w:val="18"/>
              </w:rPr>
            </w:pPr>
            <w:r w:rsidRPr="005F2AC1">
              <w:rPr>
                <w:rFonts w:cs="Calibri"/>
                <w:sz w:val="18"/>
                <w:szCs w:val="18"/>
              </w:rPr>
              <w:t>1</w:t>
            </w:r>
            <w:r>
              <w:rPr>
                <w:rFonts w:cs="Calibri"/>
                <w:sz w:val="18"/>
                <w:szCs w:val="18"/>
              </w:rPr>
              <w:t>0</w:t>
            </w:r>
          </w:p>
        </w:tc>
      </w:tr>
      <w:tr w:rsidR="00343F08" w:rsidRPr="005F2AC1" w14:paraId="03668C8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FD3339B" w14:textId="77777777" w:rsidR="00343F08" w:rsidRPr="005F2AC1" w:rsidRDefault="00343F08" w:rsidP="005A1745">
            <w:pPr>
              <w:rPr>
                <w:rFonts w:cs="Calibri"/>
                <w:sz w:val="18"/>
                <w:szCs w:val="18"/>
              </w:rPr>
            </w:pPr>
            <w:proofErr w:type="spellStart"/>
            <w:r w:rsidRPr="005F2AC1">
              <w:rPr>
                <w:rFonts w:cs="Calibri"/>
                <w:sz w:val="18"/>
                <w:szCs w:val="18"/>
              </w:rPr>
              <w:t>Tropicamide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6FAA5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AE75839" w14:textId="77777777" w:rsidR="00343F08" w:rsidRPr="005F2AC1" w:rsidRDefault="00343F08" w:rsidP="005A1745">
            <w:pPr>
              <w:rPr>
                <w:rFonts w:cs="Calibri"/>
                <w:sz w:val="18"/>
                <w:szCs w:val="18"/>
              </w:rPr>
            </w:pPr>
            <w:r w:rsidRPr="005F2AC1">
              <w:rPr>
                <w:rFonts w:cs="Calibri"/>
                <w:sz w:val="18"/>
                <w:szCs w:val="18"/>
              </w:rPr>
              <w:t>1x10 ml (fľ.PE s kvapkadlom) 0,5 %</w:t>
            </w:r>
          </w:p>
        </w:tc>
        <w:tc>
          <w:tcPr>
            <w:tcW w:w="1394" w:type="dxa"/>
            <w:tcBorders>
              <w:top w:val="nil"/>
              <w:left w:val="nil"/>
              <w:bottom w:val="single" w:sz="4" w:space="0" w:color="auto"/>
              <w:right w:val="single" w:sz="4" w:space="0" w:color="auto"/>
            </w:tcBorders>
            <w:shd w:val="clear" w:color="auto" w:fill="auto"/>
            <w:noWrap/>
            <w:vAlign w:val="bottom"/>
            <w:hideMark/>
          </w:tcPr>
          <w:p w14:paraId="48306384"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5F03A048"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0290AA1" w14:textId="77777777" w:rsidR="00343F08" w:rsidRPr="005F2AC1" w:rsidRDefault="00343F08" w:rsidP="005A1745">
            <w:pPr>
              <w:rPr>
                <w:rFonts w:cs="Calibri"/>
                <w:sz w:val="18"/>
                <w:szCs w:val="18"/>
              </w:rPr>
            </w:pPr>
            <w:proofErr w:type="spellStart"/>
            <w:r w:rsidRPr="005F2AC1">
              <w:rPr>
                <w:rFonts w:cs="Calibri"/>
                <w:sz w:val="18"/>
                <w:szCs w:val="18"/>
              </w:rPr>
              <w:t>Tropicamide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1898D32"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64FA6E4F" w14:textId="77777777" w:rsidR="00343F08" w:rsidRPr="005F2AC1" w:rsidRDefault="00343F08" w:rsidP="005A1745">
            <w:pPr>
              <w:rPr>
                <w:rFonts w:cs="Calibri"/>
                <w:sz w:val="18"/>
                <w:szCs w:val="18"/>
              </w:rPr>
            </w:pPr>
            <w:r w:rsidRPr="005F2AC1">
              <w:rPr>
                <w:rFonts w:cs="Calibri"/>
                <w:sz w:val="18"/>
                <w:szCs w:val="18"/>
              </w:rPr>
              <w:t>1x10 ml (fľ.PE s kvapkadlom) 1 %</w:t>
            </w:r>
          </w:p>
        </w:tc>
        <w:tc>
          <w:tcPr>
            <w:tcW w:w="1394" w:type="dxa"/>
            <w:tcBorders>
              <w:top w:val="nil"/>
              <w:left w:val="nil"/>
              <w:bottom w:val="single" w:sz="4" w:space="0" w:color="auto"/>
              <w:right w:val="single" w:sz="4" w:space="0" w:color="auto"/>
            </w:tcBorders>
            <w:shd w:val="clear" w:color="auto" w:fill="auto"/>
            <w:noWrap/>
            <w:vAlign w:val="bottom"/>
            <w:hideMark/>
          </w:tcPr>
          <w:p w14:paraId="7666C0E9" w14:textId="77777777" w:rsidR="00343F08" w:rsidRPr="005F2AC1" w:rsidRDefault="00343F08" w:rsidP="005A1745">
            <w:pPr>
              <w:jc w:val="right"/>
              <w:rPr>
                <w:rFonts w:cs="Calibri"/>
                <w:sz w:val="18"/>
                <w:szCs w:val="18"/>
              </w:rPr>
            </w:pPr>
            <w:r>
              <w:rPr>
                <w:rFonts w:cs="Calibri"/>
                <w:sz w:val="18"/>
                <w:szCs w:val="18"/>
              </w:rPr>
              <w:t>160</w:t>
            </w:r>
          </w:p>
        </w:tc>
      </w:tr>
      <w:tr w:rsidR="00343F08" w:rsidRPr="005F2AC1" w14:paraId="6AA550D4"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928CAE4" w14:textId="77777777" w:rsidR="00343F08" w:rsidRPr="005F2AC1" w:rsidRDefault="00343F08" w:rsidP="005A1745">
            <w:pPr>
              <w:rPr>
                <w:rFonts w:cs="Calibri"/>
                <w:sz w:val="18"/>
                <w:szCs w:val="18"/>
              </w:rPr>
            </w:pPr>
            <w:proofErr w:type="spellStart"/>
            <w:r w:rsidRPr="005F2AC1">
              <w:rPr>
                <w:rFonts w:cs="Calibri"/>
                <w:sz w:val="18"/>
                <w:szCs w:val="18"/>
              </w:rPr>
              <w:t>Phenylephrine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CFC536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718C108"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2BB21A3D" w14:textId="77777777" w:rsidR="00343F08" w:rsidRPr="005F2AC1" w:rsidRDefault="00343F08" w:rsidP="005A1745">
            <w:pPr>
              <w:jc w:val="right"/>
              <w:rPr>
                <w:rFonts w:cs="Calibri"/>
                <w:sz w:val="18"/>
                <w:szCs w:val="18"/>
              </w:rPr>
            </w:pPr>
            <w:r>
              <w:rPr>
                <w:rFonts w:cs="Calibri"/>
                <w:sz w:val="18"/>
                <w:szCs w:val="18"/>
              </w:rPr>
              <w:t>170</w:t>
            </w:r>
          </w:p>
        </w:tc>
      </w:tr>
      <w:tr w:rsidR="00343F08" w:rsidRPr="005F2AC1" w14:paraId="1097EBEE"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31AB778" w14:textId="77777777" w:rsidR="00343F08" w:rsidRPr="005F2AC1" w:rsidRDefault="00343F08" w:rsidP="005A1745">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antiallergics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2FD6A5C"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EE61740"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fľ.HDPE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C16C531"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7D9F4704"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F42B825" w14:textId="77777777" w:rsidR="00343F08" w:rsidRPr="005F2AC1" w:rsidRDefault="00343F08" w:rsidP="005A1745">
            <w:pPr>
              <w:rPr>
                <w:rFonts w:cs="Calibri"/>
                <w:sz w:val="18"/>
                <w:szCs w:val="18"/>
              </w:rPr>
            </w:pPr>
            <w:proofErr w:type="spellStart"/>
            <w:r w:rsidRPr="005F2AC1">
              <w:rPr>
                <w:rFonts w:cs="Calibri"/>
                <w:sz w:val="18"/>
                <w:szCs w:val="18"/>
              </w:rPr>
              <w:lastRenderedPageBreak/>
              <w:t>Epinastine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D9F1D2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C2D9C4F" w14:textId="77777777" w:rsidR="00343F08" w:rsidRPr="005F2AC1" w:rsidRDefault="00343F08" w:rsidP="005A1745">
            <w:pPr>
              <w:rPr>
                <w:rFonts w:cs="Calibri"/>
                <w:sz w:val="18"/>
                <w:szCs w:val="18"/>
              </w:rPr>
            </w:pPr>
            <w:r w:rsidRPr="005F2AC1">
              <w:rPr>
                <w:rFonts w:cs="Calibri"/>
                <w:sz w:val="18"/>
                <w:szCs w:val="18"/>
              </w:rPr>
              <w:t>1x5 ml/2,5 mg (fľ.PE)</w:t>
            </w:r>
          </w:p>
        </w:tc>
        <w:tc>
          <w:tcPr>
            <w:tcW w:w="1394" w:type="dxa"/>
            <w:tcBorders>
              <w:top w:val="nil"/>
              <w:left w:val="nil"/>
              <w:bottom w:val="single" w:sz="4" w:space="0" w:color="auto"/>
              <w:right w:val="single" w:sz="4" w:space="0" w:color="auto"/>
            </w:tcBorders>
            <w:shd w:val="clear" w:color="auto" w:fill="auto"/>
            <w:noWrap/>
            <w:vAlign w:val="bottom"/>
            <w:hideMark/>
          </w:tcPr>
          <w:p w14:paraId="0CD25F50" w14:textId="77777777" w:rsidR="00343F08" w:rsidRPr="005F2AC1" w:rsidRDefault="00343F08" w:rsidP="005A1745">
            <w:pPr>
              <w:jc w:val="right"/>
              <w:rPr>
                <w:rFonts w:cs="Calibri"/>
                <w:sz w:val="18"/>
                <w:szCs w:val="18"/>
              </w:rPr>
            </w:pPr>
            <w:r>
              <w:rPr>
                <w:rFonts w:cs="Calibri"/>
                <w:sz w:val="18"/>
                <w:szCs w:val="18"/>
              </w:rPr>
              <w:t>5</w:t>
            </w:r>
          </w:p>
        </w:tc>
      </w:tr>
      <w:tr w:rsidR="00343F08" w:rsidRPr="005F2AC1" w14:paraId="33D897E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274652E" w14:textId="77777777" w:rsidR="00343F08" w:rsidRPr="005F2AC1" w:rsidRDefault="00343F08" w:rsidP="005A1745">
            <w:pPr>
              <w:rPr>
                <w:rFonts w:cs="Calibri"/>
                <w:sz w:val="18"/>
                <w:szCs w:val="18"/>
              </w:rPr>
            </w:pPr>
            <w:proofErr w:type="spellStart"/>
            <w:r w:rsidRPr="005F2AC1">
              <w:rPr>
                <w:rFonts w:cs="Calibri"/>
                <w:sz w:val="18"/>
                <w:szCs w:val="18"/>
              </w:rPr>
              <w:t>Oxybuprocaine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5A71F3"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6D241C1" w14:textId="77777777" w:rsidR="00343F08" w:rsidRPr="005F2AC1" w:rsidRDefault="00343F08" w:rsidP="005A1745">
            <w:pPr>
              <w:rPr>
                <w:rFonts w:cs="Calibri"/>
                <w:sz w:val="18"/>
                <w:szCs w:val="18"/>
              </w:rPr>
            </w:pPr>
            <w:r w:rsidRPr="005F2AC1">
              <w:rPr>
                <w:rFonts w:cs="Calibri"/>
                <w:sz w:val="18"/>
                <w:szCs w:val="18"/>
              </w:rPr>
              <w:t>1x10 ml (fľ.PE)</w:t>
            </w:r>
          </w:p>
        </w:tc>
        <w:tc>
          <w:tcPr>
            <w:tcW w:w="1394" w:type="dxa"/>
            <w:tcBorders>
              <w:top w:val="nil"/>
              <w:left w:val="nil"/>
              <w:bottom w:val="single" w:sz="4" w:space="0" w:color="auto"/>
              <w:right w:val="single" w:sz="4" w:space="0" w:color="auto"/>
            </w:tcBorders>
            <w:shd w:val="clear" w:color="auto" w:fill="auto"/>
            <w:noWrap/>
            <w:vAlign w:val="bottom"/>
            <w:hideMark/>
          </w:tcPr>
          <w:p w14:paraId="7B317814" w14:textId="77777777" w:rsidR="00343F08" w:rsidRPr="005F2AC1" w:rsidRDefault="00343F08" w:rsidP="005A1745">
            <w:pPr>
              <w:jc w:val="right"/>
              <w:rPr>
                <w:rFonts w:cs="Calibri"/>
                <w:sz w:val="18"/>
                <w:szCs w:val="18"/>
              </w:rPr>
            </w:pPr>
            <w:r>
              <w:rPr>
                <w:rFonts w:cs="Calibri"/>
                <w:sz w:val="18"/>
                <w:szCs w:val="18"/>
              </w:rPr>
              <w:t>260</w:t>
            </w:r>
          </w:p>
        </w:tc>
      </w:tr>
      <w:tr w:rsidR="00343F08" w:rsidRPr="005F2AC1" w14:paraId="10B2B7E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748E791" w14:textId="77777777" w:rsidR="00343F08" w:rsidRPr="005F2AC1" w:rsidRDefault="00343F08" w:rsidP="005A1745">
            <w:pPr>
              <w:rPr>
                <w:rFonts w:cs="Calibri"/>
                <w:sz w:val="18"/>
                <w:szCs w:val="18"/>
              </w:rPr>
            </w:pPr>
            <w:proofErr w:type="spellStart"/>
            <w:r w:rsidRPr="005F2AC1">
              <w:rPr>
                <w:rFonts w:cs="Calibri"/>
                <w:sz w:val="18"/>
                <w:szCs w:val="18"/>
              </w:rPr>
              <w:t>Hypromellose</w:t>
            </w:r>
            <w:proofErr w:type="spellEnd"/>
            <w:r w:rsidRPr="005F2AC1">
              <w:rPr>
                <w:rFonts w:cs="Calibri"/>
                <w:sz w:val="18"/>
                <w:szCs w:val="18"/>
              </w:rPr>
              <w:t xml:space="preserve">, </w:t>
            </w:r>
            <w:proofErr w:type="spellStart"/>
            <w:r w:rsidRPr="005F2AC1">
              <w:rPr>
                <w:rFonts w:cs="Calibri"/>
                <w:sz w:val="18"/>
                <w:szCs w:val="18"/>
              </w:rPr>
              <w:t>dexpanthenol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2E86D4E"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9B63C0E" w14:textId="77777777" w:rsidR="00343F08" w:rsidRPr="005F2AC1" w:rsidRDefault="00343F08" w:rsidP="005A1745">
            <w:pPr>
              <w:rPr>
                <w:rFonts w:cs="Calibri"/>
                <w:sz w:val="18"/>
                <w:szCs w:val="18"/>
              </w:rPr>
            </w:pPr>
            <w:r w:rsidRPr="005F2AC1">
              <w:rPr>
                <w:rFonts w:cs="Calibri"/>
                <w:sz w:val="18"/>
                <w:szCs w:val="18"/>
              </w:rPr>
              <w:t>1x10ml</w:t>
            </w:r>
          </w:p>
        </w:tc>
        <w:tc>
          <w:tcPr>
            <w:tcW w:w="1394" w:type="dxa"/>
            <w:tcBorders>
              <w:top w:val="nil"/>
              <w:left w:val="nil"/>
              <w:bottom w:val="single" w:sz="4" w:space="0" w:color="auto"/>
              <w:right w:val="single" w:sz="4" w:space="0" w:color="auto"/>
            </w:tcBorders>
            <w:shd w:val="clear" w:color="auto" w:fill="auto"/>
            <w:noWrap/>
            <w:vAlign w:val="bottom"/>
            <w:hideMark/>
          </w:tcPr>
          <w:p w14:paraId="2F2A9C16" w14:textId="77777777" w:rsidR="00343F08" w:rsidRPr="005F2AC1" w:rsidRDefault="00343F08" w:rsidP="005A1745">
            <w:pPr>
              <w:jc w:val="right"/>
              <w:rPr>
                <w:rFonts w:cs="Calibri"/>
                <w:sz w:val="18"/>
                <w:szCs w:val="18"/>
              </w:rPr>
            </w:pPr>
            <w:r>
              <w:rPr>
                <w:rFonts w:cs="Calibri"/>
                <w:sz w:val="18"/>
                <w:szCs w:val="18"/>
              </w:rPr>
              <w:t>360</w:t>
            </w:r>
          </w:p>
        </w:tc>
      </w:tr>
      <w:tr w:rsidR="00343F08" w:rsidRPr="005F2AC1" w14:paraId="7E903590"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34616CC" w14:textId="77777777" w:rsidR="00343F08" w:rsidRPr="005F2AC1" w:rsidRDefault="00343F08" w:rsidP="005A1745">
            <w:pPr>
              <w:rPr>
                <w:rFonts w:cs="Calibri"/>
                <w:sz w:val="18"/>
                <w:szCs w:val="18"/>
              </w:rPr>
            </w:pPr>
            <w:proofErr w:type="spellStart"/>
            <w:r w:rsidRPr="005F2AC1">
              <w:rPr>
                <w:rFonts w:cs="Calibri"/>
                <w:sz w:val="18"/>
                <w:szCs w:val="18"/>
              </w:rPr>
              <w:t>Guaiazulen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2E56FF2"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704569A" w14:textId="77777777" w:rsidR="00343F08" w:rsidRPr="005F2AC1" w:rsidRDefault="00343F08" w:rsidP="005A1745">
            <w:pPr>
              <w:rPr>
                <w:rFonts w:cs="Calibri"/>
                <w:sz w:val="18"/>
                <w:szCs w:val="18"/>
              </w:rPr>
            </w:pPr>
            <w:r w:rsidRPr="005F2AC1">
              <w:rPr>
                <w:rFonts w:cs="Calibri"/>
                <w:sz w:val="18"/>
                <w:szCs w:val="18"/>
              </w:rPr>
              <w:t>1x5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C7B3AEB" w14:textId="77777777" w:rsidR="00343F08" w:rsidRPr="005F2AC1" w:rsidRDefault="00343F08" w:rsidP="005A1745">
            <w:pPr>
              <w:jc w:val="right"/>
              <w:rPr>
                <w:rFonts w:cs="Calibri"/>
                <w:sz w:val="18"/>
                <w:szCs w:val="18"/>
              </w:rPr>
            </w:pPr>
            <w:r>
              <w:rPr>
                <w:rFonts w:cs="Calibri"/>
                <w:sz w:val="18"/>
                <w:szCs w:val="18"/>
              </w:rPr>
              <w:t>120</w:t>
            </w:r>
          </w:p>
        </w:tc>
      </w:tr>
      <w:tr w:rsidR="00343F08" w:rsidRPr="005F2AC1" w14:paraId="42CFD80A"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D63E09A" w14:textId="77777777" w:rsidR="00343F08" w:rsidRPr="005F2AC1" w:rsidRDefault="00343F08" w:rsidP="005A1745">
            <w:pPr>
              <w:rPr>
                <w:rFonts w:cs="Calibri"/>
                <w:sz w:val="18"/>
                <w:szCs w:val="18"/>
              </w:rPr>
            </w:pPr>
            <w:proofErr w:type="spellStart"/>
            <w:r w:rsidRPr="005F2AC1">
              <w:rPr>
                <w:rFonts w:cs="Calibri"/>
                <w:sz w:val="18"/>
                <w:szCs w:val="18"/>
              </w:rPr>
              <w:t>Dexpanthenol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BAC678E" w14:textId="77777777" w:rsidR="00343F08" w:rsidRPr="005F2AC1" w:rsidRDefault="00343F08" w:rsidP="005A1745">
            <w:pPr>
              <w:rPr>
                <w:rFonts w:cs="Calibri"/>
                <w:sz w:val="18"/>
                <w:szCs w:val="18"/>
              </w:rPr>
            </w:pPr>
            <w:proofErr w:type="spellStart"/>
            <w:r w:rsidRPr="005F2AC1">
              <w:rPr>
                <w:rFonts w:cs="Calibri"/>
                <w:sz w:val="18"/>
                <w:szCs w:val="18"/>
              </w:rPr>
              <w:t>gel</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00DBD48" w14:textId="77777777" w:rsidR="00343F08" w:rsidRPr="005F2AC1" w:rsidRDefault="00343F08" w:rsidP="005A1745">
            <w:pPr>
              <w:rPr>
                <w:rFonts w:cs="Calibri"/>
                <w:sz w:val="18"/>
                <w:szCs w:val="18"/>
              </w:rPr>
            </w:pPr>
            <w:r w:rsidRPr="005F2AC1">
              <w:rPr>
                <w:rFonts w:cs="Calibri"/>
                <w:sz w:val="18"/>
                <w:szCs w:val="18"/>
              </w:rPr>
              <w:t>1x10 g (tuba plast.)</w:t>
            </w:r>
          </w:p>
        </w:tc>
        <w:tc>
          <w:tcPr>
            <w:tcW w:w="1394" w:type="dxa"/>
            <w:tcBorders>
              <w:top w:val="nil"/>
              <w:left w:val="nil"/>
              <w:bottom w:val="single" w:sz="4" w:space="0" w:color="auto"/>
              <w:right w:val="single" w:sz="4" w:space="0" w:color="auto"/>
            </w:tcBorders>
            <w:shd w:val="clear" w:color="auto" w:fill="auto"/>
            <w:noWrap/>
            <w:vAlign w:val="bottom"/>
            <w:hideMark/>
          </w:tcPr>
          <w:p w14:paraId="4A232F06" w14:textId="77777777" w:rsidR="00343F08" w:rsidRPr="005F2AC1" w:rsidRDefault="00343F08" w:rsidP="005A1745">
            <w:pPr>
              <w:jc w:val="right"/>
              <w:rPr>
                <w:rFonts w:cs="Calibri"/>
                <w:sz w:val="18"/>
                <w:szCs w:val="18"/>
              </w:rPr>
            </w:pPr>
            <w:r>
              <w:rPr>
                <w:rFonts w:cs="Calibri"/>
                <w:sz w:val="18"/>
                <w:szCs w:val="18"/>
              </w:rPr>
              <w:t>180</w:t>
            </w:r>
          </w:p>
        </w:tc>
      </w:tr>
      <w:tr w:rsidR="00343F08" w:rsidRPr="005F2AC1" w14:paraId="7BE37F5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A9FCFD3" w14:textId="77777777" w:rsidR="00343F08" w:rsidRPr="005F2AC1" w:rsidRDefault="00343F08" w:rsidP="005A1745">
            <w:pPr>
              <w:rPr>
                <w:rFonts w:cs="Calibri"/>
                <w:sz w:val="18"/>
                <w:szCs w:val="18"/>
              </w:rPr>
            </w:pPr>
            <w:proofErr w:type="spellStart"/>
            <w:r w:rsidRPr="005F2AC1">
              <w:rPr>
                <w:rFonts w:cs="Calibri"/>
                <w:sz w:val="18"/>
                <w:szCs w:val="18"/>
              </w:rPr>
              <w:t>Corticosteroids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FF4A37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7304049"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liek.skl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11EF680" w14:textId="77777777" w:rsidR="00343F08" w:rsidRPr="005F2AC1" w:rsidRDefault="00343F08" w:rsidP="005A1745">
            <w:pPr>
              <w:jc w:val="right"/>
              <w:rPr>
                <w:rFonts w:cs="Calibri"/>
                <w:sz w:val="18"/>
                <w:szCs w:val="18"/>
              </w:rPr>
            </w:pPr>
            <w:r>
              <w:rPr>
                <w:rFonts w:cs="Calibri"/>
                <w:sz w:val="18"/>
                <w:szCs w:val="18"/>
              </w:rPr>
              <w:t>35</w:t>
            </w:r>
          </w:p>
        </w:tc>
      </w:tr>
      <w:tr w:rsidR="00343F08" w:rsidRPr="005F2AC1" w14:paraId="299CA20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199FE15" w14:textId="77777777" w:rsidR="00343F08" w:rsidRPr="005F2AC1" w:rsidRDefault="00343F08" w:rsidP="005A1745">
            <w:pPr>
              <w:rPr>
                <w:rFonts w:cs="Calibri"/>
                <w:sz w:val="18"/>
                <w:szCs w:val="18"/>
              </w:rPr>
            </w:pPr>
            <w:proofErr w:type="spellStart"/>
            <w:r w:rsidRPr="005F2AC1">
              <w:rPr>
                <w:rFonts w:cs="Calibri"/>
                <w:sz w:val="18"/>
                <w:szCs w:val="18"/>
              </w:rPr>
              <w:t>Fluocinolone</w:t>
            </w:r>
            <w:proofErr w:type="spellEnd"/>
            <w:r w:rsidRPr="005F2AC1">
              <w:rPr>
                <w:rFonts w:cs="Calibri"/>
                <w:sz w:val="18"/>
                <w:szCs w:val="18"/>
              </w:rPr>
              <w:t xml:space="preserve"> </w:t>
            </w:r>
            <w:proofErr w:type="spellStart"/>
            <w:r w:rsidRPr="005F2AC1">
              <w:rPr>
                <w:rFonts w:cs="Calibri"/>
                <w:sz w:val="18"/>
                <w:szCs w:val="18"/>
              </w:rPr>
              <w:t>acetonide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B549A9"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4D7D706" w14:textId="77777777" w:rsidR="00343F08" w:rsidRPr="005F2AC1" w:rsidRDefault="00343F08" w:rsidP="005A1745">
            <w:pPr>
              <w:rPr>
                <w:rFonts w:cs="Calibri"/>
                <w:sz w:val="18"/>
                <w:szCs w:val="18"/>
              </w:rPr>
            </w:pPr>
            <w:r w:rsidRPr="005F2AC1">
              <w:rPr>
                <w:rFonts w:cs="Calibri"/>
                <w:sz w:val="18"/>
                <w:szCs w:val="18"/>
              </w:rPr>
              <w:t>1x10 ml (fľ.PE s kvapkadlom)</w:t>
            </w:r>
          </w:p>
        </w:tc>
        <w:tc>
          <w:tcPr>
            <w:tcW w:w="1394" w:type="dxa"/>
            <w:tcBorders>
              <w:top w:val="nil"/>
              <w:left w:val="nil"/>
              <w:bottom w:val="single" w:sz="4" w:space="0" w:color="auto"/>
              <w:right w:val="single" w:sz="4" w:space="0" w:color="auto"/>
            </w:tcBorders>
            <w:shd w:val="clear" w:color="auto" w:fill="auto"/>
            <w:noWrap/>
            <w:vAlign w:val="bottom"/>
            <w:hideMark/>
          </w:tcPr>
          <w:p w14:paraId="0760DA20"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16DC79E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9013E1C" w14:textId="77777777" w:rsidR="00343F08" w:rsidRPr="005F2AC1" w:rsidRDefault="00343F08" w:rsidP="005A1745">
            <w:pPr>
              <w:rPr>
                <w:rFonts w:cs="Calibri"/>
                <w:color w:val="000000"/>
                <w:sz w:val="18"/>
                <w:szCs w:val="18"/>
              </w:rPr>
            </w:pP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ofloxacin</w:t>
            </w:r>
            <w:proofErr w:type="spellEnd"/>
            <w:r w:rsidRPr="005F2AC1">
              <w:rPr>
                <w:rFont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3FB8A844"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opt</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A1C085B" w14:textId="77777777" w:rsidR="00343F08" w:rsidRPr="005F2AC1" w:rsidRDefault="00343F08" w:rsidP="005A1745">
            <w:pPr>
              <w:rPr>
                <w:rFonts w:cs="Calibri"/>
                <w:sz w:val="18"/>
                <w:szCs w:val="18"/>
              </w:rPr>
            </w:pPr>
            <w:r w:rsidRPr="005F2AC1">
              <w:rPr>
                <w:rFonts w:cs="Calibri"/>
                <w:sz w:val="18"/>
                <w:szCs w:val="18"/>
              </w:rPr>
              <w:t>1x10 ml/30 mg (fľ.PE)</w:t>
            </w:r>
          </w:p>
        </w:tc>
        <w:tc>
          <w:tcPr>
            <w:tcW w:w="1394" w:type="dxa"/>
            <w:tcBorders>
              <w:top w:val="nil"/>
              <w:left w:val="nil"/>
              <w:bottom w:val="single" w:sz="4" w:space="0" w:color="auto"/>
              <w:right w:val="single" w:sz="4" w:space="0" w:color="auto"/>
            </w:tcBorders>
            <w:shd w:val="clear" w:color="auto" w:fill="auto"/>
            <w:noWrap/>
            <w:vAlign w:val="bottom"/>
            <w:hideMark/>
          </w:tcPr>
          <w:p w14:paraId="107941C2" w14:textId="77777777" w:rsidR="00343F08" w:rsidRPr="005F2AC1" w:rsidRDefault="00343F08" w:rsidP="005A1745">
            <w:pPr>
              <w:jc w:val="right"/>
              <w:rPr>
                <w:rFonts w:cs="Calibri"/>
                <w:sz w:val="18"/>
                <w:szCs w:val="18"/>
              </w:rPr>
            </w:pPr>
            <w:r>
              <w:rPr>
                <w:rFonts w:cs="Calibri"/>
                <w:sz w:val="18"/>
                <w:szCs w:val="18"/>
              </w:rPr>
              <w:t>50</w:t>
            </w:r>
          </w:p>
        </w:tc>
      </w:tr>
      <w:tr w:rsidR="00343F08" w:rsidRPr="005F2AC1" w14:paraId="6622F4FE"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C94BE" w14:textId="77777777" w:rsidR="00343F08" w:rsidRPr="005F2AC1" w:rsidRDefault="00343F08" w:rsidP="005A1745">
            <w:pPr>
              <w:rPr>
                <w:rFonts w:cs="Calibri"/>
                <w:color w:val="000000"/>
                <w:sz w:val="18"/>
                <w:szCs w:val="18"/>
              </w:rPr>
            </w:pPr>
            <w:r w:rsidRPr="005F2AC1">
              <w:rPr>
                <w:rFonts w:cs="Calibri"/>
                <w:color w:val="000000"/>
                <w:sz w:val="18"/>
                <w:szCs w:val="18"/>
              </w:rPr>
              <w:t> </w:t>
            </w:r>
          </w:p>
        </w:tc>
      </w:tr>
      <w:tr w:rsidR="00343F08" w:rsidRPr="005F2AC1" w14:paraId="1AD2B2D1"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A869" w14:textId="77777777" w:rsidR="00343F08" w:rsidRPr="005F2AC1" w:rsidRDefault="00343F08" w:rsidP="005A1745">
            <w:pPr>
              <w:rPr>
                <w:rFonts w:cs="Arial"/>
                <w:b/>
                <w:bCs/>
                <w:szCs w:val="20"/>
              </w:rPr>
            </w:pPr>
            <w:r w:rsidRPr="005F2AC1">
              <w:rPr>
                <w:rFonts w:cs="Arial"/>
                <w:b/>
                <w:bCs/>
                <w:szCs w:val="20"/>
              </w:rPr>
              <w:t>Časť 2</w:t>
            </w:r>
          </w:p>
        </w:tc>
      </w:tr>
      <w:tr w:rsidR="00343F08" w:rsidRPr="005F2AC1" w14:paraId="5AB7AF09"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022BA45" w14:textId="77777777" w:rsidR="00343F08" w:rsidRPr="005F2AC1" w:rsidRDefault="00343F08" w:rsidP="005A1745">
            <w:pPr>
              <w:rPr>
                <w:rFonts w:cs="Calibri"/>
                <w:sz w:val="18"/>
                <w:szCs w:val="18"/>
              </w:rPr>
            </w:pPr>
            <w:proofErr w:type="spellStart"/>
            <w:r w:rsidRPr="005F2AC1">
              <w:rPr>
                <w:rFonts w:cs="Calibri"/>
                <w:sz w:val="18"/>
                <w:szCs w:val="18"/>
              </w:rPr>
              <w:t>Tobramycin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50A156"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34A49E5"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54018E29" w14:textId="77777777" w:rsidR="00343F08" w:rsidRPr="005F2AC1" w:rsidRDefault="00343F08" w:rsidP="005A1745">
            <w:pPr>
              <w:jc w:val="right"/>
              <w:rPr>
                <w:rFonts w:cs="Calibri"/>
                <w:sz w:val="18"/>
                <w:szCs w:val="18"/>
              </w:rPr>
            </w:pPr>
            <w:r>
              <w:rPr>
                <w:rFonts w:cs="Calibri"/>
                <w:sz w:val="18"/>
                <w:szCs w:val="18"/>
              </w:rPr>
              <w:t>70</w:t>
            </w:r>
          </w:p>
        </w:tc>
      </w:tr>
      <w:tr w:rsidR="00343F08" w:rsidRPr="005F2AC1" w14:paraId="3570793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3C2CB94" w14:textId="77777777" w:rsidR="00343F08" w:rsidRPr="005F2AC1" w:rsidRDefault="00343F08" w:rsidP="005A1745">
            <w:pPr>
              <w:rPr>
                <w:rFonts w:cs="Calibri"/>
                <w:sz w:val="18"/>
                <w:szCs w:val="18"/>
              </w:rPr>
            </w:pPr>
            <w:proofErr w:type="spellStart"/>
            <w:r w:rsidRPr="005F2AC1">
              <w:rPr>
                <w:rFonts w:cs="Calibri"/>
                <w:sz w:val="18"/>
                <w:szCs w:val="18"/>
              </w:rPr>
              <w:t>Tobramycin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308C866"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2FCF6E1" w14:textId="77777777" w:rsidR="00343F08" w:rsidRPr="005F2AC1" w:rsidRDefault="00343F08" w:rsidP="005A1745">
            <w:pPr>
              <w:rPr>
                <w:rFonts w:cs="Calibri"/>
                <w:sz w:val="18"/>
                <w:szCs w:val="18"/>
              </w:rPr>
            </w:pPr>
            <w:r w:rsidRPr="005F2AC1">
              <w:rPr>
                <w:rFonts w:cs="Calibri"/>
                <w:sz w:val="18"/>
                <w:szCs w:val="18"/>
              </w:rPr>
              <w:t>1x3,5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2D97D91A" w14:textId="77777777" w:rsidR="00343F08" w:rsidRPr="005F2AC1" w:rsidRDefault="00343F08" w:rsidP="005A1745">
            <w:pPr>
              <w:jc w:val="right"/>
              <w:rPr>
                <w:rFonts w:cs="Calibri"/>
                <w:sz w:val="18"/>
                <w:szCs w:val="18"/>
              </w:rPr>
            </w:pPr>
            <w:r>
              <w:rPr>
                <w:rFonts w:cs="Calibri"/>
                <w:sz w:val="18"/>
                <w:szCs w:val="18"/>
              </w:rPr>
              <w:t>30</w:t>
            </w:r>
          </w:p>
        </w:tc>
      </w:tr>
      <w:tr w:rsidR="00343F08" w:rsidRPr="005F2AC1" w14:paraId="3DE75F3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6E7D4E1" w14:textId="77777777" w:rsidR="00343F08" w:rsidRPr="005F2AC1" w:rsidRDefault="00343F08" w:rsidP="005A1745">
            <w:pPr>
              <w:rPr>
                <w:rFonts w:cs="Calibri"/>
                <w:sz w:val="18"/>
                <w:szCs w:val="18"/>
              </w:rPr>
            </w:pPr>
            <w:proofErr w:type="spellStart"/>
            <w:r w:rsidRPr="005F2AC1">
              <w:rPr>
                <w:rFonts w:cs="Calibri"/>
                <w:sz w:val="18"/>
                <w:szCs w:val="18"/>
              </w:rPr>
              <w:t>Diclofenac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6DE8CA8"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2C70FD4" w14:textId="77777777" w:rsidR="00343F08" w:rsidRPr="005F2AC1" w:rsidRDefault="00343F08" w:rsidP="005A1745">
            <w:pPr>
              <w:rPr>
                <w:rFonts w:cs="Calibri"/>
                <w:sz w:val="18"/>
                <w:szCs w:val="18"/>
              </w:rPr>
            </w:pPr>
            <w:r w:rsidRPr="005F2AC1">
              <w:rPr>
                <w:rFonts w:cs="Calibri"/>
                <w:sz w:val="18"/>
                <w:szCs w:val="18"/>
              </w:rPr>
              <w:t>1x10 ml (</w:t>
            </w:r>
            <w:proofErr w:type="spellStart"/>
            <w:r w:rsidRPr="005F2AC1">
              <w:rPr>
                <w:rFonts w:cs="Calibri"/>
                <w:sz w:val="18"/>
                <w:szCs w:val="18"/>
              </w:rPr>
              <w:t>fľa</w:t>
            </w:r>
            <w:proofErr w:type="spellEnd"/>
            <w:r w:rsidRPr="005F2AC1">
              <w:rPr>
                <w:rFonts w:cs="Calibri"/>
                <w:sz w:val="18"/>
                <w:szCs w:val="18"/>
              </w:rPr>
              <w:t>. PE)</w:t>
            </w:r>
          </w:p>
        </w:tc>
        <w:tc>
          <w:tcPr>
            <w:tcW w:w="1394" w:type="dxa"/>
            <w:tcBorders>
              <w:top w:val="nil"/>
              <w:left w:val="nil"/>
              <w:bottom w:val="single" w:sz="4" w:space="0" w:color="auto"/>
              <w:right w:val="single" w:sz="4" w:space="0" w:color="auto"/>
            </w:tcBorders>
            <w:shd w:val="clear" w:color="auto" w:fill="auto"/>
            <w:noWrap/>
            <w:vAlign w:val="bottom"/>
            <w:hideMark/>
          </w:tcPr>
          <w:p w14:paraId="39B7092A"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1298849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03D4581" w14:textId="77777777" w:rsidR="00343F08" w:rsidRPr="005F2AC1" w:rsidRDefault="00343F08" w:rsidP="005A1745">
            <w:pPr>
              <w:rPr>
                <w:rFonts w:cs="Calibri"/>
                <w:sz w:val="18"/>
                <w:szCs w:val="18"/>
              </w:rPr>
            </w:pPr>
            <w:proofErr w:type="spellStart"/>
            <w:r w:rsidRPr="005F2AC1">
              <w:rPr>
                <w:rFonts w:cs="Calibri"/>
                <w:sz w:val="18"/>
                <w:szCs w:val="18"/>
              </w:rPr>
              <w:t>Nepafenac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9A0555A"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6F768B1" w14:textId="77777777" w:rsidR="00343F08" w:rsidRPr="005F2AC1" w:rsidRDefault="00343F08" w:rsidP="005A1745">
            <w:pPr>
              <w:rPr>
                <w:rFonts w:cs="Calibri"/>
                <w:sz w:val="18"/>
                <w:szCs w:val="18"/>
              </w:rPr>
            </w:pPr>
            <w:r w:rsidRPr="005F2AC1">
              <w:rPr>
                <w:rFonts w:cs="Calibri"/>
                <w:sz w:val="18"/>
                <w:szCs w:val="18"/>
              </w:rPr>
              <w:t>1x5 ml/5 mg (</w:t>
            </w:r>
            <w:proofErr w:type="spellStart"/>
            <w:r w:rsidRPr="005F2AC1">
              <w:rPr>
                <w:rFonts w:cs="Calibri"/>
                <w:sz w:val="18"/>
                <w:szCs w:val="18"/>
              </w:rPr>
              <w:t>fľ</w:t>
            </w:r>
            <w:proofErr w:type="spellEnd"/>
            <w:r w:rsidRPr="005F2AC1">
              <w:rPr>
                <w:rFonts w:cs="Calibri"/>
                <w:sz w:val="18"/>
                <w:szCs w:val="18"/>
              </w:rPr>
              <w:t>. LDPE)</w:t>
            </w:r>
          </w:p>
        </w:tc>
        <w:tc>
          <w:tcPr>
            <w:tcW w:w="1394" w:type="dxa"/>
            <w:tcBorders>
              <w:top w:val="nil"/>
              <w:left w:val="nil"/>
              <w:bottom w:val="single" w:sz="4" w:space="0" w:color="auto"/>
              <w:right w:val="single" w:sz="4" w:space="0" w:color="auto"/>
            </w:tcBorders>
            <w:shd w:val="clear" w:color="auto" w:fill="auto"/>
            <w:noWrap/>
            <w:vAlign w:val="bottom"/>
            <w:hideMark/>
          </w:tcPr>
          <w:p w14:paraId="2C77FFAE" w14:textId="77777777" w:rsidR="00343F08" w:rsidRPr="005F2AC1" w:rsidRDefault="00343F08" w:rsidP="005A1745">
            <w:pPr>
              <w:jc w:val="right"/>
              <w:rPr>
                <w:rFonts w:cs="Calibri"/>
                <w:sz w:val="18"/>
                <w:szCs w:val="18"/>
              </w:rPr>
            </w:pPr>
            <w:r>
              <w:rPr>
                <w:rFonts w:cs="Calibri"/>
                <w:sz w:val="18"/>
                <w:szCs w:val="18"/>
              </w:rPr>
              <w:t>5</w:t>
            </w:r>
          </w:p>
        </w:tc>
      </w:tr>
      <w:tr w:rsidR="00343F08" w:rsidRPr="005F2AC1" w14:paraId="1142C78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0234830"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gentamicin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494F6CF"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1CD44D5"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7AD67B3D"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092B7A42"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9ED3CF7"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2D48AF0A" w14:textId="77777777" w:rsidR="00343F08" w:rsidRPr="005F2AC1" w:rsidRDefault="00343F08" w:rsidP="005A1745">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586FEE45" w14:textId="77777777" w:rsidR="00343F08" w:rsidRPr="005F2AC1" w:rsidRDefault="00343F08" w:rsidP="005A1745">
            <w:pPr>
              <w:rPr>
                <w:rFonts w:cs="Calibri"/>
                <w:sz w:val="18"/>
                <w:szCs w:val="18"/>
              </w:rPr>
            </w:pPr>
            <w:r w:rsidRPr="005F2AC1">
              <w:rPr>
                <w:rFonts w:cs="Calibri"/>
                <w:sz w:val="18"/>
                <w:szCs w:val="18"/>
              </w:rPr>
              <w:t>1x3,5 g (tuba Al)</w:t>
            </w:r>
          </w:p>
        </w:tc>
        <w:tc>
          <w:tcPr>
            <w:tcW w:w="1394" w:type="dxa"/>
            <w:tcBorders>
              <w:top w:val="nil"/>
              <w:left w:val="nil"/>
              <w:bottom w:val="single" w:sz="4" w:space="0" w:color="auto"/>
              <w:right w:val="single" w:sz="4" w:space="0" w:color="auto"/>
            </w:tcBorders>
            <w:shd w:val="clear" w:color="auto" w:fill="auto"/>
            <w:noWrap/>
            <w:vAlign w:val="bottom"/>
            <w:hideMark/>
          </w:tcPr>
          <w:p w14:paraId="5914AC86" w14:textId="77777777" w:rsidR="00343F08" w:rsidRPr="005F2AC1" w:rsidRDefault="00343F08" w:rsidP="005A1745">
            <w:pPr>
              <w:jc w:val="right"/>
              <w:rPr>
                <w:rFonts w:cs="Calibri"/>
                <w:sz w:val="18"/>
                <w:szCs w:val="18"/>
              </w:rPr>
            </w:pPr>
            <w:r>
              <w:rPr>
                <w:rFonts w:cs="Calibri"/>
                <w:sz w:val="18"/>
                <w:szCs w:val="18"/>
              </w:rPr>
              <w:t>60</w:t>
            </w:r>
          </w:p>
        </w:tc>
      </w:tr>
      <w:tr w:rsidR="00343F08" w:rsidRPr="005F2AC1" w14:paraId="4C10207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3FDE6D4"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1E8D3D57"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B7702C8" w14:textId="77777777" w:rsidR="00343F08" w:rsidRPr="005F2AC1" w:rsidRDefault="00343F08" w:rsidP="005A1745">
            <w:pPr>
              <w:rPr>
                <w:rFonts w:cs="Calibri"/>
                <w:sz w:val="18"/>
                <w:szCs w:val="18"/>
              </w:rPr>
            </w:pPr>
            <w:r w:rsidRPr="005F2AC1">
              <w:rPr>
                <w:rFonts w:cs="Calibri"/>
                <w:sz w:val="18"/>
                <w:szCs w:val="18"/>
              </w:rPr>
              <w:t>1x5 ml (fľ.PE)</w:t>
            </w:r>
          </w:p>
        </w:tc>
        <w:tc>
          <w:tcPr>
            <w:tcW w:w="1394" w:type="dxa"/>
            <w:tcBorders>
              <w:top w:val="nil"/>
              <w:left w:val="nil"/>
              <w:bottom w:val="single" w:sz="4" w:space="0" w:color="auto"/>
              <w:right w:val="single" w:sz="4" w:space="0" w:color="auto"/>
            </w:tcBorders>
            <w:shd w:val="clear" w:color="auto" w:fill="auto"/>
            <w:noWrap/>
            <w:vAlign w:val="bottom"/>
            <w:hideMark/>
          </w:tcPr>
          <w:p w14:paraId="0FB273C6" w14:textId="77777777" w:rsidR="00343F08" w:rsidRPr="005F2AC1" w:rsidRDefault="00343F08" w:rsidP="005A1745">
            <w:pPr>
              <w:jc w:val="right"/>
              <w:rPr>
                <w:rFonts w:cs="Calibri"/>
                <w:sz w:val="18"/>
                <w:szCs w:val="18"/>
              </w:rPr>
            </w:pPr>
            <w:r>
              <w:rPr>
                <w:rFonts w:cs="Calibri"/>
                <w:sz w:val="18"/>
                <w:szCs w:val="18"/>
              </w:rPr>
              <w:t>120</w:t>
            </w:r>
          </w:p>
        </w:tc>
      </w:tr>
      <w:tr w:rsidR="00343F08" w:rsidRPr="005F2AC1" w14:paraId="4FA53DA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1BB1FAC" w14:textId="77777777" w:rsidR="00343F08" w:rsidRPr="005F2AC1" w:rsidRDefault="00343F08" w:rsidP="005A1745">
            <w:pPr>
              <w:rPr>
                <w:rFonts w:cs="Calibri"/>
                <w:sz w:val="18"/>
                <w:szCs w:val="18"/>
              </w:rPr>
            </w:pPr>
            <w:proofErr w:type="spellStart"/>
            <w:r w:rsidRPr="005F2AC1">
              <w:rPr>
                <w:rFonts w:cs="Calibri"/>
                <w:sz w:val="18"/>
                <w:szCs w:val="18"/>
              </w:rPr>
              <w:t>Brinzolamide</w:t>
            </w:r>
            <w:proofErr w:type="spellEnd"/>
            <w:r w:rsidRPr="005F2AC1">
              <w:rPr>
                <w:rFonts w:cs="Calibri"/>
                <w:sz w:val="18"/>
                <w:szCs w:val="18"/>
              </w:rPr>
              <w:t xml:space="preserve">, </w:t>
            </w:r>
            <w:proofErr w:type="spellStart"/>
            <w:r w:rsidRPr="005F2AC1">
              <w:rPr>
                <w:rFonts w:cs="Calibri"/>
                <w:sz w:val="18"/>
                <w:szCs w:val="18"/>
              </w:rPr>
              <w:t>combinations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2BACF2B" w14:textId="77777777" w:rsidR="00343F08" w:rsidRPr="005F2AC1" w:rsidRDefault="00343F08" w:rsidP="005A1745">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73AA7B9C"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E550B7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4549EEE2"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3BFC47"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77BF0C19"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2BB1" w14:textId="77777777" w:rsidR="00343F08" w:rsidRPr="005F2AC1" w:rsidRDefault="00343F08" w:rsidP="005A1745">
            <w:pPr>
              <w:rPr>
                <w:rFonts w:cs="Arial"/>
                <w:b/>
                <w:bCs/>
                <w:szCs w:val="20"/>
              </w:rPr>
            </w:pPr>
            <w:r w:rsidRPr="005F2AC1">
              <w:rPr>
                <w:rFonts w:cs="Arial"/>
                <w:b/>
                <w:bCs/>
                <w:szCs w:val="20"/>
              </w:rPr>
              <w:t>Časť 3</w:t>
            </w:r>
          </w:p>
        </w:tc>
      </w:tr>
      <w:tr w:rsidR="00343F08" w:rsidRPr="005F2AC1" w14:paraId="69B56A1C"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7402360" w14:textId="77777777" w:rsidR="00343F08" w:rsidRPr="005F2AC1" w:rsidRDefault="00343F08" w:rsidP="005A1745">
            <w:pPr>
              <w:rPr>
                <w:rFonts w:cs="Calibri"/>
                <w:sz w:val="18"/>
                <w:szCs w:val="18"/>
              </w:rPr>
            </w:pPr>
            <w:proofErr w:type="spellStart"/>
            <w:r w:rsidRPr="005F2AC1">
              <w:rPr>
                <w:rFonts w:cs="Calibri"/>
                <w:sz w:val="18"/>
                <w:szCs w:val="18"/>
              </w:rPr>
              <w:t>Dexamethasone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29A034C" w14:textId="77777777" w:rsidR="00343F08" w:rsidRPr="005F2AC1" w:rsidRDefault="00343F08" w:rsidP="005A1745">
            <w:pPr>
              <w:rPr>
                <w:rFonts w:cs="Calibri"/>
                <w:sz w:val="18"/>
                <w:szCs w:val="18"/>
              </w:rPr>
            </w:pPr>
            <w:proofErr w:type="spellStart"/>
            <w:r w:rsidRPr="005F2AC1">
              <w:rPr>
                <w:rFonts w:cs="Calibri"/>
                <w:sz w:val="18"/>
                <w:szCs w:val="18"/>
              </w:rPr>
              <w:t>imp</w:t>
            </w:r>
            <w:proofErr w:type="spellEnd"/>
            <w:r w:rsidRPr="005F2AC1">
              <w:rPr>
                <w:rFonts w:cs="Calibri"/>
                <w:sz w:val="18"/>
                <w:szCs w:val="18"/>
              </w:rPr>
              <w:t xml:space="preserve"> </w:t>
            </w:r>
            <w:proofErr w:type="spellStart"/>
            <w:r w:rsidRPr="005F2AC1">
              <w:rPr>
                <w:rFonts w:cs="Calibri"/>
                <w:sz w:val="18"/>
                <w:szCs w:val="18"/>
              </w:rPr>
              <w:t>ivt</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197D6A55" w14:textId="77777777" w:rsidR="00343F08" w:rsidRPr="005F2AC1" w:rsidRDefault="00343F08" w:rsidP="005A1745">
            <w:pPr>
              <w:rPr>
                <w:rFonts w:cs="Calibri"/>
                <w:sz w:val="18"/>
                <w:szCs w:val="18"/>
              </w:rPr>
            </w:pPr>
            <w:r w:rsidRPr="005F2AC1">
              <w:rPr>
                <w:rFonts w:cs="Calibri"/>
                <w:sz w:val="18"/>
                <w:szCs w:val="18"/>
              </w:rPr>
              <w:t xml:space="preserve">1x700 µg (vrecko s </w:t>
            </w:r>
            <w:proofErr w:type="spellStart"/>
            <w:r w:rsidRPr="005F2AC1">
              <w:rPr>
                <w:rFonts w:cs="Calibri"/>
                <w:sz w:val="18"/>
                <w:szCs w:val="18"/>
              </w:rPr>
              <w:t>aplik.syst</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7B64EBC2" w14:textId="77777777" w:rsidR="00343F08" w:rsidRPr="005F2AC1" w:rsidRDefault="00343F08" w:rsidP="005A1745">
            <w:pPr>
              <w:jc w:val="right"/>
              <w:rPr>
                <w:rFonts w:cs="Calibri"/>
                <w:sz w:val="18"/>
                <w:szCs w:val="18"/>
              </w:rPr>
            </w:pPr>
            <w:r>
              <w:rPr>
                <w:rFonts w:cs="Calibri"/>
                <w:sz w:val="18"/>
                <w:szCs w:val="18"/>
              </w:rPr>
              <w:t>15</w:t>
            </w:r>
          </w:p>
        </w:tc>
      </w:tr>
      <w:tr w:rsidR="00343F08" w:rsidRPr="005F2AC1" w14:paraId="7F483D46"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49F18"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341C87B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9374" w14:textId="77777777" w:rsidR="00343F08" w:rsidRPr="005F2AC1" w:rsidRDefault="00343F08" w:rsidP="005A1745">
            <w:pPr>
              <w:rPr>
                <w:rFonts w:cs="Arial"/>
                <w:b/>
                <w:bCs/>
                <w:szCs w:val="20"/>
              </w:rPr>
            </w:pPr>
            <w:r w:rsidRPr="005F2AC1">
              <w:rPr>
                <w:rFonts w:cs="Arial"/>
                <w:b/>
                <w:bCs/>
                <w:szCs w:val="20"/>
              </w:rPr>
              <w:t>Časť 4</w:t>
            </w:r>
          </w:p>
        </w:tc>
      </w:tr>
      <w:tr w:rsidR="00343F08" w:rsidRPr="005F2AC1" w14:paraId="33C2096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8EF7EE" w14:textId="77777777" w:rsidR="00343F08" w:rsidRPr="005F2AC1" w:rsidRDefault="00343F08" w:rsidP="005A1745">
            <w:pPr>
              <w:rPr>
                <w:rFonts w:cs="Calibri"/>
                <w:sz w:val="18"/>
                <w:szCs w:val="18"/>
              </w:rPr>
            </w:pPr>
            <w:proofErr w:type="spellStart"/>
            <w:r w:rsidRPr="005F2AC1">
              <w:rPr>
                <w:rFonts w:cs="Calibri"/>
                <w:sz w:val="18"/>
                <w:szCs w:val="18"/>
              </w:rPr>
              <w:t>Triamcinolone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8CA42C0"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26F78B3" w14:textId="77777777" w:rsidR="00343F08" w:rsidRPr="005F2AC1" w:rsidRDefault="00343F08" w:rsidP="005A1745">
            <w:pPr>
              <w:rPr>
                <w:rFonts w:cs="Calibri"/>
                <w:sz w:val="18"/>
                <w:szCs w:val="18"/>
              </w:rPr>
            </w:pPr>
            <w:r w:rsidRPr="005F2AC1">
              <w:rPr>
                <w:rFonts w:cs="Calibri"/>
                <w:sz w:val="18"/>
                <w:szCs w:val="18"/>
              </w:rPr>
              <w:t>1X1 ml/40 mg</w:t>
            </w:r>
          </w:p>
        </w:tc>
        <w:tc>
          <w:tcPr>
            <w:tcW w:w="1394" w:type="dxa"/>
            <w:tcBorders>
              <w:top w:val="nil"/>
              <w:left w:val="nil"/>
              <w:bottom w:val="single" w:sz="4" w:space="0" w:color="auto"/>
              <w:right w:val="single" w:sz="4" w:space="0" w:color="auto"/>
            </w:tcBorders>
            <w:shd w:val="clear" w:color="auto" w:fill="auto"/>
            <w:noWrap/>
            <w:vAlign w:val="bottom"/>
            <w:hideMark/>
          </w:tcPr>
          <w:p w14:paraId="2976204E"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601EB66B"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5F0AA89" w14:textId="77777777" w:rsidR="00343F08" w:rsidRPr="005F2AC1" w:rsidRDefault="00343F08" w:rsidP="005A1745">
            <w:pPr>
              <w:rPr>
                <w:rFonts w:cs="Calibri"/>
                <w:sz w:val="18"/>
                <w:szCs w:val="18"/>
              </w:rPr>
            </w:pPr>
            <w:proofErr w:type="spellStart"/>
            <w:r w:rsidRPr="005F2AC1">
              <w:rPr>
                <w:rFonts w:cs="Calibri"/>
                <w:sz w:val="18"/>
                <w:szCs w:val="18"/>
              </w:rPr>
              <w:t>Triamcinolone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CCB20FC"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47BD4DDF" w14:textId="77777777" w:rsidR="00343F08" w:rsidRPr="005F2AC1" w:rsidRDefault="00343F08" w:rsidP="005A1745">
            <w:pPr>
              <w:rPr>
                <w:rFonts w:cs="Calibri"/>
                <w:sz w:val="18"/>
                <w:szCs w:val="18"/>
              </w:rPr>
            </w:pPr>
            <w:r w:rsidRPr="005F2AC1">
              <w:rPr>
                <w:rFonts w:cs="Calibri"/>
                <w:sz w:val="18"/>
                <w:szCs w:val="18"/>
              </w:rPr>
              <w:t>1x1 ml/10 mg</w:t>
            </w:r>
          </w:p>
        </w:tc>
        <w:tc>
          <w:tcPr>
            <w:tcW w:w="1394" w:type="dxa"/>
            <w:tcBorders>
              <w:top w:val="nil"/>
              <w:left w:val="nil"/>
              <w:bottom w:val="single" w:sz="4" w:space="0" w:color="auto"/>
              <w:right w:val="single" w:sz="4" w:space="0" w:color="auto"/>
            </w:tcBorders>
            <w:shd w:val="clear" w:color="auto" w:fill="auto"/>
            <w:noWrap/>
            <w:vAlign w:val="bottom"/>
            <w:hideMark/>
          </w:tcPr>
          <w:p w14:paraId="44613443"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30EBA6E8"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91D09"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45D8DBCD"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D471" w14:textId="77777777" w:rsidR="00343F08" w:rsidRPr="005F2AC1" w:rsidRDefault="00343F08" w:rsidP="005A1745">
            <w:pPr>
              <w:rPr>
                <w:rFonts w:cs="Arial"/>
                <w:b/>
                <w:bCs/>
                <w:szCs w:val="20"/>
              </w:rPr>
            </w:pPr>
            <w:r w:rsidRPr="005F2AC1">
              <w:rPr>
                <w:rFonts w:cs="Arial"/>
                <w:b/>
                <w:bCs/>
                <w:szCs w:val="20"/>
              </w:rPr>
              <w:t>Časť 5</w:t>
            </w:r>
          </w:p>
        </w:tc>
      </w:tr>
      <w:tr w:rsidR="00343F08" w:rsidRPr="005F2AC1" w14:paraId="2BFF1677"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B751EC4" w14:textId="77777777" w:rsidR="00343F08" w:rsidRPr="005F2AC1" w:rsidRDefault="00343F08" w:rsidP="005A1745">
            <w:pPr>
              <w:rPr>
                <w:rFonts w:cs="Calibri"/>
                <w:sz w:val="18"/>
                <w:szCs w:val="18"/>
              </w:rPr>
            </w:pPr>
            <w:proofErr w:type="spellStart"/>
            <w:r w:rsidRPr="005F2AC1">
              <w:rPr>
                <w:rFonts w:cs="Calibri"/>
                <w:sz w:val="18"/>
                <w:szCs w:val="18"/>
              </w:rPr>
              <w:t>Parasympathomimetics</w:t>
            </w:r>
            <w:proofErr w:type="spellEnd"/>
            <w:r w:rsidRPr="005F2AC1">
              <w:rPr>
                <w:rFonts w:cs="Calibri"/>
                <w:sz w:val="18"/>
                <w:szCs w:val="18"/>
              </w:rPr>
              <w:t xml:space="preserve"> (</w:t>
            </w:r>
            <w:proofErr w:type="spellStart"/>
            <w:r w:rsidRPr="005F2AC1">
              <w:rPr>
                <w:rFonts w:cs="Calibri"/>
                <w:sz w:val="18"/>
                <w:szCs w:val="18"/>
              </w:rPr>
              <w:t>acetylcholine</w:t>
            </w:r>
            <w:proofErr w:type="spellEnd"/>
            <w:r w:rsidRPr="005F2AC1">
              <w:rPr>
                <w:rFonts w:cs="Calibri"/>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472A1022" w14:textId="77777777" w:rsidR="00343F08" w:rsidRPr="005F2AC1" w:rsidRDefault="00343F08" w:rsidP="005A1745">
            <w:pPr>
              <w:rPr>
                <w:rFonts w:cs="Calibri"/>
                <w:sz w:val="18"/>
                <w:szCs w:val="18"/>
              </w:rPr>
            </w:pP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3B9B468" w14:textId="77777777" w:rsidR="00343F08" w:rsidRPr="005F2AC1" w:rsidRDefault="00343F08" w:rsidP="005A1745">
            <w:pPr>
              <w:rPr>
                <w:rFonts w:cs="Calibri"/>
                <w:sz w:val="18"/>
                <w:szCs w:val="18"/>
              </w:rPr>
            </w:pPr>
            <w:r w:rsidRPr="005F2AC1">
              <w:rPr>
                <w:rFonts w:cs="Calibri"/>
                <w:sz w:val="18"/>
                <w:szCs w:val="18"/>
              </w:rPr>
              <w:t>1x20 mg</w:t>
            </w:r>
          </w:p>
        </w:tc>
        <w:tc>
          <w:tcPr>
            <w:tcW w:w="1394" w:type="dxa"/>
            <w:tcBorders>
              <w:top w:val="nil"/>
              <w:left w:val="nil"/>
              <w:bottom w:val="single" w:sz="4" w:space="0" w:color="auto"/>
              <w:right w:val="single" w:sz="4" w:space="0" w:color="auto"/>
            </w:tcBorders>
            <w:shd w:val="clear" w:color="auto" w:fill="auto"/>
            <w:noWrap/>
            <w:vAlign w:val="bottom"/>
            <w:hideMark/>
          </w:tcPr>
          <w:p w14:paraId="764ABB44" w14:textId="77777777" w:rsidR="00343F08" w:rsidRPr="005F2AC1" w:rsidRDefault="00343F08" w:rsidP="005A1745">
            <w:pPr>
              <w:jc w:val="right"/>
              <w:rPr>
                <w:rFonts w:cs="Calibri"/>
                <w:sz w:val="18"/>
                <w:szCs w:val="18"/>
              </w:rPr>
            </w:pPr>
            <w:r>
              <w:rPr>
                <w:rFonts w:cs="Calibri"/>
                <w:sz w:val="18"/>
                <w:szCs w:val="18"/>
              </w:rPr>
              <w:t>35</w:t>
            </w:r>
          </w:p>
        </w:tc>
      </w:tr>
      <w:tr w:rsidR="00343F08" w:rsidRPr="005F2AC1" w14:paraId="4B25A3AD"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0DA952"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229602D1"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0B78" w14:textId="77777777" w:rsidR="00343F08" w:rsidRPr="005F2AC1" w:rsidRDefault="00343F08" w:rsidP="005A1745">
            <w:pPr>
              <w:rPr>
                <w:rFonts w:cs="Arial"/>
                <w:b/>
                <w:bCs/>
                <w:szCs w:val="20"/>
              </w:rPr>
            </w:pPr>
            <w:r w:rsidRPr="005F2AC1">
              <w:rPr>
                <w:rFonts w:cs="Arial"/>
                <w:b/>
                <w:bCs/>
                <w:szCs w:val="20"/>
              </w:rPr>
              <w:t>Časť 6</w:t>
            </w:r>
          </w:p>
        </w:tc>
      </w:tr>
      <w:tr w:rsidR="00343F08" w:rsidRPr="005F2AC1" w14:paraId="75976D5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FF6C817" w14:textId="77777777" w:rsidR="00343F08" w:rsidRPr="005F2AC1" w:rsidRDefault="00343F08" w:rsidP="005A1745">
            <w:pPr>
              <w:rPr>
                <w:rFonts w:cs="Calibri"/>
                <w:sz w:val="18"/>
                <w:szCs w:val="18"/>
              </w:rPr>
            </w:pPr>
            <w:proofErr w:type="spellStart"/>
            <w:r w:rsidRPr="005F2AC1">
              <w:rPr>
                <w:rFonts w:cs="Calibri"/>
                <w:sz w:val="18"/>
                <w:szCs w:val="18"/>
              </w:rPr>
              <w:t>Fluorescein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9671516"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32A0DB36" w14:textId="77777777" w:rsidR="00343F08" w:rsidRPr="005F2AC1" w:rsidRDefault="00343F08" w:rsidP="005A1745">
            <w:pPr>
              <w:rPr>
                <w:rFonts w:cs="Calibri"/>
                <w:sz w:val="18"/>
                <w:szCs w:val="18"/>
              </w:rPr>
            </w:pPr>
            <w:r w:rsidRPr="005F2AC1">
              <w:rPr>
                <w:rFonts w:cs="Calibri"/>
                <w:sz w:val="18"/>
                <w:szCs w:val="18"/>
              </w:rPr>
              <w:t>1x5 ml (</w:t>
            </w:r>
            <w:proofErr w:type="spellStart"/>
            <w:r w:rsidRPr="005F2AC1">
              <w:rPr>
                <w:rFonts w:cs="Calibri"/>
                <w:sz w:val="18"/>
                <w:szCs w:val="18"/>
              </w:rPr>
              <w:t>liek.inj.skl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600687DF" w14:textId="77777777" w:rsidR="00343F08" w:rsidRPr="005F2AC1" w:rsidRDefault="00343F08" w:rsidP="005A1745">
            <w:pPr>
              <w:jc w:val="right"/>
              <w:rPr>
                <w:rFonts w:cs="Calibri"/>
                <w:sz w:val="18"/>
                <w:szCs w:val="18"/>
              </w:rPr>
            </w:pPr>
            <w:r>
              <w:rPr>
                <w:rFonts w:cs="Calibri"/>
                <w:sz w:val="18"/>
                <w:szCs w:val="18"/>
              </w:rPr>
              <w:t>25</w:t>
            </w:r>
          </w:p>
        </w:tc>
      </w:tr>
      <w:tr w:rsidR="00343F08" w:rsidRPr="005F2AC1" w14:paraId="6D9B29F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4BBCEA"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0DC8AD36"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8ABF" w14:textId="77777777" w:rsidR="00343F08" w:rsidRPr="005F2AC1" w:rsidRDefault="00343F08" w:rsidP="005A1745">
            <w:pPr>
              <w:rPr>
                <w:rFonts w:cs="Arial"/>
                <w:b/>
                <w:bCs/>
                <w:szCs w:val="20"/>
              </w:rPr>
            </w:pPr>
            <w:r w:rsidRPr="005F2AC1">
              <w:rPr>
                <w:rFonts w:cs="Arial"/>
                <w:b/>
                <w:bCs/>
                <w:szCs w:val="20"/>
              </w:rPr>
              <w:t>Časť 7</w:t>
            </w:r>
          </w:p>
        </w:tc>
      </w:tr>
      <w:tr w:rsidR="00343F08" w:rsidRPr="005F2AC1" w14:paraId="13FDD29F"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6A9B2C7" w14:textId="77777777" w:rsidR="00343F08" w:rsidRPr="005F2AC1" w:rsidRDefault="00343F08" w:rsidP="005A1745">
            <w:pPr>
              <w:rPr>
                <w:rFonts w:cs="Calibri"/>
                <w:sz w:val="18"/>
                <w:szCs w:val="18"/>
              </w:rPr>
            </w:pPr>
            <w:proofErr w:type="spellStart"/>
            <w:r w:rsidRPr="005F2AC1">
              <w:rPr>
                <w:rFonts w:cs="Calibri"/>
                <w:sz w:val="18"/>
                <w:szCs w:val="18"/>
              </w:rPr>
              <w:t>Aflibercept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73C650C"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02FD2E4B" w14:textId="77777777" w:rsidR="00343F08" w:rsidRPr="005F2AC1" w:rsidRDefault="00343F08" w:rsidP="005A1745">
            <w:pPr>
              <w:rPr>
                <w:rFonts w:cs="Calibri"/>
                <w:sz w:val="18"/>
                <w:szCs w:val="18"/>
              </w:rPr>
            </w:pPr>
            <w:r w:rsidRPr="005F2AC1">
              <w:rPr>
                <w:rFonts w:cs="Calibri"/>
                <w:sz w:val="18"/>
                <w:szCs w:val="18"/>
              </w:rPr>
              <w:t>1x90 µl/3,6 mg (</w:t>
            </w:r>
            <w:proofErr w:type="spellStart"/>
            <w:r w:rsidRPr="005F2AC1">
              <w:rPr>
                <w:rFonts w:cs="Calibri"/>
                <w:sz w:val="18"/>
                <w:szCs w:val="18"/>
              </w:rPr>
              <w:t>striek.inj.napl.skl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45E597D0" w14:textId="77777777" w:rsidR="00343F08" w:rsidRPr="005F2AC1" w:rsidRDefault="00343F08" w:rsidP="005A1745">
            <w:pPr>
              <w:jc w:val="right"/>
              <w:rPr>
                <w:rFonts w:cs="Calibri"/>
                <w:sz w:val="18"/>
                <w:szCs w:val="18"/>
              </w:rPr>
            </w:pPr>
            <w:r>
              <w:rPr>
                <w:rFonts w:cs="Calibri"/>
                <w:sz w:val="18"/>
                <w:szCs w:val="18"/>
              </w:rPr>
              <w:t>10</w:t>
            </w:r>
          </w:p>
        </w:tc>
      </w:tr>
      <w:tr w:rsidR="00343F08" w:rsidRPr="005F2AC1" w14:paraId="27852529"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85CFE4" w14:textId="77777777" w:rsidR="00343F08" w:rsidRPr="005F2AC1" w:rsidRDefault="00343F08" w:rsidP="005A1745">
            <w:pPr>
              <w:rPr>
                <w:rFonts w:cs="Calibri"/>
                <w:sz w:val="18"/>
                <w:szCs w:val="18"/>
              </w:rPr>
            </w:pPr>
            <w:r w:rsidRPr="005F2AC1">
              <w:rPr>
                <w:rFonts w:cs="Calibri"/>
                <w:sz w:val="18"/>
                <w:szCs w:val="18"/>
              </w:rPr>
              <w:t> </w:t>
            </w:r>
          </w:p>
        </w:tc>
      </w:tr>
      <w:tr w:rsidR="00343F08" w:rsidRPr="005F2AC1" w14:paraId="312B5625" w14:textId="77777777" w:rsidTr="005A1745">
        <w:trPr>
          <w:trHeight w:val="255"/>
        </w:trPr>
        <w:tc>
          <w:tcPr>
            <w:tcW w:w="5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6CBD" w14:textId="77777777" w:rsidR="00343F08" w:rsidRPr="005F2AC1" w:rsidRDefault="00343F08" w:rsidP="005A1745">
            <w:pPr>
              <w:rPr>
                <w:rFonts w:cs="Arial"/>
                <w:b/>
                <w:bCs/>
                <w:szCs w:val="20"/>
              </w:rPr>
            </w:pPr>
            <w:r w:rsidRPr="005F2AC1">
              <w:rPr>
                <w:rFonts w:cs="Arial"/>
                <w:b/>
                <w:bCs/>
                <w:szCs w:val="20"/>
              </w:rPr>
              <w:t>Časť 8</w:t>
            </w:r>
          </w:p>
        </w:tc>
      </w:tr>
      <w:tr w:rsidR="00343F08" w:rsidRPr="005F2AC1" w14:paraId="006E8B4D" w14:textId="77777777" w:rsidTr="005A1745">
        <w:trPr>
          <w:trHeight w:val="255"/>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69487DB" w14:textId="77777777" w:rsidR="00343F08" w:rsidRPr="005F2AC1" w:rsidRDefault="00343F08" w:rsidP="005A1745">
            <w:pPr>
              <w:rPr>
                <w:rFonts w:cs="Calibri"/>
                <w:sz w:val="18"/>
                <w:szCs w:val="18"/>
              </w:rPr>
            </w:pPr>
            <w:proofErr w:type="spellStart"/>
            <w:r w:rsidRPr="005F2AC1">
              <w:rPr>
                <w:rFonts w:cs="Calibri"/>
                <w:sz w:val="18"/>
                <w:szCs w:val="18"/>
              </w:rPr>
              <w:t>Brolucizumab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2CC229" w14:textId="77777777" w:rsidR="00343F08" w:rsidRPr="005F2AC1" w:rsidRDefault="00343F08" w:rsidP="005A1745">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14:paraId="2F21846C" w14:textId="77777777" w:rsidR="00343F08" w:rsidRPr="005F2AC1" w:rsidRDefault="00343F08" w:rsidP="005A1745">
            <w:pPr>
              <w:rPr>
                <w:rFonts w:cs="Calibri"/>
                <w:sz w:val="18"/>
                <w:szCs w:val="18"/>
              </w:rPr>
            </w:pPr>
            <w:r w:rsidRPr="005F2AC1">
              <w:rPr>
                <w:rFonts w:cs="Calibri"/>
                <w:sz w:val="18"/>
                <w:szCs w:val="18"/>
              </w:rPr>
              <w:t>1x0,165 ml/19,8 mg (</w:t>
            </w:r>
            <w:proofErr w:type="spellStart"/>
            <w:r w:rsidRPr="005F2AC1">
              <w:rPr>
                <w:rFonts w:cs="Calibri"/>
                <w:sz w:val="18"/>
                <w:szCs w:val="18"/>
              </w:rPr>
              <w:t>striek.inj.napl.skl</w:t>
            </w:r>
            <w:proofErr w:type="spellEnd"/>
            <w:r w:rsidRPr="005F2AC1">
              <w:rPr>
                <w:rFonts w:cs="Calibri"/>
                <w:sz w:val="18"/>
                <w:szCs w:val="18"/>
              </w:rPr>
              <w:t>.)</w:t>
            </w:r>
          </w:p>
        </w:tc>
        <w:tc>
          <w:tcPr>
            <w:tcW w:w="1394" w:type="dxa"/>
            <w:tcBorders>
              <w:top w:val="nil"/>
              <w:left w:val="nil"/>
              <w:bottom w:val="single" w:sz="4" w:space="0" w:color="auto"/>
              <w:right w:val="single" w:sz="4" w:space="0" w:color="auto"/>
            </w:tcBorders>
            <w:shd w:val="clear" w:color="auto" w:fill="auto"/>
            <w:noWrap/>
            <w:vAlign w:val="bottom"/>
            <w:hideMark/>
          </w:tcPr>
          <w:p w14:paraId="33E201DF" w14:textId="77777777" w:rsidR="00343F08" w:rsidRPr="005F2AC1" w:rsidRDefault="00343F08" w:rsidP="005A1745">
            <w:pPr>
              <w:jc w:val="right"/>
              <w:rPr>
                <w:rFonts w:cs="Calibri"/>
                <w:sz w:val="18"/>
                <w:szCs w:val="18"/>
              </w:rPr>
            </w:pPr>
            <w:r>
              <w:rPr>
                <w:rFonts w:cs="Calibri"/>
                <w:sz w:val="18"/>
                <w:szCs w:val="18"/>
              </w:rPr>
              <w:t>10</w:t>
            </w:r>
          </w:p>
        </w:tc>
      </w:tr>
    </w:tbl>
    <w:p w14:paraId="32E0CF39" w14:textId="77777777" w:rsidR="00343F08" w:rsidRPr="00794584" w:rsidRDefault="00343F08" w:rsidP="00CF4674">
      <w:pPr>
        <w:spacing w:line="259" w:lineRule="auto"/>
        <w:jc w:val="center"/>
        <w:rPr>
          <w:rFonts w:ascii="Times New Roman" w:hAnsi="Times New Roman"/>
          <w:b/>
          <w:bCs/>
          <w:color w:val="000000"/>
          <w:sz w:val="24"/>
        </w:rPr>
      </w:pPr>
    </w:p>
    <w:bookmarkEnd w:id="76"/>
    <w:p w14:paraId="43828A45" w14:textId="77777777" w:rsidR="00F964EC" w:rsidRDefault="00F964EC" w:rsidP="00F964EC">
      <w:pPr>
        <w:spacing w:line="259" w:lineRule="auto"/>
        <w:rPr>
          <w:rFonts w:ascii="Times New Roman" w:hAnsi="Times New Roman"/>
          <w:sz w:val="24"/>
        </w:rPr>
      </w:pPr>
    </w:p>
    <w:p w14:paraId="01FF57A1" w14:textId="77777777" w:rsidR="00F964EC" w:rsidRDefault="00F964EC" w:rsidP="00F964EC">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4546487C" w14:textId="1E25BB61" w:rsidR="008F1C07" w:rsidRPr="00FB723D" w:rsidRDefault="00640DA4" w:rsidP="000D0715">
      <w:pPr>
        <w:spacing w:line="259" w:lineRule="auto"/>
        <w:jc w:val="left"/>
        <w:rPr>
          <w:rFonts w:ascii="Times New Roman" w:hAnsi="Times New Roman"/>
          <w:b/>
          <w:sz w:val="24"/>
        </w:rPr>
      </w:pPr>
      <w:r w:rsidRPr="00640DA4">
        <w:rPr>
          <w:rFonts w:ascii="Calibri Light" w:hAnsi="Calibri Light"/>
          <w:color w:val="2E74B5"/>
          <w:sz w:val="26"/>
          <w:szCs w:val="26"/>
          <w:lang w:eastAsia="en-US"/>
        </w:rPr>
        <w:lastRenderedPageBreak/>
        <w:br/>
      </w:r>
      <w:r w:rsidR="00FB723D" w:rsidRPr="00FB723D">
        <w:rPr>
          <w:rFonts w:ascii="Times New Roman" w:hAnsi="Times New Roman"/>
          <w:b/>
          <w:sz w:val="24"/>
        </w:rPr>
        <w:t xml:space="preserve">Všetky </w:t>
      </w:r>
      <w:r w:rsidR="002F716F">
        <w:rPr>
          <w:rFonts w:ascii="Times New Roman" w:hAnsi="Times New Roman"/>
          <w:b/>
          <w:sz w:val="24"/>
        </w:rPr>
        <w:t>častí</w:t>
      </w:r>
      <w:r w:rsidR="00FB723D"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7" w:name="_Toc23419349"/>
      <w:bookmarkStart w:id="78" w:name="_Toc23435482"/>
      <w:bookmarkStart w:id="79" w:name="_Toc23436133"/>
      <w:bookmarkStart w:id="80"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7"/>
      <w:bookmarkEnd w:id="78"/>
      <w:bookmarkEnd w:id="79"/>
      <w:bookmarkEnd w:id="80"/>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3E0B2DA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1821D3">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r w:rsidRPr="006A6674">
        <w:rPr>
          <w:rFonts w:ascii="Times New Roman" w:hAnsi="Times New Roman"/>
          <w:b/>
          <w:bCs/>
          <w:sz w:val="24"/>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548C7261" w:rsidR="00AF13E5" w:rsidRDefault="00AF13E5" w:rsidP="006A6674">
      <w:pPr>
        <w:rPr>
          <w:rFonts w:ascii="Times New Roman" w:hAnsi="Times New Roman"/>
          <w:b/>
          <w:sz w:val="24"/>
          <w:u w:val="single"/>
        </w:rPr>
      </w:pPr>
    </w:p>
    <w:p w14:paraId="2B0CDA0B" w14:textId="27159391" w:rsidR="001821D3" w:rsidRDefault="001821D3" w:rsidP="006A6674">
      <w:pPr>
        <w:rPr>
          <w:rFonts w:ascii="Times New Roman" w:hAnsi="Times New Roman"/>
          <w:b/>
          <w:sz w:val="24"/>
          <w:u w:val="single"/>
        </w:rPr>
      </w:pPr>
    </w:p>
    <w:p w14:paraId="01CAE4AA" w14:textId="49934AAF" w:rsidR="001821D3" w:rsidRDefault="001821D3" w:rsidP="006A6674">
      <w:pPr>
        <w:rPr>
          <w:rFonts w:ascii="Times New Roman" w:hAnsi="Times New Roman"/>
          <w:b/>
          <w:sz w:val="24"/>
          <w:u w:val="single"/>
        </w:rPr>
      </w:pPr>
    </w:p>
    <w:p w14:paraId="32A4FB8F" w14:textId="7E536A92" w:rsidR="00FC776D" w:rsidRDefault="00FC776D" w:rsidP="006A6674">
      <w:pPr>
        <w:rPr>
          <w:rFonts w:ascii="Times New Roman" w:hAnsi="Times New Roman"/>
          <w:b/>
          <w:sz w:val="24"/>
          <w:u w:val="single"/>
        </w:rPr>
      </w:pPr>
    </w:p>
    <w:p w14:paraId="612C6A22" w14:textId="7FF0875E" w:rsidR="00FC776D" w:rsidRDefault="00FC776D" w:rsidP="006A6674">
      <w:pPr>
        <w:rPr>
          <w:rFonts w:ascii="Times New Roman" w:hAnsi="Times New Roman"/>
          <w:b/>
          <w:sz w:val="24"/>
          <w:u w:val="single"/>
        </w:rPr>
      </w:pPr>
    </w:p>
    <w:p w14:paraId="49862C5D" w14:textId="3B60D882" w:rsidR="00FC776D" w:rsidRDefault="00FC776D" w:rsidP="006A6674">
      <w:pPr>
        <w:rPr>
          <w:rFonts w:ascii="Times New Roman" w:hAnsi="Times New Roman"/>
          <w:b/>
          <w:sz w:val="24"/>
          <w:u w:val="single"/>
        </w:rPr>
      </w:pPr>
    </w:p>
    <w:p w14:paraId="0D5EBC36" w14:textId="066713F3" w:rsidR="00FC776D" w:rsidRDefault="00FC776D" w:rsidP="006A6674">
      <w:pPr>
        <w:rPr>
          <w:rFonts w:ascii="Times New Roman" w:hAnsi="Times New Roman"/>
          <w:b/>
          <w:sz w:val="24"/>
          <w:u w:val="single"/>
        </w:rPr>
      </w:pPr>
    </w:p>
    <w:p w14:paraId="3B750AD3" w14:textId="142D0750" w:rsidR="00FC776D" w:rsidRDefault="00FC776D" w:rsidP="006A6674">
      <w:pPr>
        <w:rPr>
          <w:rFonts w:ascii="Times New Roman" w:hAnsi="Times New Roman"/>
          <w:b/>
          <w:sz w:val="24"/>
          <w:u w:val="single"/>
        </w:rPr>
      </w:pPr>
    </w:p>
    <w:p w14:paraId="1E7E468E" w14:textId="6D657BCB" w:rsidR="00FC776D" w:rsidRDefault="00FC776D" w:rsidP="006A6674">
      <w:pPr>
        <w:rPr>
          <w:rFonts w:ascii="Times New Roman" w:hAnsi="Times New Roman"/>
          <w:b/>
          <w:sz w:val="24"/>
          <w:u w:val="single"/>
        </w:rPr>
      </w:pPr>
    </w:p>
    <w:p w14:paraId="694AFC27" w14:textId="7CB84319" w:rsidR="00FC776D" w:rsidRDefault="00FC776D" w:rsidP="006A6674">
      <w:pPr>
        <w:rPr>
          <w:rFonts w:ascii="Times New Roman" w:hAnsi="Times New Roman"/>
          <w:b/>
          <w:sz w:val="24"/>
          <w:u w:val="single"/>
        </w:rPr>
      </w:pPr>
    </w:p>
    <w:p w14:paraId="43F31B9B" w14:textId="6076D728" w:rsidR="00FC776D" w:rsidRDefault="00FC776D" w:rsidP="006A6674">
      <w:pPr>
        <w:rPr>
          <w:rFonts w:ascii="Times New Roman" w:hAnsi="Times New Roman"/>
          <w:b/>
          <w:sz w:val="24"/>
          <w:u w:val="single"/>
        </w:rPr>
      </w:pPr>
    </w:p>
    <w:p w14:paraId="4A290F2B" w14:textId="2437C535" w:rsidR="00FC776D" w:rsidRDefault="00FC776D" w:rsidP="006A6674">
      <w:pPr>
        <w:rPr>
          <w:rFonts w:ascii="Times New Roman" w:hAnsi="Times New Roman"/>
          <w:b/>
          <w:sz w:val="24"/>
          <w:u w:val="single"/>
        </w:rPr>
      </w:pPr>
    </w:p>
    <w:p w14:paraId="0A953AE7" w14:textId="1A016FAF" w:rsidR="00FC776D" w:rsidRDefault="00FC776D" w:rsidP="006A6674">
      <w:pPr>
        <w:rPr>
          <w:rFonts w:ascii="Times New Roman" w:hAnsi="Times New Roman"/>
          <w:b/>
          <w:sz w:val="24"/>
          <w:u w:val="single"/>
        </w:rPr>
      </w:pPr>
    </w:p>
    <w:p w14:paraId="44265627" w14:textId="0DC3FE3F" w:rsidR="00FC776D" w:rsidRDefault="00FC776D" w:rsidP="006A6674">
      <w:pPr>
        <w:rPr>
          <w:rFonts w:ascii="Times New Roman" w:hAnsi="Times New Roman"/>
          <w:b/>
          <w:sz w:val="24"/>
          <w:u w:val="single"/>
        </w:rPr>
      </w:pPr>
    </w:p>
    <w:p w14:paraId="32FD75D4" w14:textId="1C1C801A" w:rsidR="00FC776D" w:rsidRDefault="00FC776D" w:rsidP="006A6674">
      <w:pPr>
        <w:rPr>
          <w:rFonts w:ascii="Times New Roman" w:hAnsi="Times New Roman"/>
          <w:b/>
          <w:sz w:val="24"/>
          <w:u w:val="single"/>
        </w:rPr>
      </w:pPr>
    </w:p>
    <w:p w14:paraId="0C6B230A" w14:textId="052BF5F3" w:rsidR="00CE6722" w:rsidRDefault="00CE6722" w:rsidP="006A6674">
      <w:pPr>
        <w:rPr>
          <w:rFonts w:ascii="Times New Roman" w:hAnsi="Times New Roman"/>
          <w:b/>
          <w:sz w:val="24"/>
          <w:u w:val="single"/>
        </w:rPr>
      </w:pPr>
    </w:p>
    <w:p w14:paraId="0287316A" w14:textId="77777777" w:rsidR="00CE6722" w:rsidRDefault="00CE6722" w:rsidP="006A6674">
      <w:pPr>
        <w:rPr>
          <w:rFonts w:ascii="Times New Roman" w:hAnsi="Times New Roman"/>
          <w:b/>
          <w:sz w:val="24"/>
          <w:u w:val="single"/>
        </w:rPr>
      </w:pPr>
    </w:p>
    <w:p w14:paraId="737C52DD" w14:textId="0383CE57" w:rsidR="001821D3" w:rsidRDefault="001821D3" w:rsidP="006A6674">
      <w:pPr>
        <w:rPr>
          <w:rFonts w:ascii="Times New Roman" w:hAnsi="Times New Roman"/>
          <w:b/>
          <w:sz w:val="24"/>
          <w:u w:val="single"/>
        </w:rPr>
      </w:pPr>
    </w:p>
    <w:p w14:paraId="728FA25D" w14:textId="77777777" w:rsidR="001821D3" w:rsidRDefault="001821D3" w:rsidP="006A6674">
      <w:pPr>
        <w:rPr>
          <w:rFonts w:ascii="Times New Roman" w:hAnsi="Times New Roman"/>
          <w:b/>
          <w:sz w:val="24"/>
          <w:u w:val="single"/>
        </w:rPr>
      </w:pPr>
    </w:p>
    <w:p w14:paraId="59D4AD96" w14:textId="159F6644" w:rsidR="00AF13E5" w:rsidRDefault="00AF13E5" w:rsidP="006A6674">
      <w:pPr>
        <w:rPr>
          <w:rFonts w:ascii="Times New Roman" w:hAnsi="Times New Roman"/>
          <w:b/>
          <w:sz w:val="24"/>
          <w:u w:val="single"/>
        </w:rPr>
      </w:pPr>
    </w:p>
    <w:p w14:paraId="1F230B35" w14:textId="77777777" w:rsidR="00355335" w:rsidRDefault="0035533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42CBBF97" w:rsidR="00B07204" w:rsidRPr="003210DE"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D81D84D" w14:textId="77777777" w:rsidR="003210DE" w:rsidRPr="005945BC" w:rsidRDefault="003210DE" w:rsidP="00D5158F">
      <w:pPr>
        <w:numPr>
          <w:ilvl w:val="0"/>
          <w:numId w:val="54"/>
        </w:numPr>
        <w:ind w:left="720" w:hanging="360"/>
        <w:rPr>
          <w:rFonts w:ascii="Times New Roman" w:hAnsi="Times New Roman"/>
          <w:b/>
          <w:sz w:val="22"/>
        </w:rPr>
      </w:pPr>
    </w:p>
    <w:p w14:paraId="3BEF0B4F" w14:textId="77777777" w:rsidR="00CC6CA3" w:rsidRPr="003210DE" w:rsidRDefault="00B07204" w:rsidP="00CC6CA3">
      <w:pPr>
        <w:spacing w:line="259" w:lineRule="auto"/>
        <w:jc w:val="center"/>
        <w:rPr>
          <w:rFonts w:ascii="Times New Roman" w:hAnsi="Times New Roman"/>
          <w:b/>
          <w:bCs/>
          <w:color w:val="000000"/>
          <w:sz w:val="28"/>
          <w:szCs w:val="28"/>
        </w:rPr>
      </w:pPr>
      <w:r>
        <w:rPr>
          <w:rFonts w:ascii="Times New Roman" w:eastAsia="Arial" w:hAnsi="Times New Roman"/>
          <w:b/>
          <w:i/>
          <w:sz w:val="24"/>
        </w:rPr>
        <w:t xml:space="preserve">               </w:t>
      </w:r>
      <w:r w:rsidR="00CC6CA3" w:rsidRPr="003210DE">
        <w:rPr>
          <w:rFonts w:ascii="Times New Roman" w:hAnsi="Times New Roman"/>
          <w:b/>
          <w:bCs/>
          <w:color w:val="000000"/>
          <w:sz w:val="28"/>
          <w:szCs w:val="28"/>
        </w:rPr>
        <w:t>Liečivá pre zmyslové orgány</w:t>
      </w:r>
    </w:p>
    <w:p w14:paraId="4495890F" w14:textId="6E5B2BA8" w:rsidR="006D1772" w:rsidRPr="00597F09" w:rsidRDefault="006D1772" w:rsidP="00FC23B1">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3BC90FD0" w14:textId="77777777" w:rsidR="009B3968" w:rsidRDefault="009B3968" w:rsidP="00B07204">
      <w:pPr>
        <w:rPr>
          <w:rFonts w:ascii="Times New Roman" w:hAnsi="Times New Roman"/>
          <w:color w:val="000000"/>
          <w:sz w:val="24"/>
        </w:rPr>
      </w:pPr>
    </w:p>
    <w:p w14:paraId="4576626B" w14:textId="49DE820D" w:rsidR="000F2780" w:rsidRPr="000F2780"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w:t>
      </w:r>
      <w:r w:rsidR="000F2780">
        <w:rPr>
          <w:rFonts w:ascii="Times New Roman" w:hAnsi="Times New Roman"/>
          <w:color w:val="000000"/>
          <w:sz w:val="22"/>
        </w:rPr>
        <w:t> </w:t>
      </w:r>
      <w:r w:rsidRPr="005945BC">
        <w:rPr>
          <w:rFonts w:ascii="Times New Roman" w:hAnsi="Times New Roman"/>
          <w:color w:val="000000"/>
          <w:sz w:val="22"/>
        </w:rPr>
        <w:t>pravdivé</w:t>
      </w:r>
    </w:p>
    <w:p w14:paraId="6C9C3008" w14:textId="0C80D4F5" w:rsidR="00B07204" w:rsidRPr="005945BC" w:rsidRDefault="000F2780" w:rsidP="00D5158F">
      <w:pPr>
        <w:numPr>
          <w:ilvl w:val="0"/>
          <w:numId w:val="55"/>
        </w:numPr>
        <w:ind w:left="720" w:hanging="360"/>
        <w:jc w:val="left"/>
        <w:rPr>
          <w:rFonts w:ascii="Times New Roman" w:hAnsi="Times New Roman"/>
          <w:color w:val="000000"/>
          <w:sz w:val="22"/>
        </w:rPr>
      </w:pPr>
      <w:r w:rsidRPr="00AE17D1">
        <w:rPr>
          <w:rFonts w:cstheme="minorHAnsi"/>
          <w:bCs/>
        </w:rPr>
        <w:t>dokumenty predložené elektronicky v ponuke uchádzača, sú zhodné s originálnymi dokumentmi.</w:t>
      </w:r>
    </w:p>
    <w:p w14:paraId="3EEB836A" w14:textId="578CC761"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 xml:space="preserve">som oboznámený so súťažnými podkladmi </w:t>
      </w:r>
      <w:r w:rsidR="000F2780">
        <w:rPr>
          <w:rFonts w:ascii="Times New Roman" w:hAnsi="Times New Roman"/>
          <w:color w:val="000000"/>
          <w:sz w:val="22"/>
        </w:rPr>
        <w:t xml:space="preserve">a s výzvou </w:t>
      </w:r>
      <w:r w:rsidRPr="005945BC">
        <w:rPr>
          <w:rFonts w:ascii="Times New Roman" w:hAnsi="Times New Roman"/>
          <w:color w:val="000000"/>
          <w:sz w:val="22"/>
        </w:rPr>
        <w:t>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bookmarkStart w:id="81" w:name="_Hlk113273636"/>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bookmarkEnd w:id="81"/>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3AA6C557" w14:textId="77777777" w:rsidR="00CC6CA3" w:rsidRPr="00CE6722" w:rsidRDefault="00CC6CA3" w:rsidP="00CC6CA3">
      <w:pPr>
        <w:spacing w:line="259" w:lineRule="auto"/>
        <w:jc w:val="center"/>
        <w:rPr>
          <w:rFonts w:ascii="Times New Roman" w:hAnsi="Times New Roman"/>
          <w:b/>
          <w:bCs/>
          <w:color w:val="000000"/>
          <w:sz w:val="24"/>
        </w:rPr>
      </w:pPr>
      <w:r w:rsidRPr="00CE6722">
        <w:rPr>
          <w:rFonts w:ascii="Times New Roman" w:hAnsi="Times New Roman"/>
          <w:b/>
          <w:bCs/>
          <w:color w:val="000000"/>
          <w:sz w:val="24"/>
        </w:rPr>
        <w:t>Liečivá pre zmyslové orgány</w:t>
      </w:r>
    </w:p>
    <w:p w14:paraId="13242BF9" w14:textId="77777777" w:rsidR="009B3968" w:rsidRDefault="009B3968" w:rsidP="00B07204">
      <w:pPr>
        <w:rPr>
          <w:rFonts w:ascii="Times New Roman" w:eastAsia="Arial" w:hAnsi="Times New Roman"/>
          <w:b/>
          <w:i/>
          <w:sz w:val="24"/>
        </w:rPr>
      </w:pPr>
    </w:p>
    <w:p w14:paraId="3CCF5002" w14:textId="77777777" w:rsidR="009B3968" w:rsidRDefault="009B3968" w:rsidP="00B07204">
      <w:pPr>
        <w:rPr>
          <w:rFonts w:ascii="Times New Roman" w:eastAsia="Arial" w:hAnsi="Times New Roman"/>
          <w:b/>
          <w:i/>
          <w:sz w:val="24"/>
        </w:rPr>
      </w:pPr>
    </w:p>
    <w:p w14:paraId="4E112021" w14:textId="6DB7BCB5"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1184A70B"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r w:rsidR="00355335">
        <w:rPr>
          <w:rFonts w:ascii="Times New Roman" w:eastAsia="Arial" w:hAnsi="Times New Roman"/>
          <w:color w:val="000000"/>
        </w:rPr>
        <w:t xml:space="preserve">         </w:t>
      </w:r>
      <w:r w:rsidRPr="00597F09">
        <w:rPr>
          <w:rFonts w:ascii="Times New Roman" w:eastAsia="Arial" w:hAnsi="Times New Roman"/>
          <w:color w:val="000000"/>
        </w:rPr>
        <w:t xml:space="preserve">  ........................................</w:t>
      </w:r>
    </w:p>
    <w:p w14:paraId="191B0BC9" w14:textId="77777777" w:rsidR="00B07204" w:rsidRDefault="00B07204" w:rsidP="00B07204">
      <w:pPr>
        <w:ind w:hanging="540"/>
        <w:rPr>
          <w:rFonts w:eastAsia="Arial" w:cs="Arial"/>
          <w:b/>
          <w:i/>
          <w:sz w:val="28"/>
        </w:rPr>
      </w:pPr>
    </w:p>
    <w:p w14:paraId="527A5E29" w14:textId="77777777" w:rsidR="00355335" w:rsidRPr="004F0298" w:rsidRDefault="00355335" w:rsidP="00355335">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AB5D2F5" w:rsidR="00177A00" w:rsidRDefault="00177A00" w:rsidP="00B07204">
      <w:pPr>
        <w:rPr>
          <w:rFonts w:eastAsia="Arial" w:cs="Arial"/>
          <w:b/>
          <w:i/>
          <w:sz w:val="28"/>
        </w:rPr>
      </w:pPr>
    </w:p>
    <w:p w14:paraId="2C6AF345" w14:textId="1E03780F" w:rsidR="00FC776D" w:rsidRDefault="00FC776D" w:rsidP="00B07204">
      <w:pPr>
        <w:rPr>
          <w:rFonts w:eastAsia="Arial" w:cs="Arial"/>
          <w:b/>
          <w:i/>
          <w:sz w:val="28"/>
        </w:rPr>
      </w:pPr>
    </w:p>
    <w:p w14:paraId="062190B3" w14:textId="77777777" w:rsidR="00FC776D" w:rsidRDefault="00FC776D" w:rsidP="00B07204">
      <w:pPr>
        <w:rPr>
          <w:rFonts w:eastAsia="Arial" w:cs="Arial"/>
          <w:b/>
          <w:i/>
          <w:sz w:val="28"/>
        </w:rPr>
      </w:pPr>
    </w:p>
    <w:p w14:paraId="1F8D661B" w14:textId="77777777" w:rsidR="00B07204" w:rsidRDefault="00B07204" w:rsidP="00B07204">
      <w:pPr>
        <w:rPr>
          <w:rFonts w:eastAsia="Arial" w:cs="Arial"/>
          <w:b/>
          <w:i/>
          <w:sz w:val="28"/>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FF5E" w14:textId="77777777" w:rsidR="00FD334D" w:rsidRDefault="00FD334D" w:rsidP="00241FD2">
      <w:r>
        <w:separator/>
      </w:r>
    </w:p>
  </w:endnote>
  <w:endnote w:type="continuationSeparator" w:id="0">
    <w:p w14:paraId="7382FCB7" w14:textId="77777777" w:rsidR="00FD334D" w:rsidRDefault="00FD334D" w:rsidP="00241FD2">
      <w:r>
        <w:continuationSeparator/>
      </w:r>
    </w:p>
  </w:endnote>
  <w:endnote w:type="continuationNotice" w:id="1">
    <w:p w14:paraId="6060BEBD" w14:textId="77777777" w:rsidR="00FD334D" w:rsidRDefault="00FD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8D2203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Liečivá pre zmyslové orgány </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7341636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 Liečivá pre zmyslové orgány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2E55" w14:textId="77777777" w:rsidR="00FD334D" w:rsidRDefault="00FD334D" w:rsidP="00241FD2">
      <w:r>
        <w:separator/>
      </w:r>
    </w:p>
  </w:footnote>
  <w:footnote w:type="continuationSeparator" w:id="0">
    <w:p w14:paraId="0FA54602" w14:textId="77777777" w:rsidR="00FD334D" w:rsidRDefault="00FD334D" w:rsidP="00241FD2">
      <w:r>
        <w:continuationSeparator/>
      </w:r>
    </w:p>
  </w:footnote>
  <w:footnote w:type="continuationNotice" w:id="1">
    <w:p w14:paraId="641194A1" w14:textId="77777777" w:rsidR="00FD334D" w:rsidRDefault="00FD3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2782882">
    <w:abstractNumId w:val="40"/>
  </w:num>
  <w:num w:numId="91" w16cid:durableId="1673219111">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0157"/>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0715"/>
    <w:rsid w:val="000D31C6"/>
    <w:rsid w:val="000D3B9D"/>
    <w:rsid w:val="000D62FE"/>
    <w:rsid w:val="000D6BA3"/>
    <w:rsid w:val="000D752D"/>
    <w:rsid w:val="000D77C9"/>
    <w:rsid w:val="000D796E"/>
    <w:rsid w:val="000E1F04"/>
    <w:rsid w:val="000E1FDD"/>
    <w:rsid w:val="000E2164"/>
    <w:rsid w:val="000E33D4"/>
    <w:rsid w:val="000E35C4"/>
    <w:rsid w:val="000E52AD"/>
    <w:rsid w:val="000E68C5"/>
    <w:rsid w:val="000E77F8"/>
    <w:rsid w:val="000E7E6D"/>
    <w:rsid w:val="000F0721"/>
    <w:rsid w:val="000F1C3E"/>
    <w:rsid w:val="000F1CA9"/>
    <w:rsid w:val="000F2736"/>
    <w:rsid w:val="000F2780"/>
    <w:rsid w:val="000F3F6C"/>
    <w:rsid w:val="000F42DC"/>
    <w:rsid w:val="000F4315"/>
    <w:rsid w:val="000F5215"/>
    <w:rsid w:val="000F594C"/>
    <w:rsid w:val="000F5C3B"/>
    <w:rsid w:val="000F5EAC"/>
    <w:rsid w:val="000F6845"/>
    <w:rsid w:val="000F6A2A"/>
    <w:rsid w:val="000F7866"/>
    <w:rsid w:val="000F7C92"/>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13CD"/>
    <w:rsid w:val="00172955"/>
    <w:rsid w:val="00172EA7"/>
    <w:rsid w:val="00173480"/>
    <w:rsid w:val="0017357F"/>
    <w:rsid w:val="00174303"/>
    <w:rsid w:val="001763DC"/>
    <w:rsid w:val="00176858"/>
    <w:rsid w:val="0017743D"/>
    <w:rsid w:val="0017765A"/>
    <w:rsid w:val="00177A00"/>
    <w:rsid w:val="00180A90"/>
    <w:rsid w:val="001821D3"/>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3DB9"/>
    <w:rsid w:val="002152FE"/>
    <w:rsid w:val="00216109"/>
    <w:rsid w:val="00217044"/>
    <w:rsid w:val="00220978"/>
    <w:rsid w:val="00220AE4"/>
    <w:rsid w:val="00226538"/>
    <w:rsid w:val="0023145D"/>
    <w:rsid w:val="002314CD"/>
    <w:rsid w:val="00231C8C"/>
    <w:rsid w:val="00232060"/>
    <w:rsid w:val="0023352D"/>
    <w:rsid w:val="00233720"/>
    <w:rsid w:val="002350A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44BA"/>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10DE"/>
    <w:rsid w:val="003229A7"/>
    <w:rsid w:val="003232D9"/>
    <w:rsid w:val="00325100"/>
    <w:rsid w:val="00325359"/>
    <w:rsid w:val="0032558B"/>
    <w:rsid w:val="00325DE6"/>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3F08"/>
    <w:rsid w:val="00345553"/>
    <w:rsid w:val="00346D3D"/>
    <w:rsid w:val="00351664"/>
    <w:rsid w:val="00351B51"/>
    <w:rsid w:val="0035204A"/>
    <w:rsid w:val="0035313E"/>
    <w:rsid w:val="003531C7"/>
    <w:rsid w:val="003534E6"/>
    <w:rsid w:val="00353ADD"/>
    <w:rsid w:val="00353D02"/>
    <w:rsid w:val="003547B2"/>
    <w:rsid w:val="00354F6D"/>
    <w:rsid w:val="0035500C"/>
    <w:rsid w:val="00355335"/>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41C"/>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41DA"/>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5C9A"/>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7AF"/>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520"/>
    <w:rsid w:val="006C4825"/>
    <w:rsid w:val="006C5537"/>
    <w:rsid w:val="006C5F9C"/>
    <w:rsid w:val="006C76BC"/>
    <w:rsid w:val="006C7C3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19F"/>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4584"/>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B67"/>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4E3D"/>
    <w:rsid w:val="00885DBD"/>
    <w:rsid w:val="008874BD"/>
    <w:rsid w:val="008903FB"/>
    <w:rsid w:val="008904C7"/>
    <w:rsid w:val="00891E10"/>
    <w:rsid w:val="00892815"/>
    <w:rsid w:val="00892F20"/>
    <w:rsid w:val="00893023"/>
    <w:rsid w:val="0089373D"/>
    <w:rsid w:val="00893BED"/>
    <w:rsid w:val="00893EDE"/>
    <w:rsid w:val="00894A84"/>
    <w:rsid w:val="008952E3"/>
    <w:rsid w:val="00895C21"/>
    <w:rsid w:val="00896CD4"/>
    <w:rsid w:val="00897643"/>
    <w:rsid w:val="00897736"/>
    <w:rsid w:val="008978E3"/>
    <w:rsid w:val="00897C02"/>
    <w:rsid w:val="008A0492"/>
    <w:rsid w:val="008A1E59"/>
    <w:rsid w:val="008A27DA"/>
    <w:rsid w:val="008A2D6D"/>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0C1D"/>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7C"/>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968"/>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41DE"/>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3192"/>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117"/>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129"/>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C6CA3"/>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6722"/>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3E0A"/>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779D2"/>
    <w:rsid w:val="00D80259"/>
    <w:rsid w:val="00D80497"/>
    <w:rsid w:val="00D80A37"/>
    <w:rsid w:val="00D81F78"/>
    <w:rsid w:val="00D82E88"/>
    <w:rsid w:val="00D84F12"/>
    <w:rsid w:val="00D8501E"/>
    <w:rsid w:val="00D856A0"/>
    <w:rsid w:val="00D865AE"/>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0A8"/>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6A15"/>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A79"/>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EF72CF"/>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267"/>
    <w:rsid w:val="00F85B37"/>
    <w:rsid w:val="00F86900"/>
    <w:rsid w:val="00F90E49"/>
    <w:rsid w:val="00F91491"/>
    <w:rsid w:val="00F92ECD"/>
    <w:rsid w:val="00F93E89"/>
    <w:rsid w:val="00F93EC3"/>
    <w:rsid w:val="00F95306"/>
    <w:rsid w:val="00F9551D"/>
    <w:rsid w:val="00F95CDC"/>
    <w:rsid w:val="00F95E65"/>
    <w:rsid w:val="00F964EC"/>
    <w:rsid w:val="00F97462"/>
    <w:rsid w:val="00F97763"/>
    <w:rsid w:val="00FA0840"/>
    <w:rsid w:val="00FA0B46"/>
    <w:rsid w:val="00FA0CF8"/>
    <w:rsid w:val="00FA14CE"/>
    <w:rsid w:val="00FA18BC"/>
    <w:rsid w:val="00FA5802"/>
    <w:rsid w:val="00FA5B9B"/>
    <w:rsid w:val="00FA709E"/>
    <w:rsid w:val="00FB0958"/>
    <w:rsid w:val="00FB371F"/>
    <w:rsid w:val="00FB3F02"/>
    <w:rsid w:val="00FB5F44"/>
    <w:rsid w:val="00FB723D"/>
    <w:rsid w:val="00FB7B5A"/>
    <w:rsid w:val="00FC0526"/>
    <w:rsid w:val="00FC16EE"/>
    <w:rsid w:val="00FC23B1"/>
    <w:rsid w:val="00FC2FB4"/>
    <w:rsid w:val="00FC44FE"/>
    <w:rsid w:val="00FC4712"/>
    <w:rsid w:val="00FC4749"/>
    <w:rsid w:val="00FC4BF7"/>
    <w:rsid w:val="00FC5AFA"/>
    <w:rsid w:val="00FC64F2"/>
    <w:rsid w:val="00FC672E"/>
    <w:rsid w:val="00FC69FC"/>
    <w:rsid w:val="00FC776D"/>
    <w:rsid w:val="00FC7A7C"/>
    <w:rsid w:val="00FC7B1E"/>
    <w:rsid w:val="00FD0180"/>
    <w:rsid w:val="00FD0310"/>
    <w:rsid w:val="00FD1190"/>
    <w:rsid w:val="00FD334D"/>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41930389">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6418</Words>
  <Characters>36585</Characters>
  <Application>Microsoft Office Word</Application>
  <DocSecurity>0</DocSecurity>
  <Lines>304</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42918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2023-05-19T08:27:00Z</dcterms:created>
  <dcterms:modified xsi:type="dcterms:W3CDTF">2023-07-03T11:37:00Z</dcterms:modified>
</cp:coreProperties>
</file>