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4B4C" w14:textId="36F10117" w:rsidR="00DA509A" w:rsidRPr="0002088A" w:rsidRDefault="00940C71" w:rsidP="0002088A">
      <w:pPr>
        <w:pStyle w:val="Nagwek5"/>
        <w:rPr>
          <w:b/>
          <w:u w:val="none"/>
        </w:rPr>
      </w:pPr>
      <w:r w:rsidRPr="0002088A">
        <w:rPr>
          <w:u w:val="none"/>
        </w:rPr>
        <w:tab/>
      </w:r>
      <w:r w:rsidRPr="0002088A">
        <w:rPr>
          <w:u w:val="none"/>
        </w:rPr>
        <w:tab/>
      </w:r>
      <w:r w:rsidRPr="0002088A">
        <w:rPr>
          <w:u w:val="none"/>
        </w:rPr>
        <w:tab/>
      </w:r>
      <w:r w:rsidRPr="0002088A">
        <w:rPr>
          <w:u w:val="none"/>
        </w:rPr>
        <w:tab/>
      </w:r>
      <w:r w:rsidRPr="0002088A">
        <w:rPr>
          <w:u w:val="none"/>
        </w:rPr>
        <w:tab/>
      </w:r>
      <w:r w:rsidRPr="0002088A">
        <w:rPr>
          <w:u w:val="none"/>
        </w:rPr>
        <w:tab/>
      </w:r>
      <w:r w:rsidRPr="0002088A">
        <w:rPr>
          <w:u w:val="none"/>
        </w:rPr>
        <w:tab/>
      </w:r>
      <w:r w:rsidRPr="0002088A">
        <w:rPr>
          <w:u w:val="none"/>
        </w:rPr>
        <w:tab/>
      </w:r>
      <w:r w:rsidRPr="0002088A">
        <w:rPr>
          <w:u w:val="none"/>
        </w:rPr>
        <w:tab/>
      </w:r>
      <w:r w:rsidRPr="0002088A">
        <w:rPr>
          <w:u w:val="none"/>
        </w:rPr>
        <w:tab/>
      </w:r>
      <w:r w:rsidRPr="0002088A">
        <w:rPr>
          <w:u w:val="none"/>
        </w:rPr>
        <w:tab/>
        <w:t xml:space="preserve">         </w:t>
      </w:r>
      <w:r w:rsidR="00C920BE" w:rsidRPr="0002088A">
        <w:rPr>
          <w:u w:val="none"/>
        </w:rPr>
        <w:t xml:space="preserve">                                    </w:t>
      </w:r>
      <w:r w:rsidRPr="0002088A">
        <w:rPr>
          <w:u w:val="none"/>
        </w:rPr>
        <w:t xml:space="preserve"> </w:t>
      </w:r>
      <w:r w:rsidR="0056694D" w:rsidRPr="0002088A">
        <w:rPr>
          <w:rFonts w:ascii="Cambria" w:hAnsi="Cambria"/>
          <w:u w:val="none"/>
        </w:rPr>
        <w:t xml:space="preserve">Załącznik </w:t>
      </w:r>
      <w:r w:rsidR="0056694D" w:rsidRPr="00BF5B56">
        <w:rPr>
          <w:rFonts w:ascii="Cambria" w:hAnsi="Cambria"/>
          <w:u w:val="none"/>
        </w:rPr>
        <w:t xml:space="preserve">nr </w:t>
      </w:r>
      <w:r w:rsidR="00A06CE6">
        <w:rPr>
          <w:rFonts w:ascii="Cambria" w:hAnsi="Cambria"/>
          <w:u w:val="none"/>
          <w:lang w:val="pl-PL"/>
        </w:rPr>
        <w:t>8</w:t>
      </w:r>
      <w:r w:rsidR="00612F9F" w:rsidRPr="00BF5B56">
        <w:rPr>
          <w:rFonts w:ascii="Cambria" w:hAnsi="Cambria"/>
          <w:u w:val="none"/>
        </w:rPr>
        <w:t xml:space="preserve"> </w:t>
      </w:r>
      <w:r w:rsidR="001B7B49" w:rsidRPr="00BF5B56">
        <w:rPr>
          <w:rFonts w:ascii="Cambria" w:hAnsi="Cambria"/>
          <w:u w:val="none"/>
          <w:lang w:val="pl-PL"/>
        </w:rPr>
        <w:t xml:space="preserve"> </w:t>
      </w:r>
      <w:r w:rsidR="00612F9F" w:rsidRPr="00BF5B56">
        <w:rPr>
          <w:rFonts w:ascii="Cambria" w:hAnsi="Cambria"/>
          <w:u w:val="none"/>
        </w:rPr>
        <w:t xml:space="preserve">do </w:t>
      </w:r>
      <w:r w:rsidR="00612F9F" w:rsidRPr="0002088A">
        <w:rPr>
          <w:rFonts w:ascii="Cambria" w:hAnsi="Cambria"/>
          <w:u w:val="none"/>
        </w:rPr>
        <w:t>SWZ</w:t>
      </w:r>
    </w:p>
    <w:p w14:paraId="65EB84D7" w14:textId="77777777" w:rsidR="00FF6326" w:rsidRDefault="00FF6326" w:rsidP="00D22BE4">
      <w:pPr>
        <w:spacing w:before="120"/>
        <w:jc w:val="center"/>
        <w:rPr>
          <w:rFonts w:ascii="Cambria" w:hAnsi="Cambria" w:cs="Arial"/>
          <w:sz w:val="20"/>
          <w:szCs w:val="20"/>
        </w:rPr>
      </w:pPr>
    </w:p>
    <w:p w14:paraId="17540AF8" w14:textId="0966A3BA" w:rsidR="00D22BE4" w:rsidRPr="0021284A" w:rsidRDefault="00DA509A" w:rsidP="00D22BE4">
      <w:pPr>
        <w:spacing w:before="120"/>
        <w:jc w:val="center"/>
        <w:rPr>
          <w:rFonts w:ascii="Cambria" w:hAnsi="Cambria" w:cs="Arial"/>
          <w:sz w:val="20"/>
          <w:szCs w:val="20"/>
        </w:rPr>
      </w:pPr>
      <w:r w:rsidRPr="0021284A">
        <w:rPr>
          <w:rFonts w:ascii="Cambria" w:hAnsi="Cambria" w:cs="Arial"/>
          <w:sz w:val="20"/>
          <w:szCs w:val="20"/>
        </w:rPr>
        <w:t>................................................................</w:t>
      </w:r>
      <w:r w:rsidR="00D22BE4" w:rsidRPr="0021284A">
        <w:rPr>
          <w:rFonts w:ascii="Cambria" w:hAnsi="Cambria" w:cs="Arial"/>
          <w:sz w:val="20"/>
          <w:szCs w:val="20"/>
        </w:rPr>
        <w:t>...................</w:t>
      </w:r>
      <w:r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D22BE4" w:rsidRPr="0021284A">
        <w:rPr>
          <w:rFonts w:ascii="Cambria" w:hAnsi="Cambria" w:cs="Arial"/>
          <w:sz w:val="20"/>
          <w:szCs w:val="20"/>
        </w:rPr>
        <w:t xml:space="preserve">     ...................................., dnia ....</w:t>
      </w:r>
      <w:r w:rsidR="00F102C3">
        <w:rPr>
          <w:rFonts w:ascii="Cambria" w:hAnsi="Cambria" w:cs="Arial"/>
          <w:sz w:val="20"/>
          <w:szCs w:val="20"/>
        </w:rPr>
        <w:t>.</w:t>
      </w:r>
      <w:r w:rsidR="005C1DCB">
        <w:rPr>
          <w:rFonts w:ascii="Cambria" w:hAnsi="Cambria" w:cs="Arial"/>
          <w:sz w:val="20"/>
          <w:szCs w:val="20"/>
        </w:rPr>
        <w:t>.................. 202</w:t>
      </w:r>
      <w:r w:rsidR="00646763">
        <w:rPr>
          <w:rFonts w:ascii="Cambria" w:hAnsi="Cambria" w:cs="Arial"/>
          <w:sz w:val="20"/>
          <w:szCs w:val="20"/>
        </w:rPr>
        <w:t>4</w:t>
      </w:r>
      <w:r w:rsidR="0068726E">
        <w:rPr>
          <w:rFonts w:ascii="Cambria" w:hAnsi="Cambria" w:cs="Arial"/>
          <w:sz w:val="20"/>
          <w:szCs w:val="20"/>
        </w:rPr>
        <w:t xml:space="preserve"> </w:t>
      </w:r>
      <w:r w:rsidR="00D22BE4" w:rsidRPr="0021284A">
        <w:rPr>
          <w:rFonts w:ascii="Cambria" w:hAnsi="Cambria" w:cs="Arial"/>
          <w:sz w:val="20"/>
          <w:szCs w:val="20"/>
        </w:rPr>
        <w:t>r.</w:t>
      </w:r>
    </w:p>
    <w:p w14:paraId="0E357DED" w14:textId="77777777" w:rsidR="00DA509A" w:rsidRPr="0021284A" w:rsidRDefault="00905E0F" w:rsidP="00D22BE4">
      <w:pPr>
        <w:ind w:right="39"/>
        <w:rPr>
          <w:rFonts w:ascii="Cambria" w:eastAsia="Batang" w:hAnsi="Cambria" w:cs="Arial"/>
          <w:i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</w:t>
      </w:r>
      <w:r w:rsidR="00910410" w:rsidRPr="0021284A">
        <w:rPr>
          <w:rFonts w:ascii="Cambria" w:eastAsia="Batang" w:hAnsi="Cambria" w:cs="Arial"/>
          <w:i/>
          <w:sz w:val="20"/>
          <w:szCs w:val="20"/>
        </w:rPr>
        <w:t xml:space="preserve">  (N</w:t>
      </w:r>
      <w:r w:rsidR="00D22BE4" w:rsidRPr="0021284A">
        <w:rPr>
          <w:rFonts w:ascii="Cambria" w:eastAsia="Batang" w:hAnsi="Cambria" w:cs="Arial"/>
          <w:i/>
          <w:sz w:val="20"/>
          <w:szCs w:val="20"/>
        </w:rPr>
        <w:t>azwa i adres Wykonawcy)</w:t>
      </w:r>
    </w:p>
    <w:p w14:paraId="352C988F" w14:textId="77777777" w:rsidR="00DA509A" w:rsidRDefault="00DA509A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</w:p>
    <w:p w14:paraId="0AE566EA" w14:textId="77777777" w:rsidR="00905E0F" w:rsidRPr="0021284A" w:rsidRDefault="00905E0F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</w:p>
    <w:p w14:paraId="1DA9E4FE" w14:textId="412E1BB6" w:rsidR="0032655D" w:rsidRDefault="0032655D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20"/>
          <w:szCs w:val="20"/>
        </w:rPr>
      </w:pPr>
      <w:r w:rsidRPr="0021284A">
        <w:rPr>
          <w:rFonts w:ascii="Cambria" w:hAnsi="Cambria"/>
          <w:b/>
          <w:color w:val="auto"/>
          <w:sz w:val="20"/>
          <w:szCs w:val="20"/>
        </w:rPr>
        <w:t xml:space="preserve">WYKAZ OSÓB, </w:t>
      </w:r>
      <w:r w:rsidRPr="00091FCF">
        <w:rPr>
          <w:rFonts w:ascii="Cambria" w:hAnsi="Cambria"/>
          <w:b/>
          <w:color w:val="auto"/>
          <w:sz w:val="20"/>
          <w:szCs w:val="20"/>
        </w:rPr>
        <w:t>KTÓRE BĘDĄ UCZESTNICZYĆ W WYKONYWANIU ZAMÓWIENIA</w:t>
      </w:r>
    </w:p>
    <w:p w14:paraId="20E9FE18" w14:textId="77777777" w:rsidR="005C1DCB" w:rsidRPr="00091FCF" w:rsidRDefault="005C1DCB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20"/>
          <w:szCs w:val="20"/>
        </w:rPr>
      </w:pPr>
    </w:p>
    <w:p w14:paraId="19C2B0C7" w14:textId="0535D0F0" w:rsidR="00F141E3" w:rsidRDefault="0032655D" w:rsidP="00FB052F">
      <w:pPr>
        <w:spacing w:line="259" w:lineRule="auto"/>
        <w:jc w:val="center"/>
        <w:rPr>
          <w:rFonts w:ascii="Cambria" w:hAnsi="Cambria" w:cs="Arial"/>
          <w:b/>
          <w:sz w:val="20"/>
          <w:szCs w:val="20"/>
        </w:rPr>
      </w:pPr>
      <w:r w:rsidRPr="00091FCF">
        <w:rPr>
          <w:rFonts w:ascii="Cambria" w:hAnsi="Cambria" w:cs="Arial"/>
          <w:sz w:val="20"/>
          <w:szCs w:val="20"/>
        </w:rPr>
        <w:t xml:space="preserve">Składany do </w:t>
      </w:r>
      <w:r w:rsidR="00C920BE" w:rsidRPr="00091FCF">
        <w:rPr>
          <w:rFonts w:ascii="Cambria" w:hAnsi="Cambria" w:cs="Arial"/>
          <w:sz w:val="20"/>
          <w:szCs w:val="20"/>
        </w:rPr>
        <w:t>postępowania pn.</w:t>
      </w:r>
      <w:r w:rsidR="0002088A">
        <w:rPr>
          <w:rFonts w:ascii="Cambria" w:hAnsi="Cambria" w:cs="Arial"/>
          <w:sz w:val="20"/>
          <w:szCs w:val="20"/>
        </w:rPr>
        <w:t xml:space="preserve"> „</w:t>
      </w:r>
      <w:r w:rsidR="009A135D" w:rsidRPr="00AF78DE">
        <w:rPr>
          <w:rFonts w:ascii="Cambria" w:hAnsi="Cambria" w:cs="Arial"/>
          <w:sz w:val="20"/>
          <w:szCs w:val="20"/>
        </w:rPr>
        <w:t xml:space="preserve"> </w:t>
      </w:r>
      <w:r w:rsidR="004D2655">
        <w:rPr>
          <w:rFonts w:ascii="Cambria" w:hAnsi="Cambria"/>
          <w:b/>
          <w:color w:val="000000"/>
          <w:sz w:val="20"/>
          <w:lang w:eastAsia="x-none"/>
        </w:rPr>
        <w:t>Termomodernizacja budynku OSP w Rychłocicach</w:t>
      </w:r>
      <w:r w:rsidR="00FB052F" w:rsidRPr="00FB052F">
        <w:rPr>
          <w:rFonts w:ascii="Cambria" w:hAnsi="Cambria"/>
          <w:b/>
          <w:color w:val="000000"/>
          <w:sz w:val="20"/>
          <w:lang w:eastAsia="x-none"/>
        </w:rPr>
        <w:t>”</w:t>
      </w:r>
    </w:p>
    <w:p w14:paraId="3A3972EB" w14:textId="77777777" w:rsidR="009D46C5" w:rsidRPr="00E90DCD" w:rsidRDefault="009D46C5" w:rsidP="009A135D">
      <w:pPr>
        <w:spacing w:line="259" w:lineRule="auto"/>
        <w:jc w:val="center"/>
        <w:rPr>
          <w:rFonts w:ascii="Cambria" w:hAnsi="Cambria"/>
          <w:b/>
          <w:color w:val="000000"/>
          <w:sz w:val="20"/>
          <w:szCs w:val="20"/>
        </w:rPr>
      </w:pPr>
    </w:p>
    <w:tbl>
      <w:tblPr>
        <w:tblW w:w="1460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31"/>
        <w:gridCol w:w="2693"/>
        <w:gridCol w:w="6237"/>
        <w:gridCol w:w="2976"/>
      </w:tblGrid>
      <w:tr w:rsidR="0032655D" w:rsidRPr="00940ADF" w14:paraId="1C6CE486" w14:textId="77777777" w:rsidTr="00A66B1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873A" w14:textId="77777777" w:rsidR="0032655D" w:rsidRPr="00940ADF" w:rsidRDefault="0032655D" w:rsidP="00D55CC8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940ADF">
              <w:rPr>
                <w:rFonts w:ascii="Cambria" w:hAnsi="Cambria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9A1C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D613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6FB1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77DEBC81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Kwalifikacje zawodowe tj.</w:t>
            </w:r>
          </w:p>
          <w:p w14:paraId="36F28D96" w14:textId="77777777" w:rsidR="0032655D" w:rsidRPr="00A66B1C" w:rsidRDefault="0032655D" w:rsidP="00A66B1C">
            <w:pPr>
              <w:pStyle w:val="Default"/>
              <w:ind w:left="-425" w:firstLine="425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7C8D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CD1626" w:rsidRPr="00940ADF" w14:paraId="626D1053" w14:textId="77777777" w:rsidTr="00A66B1C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8879E1B" w14:textId="77777777" w:rsidR="00CD1626" w:rsidRPr="00940ADF" w:rsidRDefault="00CD1626" w:rsidP="00CD1626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 w:rsidRPr="00940ADF">
              <w:rPr>
                <w:rFonts w:ascii="Cambria" w:hAnsi="Cambria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5C938D8" w14:textId="23DB3272" w:rsidR="00CD1626" w:rsidRPr="00940ADF" w:rsidRDefault="00CD1626" w:rsidP="00CD1626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 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3967170" w14:textId="284410C3" w:rsidR="00CD1626" w:rsidRPr="00091FCF" w:rsidRDefault="009D46C5" w:rsidP="00CD1626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Projektant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7A55D4F" w14:textId="6296ED41" w:rsidR="00CD1626" w:rsidRPr="003C3676" w:rsidRDefault="00CD1626" w:rsidP="00CD1626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3C3676">
              <w:rPr>
                <w:rFonts w:ascii="Cambria" w:hAnsi="Cambria" w:cs="Arial"/>
                <w:b/>
                <w:sz w:val="18"/>
                <w:szCs w:val="18"/>
              </w:rPr>
              <w:t xml:space="preserve">Osoba posiadająca </w:t>
            </w:r>
            <w:r w:rsidR="003C3676" w:rsidRPr="003C3676">
              <w:rPr>
                <w:rFonts w:ascii="Cambria" w:hAnsi="Cambria" w:cs="Arial"/>
                <w:b/>
                <w:sz w:val="18"/>
                <w:szCs w:val="18"/>
              </w:rPr>
              <w:t xml:space="preserve">uprawnienia </w:t>
            </w:r>
            <w:r w:rsidR="00822846">
              <w:rPr>
                <w:rFonts w:ascii="Cambria" w:hAnsi="Cambria" w:cs="Arial"/>
                <w:b/>
                <w:sz w:val="18"/>
                <w:szCs w:val="18"/>
              </w:rPr>
              <w:t>w specjalności architektonicznej uprawniające do projektowania</w:t>
            </w:r>
            <w:r w:rsidR="00062932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  <w:p w14:paraId="7DF99050" w14:textId="77777777" w:rsidR="00CD1626" w:rsidRPr="003C3676" w:rsidRDefault="00CD1626" w:rsidP="00CD1626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</w:p>
          <w:p w14:paraId="6A224D7D" w14:textId="77777777" w:rsidR="00CD1626" w:rsidRPr="003C3676" w:rsidRDefault="00CD1626" w:rsidP="00CD1626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sz w:val="18"/>
                <w:szCs w:val="18"/>
              </w:rPr>
              <w:t>Nr uprawnień ……………………..</w:t>
            </w:r>
          </w:p>
          <w:p w14:paraId="40D54C2B" w14:textId="514AAEFE" w:rsidR="00CD1626" w:rsidRPr="003C3676" w:rsidRDefault="00CD1626" w:rsidP="009D46C5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1D7E4B0" w14:textId="77777777" w:rsidR="00CD1626" w:rsidRPr="00940ADF" w:rsidRDefault="00CD1626" w:rsidP="00CD1626">
            <w:pPr>
              <w:pStyle w:val="Default"/>
              <w:ind w:left="142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dyspozycji*</w:t>
            </w:r>
          </w:p>
        </w:tc>
      </w:tr>
      <w:tr w:rsidR="003C3676" w:rsidRPr="00940ADF" w14:paraId="22253F9C" w14:textId="77777777" w:rsidTr="00A66B1C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25DA311" w14:textId="5E467C1C" w:rsidR="003C3676" w:rsidRPr="00940ADF" w:rsidRDefault="00FB052F" w:rsidP="003C3676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spacing w:val="4"/>
                <w:sz w:val="18"/>
                <w:szCs w:val="18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D459E5D" w14:textId="249A9C97" w:rsidR="003C3676" w:rsidRDefault="003C3676" w:rsidP="003C3676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 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2D931CC" w14:textId="5A762233" w:rsidR="003C3676" w:rsidRDefault="003C3676" w:rsidP="003C3676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1FCF">
              <w:rPr>
                <w:rFonts w:ascii="Cambria" w:hAnsi="Cambria"/>
                <w:b/>
                <w:sz w:val="18"/>
                <w:szCs w:val="18"/>
              </w:rPr>
              <w:t xml:space="preserve">Kierownik </w:t>
            </w:r>
            <w:r>
              <w:rPr>
                <w:rFonts w:ascii="Cambria" w:hAnsi="Cambria"/>
                <w:b/>
                <w:sz w:val="18"/>
                <w:szCs w:val="18"/>
              </w:rPr>
              <w:t>robót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10AD41A" w14:textId="4267BB83" w:rsidR="003C3676" w:rsidRPr="003C3676" w:rsidRDefault="003C3676" w:rsidP="003C3676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3C3676">
              <w:rPr>
                <w:rFonts w:ascii="Cambria" w:hAnsi="Cambria" w:cs="Arial"/>
                <w:b/>
                <w:sz w:val="18"/>
                <w:szCs w:val="18"/>
              </w:rPr>
              <w:t xml:space="preserve">Osoba posiadająca uprawnienia </w:t>
            </w:r>
            <w:r w:rsidR="00822846">
              <w:rPr>
                <w:rFonts w:ascii="Cambria" w:hAnsi="Cambria" w:cs="Arial"/>
                <w:b/>
                <w:sz w:val="18"/>
                <w:szCs w:val="18"/>
              </w:rPr>
              <w:t xml:space="preserve">w specjalności konstrukcyjno – budowlanej posiadającym co najmniej 5 lat doświadczenia w pełnieniu funkcji kierownika budowy lub kierownika robót w tym przy realizacji przedsięwzięcia co najmniej 1 związanego z termomodernizacją budynku lub budynków wraz z wykonaniem instalacji fotowoltaicznej. </w:t>
            </w:r>
          </w:p>
          <w:p w14:paraId="5F8A40E9" w14:textId="523D3A2B" w:rsidR="003C3676" w:rsidRDefault="003C3676" w:rsidP="003C3676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</w:p>
          <w:p w14:paraId="11ED760A" w14:textId="77777777" w:rsidR="001B7B49" w:rsidRPr="003C3676" w:rsidRDefault="001B7B49" w:rsidP="003C3676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</w:p>
          <w:p w14:paraId="55E91561" w14:textId="77777777" w:rsidR="003C3676" w:rsidRPr="003C3676" w:rsidRDefault="003C3676" w:rsidP="003C3676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sz w:val="18"/>
                <w:szCs w:val="18"/>
              </w:rPr>
              <w:t>Nr uprawnień ……………………..</w:t>
            </w:r>
          </w:p>
          <w:p w14:paraId="69E60D97" w14:textId="77777777" w:rsidR="003C3676" w:rsidRPr="003C3676" w:rsidRDefault="003C3676" w:rsidP="003C3676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</w:p>
          <w:p w14:paraId="39A45484" w14:textId="77777777" w:rsidR="003C3676" w:rsidRPr="003C3676" w:rsidRDefault="003C3676" w:rsidP="003C3676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704B0CB0" w14:textId="77777777" w:rsidR="003C3676" w:rsidRPr="003C3676" w:rsidRDefault="003C3676" w:rsidP="003C3676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</w:t>
            </w:r>
          </w:p>
          <w:p w14:paraId="0A32B9BF" w14:textId="77777777" w:rsidR="003C3676" w:rsidRPr="003C3676" w:rsidRDefault="003C3676" w:rsidP="003C367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570C86F6" w14:textId="77777777" w:rsidR="003C3676" w:rsidRPr="003C3676" w:rsidRDefault="003C3676" w:rsidP="003C367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inwestycji:……………………………………………………………..</w:t>
            </w:r>
          </w:p>
          <w:p w14:paraId="16A27C83" w14:textId="72F3A8EE" w:rsidR="003C3676" w:rsidRDefault="003C3676" w:rsidP="003C367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</w:t>
            </w:r>
          </w:p>
          <w:p w14:paraId="08A49CA3" w14:textId="44E01C4E" w:rsidR="00B05D51" w:rsidRPr="003C3676" w:rsidRDefault="00B05D51" w:rsidP="003C367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0323C87D" w14:textId="77777777" w:rsidR="003C3676" w:rsidRPr="003C3676" w:rsidRDefault="003C3676" w:rsidP="003C3676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</w:t>
            </w:r>
          </w:p>
          <w:p w14:paraId="0ECF0CB3" w14:textId="77777777" w:rsidR="003C3676" w:rsidRPr="003C3676" w:rsidRDefault="003C3676" w:rsidP="003C367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3826E5BA" w14:textId="77777777" w:rsidR="003C3676" w:rsidRPr="003C3676" w:rsidRDefault="003C3676" w:rsidP="003C367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inwestycji:……………………………………………………………..</w:t>
            </w:r>
          </w:p>
          <w:p w14:paraId="4747F1FA" w14:textId="47BECAF7" w:rsidR="003C3676" w:rsidRDefault="003C3676" w:rsidP="003C367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</w:t>
            </w:r>
          </w:p>
          <w:p w14:paraId="7D7D518D" w14:textId="4A282492" w:rsidR="00B05D51" w:rsidRPr="003C3676" w:rsidRDefault="00B05D51" w:rsidP="00B05D51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1583B0C" w14:textId="77777777" w:rsidR="003C3676" w:rsidRPr="003C3676" w:rsidRDefault="003C3676" w:rsidP="003C3676">
            <w:pPr>
              <w:pStyle w:val="Default"/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0DE1054" w14:textId="5879E545" w:rsidR="003C3676" w:rsidRPr="00940ADF" w:rsidRDefault="003C3676" w:rsidP="003C3676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dyspozycji*</w:t>
            </w:r>
          </w:p>
        </w:tc>
      </w:tr>
    </w:tbl>
    <w:p w14:paraId="4ABD9862" w14:textId="77777777" w:rsidR="00E05453" w:rsidRDefault="00E05453" w:rsidP="006A6A96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b/>
          <w:bCs/>
          <w:sz w:val="18"/>
          <w:szCs w:val="18"/>
        </w:rPr>
      </w:pPr>
    </w:p>
    <w:p w14:paraId="7464589E" w14:textId="1225D209" w:rsidR="006A6A96" w:rsidRPr="00940ADF" w:rsidRDefault="006A6A96" w:rsidP="006A6A96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sz w:val="18"/>
          <w:szCs w:val="18"/>
        </w:rPr>
      </w:pPr>
      <w:r w:rsidRPr="001B3B08">
        <w:rPr>
          <w:rFonts w:ascii="Cambria" w:hAnsi="Cambria" w:cs="Arial"/>
          <w:b/>
          <w:bCs/>
          <w:sz w:val="18"/>
          <w:szCs w:val="18"/>
        </w:rPr>
        <w:t xml:space="preserve">Uwaga! </w:t>
      </w:r>
      <w:r w:rsidRPr="001B3B08">
        <w:rPr>
          <w:rFonts w:ascii="Cambria" w:hAnsi="Cambria" w:cs="Arial"/>
          <w:sz w:val="18"/>
          <w:szCs w:val="18"/>
        </w:rPr>
        <w:t xml:space="preserve">oświadczam(my), </w:t>
      </w:r>
      <w:r w:rsidRPr="001B3B08">
        <w:rPr>
          <w:rFonts w:ascii="Cambria" w:hAnsi="Cambria" w:cs="Arial"/>
          <w:b/>
          <w:bCs/>
          <w:sz w:val="18"/>
          <w:szCs w:val="18"/>
        </w:rPr>
        <w:t>że osoba wskazana</w:t>
      </w:r>
      <w:r w:rsidRPr="001B3B08">
        <w:rPr>
          <w:rFonts w:ascii="Cambria" w:hAnsi="Cambria" w:cs="Arial"/>
          <w:sz w:val="18"/>
          <w:szCs w:val="18"/>
        </w:rPr>
        <w:t>, będzie uczestniczyć w wykonywaniu zamówienia i posiada  niezbędne wykształcenie oraz uprawnienia do wykonania przedmiotu zamówienia, wymagane w postawionym warunku w SWZ i może sprawować wymienioną funkcję zgodnie z </w:t>
      </w:r>
      <w:r w:rsidR="00C87399">
        <w:rPr>
          <w:rFonts w:ascii="Cambria" w:hAnsi="Cambria" w:cs="Arial"/>
          <w:sz w:val="18"/>
          <w:szCs w:val="18"/>
        </w:rPr>
        <w:t>przepisami prawa</w:t>
      </w:r>
      <w:r w:rsidRPr="001B3B08">
        <w:rPr>
          <w:rFonts w:ascii="Cambria" w:hAnsi="Cambria" w:cs="Arial"/>
          <w:sz w:val="18"/>
          <w:szCs w:val="18"/>
        </w:rPr>
        <w:t>.</w:t>
      </w:r>
      <w:r w:rsidR="00C87399">
        <w:rPr>
          <w:rFonts w:ascii="Cambria" w:hAnsi="Cambria" w:cs="Arial"/>
          <w:sz w:val="18"/>
          <w:szCs w:val="18"/>
        </w:rPr>
        <w:t xml:space="preserve"> </w:t>
      </w:r>
      <w:r w:rsidRPr="00940ADF">
        <w:rPr>
          <w:rFonts w:ascii="Cambria" w:hAnsi="Cambria" w:cs="Arial"/>
          <w:sz w:val="18"/>
          <w:szCs w:val="18"/>
        </w:rPr>
        <w:t xml:space="preserve"> </w:t>
      </w:r>
    </w:p>
    <w:p w14:paraId="3CB53299" w14:textId="77777777" w:rsidR="0021284A" w:rsidRPr="00905E0F" w:rsidRDefault="0032655D" w:rsidP="00905E0F">
      <w:pPr>
        <w:pStyle w:val="Default"/>
        <w:rPr>
          <w:rFonts w:ascii="Cambria" w:hAnsi="Cambria"/>
          <w:color w:val="auto"/>
          <w:sz w:val="16"/>
          <w:szCs w:val="16"/>
        </w:rPr>
      </w:pPr>
      <w:r w:rsidRPr="00905E0F">
        <w:rPr>
          <w:rFonts w:ascii="Cambria" w:hAnsi="Cambria"/>
          <w:sz w:val="16"/>
          <w:szCs w:val="16"/>
        </w:rPr>
        <w:t>* niepotrzebne skreślić ( jeżeli wykonawca pozostaje w stosunku umowy cywilno prawnej pozostawiamy własne)</w:t>
      </w:r>
    </w:p>
    <w:sectPr w:rsidR="0021284A" w:rsidRPr="00905E0F" w:rsidSect="00E97D93">
      <w:footerReference w:type="even" r:id="rId7"/>
      <w:footerReference w:type="default" r:id="rId8"/>
      <w:pgSz w:w="16838" w:h="11906" w:orient="landscape"/>
      <w:pgMar w:top="-303" w:right="2096" w:bottom="1135" w:left="1418" w:header="597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23555" w14:textId="77777777" w:rsidR="00E97D93" w:rsidRDefault="00E97D93">
      <w:r>
        <w:separator/>
      </w:r>
    </w:p>
  </w:endnote>
  <w:endnote w:type="continuationSeparator" w:id="0">
    <w:p w14:paraId="48F030A9" w14:textId="77777777" w:rsidR="00E97D93" w:rsidRDefault="00E9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8F08" w14:textId="283532BC" w:rsidR="00FA5362" w:rsidRDefault="00FA5362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088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E3EE10B" w14:textId="77777777" w:rsidR="00FA5362" w:rsidRDefault="00FA5362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7720" w14:textId="77777777" w:rsidR="00FA5362" w:rsidRDefault="00FA5362" w:rsidP="00D33FBF">
    <w:pPr>
      <w:tabs>
        <w:tab w:val="left" w:pos="8647"/>
      </w:tabs>
      <w:spacing w:before="120"/>
      <w:ind w:left="8647"/>
      <w:jc w:val="center"/>
      <w:rPr>
        <w:rFonts w:ascii="Cambria" w:hAnsi="Cambria" w:cs="Arial"/>
        <w:sz w:val="20"/>
        <w:szCs w:val="20"/>
      </w:rPr>
    </w:pPr>
  </w:p>
  <w:p w14:paraId="5FAED393" w14:textId="001FC3ED" w:rsidR="00A66B1C" w:rsidRDefault="00872E3B" w:rsidP="00872E3B">
    <w:pPr>
      <w:spacing w:line="360" w:lineRule="auto"/>
      <w:ind w:left="1049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 xml:space="preserve">Dokument musi być podpisany kwalifikowanym podpisem elektronicznym </w:t>
    </w:r>
  </w:p>
  <w:p w14:paraId="50F79D25" w14:textId="77777777" w:rsidR="00FA5362" w:rsidRPr="00D33FBF" w:rsidRDefault="00FA5362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5A395" w14:textId="77777777" w:rsidR="00E97D93" w:rsidRDefault="00E97D93">
      <w:r>
        <w:separator/>
      </w:r>
    </w:p>
  </w:footnote>
  <w:footnote w:type="continuationSeparator" w:id="0">
    <w:p w14:paraId="13E32662" w14:textId="77777777" w:rsidR="00E97D93" w:rsidRDefault="00E9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FDB004E"/>
    <w:multiLevelType w:val="hybridMultilevel"/>
    <w:tmpl w:val="1C8C972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10D55D1"/>
    <w:multiLevelType w:val="hybridMultilevel"/>
    <w:tmpl w:val="B7FCC7D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47040B2"/>
    <w:multiLevelType w:val="hybridMultilevel"/>
    <w:tmpl w:val="A560D512"/>
    <w:lvl w:ilvl="0" w:tplc="D5C0B17E">
      <w:start w:val="1"/>
      <w:numFmt w:val="decimal"/>
      <w:lvlText w:val="%1."/>
      <w:lvlJc w:val="left"/>
      <w:pPr>
        <w:ind w:left="50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 w15:restartNumberingAfterBreak="0">
    <w:nsid w:val="24422891"/>
    <w:multiLevelType w:val="hybridMultilevel"/>
    <w:tmpl w:val="4C5CB5AE"/>
    <w:lvl w:ilvl="0" w:tplc="E2DE0146">
      <w:start w:val="1"/>
      <w:numFmt w:val="decimal"/>
      <w:lvlText w:val="%1."/>
      <w:lvlJc w:val="left"/>
      <w:pPr>
        <w:ind w:left="86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225049C"/>
    <w:multiLevelType w:val="hybridMultilevel"/>
    <w:tmpl w:val="4FE219BC"/>
    <w:lvl w:ilvl="0" w:tplc="1E08932A">
      <w:start w:val="1"/>
      <w:numFmt w:val="decimal"/>
      <w:lvlText w:val="%1."/>
      <w:lvlJc w:val="left"/>
      <w:pPr>
        <w:ind w:left="50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5" w15:restartNumberingAfterBreak="0">
    <w:nsid w:val="436A0B22"/>
    <w:multiLevelType w:val="hybridMultilevel"/>
    <w:tmpl w:val="D924BC1C"/>
    <w:lvl w:ilvl="0" w:tplc="8DBE3796">
      <w:start w:val="1"/>
      <w:numFmt w:val="decimal"/>
      <w:lvlText w:val="%1."/>
      <w:lvlJc w:val="left"/>
      <w:pPr>
        <w:ind w:left="50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439D253D"/>
    <w:multiLevelType w:val="hybridMultilevel"/>
    <w:tmpl w:val="B7FCC7D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8" w15:restartNumberingAfterBreak="0">
    <w:nsid w:val="4BD317D7"/>
    <w:multiLevelType w:val="hybridMultilevel"/>
    <w:tmpl w:val="B7FCC7D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79362CA"/>
    <w:multiLevelType w:val="hybridMultilevel"/>
    <w:tmpl w:val="3B3026EE"/>
    <w:lvl w:ilvl="0" w:tplc="9202C8D6">
      <w:start w:val="1"/>
      <w:numFmt w:val="decimal"/>
      <w:lvlText w:val="%1."/>
      <w:lvlJc w:val="left"/>
      <w:pPr>
        <w:ind w:left="50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2" w15:restartNumberingAfterBreak="0">
    <w:nsid w:val="7A0B39F0"/>
    <w:multiLevelType w:val="hybridMultilevel"/>
    <w:tmpl w:val="DFAC6E0A"/>
    <w:lvl w:ilvl="0" w:tplc="064CE0CE">
      <w:start w:val="1"/>
      <w:numFmt w:val="decimal"/>
      <w:lvlText w:val="%1."/>
      <w:lvlJc w:val="left"/>
      <w:pPr>
        <w:ind w:left="50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num w:numId="1" w16cid:durableId="1903759015">
    <w:abstractNumId w:val="14"/>
  </w:num>
  <w:num w:numId="2" w16cid:durableId="1897859538">
    <w:abstractNumId w:val="9"/>
  </w:num>
  <w:num w:numId="3" w16cid:durableId="853373949">
    <w:abstractNumId w:val="20"/>
  </w:num>
  <w:num w:numId="4" w16cid:durableId="653140746">
    <w:abstractNumId w:val="16"/>
  </w:num>
  <w:num w:numId="5" w16cid:durableId="1248492702">
    <w:abstractNumId w:val="18"/>
  </w:num>
  <w:num w:numId="6" w16cid:durableId="287049881">
    <w:abstractNumId w:val="10"/>
  </w:num>
  <w:num w:numId="7" w16cid:durableId="1611163217">
    <w:abstractNumId w:val="12"/>
  </w:num>
  <w:num w:numId="8" w16cid:durableId="1514228414">
    <w:abstractNumId w:val="13"/>
  </w:num>
  <w:num w:numId="9" w16cid:durableId="1428428412">
    <w:abstractNumId w:val="19"/>
  </w:num>
  <w:num w:numId="10" w16cid:durableId="1890417931">
    <w:abstractNumId w:val="11"/>
  </w:num>
  <w:num w:numId="11" w16cid:durableId="2038310350">
    <w:abstractNumId w:val="22"/>
  </w:num>
  <w:num w:numId="12" w16cid:durableId="183988639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13951"/>
    <w:rsid w:val="000179C9"/>
    <w:rsid w:val="0002088A"/>
    <w:rsid w:val="00020A3B"/>
    <w:rsid w:val="00022964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37B65"/>
    <w:rsid w:val="00041617"/>
    <w:rsid w:val="00042263"/>
    <w:rsid w:val="00042B17"/>
    <w:rsid w:val="0004338D"/>
    <w:rsid w:val="00044B6B"/>
    <w:rsid w:val="00047EF2"/>
    <w:rsid w:val="00053AC2"/>
    <w:rsid w:val="00054BF5"/>
    <w:rsid w:val="00055851"/>
    <w:rsid w:val="00061F88"/>
    <w:rsid w:val="00062932"/>
    <w:rsid w:val="00063849"/>
    <w:rsid w:val="00066926"/>
    <w:rsid w:val="000675E7"/>
    <w:rsid w:val="00070743"/>
    <w:rsid w:val="000726CE"/>
    <w:rsid w:val="00075847"/>
    <w:rsid w:val="00080D85"/>
    <w:rsid w:val="00081A64"/>
    <w:rsid w:val="00082B62"/>
    <w:rsid w:val="00084151"/>
    <w:rsid w:val="000858B3"/>
    <w:rsid w:val="00090A82"/>
    <w:rsid w:val="00091FCF"/>
    <w:rsid w:val="000970DD"/>
    <w:rsid w:val="000A0528"/>
    <w:rsid w:val="000A1940"/>
    <w:rsid w:val="000A1981"/>
    <w:rsid w:val="000A27ED"/>
    <w:rsid w:val="000A3BB7"/>
    <w:rsid w:val="000A660B"/>
    <w:rsid w:val="000A72B3"/>
    <w:rsid w:val="000B0B94"/>
    <w:rsid w:val="000B0FF6"/>
    <w:rsid w:val="000B1D56"/>
    <w:rsid w:val="000B2EE7"/>
    <w:rsid w:val="000B37AC"/>
    <w:rsid w:val="000C152C"/>
    <w:rsid w:val="000C1FE3"/>
    <w:rsid w:val="000C2E16"/>
    <w:rsid w:val="000C3646"/>
    <w:rsid w:val="000C5569"/>
    <w:rsid w:val="000D40FD"/>
    <w:rsid w:val="000E05B9"/>
    <w:rsid w:val="000E4E2A"/>
    <w:rsid w:val="000E7F53"/>
    <w:rsid w:val="000F094E"/>
    <w:rsid w:val="0010294D"/>
    <w:rsid w:val="00102A85"/>
    <w:rsid w:val="00102C0C"/>
    <w:rsid w:val="00103084"/>
    <w:rsid w:val="00103155"/>
    <w:rsid w:val="001054D9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3D99"/>
    <w:rsid w:val="001568FB"/>
    <w:rsid w:val="00157704"/>
    <w:rsid w:val="0016212F"/>
    <w:rsid w:val="00162505"/>
    <w:rsid w:val="00162560"/>
    <w:rsid w:val="00163252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A16"/>
    <w:rsid w:val="00192C7B"/>
    <w:rsid w:val="00194CF3"/>
    <w:rsid w:val="00195856"/>
    <w:rsid w:val="00197122"/>
    <w:rsid w:val="001979DB"/>
    <w:rsid w:val="001A4C70"/>
    <w:rsid w:val="001A5611"/>
    <w:rsid w:val="001A699A"/>
    <w:rsid w:val="001A7799"/>
    <w:rsid w:val="001B000A"/>
    <w:rsid w:val="001B3135"/>
    <w:rsid w:val="001B3D41"/>
    <w:rsid w:val="001B59ED"/>
    <w:rsid w:val="001B65FF"/>
    <w:rsid w:val="001B7B49"/>
    <w:rsid w:val="001C12C8"/>
    <w:rsid w:val="001C256F"/>
    <w:rsid w:val="001C3109"/>
    <w:rsid w:val="001C33AC"/>
    <w:rsid w:val="001C3C1E"/>
    <w:rsid w:val="001C4E52"/>
    <w:rsid w:val="001C67DA"/>
    <w:rsid w:val="001C7926"/>
    <w:rsid w:val="001C7C3F"/>
    <w:rsid w:val="001D6C5F"/>
    <w:rsid w:val="001D6CF9"/>
    <w:rsid w:val="001E319E"/>
    <w:rsid w:val="001E6C02"/>
    <w:rsid w:val="001E6F19"/>
    <w:rsid w:val="001F1C7C"/>
    <w:rsid w:val="001F1F9E"/>
    <w:rsid w:val="001F3802"/>
    <w:rsid w:val="001F4FD3"/>
    <w:rsid w:val="001F516F"/>
    <w:rsid w:val="001F60E2"/>
    <w:rsid w:val="001F6ECF"/>
    <w:rsid w:val="002013CA"/>
    <w:rsid w:val="00204600"/>
    <w:rsid w:val="00205194"/>
    <w:rsid w:val="00210DCE"/>
    <w:rsid w:val="00211D44"/>
    <w:rsid w:val="0021284A"/>
    <w:rsid w:val="00213968"/>
    <w:rsid w:val="00214FD3"/>
    <w:rsid w:val="00222F60"/>
    <w:rsid w:val="002232E2"/>
    <w:rsid w:val="00223750"/>
    <w:rsid w:val="002248A3"/>
    <w:rsid w:val="002249B7"/>
    <w:rsid w:val="00224C77"/>
    <w:rsid w:val="00225324"/>
    <w:rsid w:val="00227300"/>
    <w:rsid w:val="00227E39"/>
    <w:rsid w:val="00233770"/>
    <w:rsid w:val="00234104"/>
    <w:rsid w:val="002365B7"/>
    <w:rsid w:val="00241840"/>
    <w:rsid w:val="00241C6C"/>
    <w:rsid w:val="002447F6"/>
    <w:rsid w:val="00246A11"/>
    <w:rsid w:val="00252051"/>
    <w:rsid w:val="00255734"/>
    <w:rsid w:val="00256EDD"/>
    <w:rsid w:val="00257369"/>
    <w:rsid w:val="00261B89"/>
    <w:rsid w:val="002654BA"/>
    <w:rsid w:val="0026568F"/>
    <w:rsid w:val="0026706B"/>
    <w:rsid w:val="002678AB"/>
    <w:rsid w:val="00271D38"/>
    <w:rsid w:val="00272E2B"/>
    <w:rsid w:val="002814D4"/>
    <w:rsid w:val="002837ED"/>
    <w:rsid w:val="002876E2"/>
    <w:rsid w:val="00287A2A"/>
    <w:rsid w:val="00290EB4"/>
    <w:rsid w:val="002932F3"/>
    <w:rsid w:val="002953C0"/>
    <w:rsid w:val="002A2237"/>
    <w:rsid w:val="002A2640"/>
    <w:rsid w:val="002A4CEF"/>
    <w:rsid w:val="002A5876"/>
    <w:rsid w:val="002A73B3"/>
    <w:rsid w:val="002A77AE"/>
    <w:rsid w:val="002A7F4E"/>
    <w:rsid w:val="002B6740"/>
    <w:rsid w:val="002B752A"/>
    <w:rsid w:val="002C317E"/>
    <w:rsid w:val="002C49D9"/>
    <w:rsid w:val="002C6B65"/>
    <w:rsid w:val="002C75A5"/>
    <w:rsid w:val="002D0A1C"/>
    <w:rsid w:val="002D4C9D"/>
    <w:rsid w:val="002D645D"/>
    <w:rsid w:val="002D67E0"/>
    <w:rsid w:val="002D6BEA"/>
    <w:rsid w:val="002D74BE"/>
    <w:rsid w:val="002D7AED"/>
    <w:rsid w:val="002E0A89"/>
    <w:rsid w:val="002F0291"/>
    <w:rsid w:val="002F0588"/>
    <w:rsid w:val="002F16D6"/>
    <w:rsid w:val="002F26C4"/>
    <w:rsid w:val="002F30CF"/>
    <w:rsid w:val="002F79CA"/>
    <w:rsid w:val="00302515"/>
    <w:rsid w:val="00302B07"/>
    <w:rsid w:val="00302DEE"/>
    <w:rsid w:val="003062AC"/>
    <w:rsid w:val="00310A34"/>
    <w:rsid w:val="003114B9"/>
    <w:rsid w:val="0031370D"/>
    <w:rsid w:val="00313888"/>
    <w:rsid w:val="00315240"/>
    <w:rsid w:val="00320DC8"/>
    <w:rsid w:val="003234A7"/>
    <w:rsid w:val="00325720"/>
    <w:rsid w:val="0032655D"/>
    <w:rsid w:val="00326881"/>
    <w:rsid w:val="00330A77"/>
    <w:rsid w:val="00331D6C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C90"/>
    <w:rsid w:val="003638CB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978EF"/>
    <w:rsid w:val="003A1A6D"/>
    <w:rsid w:val="003A21AC"/>
    <w:rsid w:val="003A2551"/>
    <w:rsid w:val="003A41B1"/>
    <w:rsid w:val="003A4DC1"/>
    <w:rsid w:val="003A5908"/>
    <w:rsid w:val="003A5A9D"/>
    <w:rsid w:val="003A5E55"/>
    <w:rsid w:val="003B0F77"/>
    <w:rsid w:val="003B13A9"/>
    <w:rsid w:val="003B6F73"/>
    <w:rsid w:val="003C3676"/>
    <w:rsid w:val="003C48F1"/>
    <w:rsid w:val="003C4B19"/>
    <w:rsid w:val="003C659A"/>
    <w:rsid w:val="003C7514"/>
    <w:rsid w:val="003D1DF3"/>
    <w:rsid w:val="003D1ED1"/>
    <w:rsid w:val="003D2B11"/>
    <w:rsid w:val="003D4FCB"/>
    <w:rsid w:val="003D61B3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4CD"/>
    <w:rsid w:val="00404595"/>
    <w:rsid w:val="00405505"/>
    <w:rsid w:val="00410D38"/>
    <w:rsid w:val="0041104F"/>
    <w:rsid w:val="0041331B"/>
    <w:rsid w:val="00414CF9"/>
    <w:rsid w:val="00420580"/>
    <w:rsid w:val="00422FC5"/>
    <w:rsid w:val="00423457"/>
    <w:rsid w:val="004245B7"/>
    <w:rsid w:val="00427A12"/>
    <w:rsid w:val="00433028"/>
    <w:rsid w:val="00436078"/>
    <w:rsid w:val="00436F25"/>
    <w:rsid w:val="004409ED"/>
    <w:rsid w:val="00442F7E"/>
    <w:rsid w:val="0044374E"/>
    <w:rsid w:val="0044434A"/>
    <w:rsid w:val="00445639"/>
    <w:rsid w:val="00446E5C"/>
    <w:rsid w:val="004501D1"/>
    <w:rsid w:val="0045165D"/>
    <w:rsid w:val="004519E7"/>
    <w:rsid w:val="004538F2"/>
    <w:rsid w:val="00457BC4"/>
    <w:rsid w:val="00460E98"/>
    <w:rsid w:val="00460EBC"/>
    <w:rsid w:val="004617BB"/>
    <w:rsid w:val="00462A4F"/>
    <w:rsid w:val="004639B5"/>
    <w:rsid w:val="0047062C"/>
    <w:rsid w:val="004748C0"/>
    <w:rsid w:val="00477ADD"/>
    <w:rsid w:val="00480774"/>
    <w:rsid w:val="004825FF"/>
    <w:rsid w:val="00483B12"/>
    <w:rsid w:val="00484A69"/>
    <w:rsid w:val="00485B52"/>
    <w:rsid w:val="00490F36"/>
    <w:rsid w:val="004934C5"/>
    <w:rsid w:val="0049371B"/>
    <w:rsid w:val="00494A82"/>
    <w:rsid w:val="00494BF8"/>
    <w:rsid w:val="0049543B"/>
    <w:rsid w:val="004A1963"/>
    <w:rsid w:val="004A50BC"/>
    <w:rsid w:val="004A573B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4725"/>
    <w:rsid w:val="004C52C0"/>
    <w:rsid w:val="004C6EE4"/>
    <w:rsid w:val="004D2655"/>
    <w:rsid w:val="004D4CCE"/>
    <w:rsid w:val="004D63E9"/>
    <w:rsid w:val="004E0EAB"/>
    <w:rsid w:val="004E3410"/>
    <w:rsid w:val="004E4827"/>
    <w:rsid w:val="004E5DD6"/>
    <w:rsid w:val="004E6870"/>
    <w:rsid w:val="004E6D1D"/>
    <w:rsid w:val="004E7F7A"/>
    <w:rsid w:val="004F0FA6"/>
    <w:rsid w:val="004F1DB6"/>
    <w:rsid w:val="004F31B5"/>
    <w:rsid w:val="004F4AC8"/>
    <w:rsid w:val="00500D3B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259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0E73"/>
    <w:rsid w:val="0055188B"/>
    <w:rsid w:val="005522C9"/>
    <w:rsid w:val="00552CB7"/>
    <w:rsid w:val="0055599C"/>
    <w:rsid w:val="005578DF"/>
    <w:rsid w:val="00562ABE"/>
    <w:rsid w:val="00563C92"/>
    <w:rsid w:val="00564049"/>
    <w:rsid w:val="00564ED6"/>
    <w:rsid w:val="0056694D"/>
    <w:rsid w:val="005724C6"/>
    <w:rsid w:val="0057348E"/>
    <w:rsid w:val="005748ED"/>
    <w:rsid w:val="00577E3B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19D"/>
    <w:rsid w:val="00593ACF"/>
    <w:rsid w:val="00595F14"/>
    <w:rsid w:val="00596C55"/>
    <w:rsid w:val="005A1915"/>
    <w:rsid w:val="005A29D5"/>
    <w:rsid w:val="005A3AF6"/>
    <w:rsid w:val="005A4EF6"/>
    <w:rsid w:val="005A7D9C"/>
    <w:rsid w:val="005B588A"/>
    <w:rsid w:val="005C02F8"/>
    <w:rsid w:val="005C13F5"/>
    <w:rsid w:val="005C1C2E"/>
    <w:rsid w:val="005C1DCB"/>
    <w:rsid w:val="005C2B74"/>
    <w:rsid w:val="005C52B4"/>
    <w:rsid w:val="005C74D9"/>
    <w:rsid w:val="005D3855"/>
    <w:rsid w:val="005D3E53"/>
    <w:rsid w:val="005D49B2"/>
    <w:rsid w:val="005E109B"/>
    <w:rsid w:val="005E25BB"/>
    <w:rsid w:val="005E342A"/>
    <w:rsid w:val="005E7368"/>
    <w:rsid w:val="005F05C6"/>
    <w:rsid w:val="005F248D"/>
    <w:rsid w:val="005F3C52"/>
    <w:rsid w:val="005F51FC"/>
    <w:rsid w:val="005F53FF"/>
    <w:rsid w:val="00601FA4"/>
    <w:rsid w:val="006033F1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2664"/>
    <w:rsid w:val="00642E83"/>
    <w:rsid w:val="00643464"/>
    <w:rsid w:val="00644938"/>
    <w:rsid w:val="00645158"/>
    <w:rsid w:val="0064532E"/>
    <w:rsid w:val="00646763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5C92"/>
    <w:rsid w:val="00666177"/>
    <w:rsid w:val="00667F63"/>
    <w:rsid w:val="00670104"/>
    <w:rsid w:val="006701F1"/>
    <w:rsid w:val="00672FAA"/>
    <w:rsid w:val="0067317B"/>
    <w:rsid w:val="00673FFB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8726E"/>
    <w:rsid w:val="00694955"/>
    <w:rsid w:val="006952AC"/>
    <w:rsid w:val="00696298"/>
    <w:rsid w:val="00697CEE"/>
    <w:rsid w:val="006A6A96"/>
    <w:rsid w:val="006B004E"/>
    <w:rsid w:val="006B2435"/>
    <w:rsid w:val="006B3219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584"/>
    <w:rsid w:val="006D4C80"/>
    <w:rsid w:val="006E278E"/>
    <w:rsid w:val="006E2914"/>
    <w:rsid w:val="006E3411"/>
    <w:rsid w:val="006E500A"/>
    <w:rsid w:val="006E52B0"/>
    <w:rsid w:val="006E6C17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26D40"/>
    <w:rsid w:val="007308DE"/>
    <w:rsid w:val="00730CDE"/>
    <w:rsid w:val="0073327C"/>
    <w:rsid w:val="00733CAF"/>
    <w:rsid w:val="00734D6E"/>
    <w:rsid w:val="007358E6"/>
    <w:rsid w:val="00737587"/>
    <w:rsid w:val="00737E26"/>
    <w:rsid w:val="00747E30"/>
    <w:rsid w:val="00750A35"/>
    <w:rsid w:val="00752879"/>
    <w:rsid w:val="0075289B"/>
    <w:rsid w:val="007548DB"/>
    <w:rsid w:val="0075499B"/>
    <w:rsid w:val="00755404"/>
    <w:rsid w:val="007572CC"/>
    <w:rsid w:val="00757D73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3700"/>
    <w:rsid w:val="00784738"/>
    <w:rsid w:val="00785B61"/>
    <w:rsid w:val="007877E3"/>
    <w:rsid w:val="00787E16"/>
    <w:rsid w:val="00792EE6"/>
    <w:rsid w:val="00793775"/>
    <w:rsid w:val="0079444B"/>
    <w:rsid w:val="007A0335"/>
    <w:rsid w:val="007A7C26"/>
    <w:rsid w:val="007B21B2"/>
    <w:rsid w:val="007C0CCF"/>
    <w:rsid w:val="007C107B"/>
    <w:rsid w:val="007C4815"/>
    <w:rsid w:val="007C73C6"/>
    <w:rsid w:val="007D29F5"/>
    <w:rsid w:val="007D2EDC"/>
    <w:rsid w:val="007D3559"/>
    <w:rsid w:val="007D5D10"/>
    <w:rsid w:val="007E08D6"/>
    <w:rsid w:val="007E23AC"/>
    <w:rsid w:val="007E6310"/>
    <w:rsid w:val="007F0EBC"/>
    <w:rsid w:val="007F1066"/>
    <w:rsid w:val="007F34EC"/>
    <w:rsid w:val="007F3FE7"/>
    <w:rsid w:val="007F4967"/>
    <w:rsid w:val="007F4FAE"/>
    <w:rsid w:val="007F76A1"/>
    <w:rsid w:val="007F7A34"/>
    <w:rsid w:val="007F7A95"/>
    <w:rsid w:val="00802C0B"/>
    <w:rsid w:val="00803828"/>
    <w:rsid w:val="00805BCD"/>
    <w:rsid w:val="008079C8"/>
    <w:rsid w:val="00807F68"/>
    <w:rsid w:val="00810A21"/>
    <w:rsid w:val="008115F9"/>
    <w:rsid w:val="00812831"/>
    <w:rsid w:val="00815B6C"/>
    <w:rsid w:val="008215CC"/>
    <w:rsid w:val="00822846"/>
    <w:rsid w:val="00822E62"/>
    <w:rsid w:val="00823981"/>
    <w:rsid w:val="00824F4A"/>
    <w:rsid w:val="00825EA0"/>
    <w:rsid w:val="00826C7F"/>
    <w:rsid w:val="008344A7"/>
    <w:rsid w:val="008375EC"/>
    <w:rsid w:val="00840988"/>
    <w:rsid w:val="008409B8"/>
    <w:rsid w:val="00840E8D"/>
    <w:rsid w:val="008454AD"/>
    <w:rsid w:val="00845544"/>
    <w:rsid w:val="00851265"/>
    <w:rsid w:val="008521F1"/>
    <w:rsid w:val="008522AD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1508"/>
    <w:rsid w:val="00872D84"/>
    <w:rsid w:val="00872E3B"/>
    <w:rsid w:val="00892186"/>
    <w:rsid w:val="00896C0F"/>
    <w:rsid w:val="008A0763"/>
    <w:rsid w:val="008A0BF5"/>
    <w:rsid w:val="008A10C0"/>
    <w:rsid w:val="008A1345"/>
    <w:rsid w:val="008A27B1"/>
    <w:rsid w:val="008A41DF"/>
    <w:rsid w:val="008A5160"/>
    <w:rsid w:val="008B11F9"/>
    <w:rsid w:val="008B15C2"/>
    <w:rsid w:val="008B3B91"/>
    <w:rsid w:val="008B504A"/>
    <w:rsid w:val="008C5A0B"/>
    <w:rsid w:val="008C5EBB"/>
    <w:rsid w:val="008C6142"/>
    <w:rsid w:val="008C7516"/>
    <w:rsid w:val="008D1ABD"/>
    <w:rsid w:val="008D38B4"/>
    <w:rsid w:val="008D4C88"/>
    <w:rsid w:val="008D5AC9"/>
    <w:rsid w:val="008D7041"/>
    <w:rsid w:val="008E1988"/>
    <w:rsid w:val="008E5B27"/>
    <w:rsid w:val="008F0BFB"/>
    <w:rsid w:val="008F21F2"/>
    <w:rsid w:val="008F2E6F"/>
    <w:rsid w:val="008F558F"/>
    <w:rsid w:val="00901EC6"/>
    <w:rsid w:val="009023E2"/>
    <w:rsid w:val="00902957"/>
    <w:rsid w:val="0090440F"/>
    <w:rsid w:val="00905E0F"/>
    <w:rsid w:val="009062BC"/>
    <w:rsid w:val="00910410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0ADF"/>
    <w:rsid w:val="00940C71"/>
    <w:rsid w:val="009427CB"/>
    <w:rsid w:val="00942A7E"/>
    <w:rsid w:val="009433BE"/>
    <w:rsid w:val="0094751D"/>
    <w:rsid w:val="009510D6"/>
    <w:rsid w:val="009516CD"/>
    <w:rsid w:val="00952F96"/>
    <w:rsid w:val="0095353E"/>
    <w:rsid w:val="00953976"/>
    <w:rsid w:val="00954AF0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8653F"/>
    <w:rsid w:val="009952C7"/>
    <w:rsid w:val="009966DD"/>
    <w:rsid w:val="009970AA"/>
    <w:rsid w:val="009A0530"/>
    <w:rsid w:val="009A135D"/>
    <w:rsid w:val="009A32D4"/>
    <w:rsid w:val="009A410D"/>
    <w:rsid w:val="009A4C9A"/>
    <w:rsid w:val="009A5616"/>
    <w:rsid w:val="009A63E0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6C5"/>
    <w:rsid w:val="009D4D28"/>
    <w:rsid w:val="009D5F18"/>
    <w:rsid w:val="009D6C0A"/>
    <w:rsid w:val="009E13F4"/>
    <w:rsid w:val="009E3077"/>
    <w:rsid w:val="009E3C0C"/>
    <w:rsid w:val="009E6B1D"/>
    <w:rsid w:val="009F246A"/>
    <w:rsid w:val="009F3788"/>
    <w:rsid w:val="009F41F4"/>
    <w:rsid w:val="009F7330"/>
    <w:rsid w:val="00A001A0"/>
    <w:rsid w:val="00A01864"/>
    <w:rsid w:val="00A0223C"/>
    <w:rsid w:val="00A05061"/>
    <w:rsid w:val="00A05C0F"/>
    <w:rsid w:val="00A06B79"/>
    <w:rsid w:val="00A06C60"/>
    <w:rsid w:val="00A06CE6"/>
    <w:rsid w:val="00A10FFA"/>
    <w:rsid w:val="00A1134B"/>
    <w:rsid w:val="00A11F2E"/>
    <w:rsid w:val="00A13279"/>
    <w:rsid w:val="00A14EE6"/>
    <w:rsid w:val="00A17D18"/>
    <w:rsid w:val="00A20B08"/>
    <w:rsid w:val="00A20E8F"/>
    <w:rsid w:val="00A2116D"/>
    <w:rsid w:val="00A25019"/>
    <w:rsid w:val="00A266B8"/>
    <w:rsid w:val="00A30E35"/>
    <w:rsid w:val="00A31161"/>
    <w:rsid w:val="00A3160B"/>
    <w:rsid w:val="00A330D6"/>
    <w:rsid w:val="00A36B36"/>
    <w:rsid w:val="00A3787E"/>
    <w:rsid w:val="00A4101C"/>
    <w:rsid w:val="00A431D6"/>
    <w:rsid w:val="00A43889"/>
    <w:rsid w:val="00A45ED0"/>
    <w:rsid w:val="00A46A06"/>
    <w:rsid w:val="00A578F5"/>
    <w:rsid w:val="00A6013A"/>
    <w:rsid w:val="00A62E79"/>
    <w:rsid w:val="00A66B1C"/>
    <w:rsid w:val="00A71CB4"/>
    <w:rsid w:val="00A74200"/>
    <w:rsid w:val="00A74A76"/>
    <w:rsid w:val="00A74B97"/>
    <w:rsid w:val="00A7645F"/>
    <w:rsid w:val="00A8102D"/>
    <w:rsid w:val="00A81BE2"/>
    <w:rsid w:val="00A85586"/>
    <w:rsid w:val="00A9175F"/>
    <w:rsid w:val="00A91DA3"/>
    <w:rsid w:val="00A91FA9"/>
    <w:rsid w:val="00A91FE0"/>
    <w:rsid w:val="00A92834"/>
    <w:rsid w:val="00A97F70"/>
    <w:rsid w:val="00AA4266"/>
    <w:rsid w:val="00AB2527"/>
    <w:rsid w:val="00AC2D83"/>
    <w:rsid w:val="00AC3CE6"/>
    <w:rsid w:val="00AC4555"/>
    <w:rsid w:val="00AC4C9D"/>
    <w:rsid w:val="00AC5669"/>
    <w:rsid w:val="00AC754C"/>
    <w:rsid w:val="00AC7753"/>
    <w:rsid w:val="00AC780F"/>
    <w:rsid w:val="00AD2AB2"/>
    <w:rsid w:val="00AD34D0"/>
    <w:rsid w:val="00AD3D26"/>
    <w:rsid w:val="00AD55FC"/>
    <w:rsid w:val="00AD751A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961"/>
    <w:rsid w:val="00B04E14"/>
    <w:rsid w:val="00B05D51"/>
    <w:rsid w:val="00B119CC"/>
    <w:rsid w:val="00B11C33"/>
    <w:rsid w:val="00B1499E"/>
    <w:rsid w:val="00B153AF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25D8"/>
    <w:rsid w:val="00B333E3"/>
    <w:rsid w:val="00B3383A"/>
    <w:rsid w:val="00B33C22"/>
    <w:rsid w:val="00B36246"/>
    <w:rsid w:val="00B40125"/>
    <w:rsid w:val="00B4095C"/>
    <w:rsid w:val="00B47146"/>
    <w:rsid w:val="00B52161"/>
    <w:rsid w:val="00B5465B"/>
    <w:rsid w:val="00B554C4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4FB6"/>
    <w:rsid w:val="00B7769F"/>
    <w:rsid w:val="00B80B1E"/>
    <w:rsid w:val="00B828B4"/>
    <w:rsid w:val="00B82FE3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96A8F"/>
    <w:rsid w:val="00BA1A68"/>
    <w:rsid w:val="00BA1A8D"/>
    <w:rsid w:val="00BA2601"/>
    <w:rsid w:val="00BA3337"/>
    <w:rsid w:val="00BA4BBD"/>
    <w:rsid w:val="00BA5C7E"/>
    <w:rsid w:val="00BA6296"/>
    <w:rsid w:val="00BA7B2C"/>
    <w:rsid w:val="00BA7C69"/>
    <w:rsid w:val="00BB19B8"/>
    <w:rsid w:val="00BB7015"/>
    <w:rsid w:val="00BC0322"/>
    <w:rsid w:val="00BC077D"/>
    <w:rsid w:val="00BC2239"/>
    <w:rsid w:val="00BC4A55"/>
    <w:rsid w:val="00BC54A6"/>
    <w:rsid w:val="00BC5A91"/>
    <w:rsid w:val="00BC7536"/>
    <w:rsid w:val="00BD1112"/>
    <w:rsid w:val="00BD2D8F"/>
    <w:rsid w:val="00BD58A4"/>
    <w:rsid w:val="00BD6049"/>
    <w:rsid w:val="00BD7949"/>
    <w:rsid w:val="00BE087A"/>
    <w:rsid w:val="00BE0A7B"/>
    <w:rsid w:val="00BE1E43"/>
    <w:rsid w:val="00BE28EE"/>
    <w:rsid w:val="00BE38A8"/>
    <w:rsid w:val="00BF15F1"/>
    <w:rsid w:val="00BF1BAE"/>
    <w:rsid w:val="00BF3244"/>
    <w:rsid w:val="00BF353D"/>
    <w:rsid w:val="00BF5B56"/>
    <w:rsid w:val="00BF6EFD"/>
    <w:rsid w:val="00BF78FD"/>
    <w:rsid w:val="00C007DA"/>
    <w:rsid w:val="00C015A6"/>
    <w:rsid w:val="00C0164D"/>
    <w:rsid w:val="00C01CDD"/>
    <w:rsid w:val="00C02FE9"/>
    <w:rsid w:val="00C10C91"/>
    <w:rsid w:val="00C1125B"/>
    <w:rsid w:val="00C12D87"/>
    <w:rsid w:val="00C14458"/>
    <w:rsid w:val="00C153BB"/>
    <w:rsid w:val="00C179E7"/>
    <w:rsid w:val="00C22F62"/>
    <w:rsid w:val="00C24130"/>
    <w:rsid w:val="00C244CC"/>
    <w:rsid w:val="00C244E8"/>
    <w:rsid w:val="00C27669"/>
    <w:rsid w:val="00C27BFA"/>
    <w:rsid w:val="00C27E3B"/>
    <w:rsid w:val="00C300AC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4BE"/>
    <w:rsid w:val="00C57F0E"/>
    <w:rsid w:val="00C6357F"/>
    <w:rsid w:val="00C64003"/>
    <w:rsid w:val="00C640EF"/>
    <w:rsid w:val="00C652B5"/>
    <w:rsid w:val="00C67F59"/>
    <w:rsid w:val="00C70005"/>
    <w:rsid w:val="00C70026"/>
    <w:rsid w:val="00C7042E"/>
    <w:rsid w:val="00C71407"/>
    <w:rsid w:val="00C71DB7"/>
    <w:rsid w:val="00C734AB"/>
    <w:rsid w:val="00C73A41"/>
    <w:rsid w:val="00C74421"/>
    <w:rsid w:val="00C7601A"/>
    <w:rsid w:val="00C810D6"/>
    <w:rsid w:val="00C8153D"/>
    <w:rsid w:val="00C82F0B"/>
    <w:rsid w:val="00C87399"/>
    <w:rsid w:val="00C900DF"/>
    <w:rsid w:val="00C920BE"/>
    <w:rsid w:val="00C9266C"/>
    <w:rsid w:val="00C94883"/>
    <w:rsid w:val="00C96FBB"/>
    <w:rsid w:val="00C97C1D"/>
    <w:rsid w:val="00CA152F"/>
    <w:rsid w:val="00CA4619"/>
    <w:rsid w:val="00CB49E0"/>
    <w:rsid w:val="00CB6C60"/>
    <w:rsid w:val="00CC2473"/>
    <w:rsid w:val="00CC2C7F"/>
    <w:rsid w:val="00CC3229"/>
    <w:rsid w:val="00CC41E1"/>
    <w:rsid w:val="00CC43FF"/>
    <w:rsid w:val="00CC63D6"/>
    <w:rsid w:val="00CC7E8A"/>
    <w:rsid w:val="00CD162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E760C"/>
    <w:rsid w:val="00CF04AF"/>
    <w:rsid w:val="00CF2B9E"/>
    <w:rsid w:val="00CF2E3A"/>
    <w:rsid w:val="00CF3E72"/>
    <w:rsid w:val="00CF6AC8"/>
    <w:rsid w:val="00CF73A4"/>
    <w:rsid w:val="00D04517"/>
    <w:rsid w:val="00D0511E"/>
    <w:rsid w:val="00D1025F"/>
    <w:rsid w:val="00D10717"/>
    <w:rsid w:val="00D12DCC"/>
    <w:rsid w:val="00D14073"/>
    <w:rsid w:val="00D1415B"/>
    <w:rsid w:val="00D14DCB"/>
    <w:rsid w:val="00D16E6D"/>
    <w:rsid w:val="00D22BE4"/>
    <w:rsid w:val="00D24228"/>
    <w:rsid w:val="00D25F02"/>
    <w:rsid w:val="00D26C21"/>
    <w:rsid w:val="00D323C0"/>
    <w:rsid w:val="00D32776"/>
    <w:rsid w:val="00D32BB1"/>
    <w:rsid w:val="00D33FBF"/>
    <w:rsid w:val="00D34237"/>
    <w:rsid w:val="00D3459A"/>
    <w:rsid w:val="00D35DF6"/>
    <w:rsid w:val="00D37E9A"/>
    <w:rsid w:val="00D40B46"/>
    <w:rsid w:val="00D41D47"/>
    <w:rsid w:val="00D4235E"/>
    <w:rsid w:val="00D43B7C"/>
    <w:rsid w:val="00D45251"/>
    <w:rsid w:val="00D45FA3"/>
    <w:rsid w:val="00D4687A"/>
    <w:rsid w:val="00D46968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681"/>
    <w:rsid w:val="00D87117"/>
    <w:rsid w:val="00D871CB"/>
    <w:rsid w:val="00D91670"/>
    <w:rsid w:val="00D917CF"/>
    <w:rsid w:val="00D93276"/>
    <w:rsid w:val="00D93CF7"/>
    <w:rsid w:val="00D96540"/>
    <w:rsid w:val="00DA2DDC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694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68FF"/>
    <w:rsid w:val="00DE75D3"/>
    <w:rsid w:val="00DE7EFD"/>
    <w:rsid w:val="00DF01CD"/>
    <w:rsid w:val="00DF1AE3"/>
    <w:rsid w:val="00DF5D0D"/>
    <w:rsid w:val="00DF68C8"/>
    <w:rsid w:val="00E00090"/>
    <w:rsid w:val="00E05453"/>
    <w:rsid w:val="00E110B9"/>
    <w:rsid w:val="00E11444"/>
    <w:rsid w:val="00E16EEB"/>
    <w:rsid w:val="00E176CD"/>
    <w:rsid w:val="00E21C70"/>
    <w:rsid w:val="00E2384B"/>
    <w:rsid w:val="00E23DFE"/>
    <w:rsid w:val="00E24665"/>
    <w:rsid w:val="00E274B5"/>
    <w:rsid w:val="00E27D50"/>
    <w:rsid w:val="00E306A1"/>
    <w:rsid w:val="00E306CF"/>
    <w:rsid w:val="00E315F1"/>
    <w:rsid w:val="00E31776"/>
    <w:rsid w:val="00E333F5"/>
    <w:rsid w:val="00E34BBB"/>
    <w:rsid w:val="00E359BD"/>
    <w:rsid w:val="00E35D31"/>
    <w:rsid w:val="00E3633F"/>
    <w:rsid w:val="00E3778A"/>
    <w:rsid w:val="00E40BB6"/>
    <w:rsid w:val="00E449A6"/>
    <w:rsid w:val="00E44E6C"/>
    <w:rsid w:val="00E45537"/>
    <w:rsid w:val="00E46093"/>
    <w:rsid w:val="00E46519"/>
    <w:rsid w:val="00E5088C"/>
    <w:rsid w:val="00E51A55"/>
    <w:rsid w:val="00E538A4"/>
    <w:rsid w:val="00E55C88"/>
    <w:rsid w:val="00E5600C"/>
    <w:rsid w:val="00E602D0"/>
    <w:rsid w:val="00E6178E"/>
    <w:rsid w:val="00E61DB6"/>
    <w:rsid w:val="00E6447A"/>
    <w:rsid w:val="00E700AC"/>
    <w:rsid w:val="00E70BF5"/>
    <w:rsid w:val="00E73219"/>
    <w:rsid w:val="00E73A59"/>
    <w:rsid w:val="00E73DDD"/>
    <w:rsid w:val="00E759D6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0DCD"/>
    <w:rsid w:val="00E928B8"/>
    <w:rsid w:val="00E97562"/>
    <w:rsid w:val="00E97D93"/>
    <w:rsid w:val="00EA0402"/>
    <w:rsid w:val="00EA065A"/>
    <w:rsid w:val="00EA0715"/>
    <w:rsid w:val="00EA2BDF"/>
    <w:rsid w:val="00EA4C1A"/>
    <w:rsid w:val="00EB1584"/>
    <w:rsid w:val="00EB26BF"/>
    <w:rsid w:val="00EB5530"/>
    <w:rsid w:val="00EB567B"/>
    <w:rsid w:val="00EB5DC0"/>
    <w:rsid w:val="00EB6A66"/>
    <w:rsid w:val="00EB6F6F"/>
    <w:rsid w:val="00EC1621"/>
    <w:rsid w:val="00EC4352"/>
    <w:rsid w:val="00EC4460"/>
    <w:rsid w:val="00EC538A"/>
    <w:rsid w:val="00ED4336"/>
    <w:rsid w:val="00ED4C88"/>
    <w:rsid w:val="00EE318B"/>
    <w:rsid w:val="00EE3C74"/>
    <w:rsid w:val="00EE42B7"/>
    <w:rsid w:val="00EE7A93"/>
    <w:rsid w:val="00EF0428"/>
    <w:rsid w:val="00EF07DA"/>
    <w:rsid w:val="00EF07E9"/>
    <w:rsid w:val="00EF0C90"/>
    <w:rsid w:val="00EF1B4A"/>
    <w:rsid w:val="00EF2963"/>
    <w:rsid w:val="00EF39FF"/>
    <w:rsid w:val="00EF46F8"/>
    <w:rsid w:val="00F0084C"/>
    <w:rsid w:val="00F042DF"/>
    <w:rsid w:val="00F05931"/>
    <w:rsid w:val="00F05BE3"/>
    <w:rsid w:val="00F05C67"/>
    <w:rsid w:val="00F102C3"/>
    <w:rsid w:val="00F11020"/>
    <w:rsid w:val="00F1323B"/>
    <w:rsid w:val="00F141E3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8B1"/>
    <w:rsid w:val="00F66BC0"/>
    <w:rsid w:val="00F6788D"/>
    <w:rsid w:val="00F706FC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36"/>
    <w:rsid w:val="00F92BD6"/>
    <w:rsid w:val="00FA12D9"/>
    <w:rsid w:val="00FA1C7E"/>
    <w:rsid w:val="00FA5362"/>
    <w:rsid w:val="00FA62AD"/>
    <w:rsid w:val="00FB052F"/>
    <w:rsid w:val="00FB1331"/>
    <w:rsid w:val="00FB2E1F"/>
    <w:rsid w:val="00FC51CC"/>
    <w:rsid w:val="00FD0F46"/>
    <w:rsid w:val="00FD24DC"/>
    <w:rsid w:val="00FD2552"/>
    <w:rsid w:val="00FD27EC"/>
    <w:rsid w:val="00FD77B3"/>
    <w:rsid w:val="00FE39AD"/>
    <w:rsid w:val="00FE3D47"/>
    <w:rsid w:val="00FE4CFE"/>
    <w:rsid w:val="00FF1B19"/>
    <w:rsid w:val="00FF27A4"/>
    <w:rsid w:val="00FF4295"/>
    <w:rsid w:val="00FF6326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463345"/>
  <w15:chartTrackingRefBased/>
  <w15:docId w15:val="{FD62C9B1-20A6-4CF2-B56E-B6357755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1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numbering" w:customStyle="1" w:styleId="WW8Num13">
    <w:name w:val="WW8Num13"/>
    <w:basedOn w:val="Bezlisty"/>
    <w:rsid w:val="00D917CF"/>
    <w:pPr>
      <w:numPr>
        <w:numId w:val="3"/>
      </w:numPr>
    </w:pPr>
  </w:style>
  <w:style w:type="character" w:customStyle="1" w:styleId="FontStyle18">
    <w:name w:val="Font Style18"/>
    <w:rsid w:val="006B2435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FF63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206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Aurelia Konopnica</cp:lastModifiedBy>
  <cp:revision>45</cp:revision>
  <cp:lastPrinted>2023-03-01T10:30:00Z</cp:lastPrinted>
  <dcterms:created xsi:type="dcterms:W3CDTF">2021-12-17T08:05:00Z</dcterms:created>
  <dcterms:modified xsi:type="dcterms:W3CDTF">2024-02-07T11:25:00Z</dcterms:modified>
</cp:coreProperties>
</file>