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E4B4C" w14:textId="36F10117" w:rsidR="00DA509A" w:rsidRPr="0002088A" w:rsidRDefault="00940C71" w:rsidP="0002088A">
      <w:pPr>
        <w:pStyle w:val="Nagwek5"/>
        <w:rPr>
          <w:b/>
          <w:u w:val="none"/>
        </w:rPr>
      </w:pPr>
      <w:r w:rsidRPr="0002088A">
        <w:rPr>
          <w:u w:val="none"/>
        </w:rPr>
        <w:tab/>
      </w:r>
      <w:r w:rsidRPr="0002088A">
        <w:rPr>
          <w:u w:val="none"/>
        </w:rPr>
        <w:tab/>
      </w:r>
      <w:r w:rsidRPr="0002088A">
        <w:rPr>
          <w:u w:val="none"/>
        </w:rPr>
        <w:tab/>
      </w:r>
      <w:r w:rsidRPr="0002088A">
        <w:rPr>
          <w:u w:val="none"/>
        </w:rPr>
        <w:tab/>
      </w:r>
      <w:r w:rsidRPr="0002088A">
        <w:rPr>
          <w:u w:val="none"/>
        </w:rPr>
        <w:tab/>
      </w:r>
      <w:r w:rsidRPr="0002088A">
        <w:rPr>
          <w:u w:val="none"/>
        </w:rPr>
        <w:tab/>
      </w:r>
      <w:r w:rsidRPr="0002088A">
        <w:rPr>
          <w:u w:val="none"/>
        </w:rPr>
        <w:tab/>
      </w:r>
      <w:r w:rsidRPr="0002088A">
        <w:rPr>
          <w:u w:val="none"/>
        </w:rPr>
        <w:tab/>
      </w:r>
      <w:r w:rsidRPr="0002088A">
        <w:rPr>
          <w:u w:val="none"/>
        </w:rPr>
        <w:tab/>
      </w:r>
      <w:r w:rsidRPr="0002088A">
        <w:rPr>
          <w:u w:val="none"/>
        </w:rPr>
        <w:tab/>
      </w:r>
      <w:r w:rsidRPr="0002088A">
        <w:rPr>
          <w:u w:val="none"/>
        </w:rPr>
        <w:tab/>
        <w:t xml:space="preserve">         </w:t>
      </w:r>
      <w:r w:rsidR="00C920BE" w:rsidRPr="0002088A">
        <w:rPr>
          <w:u w:val="none"/>
        </w:rPr>
        <w:t xml:space="preserve">                                    </w:t>
      </w:r>
      <w:r w:rsidRPr="0002088A">
        <w:rPr>
          <w:u w:val="none"/>
        </w:rPr>
        <w:t xml:space="preserve"> </w:t>
      </w:r>
      <w:r w:rsidR="0056694D" w:rsidRPr="0002088A">
        <w:rPr>
          <w:rFonts w:ascii="Cambria" w:hAnsi="Cambria"/>
          <w:u w:val="none"/>
        </w:rPr>
        <w:t xml:space="preserve">Załącznik </w:t>
      </w:r>
      <w:r w:rsidR="0056694D" w:rsidRPr="00BF5B56">
        <w:rPr>
          <w:rFonts w:ascii="Cambria" w:hAnsi="Cambria"/>
          <w:u w:val="none"/>
        </w:rPr>
        <w:t xml:space="preserve">nr </w:t>
      </w:r>
      <w:r w:rsidR="00A06CE6">
        <w:rPr>
          <w:rFonts w:ascii="Cambria" w:hAnsi="Cambria"/>
          <w:u w:val="none"/>
          <w:lang w:val="pl-PL"/>
        </w:rPr>
        <w:t>8</w:t>
      </w:r>
      <w:r w:rsidR="00612F9F" w:rsidRPr="00BF5B56">
        <w:rPr>
          <w:rFonts w:ascii="Cambria" w:hAnsi="Cambria"/>
          <w:u w:val="none"/>
        </w:rPr>
        <w:t xml:space="preserve"> </w:t>
      </w:r>
      <w:r w:rsidR="001B7B49" w:rsidRPr="00BF5B56">
        <w:rPr>
          <w:rFonts w:ascii="Cambria" w:hAnsi="Cambria"/>
          <w:u w:val="none"/>
          <w:lang w:val="pl-PL"/>
        </w:rPr>
        <w:t xml:space="preserve"> </w:t>
      </w:r>
      <w:r w:rsidR="00612F9F" w:rsidRPr="00BF5B56">
        <w:rPr>
          <w:rFonts w:ascii="Cambria" w:hAnsi="Cambria"/>
          <w:u w:val="none"/>
        </w:rPr>
        <w:t xml:space="preserve">do </w:t>
      </w:r>
      <w:r w:rsidR="00612F9F" w:rsidRPr="0002088A">
        <w:rPr>
          <w:rFonts w:ascii="Cambria" w:hAnsi="Cambria"/>
          <w:u w:val="none"/>
        </w:rPr>
        <w:t>SWZ</w:t>
      </w:r>
    </w:p>
    <w:p w14:paraId="65EB84D7" w14:textId="77777777" w:rsidR="00FF6326" w:rsidRDefault="00FF6326" w:rsidP="00D22BE4">
      <w:pPr>
        <w:spacing w:before="120"/>
        <w:jc w:val="center"/>
        <w:rPr>
          <w:rFonts w:ascii="Cambria" w:hAnsi="Cambria" w:cs="Arial"/>
          <w:sz w:val="20"/>
          <w:szCs w:val="20"/>
        </w:rPr>
      </w:pPr>
    </w:p>
    <w:p w14:paraId="17540AF8" w14:textId="0966A3BA" w:rsidR="00D22BE4" w:rsidRPr="0021284A" w:rsidRDefault="00DA509A" w:rsidP="00D22BE4">
      <w:pPr>
        <w:spacing w:before="120"/>
        <w:jc w:val="center"/>
        <w:rPr>
          <w:rFonts w:ascii="Cambria" w:hAnsi="Cambria" w:cs="Arial"/>
          <w:sz w:val="20"/>
          <w:szCs w:val="20"/>
        </w:rPr>
      </w:pPr>
      <w:r w:rsidRPr="0021284A">
        <w:rPr>
          <w:rFonts w:ascii="Cambria" w:hAnsi="Cambria" w:cs="Arial"/>
          <w:sz w:val="20"/>
          <w:szCs w:val="20"/>
        </w:rPr>
        <w:t>................................................................</w:t>
      </w:r>
      <w:r w:rsidR="00D22BE4" w:rsidRPr="0021284A">
        <w:rPr>
          <w:rFonts w:ascii="Cambria" w:hAnsi="Cambria" w:cs="Arial"/>
          <w:sz w:val="20"/>
          <w:szCs w:val="20"/>
        </w:rPr>
        <w:t>...................</w:t>
      </w:r>
      <w:r w:rsidRPr="0021284A">
        <w:rPr>
          <w:rFonts w:ascii="Cambria" w:hAnsi="Cambria" w:cs="Arial"/>
          <w:sz w:val="20"/>
          <w:szCs w:val="20"/>
        </w:rPr>
        <w:tab/>
      </w:r>
      <w:r w:rsidR="0032655D" w:rsidRPr="0021284A">
        <w:rPr>
          <w:rFonts w:ascii="Cambria" w:hAnsi="Cambria" w:cs="Arial"/>
          <w:sz w:val="20"/>
          <w:szCs w:val="20"/>
        </w:rPr>
        <w:tab/>
      </w:r>
      <w:r w:rsidR="0032655D" w:rsidRPr="0021284A">
        <w:rPr>
          <w:rFonts w:ascii="Cambria" w:hAnsi="Cambria" w:cs="Arial"/>
          <w:sz w:val="20"/>
          <w:szCs w:val="20"/>
        </w:rPr>
        <w:tab/>
      </w:r>
      <w:r w:rsidR="0032655D" w:rsidRPr="0021284A">
        <w:rPr>
          <w:rFonts w:ascii="Cambria" w:hAnsi="Cambria" w:cs="Arial"/>
          <w:sz w:val="20"/>
          <w:szCs w:val="20"/>
        </w:rPr>
        <w:tab/>
      </w:r>
      <w:r w:rsidR="0032655D" w:rsidRPr="0021284A">
        <w:rPr>
          <w:rFonts w:ascii="Cambria" w:hAnsi="Cambria" w:cs="Arial"/>
          <w:sz w:val="20"/>
          <w:szCs w:val="20"/>
        </w:rPr>
        <w:tab/>
      </w:r>
      <w:r w:rsidR="0032655D" w:rsidRPr="0021284A">
        <w:rPr>
          <w:rFonts w:ascii="Cambria" w:hAnsi="Cambria" w:cs="Arial"/>
          <w:sz w:val="20"/>
          <w:szCs w:val="20"/>
        </w:rPr>
        <w:tab/>
      </w:r>
      <w:r w:rsidR="0032655D" w:rsidRPr="0021284A">
        <w:rPr>
          <w:rFonts w:ascii="Cambria" w:hAnsi="Cambria" w:cs="Arial"/>
          <w:sz w:val="20"/>
          <w:szCs w:val="20"/>
        </w:rPr>
        <w:tab/>
      </w:r>
      <w:r w:rsidR="00905E0F">
        <w:rPr>
          <w:rFonts w:ascii="Cambria" w:hAnsi="Cambria" w:cs="Arial"/>
          <w:sz w:val="20"/>
          <w:szCs w:val="20"/>
        </w:rPr>
        <w:tab/>
      </w:r>
      <w:r w:rsidR="00905E0F">
        <w:rPr>
          <w:rFonts w:ascii="Cambria" w:hAnsi="Cambria" w:cs="Arial"/>
          <w:sz w:val="20"/>
          <w:szCs w:val="20"/>
        </w:rPr>
        <w:tab/>
      </w:r>
      <w:r w:rsidR="00D22BE4" w:rsidRPr="0021284A">
        <w:rPr>
          <w:rFonts w:ascii="Cambria" w:hAnsi="Cambria" w:cs="Arial"/>
          <w:sz w:val="20"/>
          <w:szCs w:val="20"/>
        </w:rPr>
        <w:t xml:space="preserve">     ...................................., dnia ....</w:t>
      </w:r>
      <w:r w:rsidR="00F102C3">
        <w:rPr>
          <w:rFonts w:ascii="Cambria" w:hAnsi="Cambria" w:cs="Arial"/>
          <w:sz w:val="20"/>
          <w:szCs w:val="20"/>
        </w:rPr>
        <w:t>.</w:t>
      </w:r>
      <w:r w:rsidR="005C1DCB">
        <w:rPr>
          <w:rFonts w:ascii="Cambria" w:hAnsi="Cambria" w:cs="Arial"/>
          <w:sz w:val="20"/>
          <w:szCs w:val="20"/>
        </w:rPr>
        <w:t>.................. 202</w:t>
      </w:r>
      <w:r w:rsidR="00646763">
        <w:rPr>
          <w:rFonts w:ascii="Cambria" w:hAnsi="Cambria" w:cs="Arial"/>
          <w:sz w:val="20"/>
          <w:szCs w:val="20"/>
        </w:rPr>
        <w:t>4</w:t>
      </w:r>
      <w:r w:rsidR="0068726E">
        <w:rPr>
          <w:rFonts w:ascii="Cambria" w:hAnsi="Cambria" w:cs="Arial"/>
          <w:sz w:val="20"/>
          <w:szCs w:val="20"/>
        </w:rPr>
        <w:t xml:space="preserve"> </w:t>
      </w:r>
      <w:r w:rsidR="00D22BE4" w:rsidRPr="0021284A">
        <w:rPr>
          <w:rFonts w:ascii="Cambria" w:hAnsi="Cambria" w:cs="Arial"/>
          <w:sz w:val="20"/>
          <w:szCs w:val="20"/>
        </w:rPr>
        <w:t>r.</w:t>
      </w:r>
    </w:p>
    <w:p w14:paraId="0E357DED" w14:textId="77777777" w:rsidR="00DA509A" w:rsidRPr="0021284A" w:rsidRDefault="00905E0F" w:rsidP="00D22BE4">
      <w:pPr>
        <w:ind w:right="39"/>
        <w:rPr>
          <w:rFonts w:ascii="Cambria" w:eastAsia="Batang" w:hAnsi="Cambria" w:cs="Arial"/>
          <w:i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         </w:t>
      </w:r>
      <w:r w:rsidR="00910410" w:rsidRPr="0021284A">
        <w:rPr>
          <w:rFonts w:ascii="Cambria" w:eastAsia="Batang" w:hAnsi="Cambria" w:cs="Arial"/>
          <w:i/>
          <w:sz w:val="20"/>
          <w:szCs w:val="20"/>
        </w:rPr>
        <w:t xml:space="preserve">  (N</w:t>
      </w:r>
      <w:r w:rsidR="00D22BE4" w:rsidRPr="0021284A">
        <w:rPr>
          <w:rFonts w:ascii="Cambria" w:eastAsia="Batang" w:hAnsi="Cambria" w:cs="Arial"/>
          <w:i/>
          <w:sz w:val="20"/>
          <w:szCs w:val="20"/>
        </w:rPr>
        <w:t>azwa i adres Wykonawcy)</w:t>
      </w:r>
    </w:p>
    <w:p w14:paraId="352C988F" w14:textId="77777777" w:rsidR="00DA509A" w:rsidRDefault="00DA509A" w:rsidP="00DA509A">
      <w:pPr>
        <w:ind w:right="39"/>
        <w:rPr>
          <w:rFonts w:ascii="Cambria" w:eastAsia="Batang" w:hAnsi="Cambria" w:cs="Arial"/>
          <w:i/>
          <w:sz w:val="20"/>
          <w:szCs w:val="20"/>
        </w:rPr>
      </w:pPr>
    </w:p>
    <w:p w14:paraId="0AE566EA" w14:textId="77777777" w:rsidR="00905E0F" w:rsidRPr="0021284A" w:rsidRDefault="00905E0F" w:rsidP="00DA509A">
      <w:pPr>
        <w:ind w:right="39"/>
        <w:rPr>
          <w:rFonts w:ascii="Cambria" w:eastAsia="Batang" w:hAnsi="Cambria" w:cs="Arial"/>
          <w:i/>
          <w:sz w:val="20"/>
          <w:szCs w:val="20"/>
        </w:rPr>
      </w:pPr>
    </w:p>
    <w:p w14:paraId="1DA9E4FE" w14:textId="412E1BB6" w:rsidR="0032655D" w:rsidRDefault="0032655D" w:rsidP="0032655D">
      <w:pPr>
        <w:pStyle w:val="Default"/>
        <w:spacing w:line="276" w:lineRule="auto"/>
        <w:contextualSpacing/>
        <w:jc w:val="center"/>
        <w:rPr>
          <w:rFonts w:ascii="Cambria" w:hAnsi="Cambria"/>
          <w:b/>
          <w:color w:val="auto"/>
          <w:sz w:val="20"/>
          <w:szCs w:val="20"/>
        </w:rPr>
      </w:pPr>
      <w:r w:rsidRPr="0021284A">
        <w:rPr>
          <w:rFonts w:ascii="Cambria" w:hAnsi="Cambria"/>
          <w:b/>
          <w:color w:val="auto"/>
          <w:sz w:val="20"/>
          <w:szCs w:val="20"/>
        </w:rPr>
        <w:t xml:space="preserve">WYKAZ OSÓB, </w:t>
      </w:r>
      <w:r w:rsidRPr="00091FCF">
        <w:rPr>
          <w:rFonts w:ascii="Cambria" w:hAnsi="Cambria"/>
          <w:b/>
          <w:color w:val="auto"/>
          <w:sz w:val="20"/>
          <w:szCs w:val="20"/>
        </w:rPr>
        <w:t>KTÓRE BĘDĄ UCZESTNICZYĆ W WYKONYWANIU ZAMÓWIENIA</w:t>
      </w:r>
    </w:p>
    <w:p w14:paraId="20E9FE18" w14:textId="77777777" w:rsidR="005C1DCB" w:rsidRPr="00091FCF" w:rsidRDefault="005C1DCB" w:rsidP="0032655D">
      <w:pPr>
        <w:pStyle w:val="Default"/>
        <w:spacing w:line="276" w:lineRule="auto"/>
        <w:contextualSpacing/>
        <w:jc w:val="center"/>
        <w:rPr>
          <w:rFonts w:ascii="Cambria" w:hAnsi="Cambria"/>
          <w:b/>
          <w:color w:val="auto"/>
          <w:sz w:val="20"/>
          <w:szCs w:val="20"/>
        </w:rPr>
      </w:pPr>
    </w:p>
    <w:p w14:paraId="19C2B0C7" w14:textId="71A2EBD8" w:rsidR="00F141E3" w:rsidRDefault="0032655D" w:rsidP="00FB052F">
      <w:pPr>
        <w:spacing w:line="259" w:lineRule="auto"/>
        <w:jc w:val="center"/>
        <w:rPr>
          <w:rFonts w:ascii="Cambria" w:hAnsi="Cambria" w:cs="Arial"/>
          <w:b/>
          <w:sz w:val="20"/>
          <w:szCs w:val="20"/>
        </w:rPr>
      </w:pPr>
      <w:r w:rsidRPr="00091FCF">
        <w:rPr>
          <w:rFonts w:ascii="Cambria" w:hAnsi="Cambria" w:cs="Arial"/>
          <w:sz w:val="20"/>
          <w:szCs w:val="20"/>
        </w:rPr>
        <w:t xml:space="preserve">Składany do </w:t>
      </w:r>
      <w:r w:rsidR="00C920BE" w:rsidRPr="00091FCF">
        <w:rPr>
          <w:rFonts w:ascii="Cambria" w:hAnsi="Cambria" w:cs="Arial"/>
          <w:sz w:val="20"/>
          <w:szCs w:val="20"/>
        </w:rPr>
        <w:t>postępowania pn.</w:t>
      </w:r>
      <w:r w:rsidR="0002088A">
        <w:rPr>
          <w:rFonts w:ascii="Cambria" w:hAnsi="Cambria" w:cs="Arial"/>
          <w:sz w:val="20"/>
          <w:szCs w:val="20"/>
        </w:rPr>
        <w:t xml:space="preserve"> „</w:t>
      </w:r>
      <w:r w:rsidR="009A135D" w:rsidRPr="00AF78DE">
        <w:rPr>
          <w:rFonts w:ascii="Cambria" w:hAnsi="Cambria" w:cs="Arial"/>
          <w:sz w:val="20"/>
          <w:szCs w:val="20"/>
        </w:rPr>
        <w:t xml:space="preserve"> </w:t>
      </w:r>
      <w:r w:rsidR="00CE760C">
        <w:rPr>
          <w:rFonts w:ascii="Cambria" w:hAnsi="Cambria"/>
          <w:b/>
          <w:color w:val="000000"/>
          <w:sz w:val="20"/>
          <w:lang w:eastAsia="x-none"/>
        </w:rPr>
        <w:t>Przebudowa SUW Konopnica</w:t>
      </w:r>
      <w:r w:rsidR="00FB052F" w:rsidRPr="00FB052F">
        <w:rPr>
          <w:rFonts w:ascii="Cambria" w:hAnsi="Cambria"/>
          <w:b/>
          <w:color w:val="000000"/>
          <w:sz w:val="20"/>
          <w:lang w:eastAsia="x-none"/>
        </w:rPr>
        <w:t>”</w:t>
      </w:r>
    </w:p>
    <w:p w14:paraId="3A3972EB" w14:textId="77777777" w:rsidR="009D46C5" w:rsidRPr="00E90DCD" w:rsidRDefault="009D46C5" w:rsidP="009A135D">
      <w:pPr>
        <w:spacing w:line="259" w:lineRule="auto"/>
        <w:jc w:val="center"/>
        <w:rPr>
          <w:rFonts w:ascii="Cambria" w:hAnsi="Cambria"/>
          <w:b/>
          <w:color w:val="000000"/>
          <w:sz w:val="20"/>
          <w:szCs w:val="20"/>
        </w:rPr>
      </w:pPr>
    </w:p>
    <w:tbl>
      <w:tblPr>
        <w:tblW w:w="14604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131"/>
        <w:gridCol w:w="2693"/>
        <w:gridCol w:w="6237"/>
        <w:gridCol w:w="2976"/>
      </w:tblGrid>
      <w:tr w:rsidR="0032655D" w:rsidRPr="00940ADF" w14:paraId="1C6CE486" w14:textId="77777777" w:rsidTr="00A66B1C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4873A" w14:textId="77777777" w:rsidR="0032655D" w:rsidRPr="00940ADF" w:rsidRDefault="0032655D" w:rsidP="00D55CC8">
            <w:pPr>
              <w:snapToGrid w:val="0"/>
              <w:spacing w:before="120"/>
              <w:jc w:val="center"/>
              <w:rPr>
                <w:rFonts w:ascii="Cambria" w:hAnsi="Cambria" w:cs="Arial"/>
                <w:b/>
                <w:spacing w:val="4"/>
                <w:sz w:val="18"/>
                <w:szCs w:val="18"/>
              </w:rPr>
            </w:pPr>
            <w:r w:rsidRPr="00940ADF">
              <w:rPr>
                <w:rFonts w:ascii="Cambria" w:hAnsi="Cambria" w:cs="Arial"/>
                <w:b/>
                <w:spacing w:val="4"/>
                <w:sz w:val="18"/>
                <w:szCs w:val="18"/>
              </w:rPr>
              <w:t>Lp.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49A1C" w14:textId="77777777" w:rsidR="0032655D" w:rsidRPr="00940ADF" w:rsidRDefault="0032655D" w:rsidP="00D55CC8">
            <w:pPr>
              <w:pStyle w:val="Default"/>
              <w:jc w:val="center"/>
              <w:rPr>
                <w:rFonts w:ascii="Cambria" w:hAnsi="Cambria"/>
                <w:sz w:val="18"/>
                <w:szCs w:val="18"/>
              </w:rPr>
            </w:pPr>
            <w:r w:rsidRPr="00940ADF">
              <w:rPr>
                <w:rFonts w:ascii="Cambria" w:hAnsi="Cambria"/>
                <w:b/>
                <w:bCs/>
                <w:sz w:val="18"/>
                <w:szCs w:val="18"/>
              </w:rPr>
              <w:t>Nazwisko i imię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8D613" w14:textId="77777777" w:rsidR="0032655D" w:rsidRPr="00940ADF" w:rsidRDefault="0032655D" w:rsidP="00D55CC8">
            <w:pPr>
              <w:pStyle w:val="Default"/>
              <w:jc w:val="center"/>
              <w:rPr>
                <w:rFonts w:ascii="Cambria" w:hAnsi="Cambria"/>
                <w:sz w:val="18"/>
                <w:szCs w:val="18"/>
              </w:rPr>
            </w:pPr>
            <w:r w:rsidRPr="00940ADF">
              <w:rPr>
                <w:rFonts w:ascii="Cambria" w:hAnsi="Cambria"/>
                <w:b/>
                <w:bCs/>
                <w:sz w:val="18"/>
                <w:szCs w:val="18"/>
              </w:rPr>
              <w:t>Zakres wykonywanych czynności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96FB1" w14:textId="77777777" w:rsidR="0032655D" w:rsidRPr="00940ADF" w:rsidRDefault="0032655D" w:rsidP="00D55CC8">
            <w:pPr>
              <w:pStyle w:val="Default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  <w:p w14:paraId="77DEBC81" w14:textId="77777777" w:rsidR="0032655D" w:rsidRPr="00940ADF" w:rsidRDefault="0032655D" w:rsidP="00D55CC8">
            <w:pPr>
              <w:pStyle w:val="Default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940ADF">
              <w:rPr>
                <w:rFonts w:ascii="Cambria" w:hAnsi="Cambria"/>
                <w:b/>
                <w:bCs/>
                <w:sz w:val="18"/>
                <w:szCs w:val="18"/>
              </w:rPr>
              <w:t>Kwalifikacje zawodowe tj.</w:t>
            </w:r>
          </w:p>
          <w:p w14:paraId="36F28D96" w14:textId="77777777" w:rsidR="0032655D" w:rsidRPr="00A66B1C" w:rsidRDefault="0032655D" w:rsidP="00A66B1C">
            <w:pPr>
              <w:pStyle w:val="Default"/>
              <w:ind w:left="-425" w:firstLine="425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940ADF">
              <w:rPr>
                <w:rFonts w:ascii="Cambria" w:hAnsi="Cambria"/>
                <w:b/>
                <w:bCs/>
                <w:sz w:val="18"/>
                <w:szCs w:val="18"/>
              </w:rPr>
              <w:t>rodzaj i numer uprawnień budowlanych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E7C8D" w14:textId="77777777" w:rsidR="0032655D" w:rsidRPr="00940ADF" w:rsidRDefault="0032655D" w:rsidP="00D55CC8">
            <w:pPr>
              <w:pStyle w:val="Default"/>
              <w:jc w:val="center"/>
              <w:rPr>
                <w:rFonts w:ascii="Cambria" w:hAnsi="Cambria"/>
                <w:sz w:val="18"/>
                <w:szCs w:val="18"/>
              </w:rPr>
            </w:pPr>
            <w:r w:rsidRPr="00940ADF">
              <w:rPr>
                <w:rFonts w:ascii="Cambria" w:hAnsi="Cambria"/>
                <w:b/>
                <w:bCs/>
                <w:sz w:val="18"/>
                <w:szCs w:val="18"/>
              </w:rPr>
              <w:t>Osoby będące w dyspozycji wykonawcy/ oddane do dyspozycji przez inny podmiot</w:t>
            </w:r>
          </w:p>
        </w:tc>
      </w:tr>
      <w:tr w:rsidR="00CD1626" w:rsidRPr="00940ADF" w14:paraId="626D1053" w14:textId="77777777" w:rsidTr="00A66B1C">
        <w:trPr>
          <w:trHeight w:val="1108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18879E1B" w14:textId="77777777" w:rsidR="00CD1626" w:rsidRPr="00940ADF" w:rsidRDefault="00CD1626" w:rsidP="00CD1626">
            <w:pPr>
              <w:snapToGrid w:val="0"/>
              <w:spacing w:before="120"/>
              <w:jc w:val="center"/>
              <w:rPr>
                <w:rFonts w:ascii="Cambria" w:hAnsi="Cambria" w:cs="Arial"/>
                <w:spacing w:val="4"/>
                <w:sz w:val="18"/>
                <w:szCs w:val="18"/>
              </w:rPr>
            </w:pPr>
            <w:r w:rsidRPr="00940ADF">
              <w:rPr>
                <w:rFonts w:ascii="Cambria" w:hAnsi="Cambria" w:cs="Arial"/>
                <w:spacing w:val="4"/>
                <w:sz w:val="18"/>
                <w:szCs w:val="18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25C938D8" w14:textId="23DB3272" w:rsidR="00CD1626" w:rsidRPr="00940ADF" w:rsidRDefault="00CD1626" w:rsidP="00CD1626">
            <w:pPr>
              <w:pStyle w:val="Default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…………… …………..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33967170" w14:textId="284410C3" w:rsidR="00CD1626" w:rsidRPr="00091FCF" w:rsidRDefault="009D46C5" w:rsidP="00CD1626">
            <w:pPr>
              <w:pStyle w:val="Default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Projektant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57A55D4F" w14:textId="2F819208" w:rsidR="00CD1626" w:rsidRPr="003C3676" w:rsidRDefault="00CD1626" w:rsidP="00CD1626">
            <w:pPr>
              <w:spacing w:line="276" w:lineRule="auto"/>
              <w:ind w:left="144" w:right="145"/>
              <w:jc w:val="both"/>
              <w:rPr>
                <w:rFonts w:ascii="Cambria" w:hAnsi="Cambria" w:cs="Arial"/>
                <w:b/>
                <w:sz w:val="18"/>
                <w:szCs w:val="18"/>
              </w:rPr>
            </w:pPr>
            <w:r w:rsidRPr="003C3676">
              <w:rPr>
                <w:rFonts w:ascii="Cambria" w:hAnsi="Cambria" w:cs="Arial"/>
                <w:b/>
                <w:sz w:val="18"/>
                <w:szCs w:val="18"/>
              </w:rPr>
              <w:t xml:space="preserve">Osoba posiadająca </w:t>
            </w:r>
            <w:r w:rsidR="003C3676" w:rsidRPr="003C3676">
              <w:rPr>
                <w:rFonts w:ascii="Cambria" w:hAnsi="Cambria" w:cs="Arial"/>
                <w:b/>
                <w:sz w:val="18"/>
                <w:szCs w:val="18"/>
              </w:rPr>
              <w:t xml:space="preserve">uprawnienia budowlane </w:t>
            </w:r>
            <w:r w:rsidR="00A43889">
              <w:rPr>
                <w:rFonts w:ascii="Cambria" w:hAnsi="Cambria" w:cs="Arial"/>
                <w:b/>
                <w:sz w:val="18"/>
                <w:szCs w:val="18"/>
              </w:rPr>
              <w:t xml:space="preserve">bez ograniczeń </w:t>
            </w:r>
            <w:r w:rsidR="003C3676" w:rsidRPr="003C3676">
              <w:rPr>
                <w:rFonts w:ascii="Cambria" w:hAnsi="Cambria" w:cs="Arial"/>
                <w:b/>
                <w:sz w:val="18"/>
                <w:szCs w:val="18"/>
              </w:rPr>
              <w:t xml:space="preserve">do projektowania w specjalności instalacyjnej w zakresie sieci, instalacji </w:t>
            </w:r>
            <w:r w:rsidR="00A43889">
              <w:rPr>
                <w:rFonts w:ascii="Cambria" w:hAnsi="Cambria" w:cs="Arial"/>
                <w:b/>
                <w:sz w:val="18"/>
                <w:szCs w:val="18"/>
              </w:rPr>
              <w:br/>
            </w:r>
            <w:r w:rsidR="003C3676" w:rsidRPr="003C3676">
              <w:rPr>
                <w:rFonts w:ascii="Cambria" w:hAnsi="Cambria" w:cs="Arial"/>
                <w:b/>
                <w:sz w:val="18"/>
                <w:szCs w:val="18"/>
              </w:rPr>
              <w:t xml:space="preserve">i urządzeń </w:t>
            </w:r>
            <w:r w:rsidR="00A43889">
              <w:rPr>
                <w:rFonts w:ascii="Cambria" w:hAnsi="Cambria" w:cs="Arial"/>
                <w:b/>
                <w:sz w:val="18"/>
                <w:szCs w:val="18"/>
              </w:rPr>
              <w:t xml:space="preserve">cieplnych, wentylacyjnych, gazowych, wodociągowych </w:t>
            </w:r>
            <w:r w:rsidR="00A43889">
              <w:rPr>
                <w:rFonts w:ascii="Cambria" w:hAnsi="Cambria" w:cs="Arial"/>
                <w:b/>
                <w:sz w:val="18"/>
                <w:szCs w:val="18"/>
              </w:rPr>
              <w:br/>
              <w:t>i kanalizacyjnych.</w:t>
            </w:r>
          </w:p>
          <w:p w14:paraId="7DF99050" w14:textId="77777777" w:rsidR="00CD1626" w:rsidRPr="003C3676" w:rsidRDefault="00CD1626" w:rsidP="00CD1626">
            <w:pPr>
              <w:pStyle w:val="Default"/>
              <w:ind w:left="144"/>
              <w:rPr>
                <w:rFonts w:ascii="Cambria" w:hAnsi="Cambria"/>
                <w:b/>
                <w:sz w:val="18"/>
                <w:szCs w:val="18"/>
              </w:rPr>
            </w:pPr>
          </w:p>
          <w:p w14:paraId="6A224D7D" w14:textId="77777777" w:rsidR="00CD1626" w:rsidRPr="003C3676" w:rsidRDefault="00CD1626" w:rsidP="00CD1626">
            <w:pPr>
              <w:pStyle w:val="Default"/>
              <w:ind w:left="144"/>
              <w:rPr>
                <w:rFonts w:ascii="Cambria" w:hAnsi="Cambria"/>
                <w:b/>
                <w:sz w:val="18"/>
                <w:szCs w:val="18"/>
              </w:rPr>
            </w:pPr>
            <w:r w:rsidRPr="003C3676">
              <w:rPr>
                <w:rFonts w:ascii="Cambria" w:hAnsi="Cambria"/>
                <w:b/>
                <w:sz w:val="18"/>
                <w:szCs w:val="18"/>
              </w:rPr>
              <w:t>Nr uprawnień ……………………..</w:t>
            </w:r>
          </w:p>
          <w:p w14:paraId="40D54C2B" w14:textId="514AAEFE" w:rsidR="00CD1626" w:rsidRPr="003C3676" w:rsidRDefault="00CD1626" w:rsidP="009D46C5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51D7E4B0" w14:textId="77777777" w:rsidR="00CD1626" w:rsidRPr="00940ADF" w:rsidRDefault="00CD1626" w:rsidP="00CD1626">
            <w:pPr>
              <w:pStyle w:val="Default"/>
              <w:ind w:left="142"/>
              <w:jc w:val="center"/>
              <w:rPr>
                <w:rFonts w:ascii="Cambria" w:hAnsi="Cambria"/>
                <w:sz w:val="18"/>
                <w:szCs w:val="18"/>
              </w:rPr>
            </w:pPr>
            <w:r w:rsidRPr="00940ADF">
              <w:rPr>
                <w:rFonts w:ascii="Cambria" w:hAnsi="Cambria"/>
                <w:b/>
                <w:bCs/>
                <w:sz w:val="18"/>
                <w:szCs w:val="18"/>
              </w:rPr>
              <w:t>Własne / oddane do dyspozycji*</w:t>
            </w:r>
          </w:p>
        </w:tc>
      </w:tr>
      <w:tr w:rsidR="003C3676" w:rsidRPr="00940ADF" w14:paraId="22253F9C" w14:textId="77777777" w:rsidTr="00A66B1C">
        <w:trPr>
          <w:trHeight w:val="1108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625DA311" w14:textId="5E467C1C" w:rsidR="003C3676" w:rsidRPr="00940ADF" w:rsidRDefault="00FB052F" w:rsidP="003C3676">
            <w:pPr>
              <w:snapToGrid w:val="0"/>
              <w:spacing w:before="120"/>
              <w:jc w:val="center"/>
              <w:rPr>
                <w:rFonts w:ascii="Cambria" w:hAnsi="Cambria" w:cs="Arial"/>
                <w:spacing w:val="4"/>
                <w:sz w:val="18"/>
                <w:szCs w:val="18"/>
              </w:rPr>
            </w:pPr>
            <w:r>
              <w:rPr>
                <w:rFonts w:ascii="Cambria" w:hAnsi="Cambria" w:cs="Arial"/>
                <w:spacing w:val="4"/>
                <w:sz w:val="18"/>
                <w:szCs w:val="18"/>
              </w:rPr>
              <w:t>3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3D459E5D" w14:textId="249A9C97" w:rsidR="003C3676" w:rsidRDefault="003C3676" w:rsidP="003C3676">
            <w:pPr>
              <w:pStyle w:val="Default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…………… …………..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32D931CC" w14:textId="5A762233" w:rsidR="003C3676" w:rsidRDefault="003C3676" w:rsidP="003C3676">
            <w:pPr>
              <w:pStyle w:val="Default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91FCF">
              <w:rPr>
                <w:rFonts w:ascii="Cambria" w:hAnsi="Cambria"/>
                <w:b/>
                <w:sz w:val="18"/>
                <w:szCs w:val="18"/>
              </w:rPr>
              <w:t xml:space="preserve">Kierownik </w:t>
            </w:r>
            <w:r>
              <w:rPr>
                <w:rFonts w:ascii="Cambria" w:hAnsi="Cambria"/>
                <w:b/>
                <w:sz w:val="18"/>
                <w:szCs w:val="18"/>
              </w:rPr>
              <w:t>robót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010AD41A" w14:textId="3099484E" w:rsidR="003C3676" w:rsidRPr="003C3676" w:rsidRDefault="003C3676" w:rsidP="003C3676">
            <w:pPr>
              <w:spacing w:line="276" w:lineRule="auto"/>
              <w:ind w:left="144" w:right="145"/>
              <w:jc w:val="both"/>
              <w:rPr>
                <w:rFonts w:ascii="Cambria" w:hAnsi="Cambria" w:cs="Arial"/>
                <w:b/>
                <w:sz w:val="18"/>
                <w:szCs w:val="18"/>
              </w:rPr>
            </w:pPr>
            <w:r w:rsidRPr="003C3676">
              <w:rPr>
                <w:rFonts w:ascii="Cambria" w:hAnsi="Cambria" w:cs="Arial"/>
                <w:b/>
                <w:sz w:val="18"/>
                <w:szCs w:val="18"/>
              </w:rPr>
              <w:t xml:space="preserve">Osoba posiadająca uprawnienia budowlane uprawniające do kierowania </w:t>
            </w:r>
            <w:r w:rsidR="00A43889">
              <w:rPr>
                <w:rFonts w:ascii="Cambria" w:hAnsi="Cambria" w:cs="Arial"/>
                <w:b/>
                <w:sz w:val="18"/>
                <w:szCs w:val="18"/>
              </w:rPr>
              <w:t xml:space="preserve">bez ograniczeń </w:t>
            </w:r>
            <w:r w:rsidRPr="003C3676">
              <w:rPr>
                <w:rFonts w:ascii="Cambria" w:hAnsi="Cambria" w:cs="Arial"/>
                <w:b/>
                <w:sz w:val="18"/>
                <w:szCs w:val="18"/>
              </w:rPr>
              <w:t xml:space="preserve">robotami budowlanymi w specjalności </w:t>
            </w:r>
            <w:r w:rsidRPr="003C3676">
              <w:rPr>
                <w:rFonts w:ascii="Cambria" w:hAnsi="Cambria" w:cs="Cambria"/>
                <w:b/>
                <w:sz w:val="18"/>
                <w:szCs w:val="18"/>
              </w:rPr>
              <w:t xml:space="preserve">instalacyjnej </w:t>
            </w:r>
            <w:r w:rsidR="00A43889">
              <w:rPr>
                <w:rFonts w:ascii="Cambria" w:hAnsi="Cambria" w:cs="Cambria"/>
                <w:b/>
                <w:sz w:val="18"/>
                <w:szCs w:val="18"/>
              </w:rPr>
              <w:br/>
            </w:r>
            <w:r w:rsidRPr="003C3676">
              <w:rPr>
                <w:rFonts w:ascii="Cambria" w:hAnsi="Cambria" w:cs="Cambria"/>
                <w:b/>
                <w:sz w:val="18"/>
                <w:szCs w:val="18"/>
              </w:rPr>
              <w:t xml:space="preserve">w zakresie instalacji i urządzeń </w:t>
            </w:r>
            <w:r w:rsidR="001B7B49">
              <w:rPr>
                <w:rFonts w:ascii="Cambria" w:hAnsi="Cambria" w:cs="Cambria"/>
                <w:b/>
                <w:sz w:val="18"/>
                <w:szCs w:val="18"/>
              </w:rPr>
              <w:t>cieplnych</w:t>
            </w:r>
            <w:r w:rsidRPr="003C3676">
              <w:rPr>
                <w:rFonts w:ascii="Cambria" w:hAnsi="Cambria" w:cs="Cambria"/>
                <w:b/>
                <w:sz w:val="18"/>
                <w:szCs w:val="18"/>
              </w:rPr>
              <w:t xml:space="preserve"> </w:t>
            </w:r>
            <w:r w:rsidR="001B7B49">
              <w:rPr>
                <w:rFonts w:ascii="Cambria" w:hAnsi="Cambria" w:cs="Cambria"/>
                <w:b/>
                <w:sz w:val="18"/>
                <w:szCs w:val="18"/>
              </w:rPr>
              <w:t>, wentylacyjnych,</w:t>
            </w:r>
            <w:r w:rsidR="00A43889">
              <w:rPr>
                <w:rFonts w:ascii="Cambria" w:hAnsi="Cambria" w:cs="Cambria"/>
                <w:b/>
                <w:sz w:val="18"/>
                <w:szCs w:val="18"/>
              </w:rPr>
              <w:t xml:space="preserve"> gazowych,</w:t>
            </w:r>
            <w:r w:rsidR="001B7B49">
              <w:rPr>
                <w:rFonts w:ascii="Cambria" w:hAnsi="Cambria" w:cs="Cambria"/>
                <w:b/>
                <w:sz w:val="18"/>
                <w:szCs w:val="18"/>
              </w:rPr>
              <w:t xml:space="preserve"> wodociągowych</w:t>
            </w:r>
            <w:r w:rsidR="00234104">
              <w:rPr>
                <w:rFonts w:ascii="Cambria" w:hAnsi="Cambria" w:cs="Cambria"/>
                <w:b/>
                <w:sz w:val="18"/>
                <w:szCs w:val="18"/>
              </w:rPr>
              <w:t xml:space="preserve">                                                              </w:t>
            </w:r>
            <w:r w:rsidR="001B7B49">
              <w:rPr>
                <w:rFonts w:ascii="Cambria" w:hAnsi="Cambria" w:cs="Cambria"/>
                <w:b/>
                <w:sz w:val="18"/>
                <w:szCs w:val="18"/>
              </w:rPr>
              <w:t xml:space="preserve"> i kanalizacyjnych, których zakres uprawnia do kierowania robotami objętymi przedmiotem zamówienia.</w:t>
            </w:r>
            <w:r w:rsidRPr="003C3676">
              <w:rPr>
                <w:rFonts w:ascii="Cambria" w:hAnsi="Cambria" w:cs="Arial"/>
                <w:b/>
                <w:sz w:val="18"/>
                <w:szCs w:val="18"/>
              </w:rPr>
              <w:t xml:space="preserve">. </w:t>
            </w:r>
          </w:p>
          <w:p w14:paraId="5F8A40E9" w14:textId="523D3A2B" w:rsidR="003C3676" w:rsidRDefault="003C3676" w:rsidP="003C3676">
            <w:pPr>
              <w:pStyle w:val="Default"/>
              <w:ind w:left="144"/>
              <w:rPr>
                <w:rFonts w:ascii="Cambria" w:hAnsi="Cambria"/>
                <w:b/>
                <w:sz w:val="18"/>
                <w:szCs w:val="18"/>
              </w:rPr>
            </w:pPr>
          </w:p>
          <w:p w14:paraId="11ED760A" w14:textId="77777777" w:rsidR="001B7B49" w:rsidRPr="003C3676" w:rsidRDefault="001B7B49" w:rsidP="003C3676">
            <w:pPr>
              <w:pStyle w:val="Default"/>
              <w:ind w:left="144"/>
              <w:rPr>
                <w:rFonts w:ascii="Cambria" w:hAnsi="Cambria"/>
                <w:b/>
                <w:sz w:val="18"/>
                <w:szCs w:val="18"/>
              </w:rPr>
            </w:pPr>
          </w:p>
          <w:p w14:paraId="55E91561" w14:textId="77777777" w:rsidR="003C3676" w:rsidRPr="003C3676" w:rsidRDefault="003C3676" w:rsidP="003C3676">
            <w:pPr>
              <w:pStyle w:val="Default"/>
              <w:ind w:left="144"/>
              <w:rPr>
                <w:rFonts w:ascii="Cambria" w:hAnsi="Cambria"/>
                <w:b/>
                <w:sz w:val="18"/>
                <w:szCs w:val="18"/>
              </w:rPr>
            </w:pPr>
            <w:r w:rsidRPr="003C3676">
              <w:rPr>
                <w:rFonts w:ascii="Cambria" w:hAnsi="Cambria"/>
                <w:b/>
                <w:sz w:val="18"/>
                <w:szCs w:val="18"/>
              </w:rPr>
              <w:t>Nr uprawnień ……………………..</w:t>
            </w:r>
          </w:p>
          <w:p w14:paraId="69E60D97" w14:textId="77777777" w:rsidR="003C3676" w:rsidRPr="003C3676" w:rsidRDefault="003C3676" w:rsidP="003C3676">
            <w:pPr>
              <w:pStyle w:val="Default"/>
              <w:ind w:left="144"/>
              <w:rPr>
                <w:rFonts w:ascii="Cambria" w:hAnsi="Cambria"/>
                <w:b/>
                <w:sz w:val="18"/>
                <w:szCs w:val="18"/>
              </w:rPr>
            </w:pPr>
          </w:p>
          <w:p w14:paraId="39A45484" w14:textId="77777777" w:rsidR="003C3676" w:rsidRPr="003C3676" w:rsidRDefault="003C3676" w:rsidP="003C3676">
            <w:pPr>
              <w:pStyle w:val="Default"/>
              <w:spacing w:line="276" w:lineRule="auto"/>
              <w:ind w:left="142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3C3676">
              <w:rPr>
                <w:rFonts w:ascii="Cambria" w:hAnsi="Cambria"/>
                <w:b/>
                <w:bCs/>
                <w:sz w:val="18"/>
                <w:szCs w:val="18"/>
              </w:rPr>
              <w:t>Doświadczenie zostało nabyte na następujących inwestycjach:</w:t>
            </w:r>
          </w:p>
          <w:p w14:paraId="704B0CB0" w14:textId="77777777" w:rsidR="003C3676" w:rsidRPr="003C3676" w:rsidRDefault="003C3676" w:rsidP="003C3676">
            <w:pPr>
              <w:pStyle w:val="Default"/>
              <w:numPr>
                <w:ilvl w:val="0"/>
                <w:numId w:val="2"/>
              </w:numPr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3C3676">
              <w:rPr>
                <w:rFonts w:ascii="Cambria" w:hAnsi="Cambria"/>
                <w:b/>
                <w:bCs/>
                <w:sz w:val="18"/>
                <w:szCs w:val="18"/>
                <w:u w:val="single"/>
              </w:rPr>
              <w:t>Nazwa inwestycji</w:t>
            </w:r>
            <w:r w:rsidRPr="003C3676">
              <w:rPr>
                <w:rFonts w:ascii="Cambria" w:hAnsi="Cambria"/>
                <w:b/>
                <w:bCs/>
                <w:sz w:val="18"/>
                <w:szCs w:val="18"/>
              </w:rPr>
              <w:t>:………………………………………………………………………………</w:t>
            </w:r>
          </w:p>
          <w:p w14:paraId="0A32B9BF" w14:textId="77777777" w:rsidR="003C3676" w:rsidRPr="003C3676" w:rsidRDefault="003C3676" w:rsidP="003C3676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3C3676">
              <w:rPr>
                <w:rFonts w:ascii="Cambria" w:hAnsi="Cambria"/>
                <w:b/>
                <w:bCs/>
                <w:sz w:val="18"/>
                <w:szCs w:val="18"/>
              </w:rPr>
              <w:t>……………………………………………………………………………………………………………</w:t>
            </w:r>
          </w:p>
          <w:p w14:paraId="570C86F6" w14:textId="77777777" w:rsidR="003C3676" w:rsidRPr="003C3676" w:rsidRDefault="003C3676" w:rsidP="003C3676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3C3676">
              <w:rPr>
                <w:rFonts w:ascii="Cambria" w:hAnsi="Cambria"/>
                <w:b/>
                <w:bCs/>
                <w:sz w:val="18"/>
                <w:szCs w:val="18"/>
              </w:rPr>
              <w:t>Data zakończenia inwestycji:……………………………………………………………..</w:t>
            </w:r>
          </w:p>
          <w:p w14:paraId="16A27C83" w14:textId="72F3A8EE" w:rsidR="003C3676" w:rsidRDefault="003C3676" w:rsidP="003C3676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3C3676">
              <w:rPr>
                <w:rFonts w:ascii="Cambria" w:hAnsi="Cambria"/>
                <w:b/>
                <w:bCs/>
                <w:sz w:val="18"/>
                <w:szCs w:val="18"/>
              </w:rPr>
              <w:t>Zamawiający: ….…………………………………………………………………………………</w:t>
            </w:r>
          </w:p>
          <w:p w14:paraId="08A49CA3" w14:textId="44E01C4E" w:rsidR="00B05D51" w:rsidRPr="003C3676" w:rsidRDefault="00B05D51" w:rsidP="003C3676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</w:p>
          <w:p w14:paraId="0323C87D" w14:textId="77777777" w:rsidR="003C3676" w:rsidRPr="003C3676" w:rsidRDefault="003C3676" w:rsidP="003C3676">
            <w:pPr>
              <w:pStyle w:val="Default"/>
              <w:numPr>
                <w:ilvl w:val="0"/>
                <w:numId w:val="2"/>
              </w:numPr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3C3676">
              <w:rPr>
                <w:rFonts w:ascii="Cambria" w:hAnsi="Cambria"/>
                <w:b/>
                <w:bCs/>
                <w:sz w:val="18"/>
                <w:szCs w:val="18"/>
                <w:u w:val="single"/>
              </w:rPr>
              <w:t>Nazwa inwestycji</w:t>
            </w:r>
            <w:r w:rsidRPr="003C3676">
              <w:rPr>
                <w:rFonts w:ascii="Cambria" w:hAnsi="Cambria"/>
                <w:b/>
                <w:bCs/>
                <w:sz w:val="18"/>
                <w:szCs w:val="18"/>
              </w:rPr>
              <w:t>:………………………………………………………………………………</w:t>
            </w:r>
          </w:p>
          <w:p w14:paraId="0ECF0CB3" w14:textId="77777777" w:rsidR="003C3676" w:rsidRPr="003C3676" w:rsidRDefault="003C3676" w:rsidP="003C3676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3C3676">
              <w:rPr>
                <w:rFonts w:ascii="Cambria" w:hAnsi="Cambria"/>
                <w:b/>
                <w:bCs/>
                <w:sz w:val="18"/>
                <w:szCs w:val="18"/>
              </w:rPr>
              <w:t>………………………………………………………………………………………………………</w:t>
            </w:r>
          </w:p>
          <w:p w14:paraId="3826E5BA" w14:textId="77777777" w:rsidR="003C3676" w:rsidRPr="003C3676" w:rsidRDefault="003C3676" w:rsidP="003C3676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3C3676">
              <w:rPr>
                <w:rFonts w:ascii="Cambria" w:hAnsi="Cambria"/>
                <w:b/>
                <w:bCs/>
                <w:sz w:val="18"/>
                <w:szCs w:val="18"/>
              </w:rPr>
              <w:t>Data zakończenia inwestycji:……………………………………………………………..</w:t>
            </w:r>
          </w:p>
          <w:p w14:paraId="4747F1FA" w14:textId="47BECAF7" w:rsidR="003C3676" w:rsidRDefault="003C3676" w:rsidP="003C3676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3C3676">
              <w:rPr>
                <w:rFonts w:ascii="Cambria" w:hAnsi="Cambria"/>
                <w:b/>
                <w:bCs/>
                <w:sz w:val="18"/>
                <w:szCs w:val="18"/>
              </w:rPr>
              <w:t>Zamawiający: ….…………………………………………………………………………………</w:t>
            </w:r>
          </w:p>
          <w:p w14:paraId="7D7D518D" w14:textId="4A282492" w:rsidR="00B05D51" w:rsidRPr="003C3676" w:rsidRDefault="00B05D51" w:rsidP="00B05D51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</w:p>
          <w:p w14:paraId="51583B0C" w14:textId="77777777" w:rsidR="003C3676" w:rsidRPr="003C3676" w:rsidRDefault="003C3676" w:rsidP="003C3676">
            <w:pPr>
              <w:pStyle w:val="Default"/>
              <w:spacing w:line="276" w:lineRule="auto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40DE1054" w14:textId="5879E545" w:rsidR="003C3676" w:rsidRPr="00940ADF" w:rsidRDefault="003C3676" w:rsidP="003C3676">
            <w:pPr>
              <w:pStyle w:val="Default"/>
              <w:ind w:left="142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940ADF">
              <w:rPr>
                <w:rFonts w:ascii="Cambria" w:hAnsi="Cambria"/>
                <w:b/>
                <w:bCs/>
                <w:sz w:val="18"/>
                <w:szCs w:val="18"/>
              </w:rPr>
              <w:lastRenderedPageBreak/>
              <w:t>Własne / oddane do dyspozycji*</w:t>
            </w:r>
          </w:p>
        </w:tc>
      </w:tr>
    </w:tbl>
    <w:p w14:paraId="4ABD9862" w14:textId="77777777" w:rsidR="00E05453" w:rsidRDefault="00E05453" w:rsidP="006A6A96">
      <w:pPr>
        <w:pStyle w:val="default0"/>
        <w:spacing w:before="120" w:beforeAutospacing="0" w:after="120" w:afterAutospacing="0"/>
        <w:ind w:right="-32"/>
        <w:jc w:val="both"/>
        <w:rPr>
          <w:rFonts w:ascii="Cambria" w:hAnsi="Cambria" w:cs="Arial"/>
          <w:b/>
          <w:bCs/>
          <w:sz w:val="18"/>
          <w:szCs w:val="18"/>
        </w:rPr>
      </w:pPr>
    </w:p>
    <w:p w14:paraId="7464589E" w14:textId="1225D209" w:rsidR="006A6A96" w:rsidRPr="00940ADF" w:rsidRDefault="006A6A96" w:rsidP="006A6A96">
      <w:pPr>
        <w:pStyle w:val="default0"/>
        <w:spacing w:before="120" w:beforeAutospacing="0" w:after="120" w:afterAutospacing="0"/>
        <w:ind w:right="-32"/>
        <w:jc w:val="both"/>
        <w:rPr>
          <w:rFonts w:ascii="Cambria" w:hAnsi="Cambria" w:cs="Arial"/>
          <w:sz w:val="18"/>
          <w:szCs w:val="18"/>
        </w:rPr>
      </w:pPr>
      <w:r w:rsidRPr="001B3B08">
        <w:rPr>
          <w:rFonts w:ascii="Cambria" w:hAnsi="Cambria" w:cs="Arial"/>
          <w:b/>
          <w:bCs/>
          <w:sz w:val="18"/>
          <w:szCs w:val="18"/>
        </w:rPr>
        <w:t xml:space="preserve">Uwaga! </w:t>
      </w:r>
      <w:r w:rsidRPr="001B3B08">
        <w:rPr>
          <w:rFonts w:ascii="Cambria" w:hAnsi="Cambria" w:cs="Arial"/>
          <w:sz w:val="18"/>
          <w:szCs w:val="18"/>
        </w:rPr>
        <w:t xml:space="preserve">oświadczam(my), </w:t>
      </w:r>
      <w:r w:rsidRPr="001B3B08">
        <w:rPr>
          <w:rFonts w:ascii="Cambria" w:hAnsi="Cambria" w:cs="Arial"/>
          <w:b/>
          <w:bCs/>
          <w:sz w:val="18"/>
          <w:szCs w:val="18"/>
        </w:rPr>
        <w:t>że osoba wskazana</w:t>
      </w:r>
      <w:r w:rsidRPr="001B3B08">
        <w:rPr>
          <w:rFonts w:ascii="Cambria" w:hAnsi="Cambria" w:cs="Arial"/>
          <w:sz w:val="18"/>
          <w:szCs w:val="18"/>
        </w:rPr>
        <w:t>, będzie uczestniczyć w wykonywaniu zamówienia i posiada  niezbędne wykształcenie oraz uprawnienia do wykonania przedmiotu zamówienia, wymagane w postawionym warunku w SWZ i może sprawować wymienioną funkcję zgodnie z </w:t>
      </w:r>
      <w:r w:rsidR="00C87399">
        <w:rPr>
          <w:rFonts w:ascii="Cambria" w:hAnsi="Cambria" w:cs="Arial"/>
          <w:sz w:val="18"/>
          <w:szCs w:val="18"/>
        </w:rPr>
        <w:t>przepisami prawa</w:t>
      </w:r>
      <w:r w:rsidRPr="001B3B08">
        <w:rPr>
          <w:rFonts w:ascii="Cambria" w:hAnsi="Cambria" w:cs="Arial"/>
          <w:sz w:val="18"/>
          <w:szCs w:val="18"/>
        </w:rPr>
        <w:t>.</w:t>
      </w:r>
      <w:r w:rsidR="00C87399">
        <w:rPr>
          <w:rFonts w:ascii="Cambria" w:hAnsi="Cambria" w:cs="Arial"/>
          <w:sz w:val="18"/>
          <w:szCs w:val="18"/>
        </w:rPr>
        <w:t xml:space="preserve"> </w:t>
      </w:r>
      <w:r w:rsidRPr="00940ADF">
        <w:rPr>
          <w:rFonts w:ascii="Cambria" w:hAnsi="Cambria" w:cs="Arial"/>
          <w:sz w:val="18"/>
          <w:szCs w:val="18"/>
        </w:rPr>
        <w:t xml:space="preserve"> </w:t>
      </w:r>
    </w:p>
    <w:p w14:paraId="3CB53299" w14:textId="77777777" w:rsidR="0021284A" w:rsidRPr="00905E0F" w:rsidRDefault="0032655D" w:rsidP="00905E0F">
      <w:pPr>
        <w:pStyle w:val="Default"/>
        <w:rPr>
          <w:rFonts w:ascii="Cambria" w:hAnsi="Cambria"/>
          <w:color w:val="auto"/>
          <w:sz w:val="16"/>
          <w:szCs w:val="16"/>
        </w:rPr>
      </w:pPr>
      <w:r w:rsidRPr="00905E0F">
        <w:rPr>
          <w:rFonts w:ascii="Cambria" w:hAnsi="Cambria"/>
          <w:sz w:val="16"/>
          <w:szCs w:val="16"/>
        </w:rPr>
        <w:t xml:space="preserve">* niepotrzebne skreślić ( jeżeli wykonawca pozostaje w stosunku umowy </w:t>
      </w:r>
      <w:proofErr w:type="spellStart"/>
      <w:r w:rsidRPr="00905E0F">
        <w:rPr>
          <w:rFonts w:ascii="Cambria" w:hAnsi="Cambria"/>
          <w:sz w:val="16"/>
          <w:szCs w:val="16"/>
        </w:rPr>
        <w:t>cywilno</w:t>
      </w:r>
      <w:proofErr w:type="spellEnd"/>
      <w:r w:rsidRPr="00905E0F">
        <w:rPr>
          <w:rFonts w:ascii="Cambria" w:hAnsi="Cambria"/>
          <w:sz w:val="16"/>
          <w:szCs w:val="16"/>
        </w:rPr>
        <w:t xml:space="preserve"> prawnej pozostawiamy własne)</w:t>
      </w:r>
    </w:p>
    <w:sectPr w:rsidR="0021284A" w:rsidRPr="00905E0F" w:rsidSect="002B752A">
      <w:footerReference w:type="even" r:id="rId7"/>
      <w:footerReference w:type="default" r:id="rId8"/>
      <w:pgSz w:w="16838" w:h="11906" w:orient="landscape"/>
      <w:pgMar w:top="-303" w:right="2096" w:bottom="1135" w:left="1418" w:header="597" w:footer="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F0310" w14:textId="77777777" w:rsidR="002B752A" w:rsidRDefault="002B752A">
      <w:r>
        <w:separator/>
      </w:r>
    </w:p>
  </w:endnote>
  <w:endnote w:type="continuationSeparator" w:id="0">
    <w:p w14:paraId="55893263" w14:textId="77777777" w:rsidR="002B752A" w:rsidRDefault="002B7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altName w:val="Cambria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Optima">
    <w:charset w:val="EE"/>
    <w:family w:val="swiss"/>
    <w:pitch w:val="variable"/>
    <w:sig w:usb0="00000001" w:usb1="00000000" w:usb2="00000000" w:usb3="00000000" w:csb0="00000093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F8F08" w14:textId="283532BC" w:rsidR="00FA5362" w:rsidRDefault="00FA5362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2088A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E3EE10B" w14:textId="77777777" w:rsidR="00FA5362" w:rsidRDefault="00FA5362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87720" w14:textId="77777777" w:rsidR="00FA5362" w:rsidRDefault="00FA5362" w:rsidP="00D33FBF">
    <w:pPr>
      <w:tabs>
        <w:tab w:val="left" w:pos="8647"/>
      </w:tabs>
      <w:spacing w:before="120"/>
      <w:ind w:left="8647"/>
      <w:jc w:val="center"/>
      <w:rPr>
        <w:rFonts w:ascii="Cambria" w:hAnsi="Cambria" w:cs="Arial"/>
        <w:sz w:val="20"/>
        <w:szCs w:val="20"/>
      </w:rPr>
    </w:pPr>
  </w:p>
  <w:p w14:paraId="5FAED393" w14:textId="001FC3ED" w:rsidR="00A66B1C" w:rsidRDefault="00872E3B" w:rsidP="00872E3B">
    <w:pPr>
      <w:spacing w:line="360" w:lineRule="auto"/>
      <w:ind w:left="10490"/>
      <w:jc w:val="center"/>
      <w:rPr>
        <w:rFonts w:ascii="Cambria" w:hAnsi="Cambria" w:cs="Arial"/>
        <w:i/>
        <w:sz w:val="16"/>
        <w:szCs w:val="16"/>
      </w:rPr>
    </w:pPr>
    <w:r>
      <w:rPr>
        <w:rFonts w:ascii="Cambria" w:hAnsi="Cambria" w:cs="Arial"/>
        <w:i/>
        <w:sz w:val="16"/>
        <w:szCs w:val="16"/>
      </w:rPr>
      <w:t xml:space="preserve">Dokument musi być podpisany kwalifikowanym podpisem elektronicznym </w:t>
    </w:r>
  </w:p>
  <w:p w14:paraId="50F79D25" w14:textId="77777777" w:rsidR="00FA5362" w:rsidRPr="00D33FBF" w:rsidRDefault="00FA5362" w:rsidP="00A81B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F72B9" w14:textId="77777777" w:rsidR="002B752A" w:rsidRDefault="002B752A">
      <w:r>
        <w:separator/>
      </w:r>
    </w:p>
  </w:footnote>
  <w:footnote w:type="continuationSeparator" w:id="0">
    <w:p w14:paraId="4F3861AC" w14:textId="77777777" w:rsidR="002B752A" w:rsidRDefault="002B75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4" w15:restartNumberingAfterBreak="0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6" w15:restartNumberingAfterBreak="0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 w15:restartNumberingAfterBreak="0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8" w15:restartNumberingAfterBreak="0">
    <w:nsid w:val="00000021"/>
    <w:multiLevelType w:val="singleLevel"/>
    <w:tmpl w:val="00000021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9" w15:restartNumberingAfterBreak="0">
    <w:nsid w:val="0FDB004E"/>
    <w:multiLevelType w:val="hybridMultilevel"/>
    <w:tmpl w:val="1C8C972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110D55D1"/>
    <w:multiLevelType w:val="hybridMultilevel"/>
    <w:tmpl w:val="B7FCC7DE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147040B2"/>
    <w:multiLevelType w:val="hybridMultilevel"/>
    <w:tmpl w:val="A560D512"/>
    <w:lvl w:ilvl="0" w:tplc="D5C0B17E">
      <w:start w:val="1"/>
      <w:numFmt w:val="decimal"/>
      <w:lvlText w:val="%1."/>
      <w:lvlJc w:val="left"/>
      <w:pPr>
        <w:ind w:left="504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224" w:hanging="360"/>
      </w:pPr>
    </w:lvl>
    <w:lvl w:ilvl="2" w:tplc="0415001B" w:tentative="1">
      <w:start w:val="1"/>
      <w:numFmt w:val="lowerRoman"/>
      <w:lvlText w:val="%3."/>
      <w:lvlJc w:val="right"/>
      <w:pPr>
        <w:ind w:left="1944" w:hanging="180"/>
      </w:pPr>
    </w:lvl>
    <w:lvl w:ilvl="3" w:tplc="0415000F" w:tentative="1">
      <w:start w:val="1"/>
      <w:numFmt w:val="decimal"/>
      <w:lvlText w:val="%4."/>
      <w:lvlJc w:val="left"/>
      <w:pPr>
        <w:ind w:left="2664" w:hanging="360"/>
      </w:pPr>
    </w:lvl>
    <w:lvl w:ilvl="4" w:tplc="04150019" w:tentative="1">
      <w:start w:val="1"/>
      <w:numFmt w:val="lowerLetter"/>
      <w:lvlText w:val="%5."/>
      <w:lvlJc w:val="left"/>
      <w:pPr>
        <w:ind w:left="3384" w:hanging="360"/>
      </w:pPr>
    </w:lvl>
    <w:lvl w:ilvl="5" w:tplc="0415001B" w:tentative="1">
      <w:start w:val="1"/>
      <w:numFmt w:val="lowerRoman"/>
      <w:lvlText w:val="%6."/>
      <w:lvlJc w:val="right"/>
      <w:pPr>
        <w:ind w:left="4104" w:hanging="180"/>
      </w:pPr>
    </w:lvl>
    <w:lvl w:ilvl="6" w:tplc="0415000F" w:tentative="1">
      <w:start w:val="1"/>
      <w:numFmt w:val="decimal"/>
      <w:lvlText w:val="%7."/>
      <w:lvlJc w:val="left"/>
      <w:pPr>
        <w:ind w:left="4824" w:hanging="360"/>
      </w:pPr>
    </w:lvl>
    <w:lvl w:ilvl="7" w:tplc="04150019" w:tentative="1">
      <w:start w:val="1"/>
      <w:numFmt w:val="lowerLetter"/>
      <w:lvlText w:val="%8."/>
      <w:lvlJc w:val="left"/>
      <w:pPr>
        <w:ind w:left="5544" w:hanging="360"/>
      </w:pPr>
    </w:lvl>
    <w:lvl w:ilvl="8" w:tplc="0415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2" w15:restartNumberingAfterBreak="0">
    <w:nsid w:val="24422891"/>
    <w:multiLevelType w:val="hybridMultilevel"/>
    <w:tmpl w:val="4C5CB5AE"/>
    <w:lvl w:ilvl="0" w:tplc="E2DE0146">
      <w:start w:val="1"/>
      <w:numFmt w:val="decimal"/>
      <w:lvlText w:val="%1."/>
      <w:lvlJc w:val="left"/>
      <w:pPr>
        <w:ind w:left="862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3225049C"/>
    <w:multiLevelType w:val="hybridMultilevel"/>
    <w:tmpl w:val="4FE219BC"/>
    <w:lvl w:ilvl="0" w:tplc="1E08932A">
      <w:start w:val="1"/>
      <w:numFmt w:val="decimal"/>
      <w:lvlText w:val="%1."/>
      <w:lvlJc w:val="left"/>
      <w:pPr>
        <w:ind w:left="504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224" w:hanging="360"/>
      </w:pPr>
    </w:lvl>
    <w:lvl w:ilvl="2" w:tplc="0415001B" w:tentative="1">
      <w:start w:val="1"/>
      <w:numFmt w:val="lowerRoman"/>
      <w:lvlText w:val="%3."/>
      <w:lvlJc w:val="right"/>
      <w:pPr>
        <w:ind w:left="1944" w:hanging="180"/>
      </w:pPr>
    </w:lvl>
    <w:lvl w:ilvl="3" w:tplc="0415000F" w:tentative="1">
      <w:start w:val="1"/>
      <w:numFmt w:val="decimal"/>
      <w:lvlText w:val="%4."/>
      <w:lvlJc w:val="left"/>
      <w:pPr>
        <w:ind w:left="2664" w:hanging="360"/>
      </w:pPr>
    </w:lvl>
    <w:lvl w:ilvl="4" w:tplc="04150019" w:tentative="1">
      <w:start w:val="1"/>
      <w:numFmt w:val="lowerLetter"/>
      <w:lvlText w:val="%5."/>
      <w:lvlJc w:val="left"/>
      <w:pPr>
        <w:ind w:left="3384" w:hanging="360"/>
      </w:pPr>
    </w:lvl>
    <w:lvl w:ilvl="5" w:tplc="0415001B" w:tentative="1">
      <w:start w:val="1"/>
      <w:numFmt w:val="lowerRoman"/>
      <w:lvlText w:val="%6."/>
      <w:lvlJc w:val="right"/>
      <w:pPr>
        <w:ind w:left="4104" w:hanging="180"/>
      </w:pPr>
    </w:lvl>
    <w:lvl w:ilvl="6" w:tplc="0415000F" w:tentative="1">
      <w:start w:val="1"/>
      <w:numFmt w:val="decimal"/>
      <w:lvlText w:val="%7."/>
      <w:lvlJc w:val="left"/>
      <w:pPr>
        <w:ind w:left="4824" w:hanging="360"/>
      </w:pPr>
    </w:lvl>
    <w:lvl w:ilvl="7" w:tplc="04150019" w:tentative="1">
      <w:start w:val="1"/>
      <w:numFmt w:val="lowerLetter"/>
      <w:lvlText w:val="%8."/>
      <w:lvlJc w:val="left"/>
      <w:pPr>
        <w:ind w:left="5544" w:hanging="360"/>
      </w:pPr>
    </w:lvl>
    <w:lvl w:ilvl="8" w:tplc="0415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4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15" w15:restartNumberingAfterBreak="0">
    <w:nsid w:val="436A0B22"/>
    <w:multiLevelType w:val="hybridMultilevel"/>
    <w:tmpl w:val="D924BC1C"/>
    <w:lvl w:ilvl="0" w:tplc="8DBE3796">
      <w:start w:val="1"/>
      <w:numFmt w:val="decimal"/>
      <w:lvlText w:val="%1."/>
      <w:lvlJc w:val="left"/>
      <w:pPr>
        <w:ind w:left="504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224" w:hanging="360"/>
      </w:pPr>
    </w:lvl>
    <w:lvl w:ilvl="2" w:tplc="0415001B" w:tentative="1">
      <w:start w:val="1"/>
      <w:numFmt w:val="lowerRoman"/>
      <w:lvlText w:val="%3."/>
      <w:lvlJc w:val="right"/>
      <w:pPr>
        <w:ind w:left="1944" w:hanging="180"/>
      </w:pPr>
    </w:lvl>
    <w:lvl w:ilvl="3" w:tplc="0415000F" w:tentative="1">
      <w:start w:val="1"/>
      <w:numFmt w:val="decimal"/>
      <w:lvlText w:val="%4."/>
      <w:lvlJc w:val="left"/>
      <w:pPr>
        <w:ind w:left="2664" w:hanging="360"/>
      </w:pPr>
    </w:lvl>
    <w:lvl w:ilvl="4" w:tplc="04150019" w:tentative="1">
      <w:start w:val="1"/>
      <w:numFmt w:val="lowerLetter"/>
      <w:lvlText w:val="%5."/>
      <w:lvlJc w:val="left"/>
      <w:pPr>
        <w:ind w:left="3384" w:hanging="360"/>
      </w:pPr>
    </w:lvl>
    <w:lvl w:ilvl="5" w:tplc="0415001B" w:tentative="1">
      <w:start w:val="1"/>
      <w:numFmt w:val="lowerRoman"/>
      <w:lvlText w:val="%6."/>
      <w:lvlJc w:val="right"/>
      <w:pPr>
        <w:ind w:left="4104" w:hanging="180"/>
      </w:pPr>
    </w:lvl>
    <w:lvl w:ilvl="6" w:tplc="0415000F" w:tentative="1">
      <w:start w:val="1"/>
      <w:numFmt w:val="decimal"/>
      <w:lvlText w:val="%7."/>
      <w:lvlJc w:val="left"/>
      <w:pPr>
        <w:ind w:left="4824" w:hanging="360"/>
      </w:pPr>
    </w:lvl>
    <w:lvl w:ilvl="7" w:tplc="04150019" w:tentative="1">
      <w:start w:val="1"/>
      <w:numFmt w:val="lowerLetter"/>
      <w:lvlText w:val="%8."/>
      <w:lvlJc w:val="left"/>
      <w:pPr>
        <w:ind w:left="5544" w:hanging="360"/>
      </w:pPr>
    </w:lvl>
    <w:lvl w:ilvl="8" w:tplc="0415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6" w15:restartNumberingAfterBreak="0">
    <w:nsid w:val="439D253D"/>
    <w:multiLevelType w:val="hybridMultilevel"/>
    <w:tmpl w:val="B7FCC7DE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18" w15:restartNumberingAfterBreak="0">
    <w:nsid w:val="4BD317D7"/>
    <w:multiLevelType w:val="hybridMultilevel"/>
    <w:tmpl w:val="B7FCC7DE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579362CA"/>
    <w:multiLevelType w:val="hybridMultilevel"/>
    <w:tmpl w:val="3B3026EE"/>
    <w:lvl w:ilvl="0" w:tplc="9202C8D6">
      <w:start w:val="1"/>
      <w:numFmt w:val="decimal"/>
      <w:lvlText w:val="%1."/>
      <w:lvlJc w:val="left"/>
      <w:pPr>
        <w:ind w:left="504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224" w:hanging="360"/>
      </w:pPr>
    </w:lvl>
    <w:lvl w:ilvl="2" w:tplc="0415001B" w:tentative="1">
      <w:start w:val="1"/>
      <w:numFmt w:val="lowerRoman"/>
      <w:lvlText w:val="%3."/>
      <w:lvlJc w:val="right"/>
      <w:pPr>
        <w:ind w:left="1944" w:hanging="180"/>
      </w:pPr>
    </w:lvl>
    <w:lvl w:ilvl="3" w:tplc="0415000F" w:tentative="1">
      <w:start w:val="1"/>
      <w:numFmt w:val="decimal"/>
      <w:lvlText w:val="%4."/>
      <w:lvlJc w:val="left"/>
      <w:pPr>
        <w:ind w:left="2664" w:hanging="360"/>
      </w:pPr>
    </w:lvl>
    <w:lvl w:ilvl="4" w:tplc="04150019" w:tentative="1">
      <w:start w:val="1"/>
      <w:numFmt w:val="lowerLetter"/>
      <w:lvlText w:val="%5."/>
      <w:lvlJc w:val="left"/>
      <w:pPr>
        <w:ind w:left="3384" w:hanging="360"/>
      </w:pPr>
    </w:lvl>
    <w:lvl w:ilvl="5" w:tplc="0415001B" w:tentative="1">
      <w:start w:val="1"/>
      <w:numFmt w:val="lowerRoman"/>
      <w:lvlText w:val="%6."/>
      <w:lvlJc w:val="right"/>
      <w:pPr>
        <w:ind w:left="4104" w:hanging="180"/>
      </w:pPr>
    </w:lvl>
    <w:lvl w:ilvl="6" w:tplc="0415000F" w:tentative="1">
      <w:start w:val="1"/>
      <w:numFmt w:val="decimal"/>
      <w:lvlText w:val="%7."/>
      <w:lvlJc w:val="left"/>
      <w:pPr>
        <w:ind w:left="4824" w:hanging="360"/>
      </w:pPr>
    </w:lvl>
    <w:lvl w:ilvl="7" w:tplc="04150019" w:tentative="1">
      <w:start w:val="1"/>
      <w:numFmt w:val="lowerLetter"/>
      <w:lvlText w:val="%8."/>
      <w:lvlJc w:val="left"/>
      <w:pPr>
        <w:ind w:left="5544" w:hanging="360"/>
      </w:pPr>
    </w:lvl>
    <w:lvl w:ilvl="8" w:tplc="0415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0" w15:restartNumberingAfterBreak="0">
    <w:nsid w:val="58947BC9"/>
    <w:multiLevelType w:val="multilevel"/>
    <w:tmpl w:val="B6682982"/>
    <w:styleLink w:val="WW8Num13"/>
    <w:lvl w:ilvl="0">
      <w:start w:val="1"/>
      <w:numFmt w:val="decimal"/>
      <w:lvlText w:val="%1)"/>
      <w:lvlJc w:val="left"/>
      <w:rPr>
        <w:rFonts w:ascii="Cambria" w:eastAsia="Times New Roman" w:hAnsi="Cambria" w:cs="Arial"/>
        <w:b w:val="0"/>
        <w:i w:val="0"/>
        <w:color w:val="000000"/>
        <w:sz w:val="16"/>
        <w:szCs w:val="1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1" w15:restartNumberingAfterBreak="0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22" w15:restartNumberingAfterBreak="0">
    <w:nsid w:val="7A0B39F0"/>
    <w:multiLevelType w:val="hybridMultilevel"/>
    <w:tmpl w:val="DFAC6E0A"/>
    <w:lvl w:ilvl="0" w:tplc="064CE0CE">
      <w:start w:val="1"/>
      <w:numFmt w:val="decimal"/>
      <w:lvlText w:val="%1."/>
      <w:lvlJc w:val="left"/>
      <w:pPr>
        <w:ind w:left="504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224" w:hanging="360"/>
      </w:pPr>
    </w:lvl>
    <w:lvl w:ilvl="2" w:tplc="0415001B" w:tentative="1">
      <w:start w:val="1"/>
      <w:numFmt w:val="lowerRoman"/>
      <w:lvlText w:val="%3."/>
      <w:lvlJc w:val="right"/>
      <w:pPr>
        <w:ind w:left="1944" w:hanging="180"/>
      </w:pPr>
    </w:lvl>
    <w:lvl w:ilvl="3" w:tplc="0415000F" w:tentative="1">
      <w:start w:val="1"/>
      <w:numFmt w:val="decimal"/>
      <w:lvlText w:val="%4."/>
      <w:lvlJc w:val="left"/>
      <w:pPr>
        <w:ind w:left="2664" w:hanging="360"/>
      </w:pPr>
    </w:lvl>
    <w:lvl w:ilvl="4" w:tplc="04150019" w:tentative="1">
      <w:start w:val="1"/>
      <w:numFmt w:val="lowerLetter"/>
      <w:lvlText w:val="%5."/>
      <w:lvlJc w:val="left"/>
      <w:pPr>
        <w:ind w:left="3384" w:hanging="360"/>
      </w:pPr>
    </w:lvl>
    <w:lvl w:ilvl="5" w:tplc="0415001B" w:tentative="1">
      <w:start w:val="1"/>
      <w:numFmt w:val="lowerRoman"/>
      <w:lvlText w:val="%6."/>
      <w:lvlJc w:val="right"/>
      <w:pPr>
        <w:ind w:left="4104" w:hanging="180"/>
      </w:pPr>
    </w:lvl>
    <w:lvl w:ilvl="6" w:tplc="0415000F" w:tentative="1">
      <w:start w:val="1"/>
      <w:numFmt w:val="decimal"/>
      <w:lvlText w:val="%7."/>
      <w:lvlJc w:val="left"/>
      <w:pPr>
        <w:ind w:left="4824" w:hanging="360"/>
      </w:pPr>
    </w:lvl>
    <w:lvl w:ilvl="7" w:tplc="04150019" w:tentative="1">
      <w:start w:val="1"/>
      <w:numFmt w:val="lowerLetter"/>
      <w:lvlText w:val="%8."/>
      <w:lvlJc w:val="left"/>
      <w:pPr>
        <w:ind w:left="5544" w:hanging="360"/>
      </w:pPr>
    </w:lvl>
    <w:lvl w:ilvl="8" w:tplc="0415001B" w:tentative="1">
      <w:start w:val="1"/>
      <w:numFmt w:val="lowerRoman"/>
      <w:lvlText w:val="%9."/>
      <w:lvlJc w:val="right"/>
      <w:pPr>
        <w:ind w:left="6264" w:hanging="180"/>
      </w:pPr>
    </w:lvl>
  </w:abstractNum>
  <w:num w:numId="1" w16cid:durableId="1903759015">
    <w:abstractNumId w:val="14"/>
  </w:num>
  <w:num w:numId="2" w16cid:durableId="1897859538">
    <w:abstractNumId w:val="9"/>
  </w:num>
  <w:num w:numId="3" w16cid:durableId="853373949">
    <w:abstractNumId w:val="20"/>
  </w:num>
  <w:num w:numId="4" w16cid:durableId="653140746">
    <w:abstractNumId w:val="16"/>
  </w:num>
  <w:num w:numId="5" w16cid:durableId="1248492702">
    <w:abstractNumId w:val="18"/>
  </w:num>
  <w:num w:numId="6" w16cid:durableId="287049881">
    <w:abstractNumId w:val="10"/>
  </w:num>
  <w:num w:numId="7" w16cid:durableId="1611163217">
    <w:abstractNumId w:val="12"/>
  </w:num>
  <w:num w:numId="8" w16cid:durableId="1514228414">
    <w:abstractNumId w:val="13"/>
  </w:num>
  <w:num w:numId="9" w16cid:durableId="1428428412">
    <w:abstractNumId w:val="19"/>
  </w:num>
  <w:num w:numId="10" w16cid:durableId="1890417931">
    <w:abstractNumId w:val="11"/>
  </w:num>
  <w:num w:numId="11" w16cid:durableId="2038310350">
    <w:abstractNumId w:val="22"/>
  </w:num>
  <w:num w:numId="12" w16cid:durableId="1839886391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932"/>
    <w:rsid w:val="0000347E"/>
    <w:rsid w:val="00005154"/>
    <w:rsid w:val="000065EB"/>
    <w:rsid w:val="000066DD"/>
    <w:rsid w:val="00006898"/>
    <w:rsid w:val="00006D71"/>
    <w:rsid w:val="00007E0C"/>
    <w:rsid w:val="00013951"/>
    <w:rsid w:val="000179C9"/>
    <w:rsid w:val="0002088A"/>
    <w:rsid w:val="00020A3B"/>
    <w:rsid w:val="00022964"/>
    <w:rsid w:val="000231AC"/>
    <w:rsid w:val="000239D4"/>
    <w:rsid w:val="00023F47"/>
    <w:rsid w:val="00025659"/>
    <w:rsid w:val="00026E3B"/>
    <w:rsid w:val="00027CE9"/>
    <w:rsid w:val="00033E37"/>
    <w:rsid w:val="0003703F"/>
    <w:rsid w:val="000379F7"/>
    <w:rsid w:val="00037B65"/>
    <w:rsid w:val="00041617"/>
    <w:rsid w:val="00042263"/>
    <w:rsid w:val="00042B17"/>
    <w:rsid w:val="0004338D"/>
    <w:rsid w:val="00044B6B"/>
    <w:rsid w:val="00047EF2"/>
    <w:rsid w:val="00053AC2"/>
    <w:rsid w:val="00054BF5"/>
    <w:rsid w:val="00055851"/>
    <w:rsid w:val="00061F88"/>
    <w:rsid w:val="00063849"/>
    <w:rsid w:val="00066926"/>
    <w:rsid w:val="000675E7"/>
    <w:rsid w:val="00070743"/>
    <w:rsid w:val="000726CE"/>
    <w:rsid w:val="00075847"/>
    <w:rsid w:val="00080D85"/>
    <w:rsid w:val="00081A64"/>
    <w:rsid w:val="00082B62"/>
    <w:rsid w:val="00084151"/>
    <w:rsid w:val="000858B3"/>
    <w:rsid w:val="00090A82"/>
    <w:rsid w:val="00091FCF"/>
    <w:rsid w:val="000970DD"/>
    <w:rsid w:val="000A0528"/>
    <w:rsid w:val="000A1940"/>
    <w:rsid w:val="000A1981"/>
    <w:rsid w:val="000A27ED"/>
    <w:rsid w:val="000A3BB7"/>
    <w:rsid w:val="000A660B"/>
    <w:rsid w:val="000A72B3"/>
    <w:rsid w:val="000B0B94"/>
    <w:rsid w:val="000B0FF6"/>
    <w:rsid w:val="000B1D56"/>
    <w:rsid w:val="000B2EE7"/>
    <w:rsid w:val="000B37AC"/>
    <w:rsid w:val="000C152C"/>
    <w:rsid w:val="000C1FE3"/>
    <w:rsid w:val="000C2E16"/>
    <w:rsid w:val="000C3646"/>
    <w:rsid w:val="000C5569"/>
    <w:rsid w:val="000D40FD"/>
    <w:rsid w:val="000E05B9"/>
    <w:rsid w:val="000E4E2A"/>
    <w:rsid w:val="000E7F53"/>
    <w:rsid w:val="000F094E"/>
    <w:rsid w:val="0010294D"/>
    <w:rsid w:val="00102A85"/>
    <w:rsid w:val="00102C0C"/>
    <w:rsid w:val="00103084"/>
    <w:rsid w:val="00103155"/>
    <w:rsid w:val="001054D9"/>
    <w:rsid w:val="00114AAA"/>
    <w:rsid w:val="00114EE9"/>
    <w:rsid w:val="001201D6"/>
    <w:rsid w:val="001218E1"/>
    <w:rsid w:val="00122276"/>
    <w:rsid w:val="00126E65"/>
    <w:rsid w:val="00131262"/>
    <w:rsid w:val="00134702"/>
    <w:rsid w:val="001357B0"/>
    <w:rsid w:val="00135BB5"/>
    <w:rsid w:val="00136D09"/>
    <w:rsid w:val="00137870"/>
    <w:rsid w:val="001405D1"/>
    <w:rsid w:val="00140DF0"/>
    <w:rsid w:val="00143610"/>
    <w:rsid w:val="0014366A"/>
    <w:rsid w:val="00145F79"/>
    <w:rsid w:val="0014707D"/>
    <w:rsid w:val="00153D99"/>
    <w:rsid w:val="001568FB"/>
    <w:rsid w:val="00157704"/>
    <w:rsid w:val="0016212F"/>
    <w:rsid w:val="00162505"/>
    <w:rsid w:val="00162560"/>
    <w:rsid w:val="00163252"/>
    <w:rsid w:val="00164F38"/>
    <w:rsid w:val="00165D29"/>
    <w:rsid w:val="001720B9"/>
    <w:rsid w:val="0017416A"/>
    <w:rsid w:val="00174344"/>
    <w:rsid w:val="00176E50"/>
    <w:rsid w:val="001816EE"/>
    <w:rsid w:val="001866AD"/>
    <w:rsid w:val="00191FF7"/>
    <w:rsid w:val="00192A16"/>
    <w:rsid w:val="00192C7B"/>
    <w:rsid w:val="00194CF3"/>
    <w:rsid w:val="00195856"/>
    <w:rsid w:val="00197122"/>
    <w:rsid w:val="001979DB"/>
    <w:rsid w:val="001A4C70"/>
    <w:rsid w:val="001A5611"/>
    <w:rsid w:val="001A7799"/>
    <w:rsid w:val="001B000A"/>
    <w:rsid w:val="001B3135"/>
    <w:rsid w:val="001B3D41"/>
    <w:rsid w:val="001B59ED"/>
    <w:rsid w:val="001B65FF"/>
    <w:rsid w:val="001B7B49"/>
    <w:rsid w:val="001C12C8"/>
    <w:rsid w:val="001C256F"/>
    <w:rsid w:val="001C3109"/>
    <w:rsid w:val="001C33AC"/>
    <w:rsid w:val="001C3C1E"/>
    <w:rsid w:val="001C4E52"/>
    <w:rsid w:val="001C67DA"/>
    <w:rsid w:val="001C7926"/>
    <w:rsid w:val="001C7C3F"/>
    <w:rsid w:val="001D6C5F"/>
    <w:rsid w:val="001D6CF9"/>
    <w:rsid w:val="001E319E"/>
    <w:rsid w:val="001E6C02"/>
    <w:rsid w:val="001E6F19"/>
    <w:rsid w:val="001F1C7C"/>
    <w:rsid w:val="001F1F9E"/>
    <w:rsid w:val="001F3802"/>
    <w:rsid w:val="001F4FD3"/>
    <w:rsid w:val="001F516F"/>
    <w:rsid w:val="001F60E2"/>
    <w:rsid w:val="001F6ECF"/>
    <w:rsid w:val="002013CA"/>
    <w:rsid w:val="00204600"/>
    <w:rsid w:val="00205194"/>
    <w:rsid w:val="00210DCE"/>
    <w:rsid w:val="00211D44"/>
    <w:rsid w:val="0021284A"/>
    <w:rsid w:val="00213968"/>
    <w:rsid w:val="00214FD3"/>
    <w:rsid w:val="00222F60"/>
    <w:rsid w:val="002232E2"/>
    <w:rsid w:val="00223750"/>
    <w:rsid w:val="002248A3"/>
    <w:rsid w:val="002249B7"/>
    <w:rsid w:val="00224C77"/>
    <w:rsid w:val="00225324"/>
    <w:rsid w:val="00227300"/>
    <w:rsid w:val="00227E39"/>
    <w:rsid w:val="00233770"/>
    <w:rsid w:val="00234104"/>
    <w:rsid w:val="002365B7"/>
    <w:rsid w:val="00241840"/>
    <w:rsid w:val="00241C6C"/>
    <w:rsid w:val="002447F6"/>
    <w:rsid w:val="00246A11"/>
    <w:rsid w:val="00252051"/>
    <w:rsid w:val="00255734"/>
    <w:rsid w:val="00256EDD"/>
    <w:rsid w:val="00257369"/>
    <w:rsid w:val="00261B89"/>
    <w:rsid w:val="002654BA"/>
    <w:rsid w:val="0026568F"/>
    <w:rsid w:val="0026706B"/>
    <w:rsid w:val="002678AB"/>
    <w:rsid w:val="00271D38"/>
    <w:rsid w:val="00272E2B"/>
    <w:rsid w:val="002814D4"/>
    <w:rsid w:val="002837ED"/>
    <w:rsid w:val="002876E2"/>
    <w:rsid w:val="00287A2A"/>
    <w:rsid w:val="00290EB4"/>
    <w:rsid w:val="002932F3"/>
    <w:rsid w:val="002953C0"/>
    <w:rsid w:val="002A2237"/>
    <w:rsid w:val="002A2640"/>
    <w:rsid w:val="002A4CEF"/>
    <w:rsid w:val="002A5876"/>
    <w:rsid w:val="002A73B3"/>
    <w:rsid w:val="002A77AE"/>
    <w:rsid w:val="002A7F4E"/>
    <w:rsid w:val="002B6740"/>
    <w:rsid w:val="002B752A"/>
    <w:rsid w:val="002C317E"/>
    <w:rsid w:val="002C49D9"/>
    <w:rsid w:val="002C6B65"/>
    <w:rsid w:val="002C75A5"/>
    <w:rsid w:val="002D0A1C"/>
    <w:rsid w:val="002D4C9D"/>
    <w:rsid w:val="002D645D"/>
    <w:rsid w:val="002D67E0"/>
    <w:rsid w:val="002D6BEA"/>
    <w:rsid w:val="002D74BE"/>
    <w:rsid w:val="002D7AED"/>
    <w:rsid w:val="002E0A89"/>
    <w:rsid w:val="002F0291"/>
    <w:rsid w:val="002F0588"/>
    <w:rsid w:val="002F16D6"/>
    <w:rsid w:val="002F26C4"/>
    <w:rsid w:val="002F79CA"/>
    <w:rsid w:val="00302515"/>
    <w:rsid w:val="00302B07"/>
    <w:rsid w:val="00302DEE"/>
    <w:rsid w:val="003062AC"/>
    <w:rsid w:val="00310A34"/>
    <w:rsid w:val="003114B9"/>
    <w:rsid w:val="0031370D"/>
    <w:rsid w:val="00313888"/>
    <w:rsid w:val="00315240"/>
    <w:rsid w:val="00320DC8"/>
    <w:rsid w:val="003234A7"/>
    <w:rsid w:val="00325720"/>
    <w:rsid w:val="0032655D"/>
    <w:rsid w:val="00326881"/>
    <w:rsid w:val="00330A77"/>
    <w:rsid w:val="00331D6C"/>
    <w:rsid w:val="0033364D"/>
    <w:rsid w:val="00333E3F"/>
    <w:rsid w:val="00333F61"/>
    <w:rsid w:val="00334999"/>
    <w:rsid w:val="0033655A"/>
    <w:rsid w:val="00341028"/>
    <w:rsid w:val="003429D7"/>
    <w:rsid w:val="00350282"/>
    <w:rsid w:val="00351E47"/>
    <w:rsid w:val="00353E34"/>
    <w:rsid w:val="00354735"/>
    <w:rsid w:val="003600E2"/>
    <w:rsid w:val="00362C90"/>
    <w:rsid w:val="003638CB"/>
    <w:rsid w:val="00364AEE"/>
    <w:rsid w:val="00365834"/>
    <w:rsid w:val="00366630"/>
    <w:rsid w:val="00367880"/>
    <w:rsid w:val="00367A44"/>
    <w:rsid w:val="003743D2"/>
    <w:rsid w:val="003809D8"/>
    <w:rsid w:val="00382285"/>
    <w:rsid w:val="00382504"/>
    <w:rsid w:val="00383D3C"/>
    <w:rsid w:val="00386C8E"/>
    <w:rsid w:val="00387243"/>
    <w:rsid w:val="00392B0F"/>
    <w:rsid w:val="00392B43"/>
    <w:rsid w:val="00392F4F"/>
    <w:rsid w:val="00394CB7"/>
    <w:rsid w:val="00396AE5"/>
    <w:rsid w:val="003978EF"/>
    <w:rsid w:val="003A1A6D"/>
    <w:rsid w:val="003A21AC"/>
    <w:rsid w:val="003A2551"/>
    <w:rsid w:val="003A41B1"/>
    <w:rsid w:val="003A4DC1"/>
    <w:rsid w:val="003A5908"/>
    <w:rsid w:val="003A5A9D"/>
    <w:rsid w:val="003A5E55"/>
    <w:rsid w:val="003B13A9"/>
    <w:rsid w:val="003B6F73"/>
    <w:rsid w:val="003C3676"/>
    <w:rsid w:val="003C48F1"/>
    <w:rsid w:val="003C4B19"/>
    <w:rsid w:val="003C659A"/>
    <w:rsid w:val="003C7514"/>
    <w:rsid w:val="003D1DF3"/>
    <w:rsid w:val="003D1ED1"/>
    <w:rsid w:val="003D2B11"/>
    <w:rsid w:val="003D4FCB"/>
    <w:rsid w:val="003D61B3"/>
    <w:rsid w:val="003E464A"/>
    <w:rsid w:val="003E719D"/>
    <w:rsid w:val="003F0669"/>
    <w:rsid w:val="003F3E9E"/>
    <w:rsid w:val="003F49E2"/>
    <w:rsid w:val="003F503B"/>
    <w:rsid w:val="003F5826"/>
    <w:rsid w:val="003F60D2"/>
    <w:rsid w:val="00400735"/>
    <w:rsid w:val="004044CD"/>
    <w:rsid w:val="00404595"/>
    <w:rsid w:val="00405505"/>
    <w:rsid w:val="00410D38"/>
    <w:rsid w:val="0041104F"/>
    <w:rsid w:val="0041331B"/>
    <w:rsid w:val="00414CF9"/>
    <w:rsid w:val="00420580"/>
    <w:rsid w:val="00422FC5"/>
    <w:rsid w:val="00423457"/>
    <w:rsid w:val="004245B7"/>
    <w:rsid w:val="00427A12"/>
    <w:rsid w:val="00433028"/>
    <w:rsid w:val="00436078"/>
    <w:rsid w:val="00436F25"/>
    <w:rsid w:val="004409ED"/>
    <w:rsid w:val="00442F7E"/>
    <w:rsid w:val="0044374E"/>
    <w:rsid w:val="0044434A"/>
    <w:rsid w:val="00445639"/>
    <w:rsid w:val="00446E5C"/>
    <w:rsid w:val="004501D1"/>
    <w:rsid w:val="0045165D"/>
    <w:rsid w:val="004519E7"/>
    <w:rsid w:val="004538F2"/>
    <w:rsid w:val="00457BC4"/>
    <w:rsid w:val="00460E98"/>
    <w:rsid w:val="00460EBC"/>
    <w:rsid w:val="004617BB"/>
    <w:rsid w:val="00462A4F"/>
    <w:rsid w:val="004639B5"/>
    <w:rsid w:val="0047062C"/>
    <w:rsid w:val="004748C0"/>
    <w:rsid w:val="00477ADD"/>
    <w:rsid w:val="00480774"/>
    <w:rsid w:val="004825FF"/>
    <w:rsid w:val="00483B12"/>
    <w:rsid w:val="00484A69"/>
    <w:rsid w:val="00485B52"/>
    <w:rsid w:val="00490F36"/>
    <w:rsid w:val="004934C5"/>
    <w:rsid w:val="0049371B"/>
    <w:rsid w:val="00494A82"/>
    <w:rsid w:val="00494BF8"/>
    <w:rsid w:val="0049543B"/>
    <w:rsid w:val="004A1963"/>
    <w:rsid w:val="004A50BC"/>
    <w:rsid w:val="004A573B"/>
    <w:rsid w:val="004A57A5"/>
    <w:rsid w:val="004A731F"/>
    <w:rsid w:val="004A76EB"/>
    <w:rsid w:val="004A7E36"/>
    <w:rsid w:val="004B50F0"/>
    <w:rsid w:val="004B5569"/>
    <w:rsid w:val="004C0C45"/>
    <w:rsid w:val="004C1036"/>
    <w:rsid w:val="004C10D6"/>
    <w:rsid w:val="004C2620"/>
    <w:rsid w:val="004C4725"/>
    <w:rsid w:val="004C52C0"/>
    <w:rsid w:val="004C6EE4"/>
    <w:rsid w:val="004D4CCE"/>
    <w:rsid w:val="004D63E9"/>
    <w:rsid w:val="004E0EAB"/>
    <w:rsid w:val="004E3410"/>
    <w:rsid w:val="004E4827"/>
    <w:rsid w:val="004E5DD6"/>
    <w:rsid w:val="004E6870"/>
    <w:rsid w:val="004E6D1D"/>
    <w:rsid w:val="004E7F7A"/>
    <w:rsid w:val="004F0FA6"/>
    <w:rsid w:val="004F1DB6"/>
    <w:rsid w:val="004F31B5"/>
    <w:rsid w:val="004F4AC8"/>
    <w:rsid w:val="00500D3B"/>
    <w:rsid w:val="005038D7"/>
    <w:rsid w:val="00510327"/>
    <w:rsid w:val="00511D6F"/>
    <w:rsid w:val="005127C5"/>
    <w:rsid w:val="005128AA"/>
    <w:rsid w:val="005131C0"/>
    <w:rsid w:val="005140D4"/>
    <w:rsid w:val="00515E60"/>
    <w:rsid w:val="00516445"/>
    <w:rsid w:val="0051755C"/>
    <w:rsid w:val="00522259"/>
    <w:rsid w:val="00522BE4"/>
    <w:rsid w:val="005327E3"/>
    <w:rsid w:val="00532D41"/>
    <w:rsid w:val="00532DC9"/>
    <w:rsid w:val="00534E6E"/>
    <w:rsid w:val="00535B3B"/>
    <w:rsid w:val="0054161F"/>
    <w:rsid w:val="00541932"/>
    <w:rsid w:val="00545BD7"/>
    <w:rsid w:val="00546BDE"/>
    <w:rsid w:val="00546FE9"/>
    <w:rsid w:val="0055188B"/>
    <w:rsid w:val="005522C9"/>
    <w:rsid w:val="00552CB7"/>
    <w:rsid w:val="0055599C"/>
    <w:rsid w:val="005578DF"/>
    <w:rsid w:val="00562ABE"/>
    <w:rsid w:val="00563C92"/>
    <w:rsid w:val="00564049"/>
    <w:rsid w:val="00564ED6"/>
    <w:rsid w:val="0056694D"/>
    <w:rsid w:val="005724C6"/>
    <w:rsid w:val="0057348E"/>
    <w:rsid w:val="005748ED"/>
    <w:rsid w:val="00577E3B"/>
    <w:rsid w:val="00580642"/>
    <w:rsid w:val="00581CA3"/>
    <w:rsid w:val="00582873"/>
    <w:rsid w:val="00582D56"/>
    <w:rsid w:val="00586F80"/>
    <w:rsid w:val="00590EC3"/>
    <w:rsid w:val="005916C5"/>
    <w:rsid w:val="005921A0"/>
    <w:rsid w:val="00592FE4"/>
    <w:rsid w:val="0059319D"/>
    <w:rsid w:val="00593ACF"/>
    <w:rsid w:val="00595F14"/>
    <w:rsid w:val="00596C55"/>
    <w:rsid w:val="005A1915"/>
    <w:rsid w:val="005A29D5"/>
    <w:rsid w:val="005A3AF6"/>
    <w:rsid w:val="005A4EF6"/>
    <w:rsid w:val="005A7D9C"/>
    <w:rsid w:val="005B588A"/>
    <w:rsid w:val="005C02F8"/>
    <w:rsid w:val="005C13F5"/>
    <w:rsid w:val="005C1C2E"/>
    <w:rsid w:val="005C1DCB"/>
    <w:rsid w:val="005C2B74"/>
    <w:rsid w:val="005C52B4"/>
    <w:rsid w:val="005C74D9"/>
    <w:rsid w:val="005D3855"/>
    <w:rsid w:val="005D3E53"/>
    <w:rsid w:val="005D49B2"/>
    <w:rsid w:val="005E109B"/>
    <w:rsid w:val="005E25BB"/>
    <w:rsid w:val="005E342A"/>
    <w:rsid w:val="005E7368"/>
    <w:rsid w:val="005F05C6"/>
    <w:rsid w:val="005F248D"/>
    <w:rsid w:val="005F3C52"/>
    <w:rsid w:val="005F51FC"/>
    <w:rsid w:val="005F53FF"/>
    <w:rsid w:val="00601FA4"/>
    <w:rsid w:val="006033F1"/>
    <w:rsid w:val="006042A2"/>
    <w:rsid w:val="00606915"/>
    <w:rsid w:val="00607529"/>
    <w:rsid w:val="00607E94"/>
    <w:rsid w:val="00612F9F"/>
    <w:rsid w:val="006230E3"/>
    <w:rsid w:val="00631F41"/>
    <w:rsid w:val="00633F9C"/>
    <w:rsid w:val="00635E34"/>
    <w:rsid w:val="00642664"/>
    <w:rsid w:val="00642E83"/>
    <w:rsid w:val="00643464"/>
    <w:rsid w:val="00644938"/>
    <w:rsid w:val="00645158"/>
    <w:rsid w:val="0064532E"/>
    <w:rsid w:val="00646763"/>
    <w:rsid w:val="006524E0"/>
    <w:rsid w:val="00652ADE"/>
    <w:rsid w:val="0065381F"/>
    <w:rsid w:val="006542AE"/>
    <w:rsid w:val="00657045"/>
    <w:rsid w:val="006575DF"/>
    <w:rsid w:val="006615B0"/>
    <w:rsid w:val="0066323E"/>
    <w:rsid w:val="00664AC0"/>
    <w:rsid w:val="00665C92"/>
    <w:rsid w:val="00666177"/>
    <w:rsid w:val="00667F63"/>
    <w:rsid w:val="00670104"/>
    <w:rsid w:val="006701F1"/>
    <w:rsid w:val="00672FAA"/>
    <w:rsid w:val="0067317B"/>
    <w:rsid w:val="00673FFB"/>
    <w:rsid w:val="0067561C"/>
    <w:rsid w:val="006800B9"/>
    <w:rsid w:val="00680380"/>
    <w:rsid w:val="00681012"/>
    <w:rsid w:val="00682577"/>
    <w:rsid w:val="00682CD1"/>
    <w:rsid w:val="00683021"/>
    <w:rsid w:val="00685194"/>
    <w:rsid w:val="00685B3C"/>
    <w:rsid w:val="00685B8D"/>
    <w:rsid w:val="0068677E"/>
    <w:rsid w:val="0068726E"/>
    <w:rsid w:val="00694955"/>
    <w:rsid w:val="006952AC"/>
    <w:rsid w:val="00696298"/>
    <w:rsid w:val="00697CEE"/>
    <w:rsid w:val="006A6A96"/>
    <w:rsid w:val="006B004E"/>
    <w:rsid w:val="006B2435"/>
    <w:rsid w:val="006B3219"/>
    <w:rsid w:val="006B48EB"/>
    <w:rsid w:val="006B65EA"/>
    <w:rsid w:val="006B6D15"/>
    <w:rsid w:val="006C1399"/>
    <w:rsid w:val="006C3755"/>
    <w:rsid w:val="006C3D0A"/>
    <w:rsid w:val="006C3D86"/>
    <w:rsid w:val="006C5B73"/>
    <w:rsid w:val="006D0804"/>
    <w:rsid w:val="006D2130"/>
    <w:rsid w:val="006D262F"/>
    <w:rsid w:val="006D2F13"/>
    <w:rsid w:val="006D4584"/>
    <w:rsid w:val="006D4C80"/>
    <w:rsid w:val="006E278E"/>
    <w:rsid w:val="006E2914"/>
    <w:rsid w:val="006E3411"/>
    <w:rsid w:val="006E500A"/>
    <w:rsid w:val="006E52B0"/>
    <w:rsid w:val="006E6C17"/>
    <w:rsid w:val="006E7876"/>
    <w:rsid w:val="006E797B"/>
    <w:rsid w:val="006E7E6C"/>
    <w:rsid w:val="006F02D0"/>
    <w:rsid w:val="006F4070"/>
    <w:rsid w:val="006F4D47"/>
    <w:rsid w:val="006F5C85"/>
    <w:rsid w:val="007003FF"/>
    <w:rsid w:val="00703B58"/>
    <w:rsid w:val="00703CB8"/>
    <w:rsid w:val="0070555D"/>
    <w:rsid w:val="00706AFC"/>
    <w:rsid w:val="00706ED2"/>
    <w:rsid w:val="007105BD"/>
    <w:rsid w:val="00711A5E"/>
    <w:rsid w:val="007125C8"/>
    <w:rsid w:val="00720FCE"/>
    <w:rsid w:val="00722E1D"/>
    <w:rsid w:val="00725372"/>
    <w:rsid w:val="00726D40"/>
    <w:rsid w:val="007308DE"/>
    <w:rsid w:val="00730CDE"/>
    <w:rsid w:val="0073327C"/>
    <w:rsid w:val="00733CAF"/>
    <w:rsid w:val="00734D6E"/>
    <w:rsid w:val="007358E6"/>
    <w:rsid w:val="00737587"/>
    <w:rsid w:val="00737E26"/>
    <w:rsid w:val="00747E30"/>
    <w:rsid w:val="00750A35"/>
    <w:rsid w:val="00752879"/>
    <w:rsid w:val="0075289B"/>
    <w:rsid w:val="007548DB"/>
    <w:rsid w:val="0075499B"/>
    <w:rsid w:val="00755404"/>
    <w:rsid w:val="007572CC"/>
    <w:rsid w:val="00757D73"/>
    <w:rsid w:val="00760F63"/>
    <w:rsid w:val="00762138"/>
    <w:rsid w:val="007646D7"/>
    <w:rsid w:val="00767954"/>
    <w:rsid w:val="00767A53"/>
    <w:rsid w:val="00770C2E"/>
    <w:rsid w:val="00771D75"/>
    <w:rsid w:val="007763E7"/>
    <w:rsid w:val="00777472"/>
    <w:rsid w:val="00780A2C"/>
    <w:rsid w:val="007815A6"/>
    <w:rsid w:val="00783700"/>
    <w:rsid w:val="00784738"/>
    <w:rsid w:val="00785B61"/>
    <w:rsid w:val="007877E3"/>
    <w:rsid w:val="00787E16"/>
    <w:rsid w:val="00792EE6"/>
    <w:rsid w:val="00793775"/>
    <w:rsid w:val="0079444B"/>
    <w:rsid w:val="007A0335"/>
    <w:rsid w:val="007A7C26"/>
    <w:rsid w:val="007B21B2"/>
    <w:rsid w:val="007C0CCF"/>
    <w:rsid w:val="007C107B"/>
    <w:rsid w:val="007C4815"/>
    <w:rsid w:val="007C73C6"/>
    <w:rsid w:val="007D29F5"/>
    <w:rsid w:val="007D2EDC"/>
    <w:rsid w:val="007D3559"/>
    <w:rsid w:val="007D5D10"/>
    <w:rsid w:val="007E08D6"/>
    <w:rsid w:val="007E23AC"/>
    <w:rsid w:val="007E6310"/>
    <w:rsid w:val="007F0EBC"/>
    <w:rsid w:val="007F1066"/>
    <w:rsid w:val="007F34EC"/>
    <w:rsid w:val="007F3FE7"/>
    <w:rsid w:val="007F4967"/>
    <w:rsid w:val="007F4FAE"/>
    <w:rsid w:val="007F76A1"/>
    <w:rsid w:val="007F7A34"/>
    <w:rsid w:val="007F7A95"/>
    <w:rsid w:val="00802C0B"/>
    <w:rsid w:val="00803828"/>
    <w:rsid w:val="00805BCD"/>
    <w:rsid w:val="008079C8"/>
    <w:rsid w:val="00807F68"/>
    <w:rsid w:val="00810A21"/>
    <w:rsid w:val="008115F9"/>
    <w:rsid w:val="00812831"/>
    <w:rsid w:val="00815B6C"/>
    <w:rsid w:val="008215CC"/>
    <w:rsid w:val="00822E62"/>
    <w:rsid w:val="00823981"/>
    <w:rsid w:val="00824F4A"/>
    <w:rsid w:val="00825EA0"/>
    <w:rsid w:val="00826C7F"/>
    <w:rsid w:val="008344A7"/>
    <w:rsid w:val="008375EC"/>
    <w:rsid w:val="00840988"/>
    <w:rsid w:val="008409B8"/>
    <w:rsid w:val="00840E8D"/>
    <w:rsid w:val="008454AD"/>
    <w:rsid w:val="00845544"/>
    <w:rsid w:val="00851265"/>
    <w:rsid w:val="008521F1"/>
    <w:rsid w:val="008522AD"/>
    <w:rsid w:val="00852689"/>
    <w:rsid w:val="00854866"/>
    <w:rsid w:val="00855CCF"/>
    <w:rsid w:val="0085612C"/>
    <w:rsid w:val="00857561"/>
    <w:rsid w:val="008575C7"/>
    <w:rsid w:val="00860A81"/>
    <w:rsid w:val="008620C2"/>
    <w:rsid w:val="00862263"/>
    <w:rsid w:val="00863213"/>
    <w:rsid w:val="008674E4"/>
    <w:rsid w:val="00870445"/>
    <w:rsid w:val="00871508"/>
    <w:rsid w:val="00872D84"/>
    <w:rsid w:val="00872E3B"/>
    <w:rsid w:val="00892186"/>
    <w:rsid w:val="00896C0F"/>
    <w:rsid w:val="008A0763"/>
    <w:rsid w:val="008A0BF5"/>
    <w:rsid w:val="008A10C0"/>
    <w:rsid w:val="008A1345"/>
    <w:rsid w:val="008A27B1"/>
    <w:rsid w:val="008A41DF"/>
    <w:rsid w:val="008A5160"/>
    <w:rsid w:val="008B11F9"/>
    <w:rsid w:val="008B15C2"/>
    <w:rsid w:val="008B3B91"/>
    <w:rsid w:val="008B504A"/>
    <w:rsid w:val="008C5A0B"/>
    <w:rsid w:val="008C5EBB"/>
    <w:rsid w:val="008C6142"/>
    <w:rsid w:val="008C7516"/>
    <w:rsid w:val="008D1ABD"/>
    <w:rsid w:val="008D38B4"/>
    <w:rsid w:val="008D4C88"/>
    <w:rsid w:val="008D5AC9"/>
    <w:rsid w:val="008D7041"/>
    <w:rsid w:val="008E1988"/>
    <w:rsid w:val="008E5B27"/>
    <w:rsid w:val="008F0BFB"/>
    <w:rsid w:val="008F21F2"/>
    <w:rsid w:val="008F2E6F"/>
    <w:rsid w:val="008F558F"/>
    <w:rsid w:val="00901EC6"/>
    <w:rsid w:val="009023E2"/>
    <w:rsid w:val="00902957"/>
    <w:rsid w:val="0090440F"/>
    <w:rsid w:val="00905E0F"/>
    <w:rsid w:val="009062BC"/>
    <w:rsid w:val="00910410"/>
    <w:rsid w:val="00910F57"/>
    <w:rsid w:val="0091104C"/>
    <w:rsid w:val="009137CE"/>
    <w:rsid w:val="00917F68"/>
    <w:rsid w:val="0092033A"/>
    <w:rsid w:val="0092052A"/>
    <w:rsid w:val="009218A5"/>
    <w:rsid w:val="00921AA6"/>
    <w:rsid w:val="00921B5B"/>
    <w:rsid w:val="00922357"/>
    <w:rsid w:val="00925FAA"/>
    <w:rsid w:val="00926A77"/>
    <w:rsid w:val="00930CC4"/>
    <w:rsid w:val="00936437"/>
    <w:rsid w:val="00937018"/>
    <w:rsid w:val="009370DA"/>
    <w:rsid w:val="00937E37"/>
    <w:rsid w:val="00940ADF"/>
    <w:rsid w:val="00940C71"/>
    <w:rsid w:val="009427CB"/>
    <w:rsid w:val="00942A7E"/>
    <w:rsid w:val="009433BE"/>
    <w:rsid w:val="0094751D"/>
    <w:rsid w:val="009510D6"/>
    <w:rsid w:val="009516CD"/>
    <w:rsid w:val="00952F96"/>
    <w:rsid w:val="0095353E"/>
    <w:rsid w:val="00953976"/>
    <w:rsid w:val="00954AF0"/>
    <w:rsid w:val="0095725E"/>
    <w:rsid w:val="009575DB"/>
    <w:rsid w:val="0096046C"/>
    <w:rsid w:val="00960760"/>
    <w:rsid w:val="0096108A"/>
    <w:rsid w:val="0096263A"/>
    <w:rsid w:val="00963663"/>
    <w:rsid w:val="009660DD"/>
    <w:rsid w:val="00966BB2"/>
    <w:rsid w:val="009829D9"/>
    <w:rsid w:val="00983423"/>
    <w:rsid w:val="00983D87"/>
    <w:rsid w:val="0098603A"/>
    <w:rsid w:val="0098653F"/>
    <w:rsid w:val="009952C7"/>
    <w:rsid w:val="009966DD"/>
    <w:rsid w:val="009970AA"/>
    <w:rsid w:val="009A0530"/>
    <w:rsid w:val="009A135D"/>
    <w:rsid w:val="009A32D4"/>
    <w:rsid w:val="009A410D"/>
    <w:rsid w:val="009A4C9A"/>
    <w:rsid w:val="009A5616"/>
    <w:rsid w:val="009A63E0"/>
    <w:rsid w:val="009C0A20"/>
    <w:rsid w:val="009C390D"/>
    <w:rsid w:val="009C5089"/>
    <w:rsid w:val="009C58F9"/>
    <w:rsid w:val="009C6657"/>
    <w:rsid w:val="009C7250"/>
    <w:rsid w:val="009C7EB8"/>
    <w:rsid w:val="009D0427"/>
    <w:rsid w:val="009D0A67"/>
    <w:rsid w:val="009D46C5"/>
    <w:rsid w:val="009D4D28"/>
    <w:rsid w:val="009D5F18"/>
    <w:rsid w:val="009D6C0A"/>
    <w:rsid w:val="009E13F4"/>
    <w:rsid w:val="009E3077"/>
    <w:rsid w:val="009E3C0C"/>
    <w:rsid w:val="009E6B1D"/>
    <w:rsid w:val="009F246A"/>
    <w:rsid w:val="009F3788"/>
    <w:rsid w:val="009F41F4"/>
    <w:rsid w:val="009F7330"/>
    <w:rsid w:val="00A001A0"/>
    <w:rsid w:val="00A01864"/>
    <w:rsid w:val="00A0223C"/>
    <w:rsid w:val="00A05061"/>
    <w:rsid w:val="00A05C0F"/>
    <w:rsid w:val="00A06B79"/>
    <w:rsid w:val="00A06C60"/>
    <w:rsid w:val="00A06CE6"/>
    <w:rsid w:val="00A10FFA"/>
    <w:rsid w:val="00A1134B"/>
    <w:rsid w:val="00A13279"/>
    <w:rsid w:val="00A14EE6"/>
    <w:rsid w:val="00A17D18"/>
    <w:rsid w:val="00A20B08"/>
    <w:rsid w:val="00A20E8F"/>
    <w:rsid w:val="00A2116D"/>
    <w:rsid w:val="00A25019"/>
    <w:rsid w:val="00A266B8"/>
    <w:rsid w:val="00A30E35"/>
    <w:rsid w:val="00A31161"/>
    <w:rsid w:val="00A3160B"/>
    <w:rsid w:val="00A330D6"/>
    <w:rsid w:val="00A36B36"/>
    <w:rsid w:val="00A3787E"/>
    <w:rsid w:val="00A4101C"/>
    <w:rsid w:val="00A431D6"/>
    <w:rsid w:val="00A43889"/>
    <w:rsid w:val="00A45ED0"/>
    <w:rsid w:val="00A46A06"/>
    <w:rsid w:val="00A578F5"/>
    <w:rsid w:val="00A6013A"/>
    <w:rsid w:val="00A62E79"/>
    <w:rsid w:val="00A66B1C"/>
    <w:rsid w:val="00A71CB4"/>
    <w:rsid w:val="00A74200"/>
    <w:rsid w:val="00A74A76"/>
    <w:rsid w:val="00A74B97"/>
    <w:rsid w:val="00A7645F"/>
    <w:rsid w:val="00A8102D"/>
    <w:rsid w:val="00A81BE2"/>
    <w:rsid w:val="00A85586"/>
    <w:rsid w:val="00A9175F"/>
    <w:rsid w:val="00A91DA3"/>
    <w:rsid w:val="00A91FA9"/>
    <w:rsid w:val="00A91FE0"/>
    <w:rsid w:val="00A92834"/>
    <w:rsid w:val="00A97F70"/>
    <w:rsid w:val="00AA4266"/>
    <w:rsid w:val="00AB2527"/>
    <w:rsid w:val="00AC2D83"/>
    <w:rsid w:val="00AC3CE6"/>
    <w:rsid w:val="00AC4555"/>
    <w:rsid w:val="00AC4C9D"/>
    <w:rsid w:val="00AC5669"/>
    <w:rsid w:val="00AC754C"/>
    <w:rsid w:val="00AC7753"/>
    <w:rsid w:val="00AC780F"/>
    <w:rsid w:val="00AD2AB2"/>
    <w:rsid w:val="00AD34D0"/>
    <w:rsid w:val="00AD3D26"/>
    <w:rsid w:val="00AD55FC"/>
    <w:rsid w:val="00AD751A"/>
    <w:rsid w:val="00AE02C5"/>
    <w:rsid w:val="00AE1DEB"/>
    <w:rsid w:val="00AE25F5"/>
    <w:rsid w:val="00AE267D"/>
    <w:rsid w:val="00AE3179"/>
    <w:rsid w:val="00AE5AB8"/>
    <w:rsid w:val="00AE6EDA"/>
    <w:rsid w:val="00AE6FEB"/>
    <w:rsid w:val="00AF0521"/>
    <w:rsid w:val="00AF0D14"/>
    <w:rsid w:val="00AF2E5E"/>
    <w:rsid w:val="00AF4F4E"/>
    <w:rsid w:val="00AF6582"/>
    <w:rsid w:val="00B01A2A"/>
    <w:rsid w:val="00B02E5B"/>
    <w:rsid w:val="00B0402C"/>
    <w:rsid w:val="00B04961"/>
    <w:rsid w:val="00B04E14"/>
    <w:rsid w:val="00B05D51"/>
    <w:rsid w:val="00B119CC"/>
    <w:rsid w:val="00B11C33"/>
    <w:rsid w:val="00B1499E"/>
    <w:rsid w:val="00B153AF"/>
    <w:rsid w:val="00B20941"/>
    <w:rsid w:val="00B20BCF"/>
    <w:rsid w:val="00B21D2F"/>
    <w:rsid w:val="00B21E12"/>
    <w:rsid w:val="00B23988"/>
    <w:rsid w:val="00B24B09"/>
    <w:rsid w:val="00B2594C"/>
    <w:rsid w:val="00B2696B"/>
    <w:rsid w:val="00B26FE4"/>
    <w:rsid w:val="00B325D8"/>
    <w:rsid w:val="00B333E3"/>
    <w:rsid w:val="00B3383A"/>
    <w:rsid w:val="00B33C22"/>
    <w:rsid w:val="00B36246"/>
    <w:rsid w:val="00B40125"/>
    <w:rsid w:val="00B4095C"/>
    <w:rsid w:val="00B47146"/>
    <w:rsid w:val="00B52161"/>
    <w:rsid w:val="00B5465B"/>
    <w:rsid w:val="00B554C4"/>
    <w:rsid w:val="00B55B34"/>
    <w:rsid w:val="00B57C21"/>
    <w:rsid w:val="00B604FC"/>
    <w:rsid w:val="00B6181B"/>
    <w:rsid w:val="00B64E61"/>
    <w:rsid w:val="00B66F2C"/>
    <w:rsid w:val="00B71B9B"/>
    <w:rsid w:val="00B72784"/>
    <w:rsid w:val="00B736C3"/>
    <w:rsid w:val="00B73CB3"/>
    <w:rsid w:val="00B74FB6"/>
    <w:rsid w:val="00B7769F"/>
    <w:rsid w:val="00B80B1E"/>
    <w:rsid w:val="00B828B4"/>
    <w:rsid w:val="00B82FE3"/>
    <w:rsid w:val="00B83427"/>
    <w:rsid w:val="00B84913"/>
    <w:rsid w:val="00B84DB4"/>
    <w:rsid w:val="00B8549E"/>
    <w:rsid w:val="00B85841"/>
    <w:rsid w:val="00B87C19"/>
    <w:rsid w:val="00B906F6"/>
    <w:rsid w:val="00B9124A"/>
    <w:rsid w:val="00B914B6"/>
    <w:rsid w:val="00B9651A"/>
    <w:rsid w:val="00B969EC"/>
    <w:rsid w:val="00B96A8F"/>
    <w:rsid w:val="00BA1A68"/>
    <w:rsid w:val="00BA1A8D"/>
    <w:rsid w:val="00BA2601"/>
    <w:rsid w:val="00BA3337"/>
    <w:rsid w:val="00BA4BBD"/>
    <w:rsid w:val="00BA5C7E"/>
    <w:rsid w:val="00BA6296"/>
    <w:rsid w:val="00BA7B2C"/>
    <w:rsid w:val="00BA7C69"/>
    <w:rsid w:val="00BB19B8"/>
    <w:rsid w:val="00BB7015"/>
    <w:rsid w:val="00BC0322"/>
    <w:rsid w:val="00BC077D"/>
    <w:rsid w:val="00BC2239"/>
    <w:rsid w:val="00BC4A55"/>
    <w:rsid w:val="00BC54A6"/>
    <w:rsid w:val="00BC5A91"/>
    <w:rsid w:val="00BC7536"/>
    <w:rsid w:val="00BD1112"/>
    <w:rsid w:val="00BD2D8F"/>
    <w:rsid w:val="00BD58A4"/>
    <w:rsid w:val="00BD6049"/>
    <w:rsid w:val="00BD7949"/>
    <w:rsid w:val="00BE087A"/>
    <w:rsid w:val="00BE0A7B"/>
    <w:rsid w:val="00BE1E43"/>
    <w:rsid w:val="00BE28EE"/>
    <w:rsid w:val="00BE38A8"/>
    <w:rsid w:val="00BF15F1"/>
    <w:rsid w:val="00BF1BAE"/>
    <w:rsid w:val="00BF3244"/>
    <w:rsid w:val="00BF353D"/>
    <w:rsid w:val="00BF5B56"/>
    <w:rsid w:val="00BF6EFD"/>
    <w:rsid w:val="00BF78FD"/>
    <w:rsid w:val="00C007DA"/>
    <w:rsid w:val="00C015A6"/>
    <w:rsid w:val="00C0164D"/>
    <w:rsid w:val="00C01CDD"/>
    <w:rsid w:val="00C02FE9"/>
    <w:rsid w:val="00C10C91"/>
    <w:rsid w:val="00C1125B"/>
    <w:rsid w:val="00C12D87"/>
    <w:rsid w:val="00C14458"/>
    <w:rsid w:val="00C153BB"/>
    <w:rsid w:val="00C179E7"/>
    <w:rsid w:val="00C22F62"/>
    <w:rsid w:val="00C24130"/>
    <w:rsid w:val="00C244CC"/>
    <w:rsid w:val="00C244E8"/>
    <w:rsid w:val="00C27669"/>
    <w:rsid w:val="00C27BFA"/>
    <w:rsid w:val="00C27E3B"/>
    <w:rsid w:val="00C300AC"/>
    <w:rsid w:val="00C31DF3"/>
    <w:rsid w:val="00C31EC8"/>
    <w:rsid w:val="00C34684"/>
    <w:rsid w:val="00C34DE1"/>
    <w:rsid w:val="00C353CF"/>
    <w:rsid w:val="00C359DA"/>
    <w:rsid w:val="00C4348A"/>
    <w:rsid w:val="00C451BB"/>
    <w:rsid w:val="00C51F8C"/>
    <w:rsid w:val="00C5533B"/>
    <w:rsid w:val="00C574BE"/>
    <w:rsid w:val="00C57F0E"/>
    <w:rsid w:val="00C6357F"/>
    <w:rsid w:val="00C64003"/>
    <w:rsid w:val="00C640EF"/>
    <w:rsid w:val="00C652B5"/>
    <w:rsid w:val="00C67F59"/>
    <w:rsid w:val="00C70005"/>
    <w:rsid w:val="00C70026"/>
    <w:rsid w:val="00C7042E"/>
    <w:rsid w:val="00C71407"/>
    <w:rsid w:val="00C71DB7"/>
    <w:rsid w:val="00C734AB"/>
    <w:rsid w:val="00C73A41"/>
    <w:rsid w:val="00C74421"/>
    <w:rsid w:val="00C7601A"/>
    <w:rsid w:val="00C810D6"/>
    <w:rsid w:val="00C8153D"/>
    <w:rsid w:val="00C82F0B"/>
    <w:rsid w:val="00C87399"/>
    <w:rsid w:val="00C900DF"/>
    <w:rsid w:val="00C920BE"/>
    <w:rsid w:val="00C9266C"/>
    <w:rsid w:val="00C94883"/>
    <w:rsid w:val="00C96FBB"/>
    <w:rsid w:val="00C97C1D"/>
    <w:rsid w:val="00CA152F"/>
    <w:rsid w:val="00CA4619"/>
    <w:rsid w:val="00CB49E0"/>
    <w:rsid w:val="00CB6C60"/>
    <w:rsid w:val="00CC2473"/>
    <w:rsid w:val="00CC2C7F"/>
    <w:rsid w:val="00CC3229"/>
    <w:rsid w:val="00CC41E1"/>
    <w:rsid w:val="00CC43FF"/>
    <w:rsid w:val="00CC63D6"/>
    <w:rsid w:val="00CD1626"/>
    <w:rsid w:val="00CD1B83"/>
    <w:rsid w:val="00CD267E"/>
    <w:rsid w:val="00CD3240"/>
    <w:rsid w:val="00CD3717"/>
    <w:rsid w:val="00CD4E49"/>
    <w:rsid w:val="00CD6773"/>
    <w:rsid w:val="00CE1BA2"/>
    <w:rsid w:val="00CE2168"/>
    <w:rsid w:val="00CE222D"/>
    <w:rsid w:val="00CE37D9"/>
    <w:rsid w:val="00CE5A77"/>
    <w:rsid w:val="00CE5B34"/>
    <w:rsid w:val="00CE5ED5"/>
    <w:rsid w:val="00CE7014"/>
    <w:rsid w:val="00CE760C"/>
    <w:rsid w:val="00CF04AF"/>
    <w:rsid w:val="00CF2B9E"/>
    <w:rsid w:val="00CF2E3A"/>
    <w:rsid w:val="00CF3E72"/>
    <w:rsid w:val="00CF6AC8"/>
    <w:rsid w:val="00CF73A4"/>
    <w:rsid w:val="00D04517"/>
    <w:rsid w:val="00D0511E"/>
    <w:rsid w:val="00D1025F"/>
    <w:rsid w:val="00D10717"/>
    <w:rsid w:val="00D12DCC"/>
    <w:rsid w:val="00D14073"/>
    <w:rsid w:val="00D1415B"/>
    <w:rsid w:val="00D14DCB"/>
    <w:rsid w:val="00D16E6D"/>
    <w:rsid w:val="00D22BE4"/>
    <w:rsid w:val="00D24228"/>
    <w:rsid w:val="00D25F02"/>
    <w:rsid w:val="00D26C21"/>
    <w:rsid w:val="00D323C0"/>
    <w:rsid w:val="00D32776"/>
    <w:rsid w:val="00D32BB1"/>
    <w:rsid w:val="00D33FBF"/>
    <w:rsid w:val="00D34237"/>
    <w:rsid w:val="00D3459A"/>
    <w:rsid w:val="00D35DF6"/>
    <w:rsid w:val="00D37E9A"/>
    <w:rsid w:val="00D40B46"/>
    <w:rsid w:val="00D41D47"/>
    <w:rsid w:val="00D4235E"/>
    <w:rsid w:val="00D43B7C"/>
    <w:rsid w:val="00D45251"/>
    <w:rsid w:val="00D45FA3"/>
    <w:rsid w:val="00D4687A"/>
    <w:rsid w:val="00D46968"/>
    <w:rsid w:val="00D52D85"/>
    <w:rsid w:val="00D53879"/>
    <w:rsid w:val="00D55CC8"/>
    <w:rsid w:val="00D56446"/>
    <w:rsid w:val="00D6108E"/>
    <w:rsid w:val="00D61235"/>
    <w:rsid w:val="00D62C30"/>
    <w:rsid w:val="00D62FF6"/>
    <w:rsid w:val="00D64008"/>
    <w:rsid w:val="00D66C5E"/>
    <w:rsid w:val="00D67073"/>
    <w:rsid w:val="00D74199"/>
    <w:rsid w:val="00D744B1"/>
    <w:rsid w:val="00D75890"/>
    <w:rsid w:val="00D763BF"/>
    <w:rsid w:val="00D7723B"/>
    <w:rsid w:val="00D77B5D"/>
    <w:rsid w:val="00D77E3D"/>
    <w:rsid w:val="00D80548"/>
    <w:rsid w:val="00D823C9"/>
    <w:rsid w:val="00D83216"/>
    <w:rsid w:val="00D838D5"/>
    <w:rsid w:val="00D84681"/>
    <w:rsid w:val="00D87117"/>
    <w:rsid w:val="00D871CB"/>
    <w:rsid w:val="00D91670"/>
    <w:rsid w:val="00D917CF"/>
    <w:rsid w:val="00D93276"/>
    <w:rsid w:val="00D93CF7"/>
    <w:rsid w:val="00D96540"/>
    <w:rsid w:val="00DA2DDC"/>
    <w:rsid w:val="00DA3046"/>
    <w:rsid w:val="00DA509A"/>
    <w:rsid w:val="00DA7DDD"/>
    <w:rsid w:val="00DB17AA"/>
    <w:rsid w:val="00DB1FC3"/>
    <w:rsid w:val="00DB2AC9"/>
    <w:rsid w:val="00DB394F"/>
    <w:rsid w:val="00DB3C30"/>
    <w:rsid w:val="00DB4875"/>
    <w:rsid w:val="00DB6B37"/>
    <w:rsid w:val="00DB7F36"/>
    <w:rsid w:val="00DC067B"/>
    <w:rsid w:val="00DC08B6"/>
    <w:rsid w:val="00DC2739"/>
    <w:rsid w:val="00DC3694"/>
    <w:rsid w:val="00DC3754"/>
    <w:rsid w:val="00DC6FCE"/>
    <w:rsid w:val="00DD0167"/>
    <w:rsid w:val="00DD2EAB"/>
    <w:rsid w:val="00DD3005"/>
    <w:rsid w:val="00DD3AAC"/>
    <w:rsid w:val="00DE0673"/>
    <w:rsid w:val="00DE5733"/>
    <w:rsid w:val="00DE67E4"/>
    <w:rsid w:val="00DE68FF"/>
    <w:rsid w:val="00DE75D3"/>
    <w:rsid w:val="00DE7EFD"/>
    <w:rsid w:val="00DF01CD"/>
    <w:rsid w:val="00DF1AE3"/>
    <w:rsid w:val="00DF5D0D"/>
    <w:rsid w:val="00DF68C8"/>
    <w:rsid w:val="00E00090"/>
    <w:rsid w:val="00E05453"/>
    <w:rsid w:val="00E110B9"/>
    <w:rsid w:val="00E11444"/>
    <w:rsid w:val="00E16EEB"/>
    <w:rsid w:val="00E176CD"/>
    <w:rsid w:val="00E21C70"/>
    <w:rsid w:val="00E2384B"/>
    <w:rsid w:val="00E23DFE"/>
    <w:rsid w:val="00E24665"/>
    <w:rsid w:val="00E274B5"/>
    <w:rsid w:val="00E27D50"/>
    <w:rsid w:val="00E306A1"/>
    <w:rsid w:val="00E306CF"/>
    <w:rsid w:val="00E315F1"/>
    <w:rsid w:val="00E31776"/>
    <w:rsid w:val="00E333F5"/>
    <w:rsid w:val="00E34BBB"/>
    <w:rsid w:val="00E359BD"/>
    <w:rsid w:val="00E35D31"/>
    <w:rsid w:val="00E3633F"/>
    <w:rsid w:val="00E3778A"/>
    <w:rsid w:val="00E40BB6"/>
    <w:rsid w:val="00E449A6"/>
    <w:rsid w:val="00E44E6C"/>
    <w:rsid w:val="00E45537"/>
    <w:rsid w:val="00E46093"/>
    <w:rsid w:val="00E46519"/>
    <w:rsid w:val="00E5088C"/>
    <w:rsid w:val="00E51A55"/>
    <w:rsid w:val="00E538A4"/>
    <w:rsid w:val="00E55C88"/>
    <w:rsid w:val="00E5600C"/>
    <w:rsid w:val="00E602D0"/>
    <w:rsid w:val="00E6178E"/>
    <w:rsid w:val="00E61DB6"/>
    <w:rsid w:val="00E6447A"/>
    <w:rsid w:val="00E700AC"/>
    <w:rsid w:val="00E70BF5"/>
    <w:rsid w:val="00E73219"/>
    <w:rsid w:val="00E73A59"/>
    <w:rsid w:val="00E73DDD"/>
    <w:rsid w:val="00E759D6"/>
    <w:rsid w:val="00E76BC2"/>
    <w:rsid w:val="00E80EE3"/>
    <w:rsid w:val="00E81CE2"/>
    <w:rsid w:val="00E83F5C"/>
    <w:rsid w:val="00E84110"/>
    <w:rsid w:val="00E85655"/>
    <w:rsid w:val="00E8697B"/>
    <w:rsid w:val="00E87B49"/>
    <w:rsid w:val="00E87C3A"/>
    <w:rsid w:val="00E90116"/>
    <w:rsid w:val="00E90DCD"/>
    <w:rsid w:val="00E928B8"/>
    <w:rsid w:val="00E97562"/>
    <w:rsid w:val="00EA0402"/>
    <w:rsid w:val="00EA065A"/>
    <w:rsid w:val="00EA0715"/>
    <w:rsid w:val="00EA2BDF"/>
    <w:rsid w:val="00EA4C1A"/>
    <w:rsid w:val="00EB1584"/>
    <w:rsid w:val="00EB26BF"/>
    <w:rsid w:val="00EB5530"/>
    <w:rsid w:val="00EB567B"/>
    <w:rsid w:val="00EB5DC0"/>
    <w:rsid w:val="00EB6A66"/>
    <w:rsid w:val="00EB6F6F"/>
    <w:rsid w:val="00EC1621"/>
    <w:rsid w:val="00EC4352"/>
    <w:rsid w:val="00EC4460"/>
    <w:rsid w:val="00EC538A"/>
    <w:rsid w:val="00ED4336"/>
    <w:rsid w:val="00ED4C88"/>
    <w:rsid w:val="00EE318B"/>
    <w:rsid w:val="00EE3C74"/>
    <w:rsid w:val="00EE42B7"/>
    <w:rsid w:val="00EE7A93"/>
    <w:rsid w:val="00EF0428"/>
    <w:rsid w:val="00EF07DA"/>
    <w:rsid w:val="00EF07E9"/>
    <w:rsid w:val="00EF0C90"/>
    <w:rsid w:val="00EF1B4A"/>
    <w:rsid w:val="00EF2963"/>
    <w:rsid w:val="00EF39FF"/>
    <w:rsid w:val="00EF46F8"/>
    <w:rsid w:val="00F0084C"/>
    <w:rsid w:val="00F042DF"/>
    <w:rsid w:val="00F05931"/>
    <w:rsid w:val="00F05BE3"/>
    <w:rsid w:val="00F05C67"/>
    <w:rsid w:val="00F102C3"/>
    <w:rsid w:val="00F11020"/>
    <w:rsid w:val="00F1323B"/>
    <w:rsid w:val="00F141E3"/>
    <w:rsid w:val="00F21C6C"/>
    <w:rsid w:val="00F21EE8"/>
    <w:rsid w:val="00F226D3"/>
    <w:rsid w:val="00F237E1"/>
    <w:rsid w:val="00F26F8C"/>
    <w:rsid w:val="00F31F89"/>
    <w:rsid w:val="00F3327F"/>
    <w:rsid w:val="00F35450"/>
    <w:rsid w:val="00F37CEB"/>
    <w:rsid w:val="00F4024A"/>
    <w:rsid w:val="00F4067B"/>
    <w:rsid w:val="00F41D8C"/>
    <w:rsid w:val="00F41E2A"/>
    <w:rsid w:val="00F45126"/>
    <w:rsid w:val="00F455E4"/>
    <w:rsid w:val="00F45687"/>
    <w:rsid w:val="00F53E1F"/>
    <w:rsid w:val="00F54288"/>
    <w:rsid w:val="00F55344"/>
    <w:rsid w:val="00F55409"/>
    <w:rsid w:val="00F60FDC"/>
    <w:rsid w:val="00F6150A"/>
    <w:rsid w:val="00F642A5"/>
    <w:rsid w:val="00F668B1"/>
    <w:rsid w:val="00F66BC0"/>
    <w:rsid w:val="00F6788D"/>
    <w:rsid w:val="00F706FC"/>
    <w:rsid w:val="00F713BE"/>
    <w:rsid w:val="00F722E1"/>
    <w:rsid w:val="00F72305"/>
    <w:rsid w:val="00F72671"/>
    <w:rsid w:val="00F728E0"/>
    <w:rsid w:val="00F7713A"/>
    <w:rsid w:val="00F80B9A"/>
    <w:rsid w:val="00F81D19"/>
    <w:rsid w:val="00F920EB"/>
    <w:rsid w:val="00F92B36"/>
    <w:rsid w:val="00F92BD6"/>
    <w:rsid w:val="00FA12D9"/>
    <w:rsid w:val="00FA1C7E"/>
    <w:rsid w:val="00FA5362"/>
    <w:rsid w:val="00FA62AD"/>
    <w:rsid w:val="00FB052F"/>
    <w:rsid w:val="00FB1331"/>
    <w:rsid w:val="00FB2E1F"/>
    <w:rsid w:val="00FC51CC"/>
    <w:rsid w:val="00FD0F46"/>
    <w:rsid w:val="00FD24DC"/>
    <w:rsid w:val="00FD2552"/>
    <w:rsid w:val="00FD27EC"/>
    <w:rsid w:val="00FD77B3"/>
    <w:rsid w:val="00FE39AD"/>
    <w:rsid w:val="00FE3D47"/>
    <w:rsid w:val="00FE4CFE"/>
    <w:rsid w:val="00FF1B19"/>
    <w:rsid w:val="00FF27A4"/>
    <w:rsid w:val="00FF4295"/>
    <w:rsid w:val="00FF6326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2463345"/>
  <w15:chartTrackingRefBased/>
  <w15:docId w15:val="{FD62C9B1-20A6-4CF2-B56E-B63577552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header" w:uiPriority="99"/>
    <w:lsdException w:name="caption" w:semiHidden="1" w:unhideWhenUsed="1" w:qFormat="1"/>
    <w:lsdException w:name="List 5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1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3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uiPriority w:val="1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val="x-none"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A509A"/>
    <w:rPr>
      <w:lang w:val="x-none" w:eastAsia="x-none"/>
    </w:rPr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  <w:style w:type="paragraph" w:customStyle="1" w:styleId="default0">
    <w:name w:val="default"/>
    <w:basedOn w:val="Normalny"/>
    <w:rsid w:val="0032655D"/>
    <w:pPr>
      <w:spacing w:before="100" w:beforeAutospacing="1" w:after="100" w:afterAutospacing="1"/>
    </w:pPr>
  </w:style>
  <w:style w:type="numbering" w:customStyle="1" w:styleId="WW8Num13">
    <w:name w:val="WW8Num13"/>
    <w:basedOn w:val="Bezlisty"/>
    <w:rsid w:val="00D917CF"/>
    <w:pPr>
      <w:numPr>
        <w:numId w:val="3"/>
      </w:numPr>
    </w:pPr>
  </w:style>
  <w:style w:type="character" w:customStyle="1" w:styleId="FontStyle18">
    <w:name w:val="Font Style18"/>
    <w:rsid w:val="006B2435"/>
    <w:rPr>
      <w:rFonts w:ascii="Times New Roman" w:hAnsi="Times New Roman" w:cs="Times New Roman" w:hint="default"/>
      <w:sz w:val="24"/>
      <w:szCs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FF632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314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KPT</vt:lpstr>
    </vt:vector>
  </TitlesOfParts>
  <Company>UM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KPT</dc:title>
  <dc:subject/>
  <dc:creator>UM</dc:creator>
  <cp:keywords/>
  <cp:lastModifiedBy>PatrycjaZ</cp:lastModifiedBy>
  <cp:revision>36</cp:revision>
  <cp:lastPrinted>2023-03-01T10:30:00Z</cp:lastPrinted>
  <dcterms:created xsi:type="dcterms:W3CDTF">2021-12-17T08:05:00Z</dcterms:created>
  <dcterms:modified xsi:type="dcterms:W3CDTF">2024-01-16T08:18:00Z</dcterms:modified>
</cp:coreProperties>
</file>