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CE" w:rsidRDefault="00784A62" w:rsidP="00034BA0">
      <w:pPr>
        <w:shd w:val="clear" w:color="auto" w:fill="BFBFBF" w:themeFill="background1" w:themeFillShade="BF"/>
        <w:spacing w:after="120"/>
        <w:ind w:left="312" w:firstLine="709"/>
        <w:jc w:val="center"/>
        <w:rPr>
          <w:rFonts w:ascii="Times New Roman" w:hAnsi="Times New Roman"/>
          <w:b/>
          <w:szCs w:val="20"/>
        </w:rPr>
      </w:pPr>
      <w:bookmarkStart w:id="0" w:name="_Toc355611539"/>
      <w:r w:rsidRPr="00784A62">
        <w:rPr>
          <w:rFonts w:ascii="Times New Roman" w:hAnsi="Times New Roman"/>
          <w:b/>
          <w:szCs w:val="20"/>
        </w:rPr>
        <w:t>Príloha č. 1 – Podmienky účasti</w:t>
      </w:r>
    </w:p>
    <w:p w:rsidR="008A0492" w:rsidRPr="00B57D76" w:rsidRDefault="008A0492" w:rsidP="008A0492">
      <w:pPr>
        <w:spacing w:after="120"/>
        <w:ind w:left="1021"/>
        <w:rPr>
          <w:rFonts w:ascii="Times New Roman" w:hAnsi="Times New Roman"/>
          <w:szCs w:val="20"/>
        </w:rPr>
      </w:pPr>
      <w:bookmarkStart w:id="1" w:name="_Toc355611553"/>
      <w:bookmarkStart w:id="2" w:name="_Toc523043636"/>
      <w:bookmarkEnd w:id="0"/>
    </w:p>
    <w:p w:rsidR="000507E2" w:rsidRPr="002967DC" w:rsidRDefault="000507E2" w:rsidP="000507E2">
      <w:pPr>
        <w:numPr>
          <w:ilvl w:val="0"/>
          <w:numId w:val="6"/>
        </w:numPr>
        <w:spacing w:after="120"/>
        <w:rPr>
          <w:rFonts w:ascii="Times New Roman" w:hAnsi="Times New Roman"/>
          <w:b/>
          <w:szCs w:val="20"/>
        </w:rPr>
      </w:pPr>
      <w:bookmarkStart w:id="3" w:name="_Toc354993063"/>
      <w:bookmarkStart w:id="4" w:name="_Toc355611582"/>
      <w:bookmarkStart w:id="5" w:name="_Toc357758541"/>
      <w:bookmarkStart w:id="6" w:name="_Toc359919567"/>
      <w:bookmarkStart w:id="7" w:name="_Toc383529814"/>
      <w:bookmarkStart w:id="8" w:name="_Toc390159008"/>
      <w:bookmarkStart w:id="9" w:name="_Toc459228067"/>
      <w:bookmarkEnd w:id="1"/>
      <w:bookmarkEnd w:id="2"/>
      <w:r w:rsidRPr="002967DC">
        <w:rPr>
          <w:rFonts w:ascii="Times New Roman" w:hAnsi="Times New Roman"/>
          <w:b/>
          <w:szCs w:val="20"/>
        </w:rPr>
        <w:t>Podmienky účasti vo verejnom obstarávaní podľa § 32 zákona o verejnom obstarávaní týkajúce sa osobného postavenia</w:t>
      </w:r>
    </w:p>
    <w:p w:rsidR="000507E2" w:rsidRDefault="000507E2" w:rsidP="000507E2">
      <w:pPr>
        <w:pStyle w:val="Nadpis20"/>
      </w:pPr>
    </w:p>
    <w:p w:rsidR="000507E2" w:rsidRPr="006648CA" w:rsidRDefault="000507E2" w:rsidP="000507E2">
      <w:pPr>
        <w:pStyle w:val="Nadpis1"/>
      </w:pPr>
      <w:bookmarkStart w:id="10" w:name="_Toc23419300"/>
      <w:bookmarkStart w:id="11" w:name="_Toc23436084"/>
      <w:bookmarkStart w:id="12" w:name="_Toc23436189"/>
      <w:r w:rsidRPr="00615451">
        <w:rPr>
          <w:rFonts w:ascii="Times New Roman" w:hAnsi="Times New Roman"/>
          <w:sz w:val="24"/>
          <w:highlight w:val="lightGray"/>
        </w:rPr>
        <w:t>Uchádzač musí spĺňať podmienky účasti, týkajúce sa osobného postavenia uvedené v § 32 ods. 1 zákona o verejnom obstarávaní</w:t>
      </w:r>
      <w:r w:rsidRPr="006648CA">
        <w:t>.</w:t>
      </w:r>
      <w:bookmarkEnd w:id="10"/>
      <w:bookmarkEnd w:id="11"/>
      <w:bookmarkEnd w:id="12"/>
    </w:p>
    <w:p w:rsidR="000507E2" w:rsidRPr="002967DC" w:rsidRDefault="000507E2" w:rsidP="000507E2">
      <w:pPr>
        <w:pStyle w:val="Nadpis1"/>
      </w:pPr>
    </w:p>
    <w:p w:rsidR="000507E2" w:rsidRPr="002967DC" w:rsidRDefault="000507E2" w:rsidP="000507E2">
      <w:pPr>
        <w:pStyle w:val="Odsekzoznamu"/>
        <w:numPr>
          <w:ilvl w:val="1"/>
          <w:numId w:val="6"/>
        </w:numPr>
        <w:spacing w:after="120"/>
        <w:ind w:left="811" w:hanging="454"/>
        <w:jc w:val="both"/>
        <w:rPr>
          <w:sz w:val="20"/>
          <w:szCs w:val="20"/>
        </w:rPr>
      </w:pPr>
      <w:r w:rsidRPr="002967DC">
        <w:rPr>
          <w:sz w:val="20"/>
          <w:szCs w:val="20"/>
        </w:rPr>
        <w:t xml:space="preserve">Uchádzač preukazuje splnenie podmienok účasti uvedených </w:t>
      </w:r>
      <w:r w:rsidRPr="006648CA">
        <w:rPr>
          <w:b/>
          <w:sz w:val="20"/>
          <w:szCs w:val="20"/>
        </w:rPr>
        <w:t>v § 32 ods. 1</w:t>
      </w:r>
      <w:r w:rsidRPr="002967DC">
        <w:rPr>
          <w:sz w:val="20"/>
          <w:szCs w:val="20"/>
        </w:rPr>
        <w:t xml:space="preserve"> zákona o verejnom obstarávaní nasledovnými dokladmi:</w:t>
      </w:r>
    </w:p>
    <w:p w:rsidR="000507E2" w:rsidRPr="002967DC" w:rsidRDefault="000507E2" w:rsidP="000507E2">
      <w:pPr>
        <w:pStyle w:val="Odsekzoznamu"/>
        <w:numPr>
          <w:ilvl w:val="0"/>
          <w:numId w:val="7"/>
        </w:numPr>
        <w:spacing w:after="120"/>
        <w:jc w:val="both"/>
        <w:rPr>
          <w:sz w:val="20"/>
          <w:szCs w:val="20"/>
        </w:rPr>
      </w:pPr>
      <w:r w:rsidRPr="002967DC">
        <w:rPr>
          <w:sz w:val="20"/>
          <w:szCs w:val="20"/>
        </w:rPr>
        <w:t xml:space="preserve">písm. a) doloženým výpisom z registra trestov nie starším ako tri mesiace ku dňu </w:t>
      </w:r>
      <w:r>
        <w:rPr>
          <w:sz w:val="20"/>
          <w:szCs w:val="20"/>
        </w:rPr>
        <w:t xml:space="preserve">predloženia žiadosti </w:t>
      </w:r>
      <w:r w:rsidRPr="00615451">
        <w:rPr>
          <w:sz w:val="20"/>
          <w:szCs w:val="20"/>
        </w:rPr>
        <w:t>o zaradenie do DNS</w:t>
      </w:r>
      <w:r w:rsidRPr="002967DC">
        <w:rPr>
          <w:sz w:val="20"/>
          <w:szCs w:val="20"/>
        </w:rPr>
        <w:t>. V súvislosti s nadobudnutím účinnosti zákona č. 91/2016 Z. z. o trestnej zodpovednosti právnických osôb a o zmene a doplnení niektorých zákonov od 01.07.2016, uchádzač predloží aj výpis z registra trestov právnických osôb nie starší ako tri mesiace,</w:t>
      </w:r>
    </w:p>
    <w:p w:rsidR="000507E2" w:rsidRPr="002967DC" w:rsidRDefault="000507E2" w:rsidP="000507E2">
      <w:pPr>
        <w:pStyle w:val="Odsekzoznamu"/>
        <w:numPr>
          <w:ilvl w:val="0"/>
          <w:numId w:val="7"/>
        </w:numPr>
        <w:spacing w:after="120"/>
        <w:jc w:val="both"/>
        <w:rPr>
          <w:sz w:val="20"/>
          <w:szCs w:val="20"/>
        </w:rPr>
      </w:pPr>
      <w:r w:rsidRPr="002967DC">
        <w:rPr>
          <w:sz w:val="20"/>
          <w:szCs w:val="20"/>
        </w:rPr>
        <w:t xml:space="preserve">písm. b) doloženým potvrdením zdravotnej poisťovne a Sociálnej poisťovne nie starším ako tri mesiace ku dňu </w:t>
      </w:r>
      <w:r w:rsidRPr="00615451">
        <w:rPr>
          <w:sz w:val="20"/>
          <w:szCs w:val="20"/>
        </w:rPr>
        <w:t>predloženia žiadosti o zaradenie do DNS</w:t>
      </w:r>
      <w:r w:rsidRPr="002967DC">
        <w:rPr>
          <w:sz w:val="20"/>
          <w:szCs w:val="20"/>
        </w:rPr>
        <w:t xml:space="preserve">, </w:t>
      </w:r>
    </w:p>
    <w:p w:rsidR="000507E2" w:rsidRPr="002967DC" w:rsidRDefault="000507E2" w:rsidP="000507E2">
      <w:pPr>
        <w:pStyle w:val="Odsekzoznamu"/>
        <w:numPr>
          <w:ilvl w:val="0"/>
          <w:numId w:val="7"/>
        </w:numPr>
        <w:spacing w:after="120"/>
        <w:jc w:val="both"/>
        <w:rPr>
          <w:sz w:val="20"/>
          <w:szCs w:val="20"/>
        </w:rPr>
      </w:pPr>
      <w:r w:rsidRPr="002967DC">
        <w:rPr>
          <w:sz w:val="20"/>
          <w:szCs w:val="20"/>
        </w:rPr>
        <w:t xml:space="preserve">písm. c) doloženým potvrdením miestne príslušného daňového úradu nie starším ako tri mesiace </w:t>
      </w:r>
      <w:r w:rsidRPr="00615451">
        <w:rPr>
          <w:sz w:val="20"/>
          <w:szCs w:val="20"/>
        </w:rPr>
        <w:t>ku dňu predloženia žiadosti o zaradenie do DNS</w:t>
      </w:r>
      <w:r w:rsidRPr="002967DC">
        <w:rPr>
          <w:sz w:val="20"/>
          <w:szCs w:val="20"/>
        </w:rPr>
        <w:t xml:space="preserve">, </w:t>
      </w:r>
    </w:p>
    <w:p w:rsidR="000507E2" w:rsidRDefault="000507E2" w:rsidP="000507E2">
      <w:pPr>
        <w:pStyle w:val="Odsekzoznamu"/>
        <w:numPr>
          <w:ilvl w:val="0"/>
          <w:numId w:val="7"/>
        </w:numPr>
        <w:spacing w:after="120"/>
        <w:jc w:val="both"/>
        <w:rPr>
          <w:sz w:val="20"/>
          <w:szCs w:val="20"/>
        </w:rPr>
      </w:pPr>
      <w:r w:rsidRPr="00615451">
        <w:rPr>
          <w:sz w:val="20"/>
          <w:szCs w:val="20"/>
        </w:rPr>
        <w:t>písm. d) doloženým potvrdením príslušného súdu nie starším ako tri mesiace ku dňu predloženia žiadosti o zaradenie do DNS</w:t>
      </w:r>
      <w:r>
        <w:rPr>
          <w:sz w:val="20"/>
          <w:szCs w:val="20"/>
        </w:rPr>
        <w:t>,</w:t>
      </w:r>
      <w:r w:rsidRPr="00615451">
        <w:rPr>
          <w:sz w:val="20"/>
          <w:szCs w:val="20"/>
        </w:rPr>
        <w:t xml:space="preserve"> </w:t>
      </w:r>
    </w:p>
    <w:p w:rsidR="000507E2" w:rsidRPr="00615451" w:rsidRDefault="000507E2" w:rsidP="000507E2">
      <w:pPr>
        <w:pStyle w:val="Odsekzoznamu"/>
        <w:numPr>
          <w:ilvl w:val="0"/>
          <w:numId w:val="7"/>
        </w:numPr>
        <w:spacing w:after="120"/>
        <w:jc w:val="both"/>
        <w:rPr>
          <w:sz w:val="20"/>
          <w:szCs w:val="20"/>
        </w:rPr>
      </w:pPr>
      <w:r w:rsidRPr="00615451">
        <w:rPr>
          <w:sz w:val="20"/>
          <w:szCs w:val="20"/>
        </w:rPr>
        <w:t xml:space="preserve">písm. e) doloženým dokladom o oprávnení dodávať tovar, uskutočňovať stavebné práce alebo poskytovať službu, ktorý zodpovedá predmetu zákazky, </w:t>
      </w:r>
    </w:p>
    <w:p w:rsidR="000507E2" w:rsidRPr="002967DC" w:rsidRDefault="000507E2" w:rsidP="000507E2">
      <w:pPr>
        <w:pStyle w:val="Odsekzoznamu"/>
        <w:numPr>
          <w:ilvl w:val="0"/>
          <w:numId w:val="7"/>
        </w:numPr>
        <w:spacing w:after="120"/>
        <w:jc w:val="both"/>
        <w:rPr>
          <w:sz w:val="20"/>
          <w:szCs w:val="20"/>
        </w:rPr>
      </w:pPr>
      <w:r w:rsidRPr="002967DC">
        <w:rPr>
          <w:sz w:val="20"/>
          <w:szCs w:val="20"/>
        </w:rPr>
        <w:t>písm. f) doloženým čestným vyhlásením.</w:t>
      </w:r>
    </w:p>
    <w:p w:rsidR="000507E2" w:rsidRDefault="000507E2" w:rsidP="000507E2">
      <w:pPr>
        <w:spacing w:after="120"/>
        <w:ind w:left="709"/>
        <w:rPr>
          <w:rFonts w:ascii="Times New Roman" w:hAnsi="Times New Roman"/>
          <w:szCs w:val="20"/>
        </w:rPr>
      </w:pPr>
      <w:r w:rsidRPr="002967DC">
        <w:rPr>
          <w:rFonts w:ascii="Times New Roman" w:hAnsi="Times New Roman"/>
          <w:szCs w:val="20"/>
        </w:rPr>
        <w:t xml:space="preserve">Uchádzač alebo záujemca nie je povinný predkladať doklady podľa </w:t>
      </w:r>
      <w:r>
        <w:rPr>
          <w:rFonts w:ascii="Times New Roman" w:hAnsi="Times New Roman"/>
          <w:szCs w:val="20"/>
        </w:rPr>
        <w:t>odseku 1.1</w:t>
      </w:r>
      <w:r w:rsidRPr="002967DC">
        <w:rPr>
          <w:rFonts w:ascii="Times New Roman" w:hAnsi="Times New Roman"/>
          <w:szCs w:val="20"/>
        </w:rPr>
        <w:t>, ak verejný obstarávateľ je oprávnený použiť údaje z informačných systémov verenej správy podľa osobitného predpisu. Ak uchádzač alebo záujemca nepredloží doklad podľa odseku 1.</w:t>
      </w:r>
      <w:r>
        <w:rPr>
          <w:rFonts w:ascii="Times New Roman" w:hAnsi="Times New Roman"/>
          <w:szCs w:val="20"/>
        </w:rPr>
        <w:t>1</w:t>
      </w:r>
      <w:r w:rsidRPr="002967DC">
        <w:rPr>
          <w:rFonts w:ascii="Times New Roman" w:hAnsi="Times New Roman"/>
          <w:szCs w:val="20"/>
        </w:rPr>
        <w:t xml:space="preserve">. písm. a) , je povinný na účely preukázania podmienky podľa odseku 1 písm. a) poskytnúť verejnému obstarávateľovi údaje potrebné na vyžiadanie výpisu z registra trestov. </w:t>
      </w:r>
      <w:r>
        <w:rPr>
          <w:rFonts w:ascii="Times New Roman" w:hAnsi="Times New Roman"/>
          <w:szCs w:val="20"/>
        </w:rPr>
        <w:t xml:space="preserve"> </w:t>
      </w:r>
    </w:p>
    <w:p w:rsidR="000507E2" w:rsidRPr="002967DC" w:rsidRDefault="000507E2" w:rsidP="000507E2">
      <w:pPr>
        <w:pStyle w:val="Odsekzoznamu"/>
        <w:numPr>
          <w:ilvl w:val="1"/>
          <w:numId w:val="6"/>
        </w:numPr>
        <w:spacing w:after="120"/>
        <w:ind w:left="811" w:hanging="454"/>
        <w:jc w:val="both"/>
        <w:rPr>
          <w:sz w:val="20"/>
          <w:szCs w:val="20"/>
        </w:rPr>
      </w:pPr>
      <w:r w:rsidRPr="002967DC">
        <w:rPr>
          <w:sz w:val="20"/>
          <w:szCs w:val="20"/>
        </w:rPr>
        <w:t>Ak má uchádzač sídlo, miesto podnikania alebo obvyklý pobyt mimo územia Slovenskej republiky a štát jeho sídla, miesta podnikania alebo obvyklého pobytu nevydáva niektoré z dokladov uvedených v bode 1.</w:t>
      </w:r>
      <w:r>
        <w:rPr>
          <w:sz w:val="20"/>
          <w:szCs w:val="20"/>
        </w:rPr>
        <w:t>1</w:t>
      </w:r>
      <w:r w:rsidRPr="002967DC">
        <w:rPr>
          <w:sz w:val="20"/>
          <w:szCs w:val="20"/>
        </w:rPr>
        <w:t>. alebo nevydáva ani rovnocenné doklady, možno ich nahradiť čestným vyhlásením podľa predpisov platných v štáte jeho sídla, miesta podnikania alebo obvyklého pobytu.</w:t>
      </w:r>
    </w:p>
    <w:p w:rsidR="000507E2" w:rsidRPr="002967DC" w:rsidRDefault="000507E2" w:rsidP="000507E2">
      <w:pPr>
        <w:pStyle w:val="Odsekzoznamu"/>
        <w:numPr>
          <w:ilvl w:val="1"/>
          <w:numId w:val="6"/>
        </w:numPr>
        <w:spacing w:after="120"/>
        <w:ind w:left="811" w:hanging="454"/>
        <w:jc w:val="both"/>
        <w:rPr>
          <w:sz w:val="20"/>
          <w:szCs w:val="20"/>
        </w:rPr>
      </w:pPr>
      <w:r w:rsidRPr="002967DC">
        <w:rPr>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0507E2" w:rsidRPr="002967DC" w:rsidRDefault="000507E2" w:rsidP="000507E2">
      <w:pPr>
        <w:pStyle w:val="Odsekzoznamu"/>
        <w:numPr>
          <w:ilvl w:val="1"/>
          <w:numId w:val="6"/>
        </w:numPr>
        <w:spacing w:after="120"/>
        <w:ind w:left="811" w:hanging="454"/>
        <w:jc w:val="both"/>
        <w:rPr>
          <w:sz w:val="20"/>
          <w:szCs w:val="20"/>
        </w:rPr>
      </w:pPr>
      <w:r w:rsidRPr="002967DC">
        <w:rPr>
          <w:sz w:val="20"/>
          <w:szCs w:val="20"/>
        </w:rPr>
        <w:t>Uchádzač sa považuje za spĺňajúceho podmienky účasti týkajúce sa osobného postavenia podľa § 32 ods. 1 písm. b) a c), ak zaplatil nedoplatky alebo mu bolo povolené nedoplatky platiť v splátkach.</w:t>
      </w:r>
    </w:p>
    <w:p w:rsidR="000507E2" w:rsidRPr="002967DC" w:rsidRDefault="000507E2" w:rsidP="000507E2">
      <w:pPr>
        <w:numPr>
          <w:ilvl w:val="1"/>
          <w:numId w:val="6"/>
        </w:numPr>
        <w:spacing w:after="120"/>
        <w:ind w:left="811" w:hanging="454"/>
        <w:rPr>
          <w:rFonts w:ascii="Times New Roman" w:hAnsi="Times New Roman"/>
          <w:szCs w:val="20"/>
        </w:rPr>
      </w:pPr>
      <w:r w:rsidRPr="002967DC">
        <w:rPr>
          <w:rFonts w:ascii="Times New Roman" w:hAnsi="Times New Roman"/>
          <w:szCs w:val="20"/>
        </w:rPr>
        <w:t xml:space="preserve">Ak </w:t>
      </w:r>
      <w:r>
        <w:rPr>
          <w:rFonts w:ascii="Times New Roman" w:hAnsi="Times New Roman"/>
          <w:szCs w:val="20"/>
        </w:rPr>
        <w:t xml:space="preserve">žiadosť </w:t>
      </w:r>
      <w:r w:rsidRPr="000F7866">
        <w:rPr>
          <w:rFonts w:ascii="Times New Roman" w:hAnsi="Times New Roman"/>
          <w:szCs w:val="20"/>
        </w:rPr>
        <w:t>o zaradenie do DNS</w:t>
      </w:r>
      <w:r w:rsidRPr="002967DC">
        <w:rPr>
          <w:rFonts w:ascii="Times New Roman" w:hAnsi="Times New Roman"/>
          <w:szCs w:val="20"/>
        </w:rPr>
        <w:t xml:space="preserve">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rsidR="000507E2" w:rsidRPr="00D86D75" w:rsidRDefault="000507E2" w:rsidP="000507E2">
      <w:pPr>
        <w:numPr>
          <w:ilvl w:val="1"/>
          <w:numId w:val="6"/>
        </w:numPr>
        <w:spacing w:after="120"/>
        <w:ind w:left="811" w:hanging="454"/>
        <w:rPr>
          <w:rFonts w:ascii="Times New Roman" w:hAnsi="Times New Roman"/>
          <w:szCs w:val="20"/>
        </w:rPr>
      </w:pPr>
      <w:r w:rsidRPr="00D86D75">
        <w:rPr>
          <w:rFonts w:ascii="Times New Roman" w:hAnsi="Times New Roman"/>
          <w:szCs w:val="20"/>
        </w:rPr>
        <w:t xml:space="preserve">Vyžaduje sa predloženie </w:t>
      </w:r>
      <w:r>
        <w:rPr>
          <w:rFonts w:ascii="Times New Roman" w:hAnsi="Times New Roman"/>
          <w:szCs w:val="20"/>
        </w:rPr>
        <w:t xml:space="preserve">skenovaných </w:t>
      </w:r>
      <w:r w:rsidRPr="00D86D75">
        <w:rPr>
          <w:rFonts w:ascii="Times New Roman" w:hAnsi="Times New Roman"/>
          <w:szCs w:val="20"/>
        </w:rPr>
        <w:t>originálov alebo úradne osvedčených kópií všetkých dokladov.</w:t>
      </w:r>
    </w:p>
    <w:p w:rsidR="000507E2" w:rsidRPr="002967DC" w:rsidRDefault="000507E2" w:rsidP="000507E2">
      <w:pPr>
        <w:numPr>
          <w:ilvl w:val="1"/>
          <w:numId w:val="6"/>
        </w:numPr>
        <w:spacing w:after="120"/>
        <w:ind w:left="811" w:hanging="454"/>
        <w:rPr>
          <w:rFonts w:ascii="Times New Roman" w:hAnsi="Times New Roman"/>
          <w:szCs w:val="20"/>
        </w:rPr>
      </w:pPr>
      <w:r w:rsidRPr="002967DC">
        <w:rPr>
          <w:rFonts w:ascii="Times New Roman" w:hAnsi="Times New Roman"/>
          <w:szCs w:val="20"/>
        </w:rPr>
        <w:t xml:space="preserve">Uchádzač môže </w:t>
      </w:r>
      <w:r w:rsidRPr="002967DC">
        <w:rPr>
          <w:rFonts w:ascii="Times New Roman" w:hAnsi="Times New Roman"/>
          <w:b/>
          <w:szCs w:val="20"/>
          <w:u w:val="single"/>
        </w:rPr>
        <w:t>splnenie podmienok účasti týkajúcich sa osobného postavenia preukázať zápisom do zoznamu hospodárskych subjektov</w:t>
      </w:r>
      <w:r w:rsidRPr="002967DC">
        <w:rPr>
          <w:rFonts w:ascii="Times New Roman" w:hAnsi="Times New Roman"/>
          <w:szCs w:val="20"/>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p>
    <w:p w:rsidR="000507E2" w:rsidRPr="00526F0F" w:rsidRDefault="000507E2" w:rsidP="000507E2">
      <w:pPr>
        <w:numPr>
          <w:ilvl w:val="1"/>
          <w:numId w:val="6"/>
        </w:numPr>
        <w:spacing w:after="120"/>
        <w:ind w:left="811" w:hanging="454"/>
        <w:rPr>
          <w:rFonts w:ascii="Times New Roman" w:hAnsi="Times New Roman"/>
          <w:szCs w:val="20"/>
        </w:rPr>
      </w:pPr>
      <w:r w:rsidRPr="002967DC">
        <w:rPr>
          <w:rFonts w:ascii="Times New Roman" w:hAnsi="Times New Roman"/>
          <w:szCs w:val="20"/>
        </w:rPr>
        <w:t xml:space="preserve">Zápis v zozname podnikateľov vykonaný podľa zákona o verejnom obstarávaní účinného do 17. apríla 2016 je zápisom do zoznamu hospodárskych subjektov v rozsahu zapísaných skutočností. </w:t>
      </w:r>
      <w:r w:rsidRPr="002967DC">
        <w:rPr>
          <w:rFonts w:ascii="Times New Roman" w:hAnsi="Times New Roman"/>
          <w:b/>
          <w:szCs w:val="20"/>
        </w:rPr>
        <w:t xml:space="preserve">V prípade, že zápis do zoznamu hospodárskych subjektov nepokrýva podmienky účasti týkajúce sa </w:t>
      </w:r>
      <w:r w:rsidRPr="002967DC">
        <w:rPr>
          <w:rFonts w:ascii="Times New Roman" w:hAnsi="Times New Roman"/>
          <w:b/>
          <w:szCs w:val="20"/>
        </w:rPr>
        <w:lastRenderedPageBreak/>
        <w:t>osobného postavenia ustanovené v § 32 ods. 1 zákona o verejnom obstarávaní, uchádzač tieto skutočnosti preukáže samostatným dokladom preukazujúcim požadovanú podmienku účasti vydaným príslušnou inštitúciou.</w:t>
      </w:r>
    </w:p>
    <w:p w:rsidR="000507E2" w:rsidRDefault="000507E2" w:rsidP="000507E2">
      <w:pPr>
        <w:shd w:val="clear" w:color="auto" w:fill="D9D9D9" w:themeFill="background1" w:themeFillShade="D9"/>
        <w:spacing w:after="120"/>
        <w:rPr>
          <w:b/>
          <w:i/>
          <w:szCs w:val="20"/>
          <w:u w:val="single"/>
        </w:rPr>
      </w:pPr>
    </w:p>
    <w:p w:rsidR="000507E2" w:rsidRPr="0002462E" w:rsidRDefault="000507E2" w:rsidP="000507E2">
      <w:pPr>
        <w:shd w:val="clear" w:color="auto" w:fill="D9D9D9" w:themeFill="background1" w:themeFillShade="D9"/>
        <w:spacing w:after="120"/>
        <w:rPr>
          <w:rFonts w:ascii="Times New Roman" w:hAnsi="Times New Roman"/>
          <w:b/>
          <w:i/>
          <w:szCs w:val="20"/>
          <w:u w:val="single"/>
        </w:rPr>
      </w:pPr>
      <w:r w:rsidRPr="0002462E">
        <w:rPr>
          <w:rFonts w:ascii="Times New Roman" w:hAnsi="Times New Roman"/>
          <w:b/>
          <w:i/>
          <w:szCs w:val="20"/>
          <w:u w:val="single"/>
        </w:rPr>
        <w:t xml:space="preserve">Z dôvodu, že verejný obstarávateľ nemá prístup do portálu </w:t>
      </w:r>
      <w:proofErr w:type="spellStart"/>
      <w:r w:rsidRPr="0002462E">
        <w:rPr>
          <w:rFonts w:ascii="Times New Roman" w:hAnsi="Times New Roman"/>
          <w:b/>
          <w:i/>
          <w:szCs w:val="20"/>
          <w:u w:val="single"/>
        </w:rPr>
        <w:t>oversi.gov.sk</w:t>
      </w:r>
      <w:proofErr w:type="spellEnd"/>
      <w:r w:rsidRPr="0002462E">
        <w:rPr>
          <w:rFonts w:ascii="Times New Roman" w:hAnsi="Times New Roman"/>
          <w:b/>
          <w:i/>
          <w:szCs w:val="20"/>
          <w:u w:val="single"/>
        </w:rPr>
        <w:t xml:space="preserve"> uchádzač predkladá vo svojej ponuke všetky doklady žiadané verejným obstarávateľom v týchto súťažných podkladoch.</w:t>
      </w:r>
    </w:p>
    <w:p w:rsidR="000507E2" w:rsidRDefault="000507E2" w:rsidP="000507E2">
      <w:pPr>
        <w:spacing w:after="120"/>
        <w:ind w:left="357"/>
        <w:rPr>
          <w:rFonts w:ascii="Times New Roman" w:hAnsi="Times New Roman"/>
          <w:b/>
          <w:szCs w:val="20"/>
        </w:rPr>
      </w:pPr>
    </w:p>
    <w:p w:rsidR="000507E2" w:rsidRDefault="000507E2" w:rsidP="000507E2">
      <w:pPr>
        <w:pStyle w:val="Nadpis20"/>
      </w:pPr>
    </w:p>
    <w:p w:rsidR="000507E2" w:rsidRPr="000F7866" w:rsidRDefault="000507E2" w:rsidP="000507E2">
      <w:pPr>
        <w:pStyle w:val="Nadpis1"/>
        <w:rPr>
          <w:rFonts w:ascii="Times New Roman" w:hAnsi="Times New Roman"/>
          <w:sz w:val="24"/>
        </w:rPr>
      </w:pPr>
      <w:bookmarkStart w:id="13" w:name="_Toc23419301"/>
      <w:bookmarkStart w:id="14" w:name="_Toc23436085"/>
      <w:bookmarkStart w:id="15" w:name="_Toc23436190"/>
      <w:r w:rsidRPr="000F7866">
        <w:rPr>
          <w:rFonts w:ascii="Times New Roman" w:hAnsi="Times New Roman"/>
          <w:sz w:val="24"/>
          <w:highlight w:val="lightGray"/>
        </w:rPr>
        <w:t>Podmienky účasti uchádzačov vo verejnom obstarávaní, týkajúce sa finančného a ekonomického postavenia podľa § 33 zákona o verejnom  obstarávaní</w:t>
      </w:r>
      <w:bookmarkEnd w:id="13"/>
      <w:bookmarkEnd w:id="14"/>
      <w:bookmarkEnd w:id="15"/>
    </w:p>
    <w:p w:rsidR="000507E2" w:rsidRPr="006648CA" w:rsidRDefault="000507E2" w:rsidP="000507E2">
      <w:pPr>
        <w:pStyle w:val="Nadpis20"/>
        <w:rPr>
          <w:sz w:val="26"/>
          <w:u w:val="single"/>
        </w:rPr>
      </w:pPr>
    </w:p>
    <w:p w:rsidR="000507E2" w:rsidRPr="00FD387F" w:rsidRDefault="000507E2" w:rsidP="000507E2">
      <w:pPr>
        <w:spacing w:after="120"/>
        <w:rPr>
          <w:rFonts w:ascii="Times New Roman" w:hAnsi="Times New Roman"/>
          <w:sz w:val="22"/>
          <w:szCs w:val="20"/>
        </w:rPr>
      </w:pPr>
      <w:r w:rsidRPr="00DB67BF">
        <w:rPr>
          <w:rFonts w:ascii="Times New Roman" w:hAnsi="Times New Roman"/>
          <w:b/>
          <w:sz w:val="22"/>
          <w:szCs w:val="20"/>
        </w:rPr>
        <w:t>2</w:t>
      </w:r>
      <w:r>
        <w:rPr>
          <w:rFonts w:ascii="Times New Roman" w:hAnsi="Times New Roman"/>
          <w:sz w:val="22"/>
          <w:szCs w:val="20"/>
        </w:rPr>
        <w:t xml:space="preserve">. </w:t>
      </w:r>
      <w:r w:rsidRPr="00FD387F">
        <w:rPr>
          <w:rFonts w:ascii="Times New Roman" w:hAnsi="Times New Roman"/>
          <w:sz w:val="22"/>
          <w:szCs w:val="20"/>
        </w:rPr>
        <w:t xml:space="preserve">Požadované finančné a ekonomické postavenie uchádzač preukáže predložením </w:t>
      </w:r>
      <w:proofErr w:type="spellStart"/>
      <w:r w:rsidRPr="00FD387F">
        <w:rPr>
          <w:rFonts w:ascii="Times New Roman" w:hAnsi="Times New Roman"/>
          <w:sz w:val="22"/>
          <w:szCs w:val="20"/>
        </w:rPr>
        <w:t>scanu</w:t>
      </w:r>
      <w:proofErr w:type="spellEnd"/>
      <w:r w:rsidRPr="00FD387F">
        <w:rPr>
          <w:rFonts w:ascii="Times New Roman" w:hAnsi="Times New Roman"/>
          <w:sz w:val="22"/>
          <w:szCs w:val="20"/>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rsidR="000507E2" w:rsidRPr="002967DC" w:rsidRDefault="000507E2" w:rsidP="000507E2">
      <w:pPr>
        <w:spacing w:after="120"/>
        <w:rPr>
          <w:rFonts w:ascii="Times New Roman" w:hAnsi="Times New Roman"/>
          <w:szCs w:val="20"/>
        </w:rPr>
      </w:pPr>
      <w:r w:rsidRPr="00034BA0">
        <w:rPr>
          <w:rFonts w:ascii="Times New Roman" w:hAnsi="Times New Roman"/>
          <w:b/>
          <w:szCs w:val="20"/>
          <w:u w:val="single"/>
        </w:rPr>
        <w:t>2.1. podľa § 33 ods. 1 písm. a) vyjadrenie banky</w:t>
      </w:r>
      <w:r w:rsidRPr="00034BA0">
        <w:rPr>
          <w:rFonts w:ascii="Times New Roman" w:hAnsi="Times New Roman"/>
          <w:szCs w:val="20"/>
          <w:u w:val="single"/>
        </w:rPr>
        <w:t xml:space="preserve"> </w:t>
      </w:r>
      <w:r w:rsidRPr="00034BA0">
        <w:rPr>
          <w:rFonts w:ascii="Times New Roman" w:hAnsi="Times New Roman"/>
          <w:b/>
          <w:szCs w:val="20"/>
          <w:u w:val="single"/>
        </w:rPr>
        <w:t>alebo pobočky zahraničnej banky</w:t>
      </w:r>
      <w:r w:rsidRPr="002967DC">
        <w:rPr>
          <w:rFonts w:ascii="Times New Roman" w:hAnsi="Times New Roman"/>
          <w:szCs w:val="20"/>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rsidR="000507E2" w:rsidRPr="002967DC" w:rsidRDefault="000507E2" w:rsidP="000507E2">
      <w:pPr>
        <w:spacing w:after="120"/>
        <w:rPr>
          <w:rFonts w:ascii="Times New Roman" w:hAnsi="Times New Roman"/>
          <w:szCs w:val="20"/>
        </w:rPr>
      </w:pPr>
      <w:r>
        <w:rPr>
          <w:rFonts w:ascii="Times New Roman" w:hAnsi="Times New Roman"/>
          <w:szCs w:val="20"/>
        </w:rPr>
        <w:t>2.1.1.</w:t>
      </w:r>
      <w:r w:rsidRPr="002967DC">
        <w:rPr>
          <w:rFonts w:ascii="Times New Roman" w:hAnsi="Times New Roman"/>
          <w:szCs w:val="20"/>
        </w:rPr>
        <w:t>uchádzač v prípade splácania úveru dodržiava splátkový kalendár,</w:t>
      </w:r>
    </w:p>
    <w:p w:rsidR="000507E2" w:rsidRPr="002967DC" w:rsidRDefault="000507E2" w:rsidP="000507E2">
      <w:pPr>
        <w:spacing w:after="120"/>
        <w:rPr>
          <w:rFonts w:ascii="Times New Roman" w:hAnsi="Times New Roman"/>
          <w:szCs w:val="20"/>
        </w:rPr>
      </w:pPr>
      <w:r>
        <w:rPr>
          <w:rFonts w:ascii="Times New Roman" w:hAnsi="Times New Roman"/>
          <w:szCs w:val="20"/>
        </w:rPr>
        <w:t>2.1.2.</w:t>
      </w:r>
      <w:r w:rsidRPr="002967DC">
        <w:rPr>
          <w:rFonts w:ascii="Times New Roman" w:hAnsi="Times New Roman"/>
          <w:szCs w:val="20"/>
        </w:rPr>
        <w:t xml:space="preserve">uchádzač nie je v nepovolenom debete </w:t>
      </w:r>
    </w:p>
    <w:p w:rsidR="000507E2" w:rsidRPr="002967DC" w:rsidRDefault="000507E2" w:rsidP="000507E2">
      <w:pPr>
        <w:spacing w:after="120"/>
        <w:rPr>
          <w:rFonts w:ascii="Times New Roman" w:hAnsi="Times New Roman"/>
          <w:szCs w:val="20"/>
        </w:rPr>
      </w:pPr>
      <w:r>
        <w:rPr>
          <w:rFonts w:ascii="Times New Roman" w:hAnsi="Times New Roman"/>
          <w:szCs w:val="20"/>
        </w:rPr>
        <w:t>2.1.3.</w:t>
      </w:r>
      <w:r w:rsidRPr="002967DC">
        <w:rPr>
          <w:rFonts w:ascii="Times New Roman" w:hAnsi="Times New Roman"/>
          <w:szCs w:val="20"/>
        </w:rPr>
        <w:t>jeho bežný účet nebol ku dňu vystavenia tohto vyjadrenia predmetom exekúcie.</w:t>
      </w:r>
    </w:p>
    <w:p w:rsidR="000507E2" w:rsidRPr="002967DC" w:rsidRDefault="000507E2" w:rsidP="000507E2">
      <w:pPr>
        <w:spacing w:after="120"/>
        <w:rPr>
          <w:rFonts w:ascii="Times New Roman" w:hAnsi="Times New Roman"/>
          <w:szCs w:val="20"/>
        </w:rPr>
      </w:pPr>
      <w:r w:rsidRPr="002967DC">
        <w:rPr>
          <w:rFonts w:ascii="Times New Roman" w:hAnsi="Times New Roman"/>
          <w:szCs w:val="20"/>
        </w:rPr>
        <w:t xml:space="preserve">Okrem vyjadrenia banky predloží uchádzač aj </w:t>
      </w:r>
      <w:r w:rsidRPr="00034BA0">
        <w:rPr>
          <w:rFonts w:ascii="Times New Roman" w:hAnsi="Times New Roman"/>
          <w:b/>
          <w:szCs w:val="20"/>
          <w:u w:val="single"/>
        </w:rPr>
        <w:t>čestné vyhlásenie</w:t>
      </w:r>
      <w:r w:rsidRPr="00034BA0">
        <w:rPr>
          <w:rFonts w:ascii="Times New Roman" w:hAnsi="Times New Roman"/>
          <w:szCs w:val="20"/>
        </w:rPr>
        <w:t>,</w:t>
      </w:r>
      <w:r w:rsidRPr="002967DC">
        <w:rPr>
          <w:rFonts w:ascii="Times New Roman" w:hAnsi="Times New Roman"/>
          <w:szCs w:val="20"/>
        </w:rPr>
        <w:t xml:space="preserve"> že v iných bankách ako v tých, ku ktorým predkladá vyjadrenie nemá záväzky. Čestné vyhlásenie bude podpísane osobou oprávnenou konať v mene uchádzača v záväzkových vzťahoch. Výpis z účtu sa nepovažuje za vyjadrenie banky.</w:t>
      </w:r>
    </w:p>
    <w:p w:rsidR="000507E2" w:rsidRPr="0008573D" w:rsidRDefault="000507E2" w:rsidP="000507E2">
      <w:pPr>
        <w:spacing w:after="120"/>
        <w:rPr>
          <w:rFonts w:ascii="Times New Roman" w:hAnsi="Times New Roman"/>
          <w:szCs w:val="20"/>
          <w:u w:val="single"/>
        </w:rPr>
      </w:pPr>
      <w:r w:rsidRPr="0008573D">
        <w:rPr>
          <w:rFonts w:ascii="Times New Roman" w:hAnsi="Times New Roman"/>
          <w:szCs w:val="20"/>
          <w:u w:val="single"/>
        </w:rPr>
        <w:t xml:space="preserve">V súlade s ustanovením § 38 ods. 5 zákona č. 343/2015 Z. z., o verejnom obstarávaní, obstarávateľ odôvodňuje primeranosť určenej podmienky účasti vo vzťahu k predmetu zákazky a potrebu jej zahrnutia medzi podmienky účasti: </w:t>
      </w:r>
    </w:p>
    <w:p w:rsidR="000507E2" w:rsidRDefault="000507E2" w:rsidP="000507E2">
      <w:pPr>
        <w:spacing w:after="120"/>
        <w:rPr>
          <w:rFonts w:ascii="Times New Roman" w:hAnsi="Times New Roman"/>
          <w:i/>
          <w:szCs w:val="20"/>
        </w:rPr>
      </w:pPr>
      <w:r w:rsidRPr="00FC4749">
        <w:rPr>
          <w:rFonts w:ascii="Times New Roman" w:hAnsi="Times New Roman"/>
          <w:i/>
          <w:szCs w:val="20"/>
        </w:rPr>
        <w:t xml:space="preserve">Potreba uvedenej podmienky účasti vyplynula z dôvodu uistenia sa, že uchádzač s ktorým bude uzavretá zmluva je po finančnej stránke spoľahlivým partnerom, nemá finančné problémy a bude schopný plniť požadovaný predmet zákazky počas celej doby trvania zmluvného vzťahu. </w:t>
      </w:r>
    </w:p>
    <w:p w:rsidR="000507E2" w:rsidRPr="000F7866" w:rsidRDefault="000507E2" w:rsidP="000507E2">
      <w:pPr>
        <w:shd w:val="clear" w:color="auto" w:fill="FFFFFF" w:themeFill="background1"/>
        <w:spacing w:after="120"/>
        <w:rPr>
          <w:rFonts w:ascii="Times New Roman" w:hAnsi="Times New Roman"/>
          <w:szCs w:val="20"/>
        </w:rPr>
      </w:pPr>
      <w:r w:rsidRPr="00034BA0">
        <w:rPr>
          <w:rFonts w:ascii="Times New Roman" w:hAnsi="Times New Roman"/>
          <w:b/>
          <w:szCs w:val="20"/>
        </w:rPr>
        <w:t xml:space="preserve">2.2. podľa § 33 ods. 1 písm. d) </w:t>
      </w:r>
      <w:r w:rsidRPr="00034BA0">
        <w:rPr>
          <w:rFonts w:ascii="Times New Roman" w:hAnsi="Times New Roman"/>
          <w:b/>
          <w:szCs w:val="20"/>
          <w:u w:val="single"/>
        </w:rPr>
        <w:t>prehľadom o celkovom obrate v oblasti, ktorej sa predmet zákazky týka za posledné 3 hospodárske roky</w:t>
      </w:r>
      <w:r w:rsidRPr="00034BA0">
        <w:rPr>
          <w:rFonts w:ascii="Times New Roman" w:hAnsi="Times New Roman"/>
          <w:szCs w:val="20"/>
        </w:rPr>
        <w:t>,</w:t>
      </w:r>
      <w:r w:rsidRPr="000F7866">
        <w:rPr>
          <w:rFonts w:ascii="Times New Roman" w:hAnsi="Times New Roman"/>
          <w:szCs w:val="20"/>
        </w:rPr>
        <w:t xml:space="preserve"> za ktoré sú dostupné v závislosti od vzniku alebo začatia prevádzkovania činnosti, ktoré sú dostupné v závislosti od vzniku alebo začatia prevádzkovania činnosti.  </w:t>
      </w:r>
      <w:r w:rsidRPr="000F7866">
        <w:rPr>
          <w:rFonts w:ascii="Times New Roman" w:hAnsi="Times New Roman"/>
          <w:b/>
          <w:szCs w:val="20"/>
        </w:rPr>
        <w:t>Uchádzač    predloží výkazy ziskov a strát alebo výkazy o príjmoch a výdavkoch za hospodárske roky 2016, 2017 a 2018</w:t>
      </w:r>
      <w:r w:rsidRPr="000F7866">
        <w:rPr>
          <w:rFonts w:ascii="Times New Roman" w:hAnsi="Times New Roman"/>
          <w:szCs w:val="20"/>
        </w:rPr>
        <w:t xml:space="preserve"> v celkovej súhrnnej hodnote </w:t>
      </w:r>
      <w:r>
        <w:rPr>
          <w:rFonts w:ascii="Times New Roman" w:hAnsi="Times New Roman"/>
          <w:b/>
          <w:i/>
          <w:szCs w:val="20"/>
          <w:u w:val="single"/>
        </w:rPr>
        <w:t>2</w:t>
      </w:r>
      <w:r w:rsidRPr="000F7866">
        <w:rPr>
          <w:rFonts w:ascii="Times New Roman" w:hAnsi="Times New Roman"/>
          <w:b/>
          <w:i/>
          <w:szCs w:val="20"/>
          <w:u w:val="single"/>
        </w:rPr>
        <w:t>00 000,- EUR</w:t>
      </w:r>
      <w:r w:rsidRPr="000F7866">
        <w:rPr>
          <w:rFonts w:ascii="Times New Roman" w:hAnsi="Times New Roman"/>
          <w:color w:val="FF0000"/>
          <w:szCs w:val="20"/>
        </w:rPr>
        <w:t>.</w:t>
      </w:r>
      <w:r w:rsidRPr="000F7866">
        <w:rPr>
          <w:rFonts w:ascii="Times New Roman" w:hAnsi="Times New Roman"/>
          <w:szCs w:val="20"/>
        </w:rPr>
        <w:t xml:space="preserve"> Ekvivalent v inej mene musí byť uchádzačom prepočítaný podľa kurzu Európskej centrálnej banky (ďalej len „ECB“) z inej meny na EUR, ktorý bol zverejnený ECB ako posledný v príslušnom roku. </w:t>
      </w:r>
      <w:r w:rsidRPr="000F7866">
        <w:rPr>
          <w:rFonts w:ascii="Times New Roman" w:hAnsi="Times New Roman"/>
          <w:szCs w:val="20"/>
          <w:u w:val="single"/>
        </w:rPr>
        <w:t>Ak má uchádzač účtovné závierky a ďalšie dokumenty zverejnené v Registri účtovných závierok, uvedie v ponuke len internetovú adresu, na ktorej sú výkazy ziskov a strát alebo výkazy o príjmoch a výdavkoch  verejne prístupné</w:t>
      </w:r>
      <w:r w:rsidRPr="000F7866">
        <w:rPr>
          <w:rFonts w:ascii="Times New Roman" w:hAnsi="Times New Roman"/>
          <w:szCs w:val="20"/>
        </w:rPr>
        <w:t xml:space="preserve">. V prípade, že výkazy ziskov a strát alebo výkazy o príjmoch a výdavkoch uchádzača sú uložené v neverejnej časti Registra účtovných závierok, je potrebné predložiť ich </w:t>
      </w:r>
      <w:proofErr w:type="spellStart"/>
      <w:r w:rsidRPr="000F7866">
        <w:rPr>
          <w:rFonts w:ascii="Times New Roman" w:hAnsi="Times New Roman"/>
          <w:szCs w:val="20"/>
        </w:rPr>
        <w:t>scan</w:t>
      </w:r>
      <w:proofErr w:type="spellEnd"/>
      <w:r w:rsidRPr="000F7866">
        <w:rPr>
          <w:rFonts w:ascii="Times New Roman" w:hAnsi="Times New Roman"/>
          <w:szCs w:val="20"/>
        </w:rPr>
        <w:t xml:space="preserve"> originálu alebo ich úradne osvedčených kópií s osvedčovacou doložkou </w:t>
      </w:r>
      <w:proofErr w:type="spellStart"/>
      <w:r w:rsidRPr="000F7866">
        <w:rPr>
          <w:rFonts w:ascii="Times New Roman" w:hAnsi="Times New Roman"/>
          <w:szCs w:val="20"/>
        </w:rPr>
        <w:t>DataCentra</w:t>
      </w:r>
      <w:proofErr w:type="spellEnd"/>
      <w:r w:rsidRPr="000F7866">
        <w:rPr>
          <w:rFonts w:ascii="Times New Roman" w:hAnsi="Times New Roman"/>
          <w:szCs w:val="20"/>
        </w:rPr>
        <w:t xml:space="preserve"> –</w:t>
      </w:r>
      <w:r w:rsidRPr="000F7866">
        <w:rPr>
          <w:szCs w:val="20"/>
        </w:rPr>
        <w:t xml:space="preserve"> </w:t>
      </w:r>
      <w:r w:rsidRPr="000F7866">
        <w:rPr>
          <w:rFonts w:ascii="Times New Roman" w:hAnsi="Times New Roman"/>
          <w:szCs w:val="20"/>
        </w:rPr>
        <w:t>prevádzkovateľa Registra účtovných závierok. V prípade, že</w:t>
      </w:r>
      <w:r w:rsidRPr="000F7866">
        <w:rPr>
          <w:szCs w:val="20"/>
        </w:rPr>
        <w:t xml:space="preserve"> </w:t>
      </w:r>
      <w:r w:rsidRPr="000F7866">
        <w:rPr>
          <w:rFonts w:ascii="Times New Roman" w:hAnsi="Times New Roman"/>
          <w:szCs w:val="20"/>
        </w:rPr>
        <w:t>ide o uchádzača so sídlom mimo územia Slovenskej republiky, takýto uchádzač predkladá predmetné výkazy podľa platných právnych predpisov v krajine svojho sídla.</w:t>
      </w:r>
      <w:r w:rsidRPr="000F7866">
        <w:rPr>
          <w:szCs w:val="20"/>
        </w:rPr>
        <w:t xml:space="preserve"> </w:t>
      </w:r>
    </w:p>
    <w:p w:rsidR="000507E2" w:rsidRPr="000F7866" w:rsidRDefault="000507E2" w:rsidP="000507E2">
      <w:pPr>
        <w:shd w:val="clear" w:color="auto" w:fill="FFFFFF" w:themeFill="background1"/>
        <w:spacing w:after="120"/>
        <w:rPr>
          <w:rFonts w:ascii="Times New Roman" w:hAnsi="Times New Roman"/>
          <w:szCs w:val="20"/>
          <w:u w:val="single"/>
        </w:rPr>
      </w:pPr>
      <w:r w:rsidRPr="000F7866">
        <w:rPr>
          <w:rFonts w:ascii="Times New Roman" w:hAnsi="Times New Roman"/>
          <w:szCs w:val="20"/>
          <w:u w:val="single"/>
        </w:rPr>
        <w:t xml:space="preserve">V súlade s ustanovením § 38 ods. 5 Zákona NR SR č. 343/2015 </w:t>
      </w:r>
      <w:proofErr w:type="spellStart"/>
      <w:r w:rsidRPr="000F7866">
        <w:rPr>
          <w:rFonts w:ascii="Times New Roman" w:hAnsi="Times New Roman"/>
          <w:szCs w:val="20"/>
          <w:u w:val="single"/>
        </w:rPr>
        <w:t>Z.z</w:t>
      </w:r>
      <w:proofErr w:type="spellEnd"/>
      <w:r w:rsidRPr="000F7866">
        <w:rPr>
          <w:rFonts w:ascii="Times New Roman" w:hAnsi="Times New Roman"/>
          <w:szCs w:val="20"/>
          <w:u w:val="single"/>
        </w:rPr>
        <w:t xml:space="preserve">. o verejnom obstarávaní  verejný obstarávateľ odôvodňuje primeranosť určenej podmienky účasti vo vzťahu k predmetu zákazky a potrebu jej zahrnutia medzi podmienky účasti: </w:t>
      </w:r>
    </w:p>
    <w:p w:rsidR="000507E2" w:rsidRPr="000F7866" w:rsidRDefault="000507E2" w:rsidP="000507E2">
      <w:pPr>
        <w:shd w:val="clear" w:color="auto" w:fill="FFFFFF" w:themeFill="background1"/>
        <w:spacing w:after="120"/>
        <w:rPr>
          <w:rFonts w:ascii="Times New Roman" w:hAnsi="Times New Roman"/>
          <w:i/>
          <w:szCs w:val="20"/>
        </w:rPr>
      </w:pPr>
      <w:r w:rsidRPr="000F7866">
        <w:rPr>
          <w:rFonts w:ascii="Times New Roman" w:hAnsi="Times New Roman"/>
          <w:i/>
          <w:szCs w:val="20"/>
        </w:rPr>
        <w:t>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Výškou obratu uchádzač preukazuje svoju pozíciu na trhu.</w:t>
      </w:r>
    </w:p>
    <w:p w:rsidR="000507E2" w:rsidRPr="000F7866" w:rsidRDefault="000507E2" w:rsidP="000507E2">
      <w:pPr>
        <w:shd w:val="clear" w:color="auto" w:fill="FFFFFF" w:themeFill="background1"/>
        <w:spacing w:after="120"/>
        <w:rPr>
          <w:rFonts w:ascii="Times New Roman" w:hAnsi="Times New Roman"/>
          <w:sz w:val="22"/>
          <w:szCs w:val="20"/>
        </w:rPr>
      </w:pPr>
      <w:r w:rsidRPr="000F7866">
        <w:rPr>
          <w:rFonts w:ascii="Times New Roman" w:hAnsi="Times New Roman"/>
          <w:b/>
          <w:sz w:val="22"/>
          <w:szCs w:val="20"/>
        </w:rPr>
        <w:t xml:space="preserve">2.3. </w:t>
      </w:r>
      <w:r w:rsidRPr="000F7866">
        <w:rPr>
          <w:rFonts w:ascii="Times New Roman" w:hAnsi="Times New Roman"/>
          <w:sz w:val="22"/>
          <w:szCs w:val="20"/>
        </w:rPr>
        <w:t>V prípade uchádzača, ktorého tvorí skupina dodávateľov zúčastnená vo verejnom obstarávaní, tento preukazuje splnenie podmienok účasti, týkajúcich sa finančného a ekonomického postavenia, uvedených vo zverejnenom Oznámení o vyhlásení VO, za všetkých členov skupiny spoločne.</w:t>
      </w:r>
    </w:p>
    <w:p w:rsidR="000507E2" w:rsidRDefault="000507E2" w:rsidP="000507E2">
      <w:pPr>
        <w:spacing w:after="120"/>
        <w:rPr>
          <w:rFonts w:ascii="Times New Roman" w:hAnsi="Times New Roman"/>
          <w:sz w:val="22"/>
          <w:szCs w:val="20"/>
        </w:rPr>
      </w:pPr>
      <w:r w:rsidRPr="000F7866">
        <w:rPr>
          <w:rFonts w:ascii="Times New Roman" w:hAnsi="Times New Roman"/>
          <w:b/>
          <w:sz w:val="22"/>
          <w:szCs w:val="20"/>
        </w:rPr>
        <w:lastRenderedPageBreak/>
        <w:t>2.4.</w:t>
      </w:r>
      <w:r w:rsidRPr="000F7866">
        <w:rPr>
          <w:rFonts w:ascii="Times New Roman" w:hAnsi="Times New Roman"/>
          <w:sz w:val="22"/>
          <w:szCs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w:t>
      </w:r>
      <w:r w:rsidRPr="000F7866">
        <w:rPr>
          <w:rFonts w:ascii="Times New Roman" w:hAnsi="Times New Roman"/>
          <w:b/>
          <w:sz w:val="22"/>
          <w:szCs w:val="20"/>
        </w:rPr>
        <w:t>Skutočnosť podľa druhej vety preukazuje uchádzač</w:t>
      </w:r>
      <w:r w:rsidRPr="000F7866">
        <w:rPr>
          <w:rFonts w:ascii="Times New Roman" w:hAnsi="Times New Roman"/>
          <w:sz w:val="22"/>
          <w:szCs w:val="20"/>
        </w:rPr>
        <w:t xml:space="preserve"> </w:t>
      </w:r>
      <w:r w:rsidRPr="000F7866">
        <w:rPr>
          <w:rFonts w:ascii="Times New Roman" w:hAnsi="Times New Roman"/>
          <w:b/>
          <w:sz w:val="22"/>
          <w:szCs w:val="20"/>
        </w:rPr>
        <w:t>písomnou zmluvou uzavretou s osobou, ktorej zdrojmi mieni preukázať svoje finančné a ekonomické postavenie.</w:t>
      </w:r>
      <w:r w:rsidRPr="000F7866">
        <w:rPr>
          <w:rFonts w:ascii="Times New Roman" w:hAnsi="Times New Roman"/>
          <w:sz w:val="22"/>
          <w:szCs w:val="20"/>
        </w:rPr>
        <w:t xml:space="preserv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w:t>
      </w:r>
      <w:r w:rsidRPr="006B3249">
        <w:rPr>
          <w:rFonts w:ascii="Times New Roman" w:hAnsi="Times New Roman"/>
          <w:sz w:val="22"/>
          <w:szCs w:val="20"/>
        </w:rPr>
        <w:t xml:space="preserve"> </w:t>
      </w:r>
    </w:p>
    <w:p w:rsidR="000507E2" w:rsidRPr="006B3249" w:rsidRDefault="000507E2" w:rsidP="000507E2">
      <w:pPr>
        <w:spacing w:after="120"/>
        <w:rPr>
          <w:rFonts w:ascii="Times New Roman" w:hAnsi="Times New Roman"/>
          <w:sz w:val="22"/>
          <w:szCs w:val="20"/>
        </w:rPr>
      </w:pPr>
    </w:p>
    <w:p w:rsidR="000507E2" w:rsidRPr="002967DC" w:rsidRDefault="000507E2" w:rsidP="000507E2">
      <w:pPr>
        <w:spacing w:after="120"/>
        <w:rPr>
          <w:rFonts w:ascii="Times New Roman" w:hAnsi="Times New Roman"/>
          <w:szCs w:val="20"/>
        </w:rPr>
      </w:pPr>
    </w:p>
    <w:p w:rsidR="000507E2" w:rsidRPr="00034BA0" w:rsidRDefault="000507E2" w:rsidP="000507E2">
      <w:pPr>
        <w:pStyle w:val="Nadpis20"/>
        <w:jc w:val="both"/>
        <w:rPr>
          <w:u w:val="single"/>
        </w:rPr>
      </w:pPr>
      <w:bookmarkStart w:id="16" w:name="_Toc23419302"/>
      <w:bookmarkStart w:id="17" w:name="_Toc23436086"/>
      <w:bookmarkStart w:id="18" w:name="_Toc23436191"/>
      <w:r w:rsidRPr="00034BA0">
        <w:rPr>
          <w:u w:val="single"/>
        </w:rPr>
        <w:t>Podmienky účasti uchádzačov vo verejnom obstarávaní, týkajúce sa technickej alebo odbornej spôsobilosti podľa § 34 v nadväznosti na § 35 a § 36 zákona   o verejnom obstarávaní</w:t>
      </w:r>
      <w:bookmarkEnd w:id="16"/>
      <w:bookmarkEnd w:id="17"/>
      <w:bookmarkEnd w:id="18"/>
    </w:p>
    <w:p w:rsidR="000507E2" w:rsidRPr="00056E6D" w:rsidRDefault="000507E2" w:rsidP="000507E2">
      <w:pPr>
        <w:pStyle w:val="Nadpis-modrbold"/>
        <w:spacing w:before="0" w:line="276" w:lineRule="auto"/>
        <w:rPr>
          <w:sz w:val="24"/>
          <w:u w:val="single"/>
        </w:rPr>
      </w:pPr>
    </w:p>
    <w:p w:rsidR="000507E2" w:rsidRPr="002967DC" w:rsidRDefault="000507E2" w:rsidP="000507E2">
      <w:pPr>
        <w:spacing w:after="120" w:line="276" w:lineRule="auto"/>
        <w:rPr>
          <w:rFonts w:ascii="Times New Roman" w:hAnsi="Times New Roman"/>
          <w:szCs w:val="20"/>
        </w:rPr>
      </w:pPr>
      <w:r w:rsidRPr="00056E6D">
        <w:rPr>
          <w:rFonts w:ascii="Times New Roman" w:hAnsi="Times New Roman"/>
          <w:b/>
          <w:szCs w:val="20"/>
        </w:rPr>
        <w:t>3</w:t>
      </w:r>
      <w:r>
        <w:rPr>
          <w:rFonts w:ascii="Times New Roman" w:hAnsi="Times New Roman"/>
          <w:szCs w:val="20"/>
        </w:rPr>
        <w:t xml:space="preserve">. </w:t>
      </w:r>
      <w:r w:rsidRPr="002967DC">
        <w:rPr>
          <w:rFonts w:ascii="Times New Roman" w:hAnsi="Times New Roman"/>
          <w:szCs w:val="20"/>
        </w:rPr>
        <w:t xml:space="preserve">Požadovanú technickú a odbornú spôsobilosť uchádzač preukáže predložením </w:t>
      </w:r>
      <w:proofErr w:type="spellStart"/>
      <w:r w:rsidRPr="002967DC">
        <w:rPr>
          <w:rFonts w:ascii="Times New Roman" w:hAnsi="Times New Roman"/>
          <w:szCs w:val="20"/>
        </w:rPr>
        <w:t>scanu</w:t>
      </w:r>
      <w:proofErr w:type="spellEnd"/>
      <w:r w:rsidRPr="002967DC">
        <w:rPr>
          <w:rFonts w:ascii="Times New Roman" w:hAnsi="Times New Roman"/>
          <w:szCs w:val="20"/>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rsidR="000507E2" w:rsidRPr="00534137" w:rsidRDefault="000507E2" w:rsidP="000507E2">
      <w:pPr>
        <w:shd w:val="clear" w:color="auto" w:fill="FFFFFF" w:themeFill="background1"/>
        <w:spacing w:line="276" w:lineRule="auto"/>
        <w:rPr>
          <w:rFonts w:ascii="Times New Roman" w:hAnsi="Times New Roman"/>
          <w:szCs w:val="20"/>
        </w:rPr>
      </w:pPr>
      <w:r w:rsidRPr="00640DA4">
        <w:rPr>
          <w:rFonts w:ascii="Times New Roman" w:hAnsi="Times New Roman"/>
          <w:b/>
          <w:szCs w:val="20"/>
          <w:u w:val="single"/>
          <w:shd w:val="clear" w:color="auto" w:fill="FFFFFF" w:themeFill="background1"/>
        </w:rPr>
        <w:t>3.1. podľa § 34 ods. 1 písm. a)</w:t>
      </w:r>
      <w:r w:rsidRPr="00034BA0">
        <w:rPr>
          <w:rFonts w:ascii="Times New Roman" w:hAnsi="Times New Roman"/>
          <w:szCs w:val="20"/>
        </w:rPr>
        <w:t xml:space="preserve"> zákona o verejnom obstarávaní:</w:t>
      </w:r>
      <w:r w:rsidRPr="00640DA4">
        <w:rPr>
          <w:rFonts w:ascii="Times New Roman" w:hAnsi="Times New Roman"/>
          <w:szCs w:val="20"/>
          <w:shd w:val="clear" w:color="auto" w:fill="FFFFFF" w:themeFill="background1"/>
        </w:rPr>
        <w:t xml:space="preserve"> </w:t>
      </w:r>
      <w:r w:rsidRPr="00640DA4">
        <w:rPr>
          <w:rFonts w:ascii="Times New Roman" w:hAnsi="Times New Roman"/>
          <w:b/>
          <w:szCs w:val="20"/>
          <w:u w:val="single"/>
          <w:shd w:val="clear" w:color="auto" w:fill="FFFFFF" w:themeFill="background1"/>
        </w:rPr>
        <w:t>zoznamom dodávok tovaru</w:t>
      </w:r>
      <w:r w:rsidRPr="00034BA0">
        <w:rPr>
          <w:rFonts w:ascii="Times New Roman" w:hAnsi="Times New Roman"/>
          <w:szCs w:val="20"/>
          <w:shd w:val="clear" w:color="auto" w:fill="BFBFBF" w:themeFill="background1" w:themeFillShade="BF"/>
        </w:rPr>
        <w:t xml:space="preserve"> </w:t>
      </w:r>
      <w:r w:rsidRPr="00034BA0">
        <w:rPr>
          <w:rFonts w:ascii="Times New Roman" w:hAnsi="Times New Roman"/>
          <w:szCs w:val="20"/>
        </w:rPr>
        <w:t>rovnakého alebo podobného charakteru ako je predmet zákazky za predchádzajúce tri roky od vyhlásenia verejného obstarávania s uvedením cien, lehôt dodania a odberateľov</w:t>
      </w:r>
      <w:r w:rsidRPr="00034BA0">
        <w:rPr>
          <w:rFonts w:ascii="Times New Roman" w:hAnsi="Times New Roman"/>
          <w:b/>
          <w:szCs w:val="20"/>
        </w:rPr>
        <w:t xml:space="preserve">. </w:t>
      </w:r>
      <w:r w:rsidRPr="00034BA0">
        <w:rPr>
          <w:rFonts w:ascii="Times New Roman" w:hAnsi="Times New Roman"/>
          <w:szCs w:val="20"/>
        </w:rPr>
        <w:t xml:space="preserve">Uchádzač predloží zoznam poskytnutých tovarov, služieb, stavebných prác rovnakého alebo podobného charakteru ako je predmet zákazky za hospodárske roky 2016, 2017 a 2018 v celkovej súhrnnej hodnote s uvedením cien, lehôt dodania a odberateľov; dokladom je referencia, ak odberateľom bol verejný obstarávateľ alebo obstarávateľ podľa zákona o verejnom obstarávaní. Verejný obstarávateľ požaduje, aby úhrnný finančný objem predložených zmlúv bol za stanovené obdobie v hodnote minimálne </w:t>
      </w:r>
      <w:r>
        <w:rPr>
          <w:rFonts w:ascii="Times New Roman" w:hAnsi="Times New Roman"/>
          <w:b/>
          <w:szCs w:val="20"/>
          <w:u w:val="single"/>
        </w:rPr>
        <w:t>2</w:t>
      </w:r>
      <w:r w:rsidRPr="00034BA0">
        <w:rPr>
          <w:rFonts w:ascii="Times New Roman" w:hAnsi="Times New Roman"/>
          <w:b/>
          <w:szCs w:val="20"/>
          <w:u w:val="single"/>
        </w:rPr>
        <w:t>00 000,- EUR bez DPH</w:t>
      </w:r>
      <w:r w:rsidRPr="00034BA0">
        <w:rPr>
          <w:rFonts w:ascii="Times New Roman" w:hAnsi="Times New Roman"/>
          <w:szCs w:val="20"/>
        </w:rPr>
        <w:t>.</w:t>
      </w:r>
    </w:p>
    <w:p w:rsidR="000507E2" w:rsidRPr="00056E6D" w:rsidRDefault="000507E2" w:rsidP="000507E2">
      <w:pPr>
        <w:spacing w:line="276" w:lineRule="auto"/>
        <w:rPr>
          <w:rFonts w:ascii="Times New Roman" w:hAnsi="Times New Roman"/>
          <w:szCs w:val="20"/>
        </w:rPr>
      </w:pPr>
    </w:p>
    <w:p w:rsidR="000507E2" w:rsidRPr="002967DC" w:rsidRDefault="000507E2" w:rsidP="000507E2">
      <w:pPr>
        <w:spacing w:after="120" w:line="276" w:lineRule="auto"/>
        <w:rPr>
          <w:rFonts w:ascii="Times New Roman" w:hAnsi="Times New Roman"/>
          <w:szCs w:val="20"/>
        </w:rPr>
      </w:pPr>
      <w:r w:rsidRPr="002967DC">
        <w:rPr>
          <w:rFonts w:ascii="Times New Roman" w:hAnsi="Times New Roman"/>
          <w:b/>
          <w:bCs/>
          <w:szCs w:val="20"/>
        </w:rPr>
        <w:t xml:space="preserve">Minimálna úroveň štandardov: </w:t>
      </w:r>
    </w:p>
    <w:p w:rsidR="000507E2" w:rsidRPr="002967DC" w:rsidRDefault="000507E2" w:rsidP="000507E2">
      <w:pPr>
        <w:spacing w:after="120" w:line="276" w:lineRule="auto"/>
        <w:rPr>
          <w:rFonts w:ascii="Times New Roman" w:hAnsi="Times New Roman"/>
          <w:szCs w:val="20"/>
        </w:rPr>
      </w:pPr>
      <w:r w:rsidRPr="002967DC">
        <w:rPr>
          <w:rFonts w:ascii="Times New Roman" w:hAnsi="Times New Roman"/>
          <w:szCs w:val="20"/>
        </w:rPr>
        <w:t xml:space="preserve">Zo zoznamu dodávok tovaru alebo poskytnutých služieb musí vyplynúť, že uchádzač v predchádzajúcich troch rokoch od vyhlásenia verejného obstarávania vykonával zákazky, v rámci ktorých riešil: </w:t>
      </w:r>
    </w:p>
    <w:p w:rsidR="000507E2" w:rsidRDefault="000507E2" w:rsidP="000507E2">
      <w:pPr>
        <w:pStyle w:val="Odsekzoznamu"/>
        <w:numPr>
          <w:ilvl w:val="0"/>
          <w:numId w:val="20"/>
        </w:numPr>
        <w:spacing w:after="120"/>
        <w:rPr>
          <w:sz w:val="20"/>
          <w:szCs w:val="20"/>
        </w:rPr>
      </w:pPr>
      <w:r w:rsidRPr="001541F4">
        <w:rPr>
          <w:sz w:val="20"/>
          <w:szCs w:val="20"/>
        </w:rPr>
        <w:t xml:space="preserve">Dodávku  operačného stola  aspoň jednému zákazníkovi v konfigurácii  s cenou aspoň 60% predpokladanej hodnoty zákazky podľa časti A až F. Pre všetky časti DNS alebo viac častí v objeme 60% celej predpokladanej hodnoty </w:t>
      </w:r>
      <w:r>
        <w:rPr>
          <w:sz w:val="20"/>
          <w:szCs w:val="20"/>
        </w:rPr>
        <w:t xml:space="preserve">DNS </w:t>
      </w:r>
      <w:r w:rsidRPr="001541F4">
        <w:rPr>
          <w:sz w:val="20"/>
          <w:szCs w:val="20"/>
        </w:rPr>
        <w:t xml:space="preserve"> alebo súčtu týchto častí.</w:t>
      </w:r>
      <w:r>
        <w:rPr>
          <w:sz w:val="20"/>
          <w:szCs w:val="20"/>
        </w:rPr>
        <w:t>.</w:t>
      </w:r>
    </w:p>
    <w:p w:rsidR="000507E2" w:rsidRPr="001541F4" w:rsidRDefault="000507E2" w:rsidP="000507E2">
      <w:pPr>
        <w:pStyle w:val="Odsekzoznamu"/>
        <w:numPr>
          <w:ilvl w:val="0"/>
          <w:numId w:val="20"/>
        </w:numPr>
        <w:spacing w:after="120"/>
        <w:rPr>
          <w:sz w:val="20"/>
          <w:szCs w:val="20"/>
        </w:rPr>
      </w:pPr>
      <w:r w:rsidRPr="00316E3E">
        <w:rPr>
          <w:sz w:val="20"/>
          <w:szCs w:val="20"/>
        </w:rPr>
        <w:t xml:space="preserve">Dodávku  </w:t>
      </w:r>
      <w:r>
        <w:rPr>
          <w:sz w:val="20"/>
          <w:szCs w:val="20"/>
        </w:rPr>
        <w:t>operačných  stolov</w:t>
      </w:r>
      <w:r w:rsidRPr="00316E3E">
        <w:rPr>
          <w:sz w:val="20"/>
          <w:szCs w:val="20"/>
        </w:rPr>
        <w:t xml:space="preserve">  iným právnickým osobám  </w:t>
      </w:r>
      <w:r w:rsidRPr="009C5116">
        <w:rPr>
          <w:sz w:val="20"/>
          <w:szCs w:val="20"/>
        </w:rPr>
        <w:t xml:space="preserve">v minimálnej </w:t>
      </w:r>
      <w:r>
        <w:rPr>
          <w:sz w:val="20"/>
          <w:szCs w:val="20"/>
        </w:rPr>
        <w:t xml:space="preserve">sumárnej </w:t>
      </w:r>
      <w:r w:rsidRPr="009C5116">
        <w:rPr>
          <w:sz w:val="20"/>
          <w:szCs w:val="20"/>
        </w:rPr>
        <w:t xml:space="preserve">celkovej hodnote </w:t>
      </w:r>
      <w:r>
        <w:rPr>
          <w:b/>
          <w:bCs/>
          <w:sz w:val="20"/>
          <w:szCs w:val="20"/>
        </w:rPr>
        <w:t>100</w:t>
      </w:r>
      <w:r w:rsidRPr="009C5116">
        <w:rPr>
          <w:b/>
          <w:bCs/>
          <w:sz w:val="20"/>
          <w:szCs w:val="20"/>
        </w:rPr>
        <w:t>.000,- EUR bez DPH.</w:t>
      </w:r>
    </w:p>
    <w:p w:rsidR="000507E2" w:rsidRPr="001541F4" w:rsidRDefault="000507E2" w:rsidP="000507E2">
      <w:pPr>
        <w:pStyle w:val="Odsekzoznamu"/>
        <w:numPr>
          <w:ilvl w:val="0"/>
          <w:numId w:val="20"/>
        </w:numPr>
        <w:spacing w:after="120"/>
        <w:rPr>
          <w:sz w:val="20"/>
          <w:szCs w:val="20"/>
        </w:rPr>
      </w:pPr>
      <w:r>
        <w:rPr>
          <w:sz w:val="20"/>
          <w:szCs w:val="20"/>
        </w:rPr>
        <w:t>Hodnoty pre jednotlivé časti:</w:t>
      </w:r>
    </w:p>
    <w:p w:rsidR="00602414" w:rsidRPr="00602414" w:rsidRDefault="000507E2" w:rsidP="00602414">
      <w:pPr>
        <w:spacing w:after="120"/>
        <w:ind w:left="1069"/>
        <w:rPr>
          <w:rFonts w:ascii="Times New Roman" w:hAnsi="Times New Roman"/>
          <w:szCs w:val="20"/>
        </w:rPr>
      </w:pPr>
      <w:r w:rsidRPr="00F157D9">
        <w:rPr>
          <w:rFonts w:ascii="Times New Roman" w:hAnsi="Times New Roman"/>
          <w:szCs w:val="20"/>
        </w:rPr>
        <w:t xml:space="preserve">A.  </w:t>
      </w:r>
      <w:r w:rsidR="00602414" w:rsidRPr="00602414">
        <w:rPr>
          <w:rFonts w:ascii="Times New Roman" w:hAnsi="Times New Roman"/>
          <w:szCs w:val="20"/>
        </w:rPr>
        <w:t>Operačný stôl chirurgické oddelenie     PHZ  - 108 000,00 €</w:t>
      </w:r>
    </w:p>
    <w:p w:rsidR="00602414" w:rsidRPr="00602414" w:rsidRDefault="00602414" w:rsidP="00602414">
      <w:pPr>
        <w:spacing w:after="120"/>
        <w:ind w:left="1069"/>
        <w:rPr>
          <w:rFonts w:ascii="Times New Roman" w:hAnsi="Times New Roman"/>
          <w:szCs w:val="20"/>
        </w:rPr>
      </w:pPr>
      <w:r w:rsidRPr="00602414">
        <w:rPr>
          <w:rFonts w:ascii="Times New Roman" w:hAnsi="Times New Roman"/>
          <w:szCs w:val="20"/>
        </w:rPr>
        <w:t>B.  Operačný stôl neurochirurgické oddelenie  PHZ – 96 901,00 €</w:t>
      </w:r>
    </w:p>
    <w:p w:rsidR="00602414" w:rsidRPr="00602414" w:rsidRDefault="00602414" w:rsidP="00602414">
      <w:pPr>
        <w:spacing w:after="120"/>
        <w:ind w:left="1069"/>
        <w:rPr>
          <w:rFonts w:ascii="Times New Roman" w:hAnsi="Times New Roman"/>
          <w:szCs w:val="20"/>
        </w:rPr>
      </w:pPr>
      <w:r w:rsidRPr="00602414">
        <w:rPr>
          <w:rFonts w:ascii="Times New Roman" w:hAnsi="Times New Roman"/>
          <w:szCs w:val="20"/>
        </w:rPr>
        <w:t>C. Operačný stôl oddelenie úrazovej chirurgie PHZ – 89 161,87 €</w:t>
      </w:r>
    </w:p>
    <w:p w:rsidR="00602414" w:rsidRPr="00602414" w:rsidRDefault="00602414" w:rsidP="00602414">
      <w:pPr>
        <w:spacing w:after="120"/>
        <w:ind w:left="1069"/>
        <w:rPr>
          <w:rFonts w:ascii="Times New Roman" w:hAnsi="Times New Roman"/>
          <w:szCs w:val="20"/>
        </w:rPr>
      </w:pPr>
      <w:r w:rsidRPr="00602414">
        <w:rPr>
          <w:rFonts w:ascii="Times New Roman" w:hAnsi="Times New Roman"/>
          <w:szCs w:val="20"/>
        </w:rPr>
        <w:t>D. Operačný stôl oddelenie pediatrickej ortopédie  PHZ – 78 014,07€</w:t>
      </w:r>
    </w:p>
    <w:p w:rsidR="00602414" w:rsidRPr="00602414" w:rsidRDefault="00602414" w:rsidP="00602414">
      <w:pPr>
        <w:spacing w:after="120"/>
        <w:ind w:left="1069"/>
        <w:rPr>
          <w:rFonts w:ascii="Times New Roman" w:hAnsi="Times New Roman"/>
          <w:szCs w:val="20"/>
        </w:rPr>
      </w:pPr>
      <w:r w:rsidRPr="00602414">
        <w:rPr>
          <w:rFonts w:ascii="Times New Roman" w:hAnsi="Times New Roman"/>
          <w:szCs w:val="20"/>
        </w:rPr>
        <w:t>E. Operačný stôl oddelenie urológie  PHZ – 44 969,33€</w:t>
      </w:r>
    </w:p>
    <w:p w:rsidR="000507E2" w:rsidRPr="00F157D9" w:rsidRDefault="00602414" w:rsidP="00602414">
      <w:pPr>
        <w:spacing w:after="120"/>
        <w:ind w:left="1069"/>
        <w:rPr>
          <w:rFonts w:ascii="Times New Roman" w:hAnsi="Times New Roman"/>
          <w:szCs w:val="20"/>
        </w:rPr>
      </w:pPr>
      <w:r w:rsidRPr="00602414">
        <w:rPr>
          <w:rFonts w:ascii="Times New Roman" w:hAnsi="Times New Roman"/>
          <w:szCs w:val="20"/>
        </w:rPr>
        <w:t>F. Operačný stôl oddelenie ORL  PHZ 18 883,00 €</w:t>
      </w:r>
    </w:p>
    <w:p w:rsidR="000507E2" w:rsidRPr="00316E3E" w:rsidRDefault="000507E2" w:rsidP="000507E2">
      <w:pPr>
        <w:pStyle w:val="Odsekzoznamu"/>
        <w:numPr>
          <w:ilvl w:val="0"/>
          <w:numId w:val="20"/>
        </w:numPr>
        <w:spacing w:after="120"/>
        <w:rPr>
          <w:szCs w:val="20"/>
        </w:rPr>
      </w:pPr>
      <w:r>
        <w:rPr>
          <w:sz w:val="20"/>
          <w:szCs w:val="20"/>
        </w:rPr>
        <w:lastRenderedPageBreak/>
        <w:t>Objednávateľ akceptuje aj subdodávky realizované  prostredníctvom obchodných spoločností  koncovému užívateľovi zariadení, pokiaľ ponuku predkladá zmluvný zástupca výrobcu, importér alebo organizačná zložka výrobcu alebo importéra.</w:t>
      </w:r>
    </w:p>
    <w:p w:rsidR="000507E2" w:rsidRPr="002967DC" w:rsidRDefault="000507E2" w:rsidP="000507E2">
      <w:pPr>
        <w:spacing w:after="120"/>
        <w:rPr>
          <w:rFonts w:ascii="Times New Roman" w:hAnsi="Times New Roman"/>
          <w:b/>
          <w:szCs w:val="20"/>
        </w:rPr>
      </w:pPr>
      <w:r w:rsidRPr="002967DC">
        <w:rPr>
          <w:rFonts w:ascii="Times New Roman" w:hAnsi="Times New Roman"/>
          <w:b/>
          <w:szCs w:val="20"/>
        </w:rPr>
        <w:t>Zoznam zmlúv o poskytnutých službách musí obsahovať minimálne tieto údaje:</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obchodné meno a sídlo dodávateľa,</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obchodné meno a sídlo objednávateľa,</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 xml:space="preserve">predmet dodania </w:t>
      </w:r>
      <w:r>
        <w:rPr>
          <w:rFonts w:ascii="Times New Roman" w:hAnsi="Times New Roman"/>
          <w:szCs w:val="20"/>
        </w:rPr>
        <w:t>služby</w:t>
      </w:r>
      <w:r w:rsidRPr="002967DC">
        <w:rPr>
          <w:rFonts w:ascii="Times New Roman" w:hAnsi="Times New Roman"/>
          <w:szCs w:val="20"/>
        </w:rPr>
        <w:t xml:space="preserve"> (z ktorého bude zrejmé splnenie požiadaviek verejného obstarávateľa),</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celkovú zmluvnú cenu,</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 xml:space="preserve">lehotu dodania </w:t>
      </w:r>
      <w:r>
        <w:rPr>
          <w:rFonts w:ascii="Times New Roman" w:hAnsi="Times New Roman"/>
          <w:szCs w:val="20"/>
        </w:rPr>
        <w:t>tovaru</w:t>
      </w:r>
      <w:r w:rsidRPr="002967DC">
        <w:rPr>
          <w:rFonts w:ascii="Times New Roman" w:hAnsi="Times New Roman"/>
          <w:szCs w:val="20"/>
        </w:rPr>
        <w:t xml:space="preserve"> (obdobie, počas ktorého bol tovar dodávaný),</w:t>
      </w:r>
    </w:p>
    <w:p w:rsidR="000507E2" w:rsidRPr="002967DC" w:rsidRDefault="000507E2" w:rsidP="000507E2">
      <w:pPr>
        <w:spacing w:after="120"/>
        <w:ind w:left="1418" w:hanging="284"/>
        <w:rPr>
          <w:rFonts w:ascii="Times New Roman" w:hAnsi="Times New Roman"/>
          <w:szCs w:val="20"/>
        </w:rPr>
      </w:pPr>
      <w:r w:rsidRPr="002967DC">
        <w:rPr>
          <w:rFonts w:ascii="Times New Roman" w:hAnsi="Times New Roman"/>
          <w:szCs w:val="20"/>
        </w:rPr>
        <w:t>•</w:t>
      </w:r>
      <w:r w:rsidRPr="002967DC">
        <w:rPr>
          <w:rFonts w:ascii="Times New Roman" w:hAnsi="Times New Roman"/>
          <w:szCs w:val="20"/>
        </w:rPr>
        <w:tab/>
        <w:t>meno a priezvisko, kontakt - tel. č. a emailový kontakt kontaktnej osoby objednávateľa a jeho funkciu, u ktorej si možno overiť údaje uvedené v zozname.</w:t>
      </w:r>
    </w:p>
    <w:p w:rsidR="000507E2" w:rsidRPr="002967DC" w:rsidRDefault="000507E2" w:rsidP="000507E2">
      <w:pPr>
        <w:spacing w:after="120"/>
        <w:rPr>
          <w:rFonts w:ascii="Times New Roman" w:hAnsi="Times New Roman"/>
          <w:b/>
          <w:i/>
          <w:szCs w:val="20"/>
        </w:rPr>
      </w:pPr>
      <w:r w:rsidRPr="002967DC">
        <w:rPr>
          <w:rFonts w:ascii="Times New Roman" w:hAnsi="Times New Roman"/>
          <w:b/>
          <w:i/>
          <w:szCs w:val="20"/>
        </w:rPr>
        <w:t xml:space="preserve">V prípade, ak uchádzač predkladá/uvádza zmluvu, ktorej realizácia presahuje stanovené obdobie rokov, t. j. poskytnutie služby (zmluvy) začalo pred tromi rokmi, alebo nebolo skončené do vyhlásenia verejného obstarávania (ďalej aj ako rozhodné obdobie), uchádzač v zozname uvedie zvlášť rozpočtový náklad iba za tú časť poskytnutia služby, ktorá bola realizovaná v požadovanom/rozhodnom období; </w:t>
      </w:r>
    </w:p>
    <w:p w:rsidR="000507E2" w:rsidRDefault="000507E2" w:rsidP="000507E2">
      <w:pPr>
        <w:spacing w:after="120"/>
        <w:rPr>
          <w:rFonts w:ascii="Times New Roman" w:hAnsi="Times New Roman"/>
          <w:szCs w:val="20"/>
        </w:rPr>
      </w:pPr>
    </w:p>
    <w:p w:rsidR="000507E2" w:rsidRPr="00DE25E2" w:rsidRDefault="000507E2" w:rsidP="000507E2">
      <w:pPr>
        <w:spacing w:after="120" w:line="276" w:lineRule="auto"/>
        <w:rPr>
          <w:rFonts w:ascii="Times New Roman" w:hAnsi="Times New Roman"/>
          <w:szCs w:val="20"/>
        </w:rPr>
      </w:pPr>
      <w:r w:rsidRPr="00DE25E2">
        <w:rPr>
          <w:rFonts w:ascii="Times New Roman" w:hAnsi="Times New Roman"/>
          <w:szCs w:val="20"/>
        </w:rPr>
        <w:t xml:space="preserve">V prípade, ak </w:t>
      </w:r>
      <w:r>
        <w:rPr>
          <w:rFonts w:ascii="Times New Roman" w:hAnsi="Times New Roman"/>
          <w:szCs w:val="20"/>
        </w:rPr>
        <w:t>dodávanie tovaru</w:t>
      </w:r>
      <w:r w:rsidRPr="00DE25E2">
        <w:rPr>
          <w:rFonts w:ascii="Times New Roman" w:hAnsi="Times New Roman"/>
          <w:szCs w:val="20"/>
        </w:rPr>
        <w:t xml:space="preserve"> realizoval záujemca ako člen združenia alebo ako subdodávateľ, vyčísli a započíta iba finančný objem, realizovaný ním samotným.</w:t>
      </w:r>
    </w:p>
    <w:p w:rsidR="000507E2" w:rsidRPr="00DE25E2" w:rsidRDefault="000507E2" w:rsidP="000507E2">
      <w:pPr>
        <w:spacing w:after="120" w:line="276" w:lineRule="auto"/>
        <w:rPr>
          <w:rFonts w:ascii="Times New Roman" w:hAnsi="Times New Roman"/>
          <w:b/>
          <w:szCs w:val="20"/>
        </w:rPr>
      </w:pPr>
      <w:r w:rsidRPr="00DE25E2">
        <w:rPr>
          <w:rFonts w:ascii="Times New Roman" w:hAnsi="Times New Roman"/>
          <w:szCs w:val="20"/>
          <w:shd w:val="clear" w:color="auto" w:fill="FFFFFF" w:themeFill="background1"/>
        </w:rPr>
        <w:t>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w:t>
      </w:r>
      <w:r w:rsidRPr="00DE25E2">
        <w:rPr>
          <w:rFonts w:ascii="Times New Roman" w:hAnsi="Times New Roman"/>
          <w:szCs w:val="20"/>
          <w:u w:val="single"/>
          <w:shd w:val="clear" w:color="auto" w:fill="FFFFFF" w:themeFill="background1"/>
        </w:rPr>
        <w:t xml:space="preserve">. V prípade, že uchádzač </w:t>
      </w:r>
      <w:r>
        <w:rPr>
          <w:rFonts w:ascii="Times New Roman" w:hAnsi="Times New Roman"/>
          <w:szCs w:val="20"/>
          <w:u w:val="single"/>
          <w:shd w:val="clear" w:color="auto" w:fill="FFFFFF" w:themeFill="background1"/>
        </w:rPr>
        <w:t xml:space="preserve">dodal tovar </w:t>
      </w:r>
      <w:r w:rsidRPr="00DE25E2">
        <w:rPr>
          <w:rFonts w:ascii="Times New Roman" w:hAnsi="Times New Roman"/>
          <w:szCs w:val="20"/>
          <w:u w:val="single"/>
          <w:shd w:val="clear" w:color="auto" w:fill="FFFFFF" w:themeFill="background1"/>
        </w:rPr>
        <w:t xml:space="preserve"> pre verejných obstarávateľov alebo obstarávateľov, zároveň predloží internetový odkaz na referencie verejných obstarávateľov alebo obstarávateľov zverejnených na </w:t>
      </w:r>
      <w:hyperlink r:id="rId8" w:history="1">
        <w:r w:rsidRPr="00DE25E2">
          <w:rPr>
            <w:rStyle w:val="Hypertextovprepojenie"/>
            <w:rFonts w:ascii="Times New Roman" w:hAnsi="Times New Roman"/>
            <w:color w:val="000000" w:themeColor="text1"/>
            <w:szCs w:val="20"/>
            <w:shd w:val="clear" w:color="auto" w:fill="FFFFFF" w:themeFill="background1"/>
          </w:rPr>
          <w:t>www.uvo.gov.sk</w:t>
        </w:r>
      </w:hyperlink>
      <w:r w:rsidRPr="00DE25E2">
        <w:rPr>
          <w:rFonts w:ascii="Times New Roman" w:hAnsi="Times New Roman"/>
          <w:color w:val="000000" w:themeColor="text1"/>
          <w:szCs w:val="20"/>
          <w:shd w:val="clear" w:color="auto" w:fill="FFFFFF" w:themeFill="background1"/>
        </w:rPr>
        <w:t xml:space="preserve">, </w:t>
      </w:r>
      <w:r w:rsidRPr="00DE25E2">
        <w:rPr>
          <w:rFonts w:ascii="Times New Roman" w:hAnsi="Times New Roman"/>
          <w:szCs w:val="20"/>
          <w:shd w:val="clear" w:color="auto" w:fill="FFFFFF" w:themeFill="background1"/>
        </w:rPr>
        <w:t>preukazujúcich skutočnosti uvedené v predloženom zozname služieb</w:t>
      </w:r>
      <w:r w:rsidRPr="00DE25E2">
        <w:rPr>
          <w:rFonts w:ascii="Times New Roman" w:hAnsi="Times New Roman"/>
          <w:b/>
          <w:szCs w:val="20"/>
        </w:rPr>
        <w:t>.</w:t>
      </w:r>
    </w:p>
    <w:p w:rsidR="000507E2" w:rsidRPr="00DE25E2" w:rsidRDefault="000507E2" w:rsidP="000507E2">
      <w:pPr>
        <w:spacing w:after="120" w:line="276" w:lineRule="auto"/>
        <w:rPr>
          <w:rFonts w:ascii="Times New Roman" w:hAnsi="Times New Roman"/>
          <w:szCs w:val="20"/>
        </w:rPr>
      </w:pPr>
      <w:r w:rsidRPr="00DE25E2">
        <w:rPr>
          <w:rFonts w:ascii="Times New Roman" w:hAnsi="Times New Roman"/>
          <w:szCs w:val="20"/>
        </w:rPr>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rsidR="000507E2" w:rsidRPr="00056E6D" w:rsidRDefault="000507E2" w:rsidP="000507E2">
      <w:pPr>
        <w:spacing w:after="120"/>
        <w:rPr>
          <w:rFonts w:ascii="Times New Roman" w:hAnsi="Times New Roman"/>
          <w:szCs w:val="20"/>
          <w:u w:val="single"/>
        </w:rPr>
      </w:pPr>
      <w:r w:rsidRPr="00056E6D">
        <w:rPr>
          <w:rFonts w:ascii="Times New Roman" w:hAnsi="Times New Roman"/>
          <w:szCs w:val="20"/>
          <w:u w:val="single"/>
        </w:rPr>
        <w:t xml:space="preserve">V súlade s ustanovením § 38 ods. 5 zákona č. 343/2015 Z. z. o verejnom obstarávaní verejný obstarávateľ odôvodňuje primeranosť určenej podmienky účasti vo vzťahu k predmetu zákazky a potrebu jej zahrnutia medzi podmienky účasti: </w:t>
      </w:r>
    </w:p>
    <w:p w:rsidR="000507E2" w:rsidRPr="00056E6D" w:rsidRDefault="000507E2" w:rsidP="000507E2">
      <w:pPr>
        <w:spacing w:after="120"/>
        <w:rPr>
          <w:rFonts w:ascii="Times New Roman" w:hAnsi="Times New Roman"/>
          <w:i/>
          <w:szCs w:val="20"/>
        </w:rPr>
      </w:pPr>
      <w:r w:rsidRPr="00056E6D">
        <w:rPr>
          <w:rFonts w:ascii="Times New Roman" w:hAnsi="Times New Roman"/>
          <w:i/>
          <w:szCs w:val="20"/>
        </w:rPr>
        <w:t>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Verejný obstarávateľ sa chce uistiť, že plnenie predmetu zákazky bude zabezpečené spôsobilým zmluvným partnerom so skúsenosťami v oblasti dodania predmetu zákazky.</w:t>
      </w:r>
    </w:p>
    <w:p w:rsidR="000507E2" w:rsidRDefault="000507E2" w:rsidP="000507E2">
      <w:pPr>
        <w:spacing w:after="120"/>
        <w:rPr>
          <w:rFonts w:ascii="Times New Roman" w:hAnsi="Times New Roman"/>
          <w:szCs w:val="20"/>
        </w:rPr>
      </w:pPr>
    </w:p>
    <w:p w:rsidR="000507E2" w:rsidRPr="00123F59" w:rsidRDefault="000507E2" w:rsidP="000507E2">
      <w:pPr>
        <w:shd w:val="clear" w:color="auto" w:fill="7F7F7F" w:themeFill="text1" w:themeFillTint="80"/>
        <w:spacing w:after="120"/>
        <w:jc w:val="center"/>
        <w:rPr>
          <w:rFonts w:ascii="Times New Roman" w:hAnsi="Times New Roman"/>
          <w:b/>
          <w:szCs w:val="20"/>
        </w:rPr>
      </w:pPr>
      <w:r w:rsidRPr="00123F59">
        <w:rPr>
          <w:rFonts w:ascii="Times New Roman" w:hAnsi="Times New Roman"/>
          <w:b/>
          <w:szCs w:val="20"/>
        </w:rPr>
        <w:t>4.</w:t>
      </w:r>
      <w:r w:rsidRPr="00123F59">
        <w:rPr>
          <w:rFonts w:ascii="Times New Roman" w:hAnsi="Times New Roman"/>
          <w:b/>
          <w:szCs w:val="20"/>
        </w:rPr>
        <w:tab/>
        <w:t>Spoločné ustanovenia</w:t>
      </w:r>
    </w:p>
    <w:p w:rsidR="000507E2" w:rsidRPr="00A326BD" w:rsidRDefault="000507E2" w:rsidP="000507E2">
      <w:pPr>
        <w:spacing w:after="120"/>
        <w:rPr>
          <w:rFonts w:ascii="Times New Roman" w:hAnsi="Times New Roman"/>
          <w:szCs w:val="20"/>
        </w:rPr>
      </w:pPr>
      <w:r w:rsidRPr="00A326BD">
        <w:rPr>
          <w:rFonts w:ascii="Times New Roman" w:hAnsi="Times New Roman"/>
          <w:szCs w:val="20"/>
        </w:rPr>
        <w:t xml:space="preserve">Doklady preukazujúce splnenie podmienok účasti môže uchádzač predbežne nahradiť </w:t>
      </w:r>
      <w:r w:rsidRPr="00A326BD">
        <w:rPr>
          <w:rFonts w:ascii="Times New Roman" w:hAnsi="Times New Roman"/>
          <w:szCs w:val="20"/>
        </w:rPr>
        <w:tab/>
        <w:t xml:space="preserve">Jednotným európskym dokumentom (ďalej len „JED“), v súlade s § 39 zákona o verejnom </w:t>
      </w:r>
      <w:r w:rsidRPr="00A326BD">
        <w:rPr>
          <w:rFonts w:ascii="Times New Roman" w:hAnsi="Times New Roman"/>
          <w:szCs w:val="20"/>
        </w:rPr>
        <w:tab/>
        <w:t xml:space="preserve">obstarávaní. </w:t>
      </w:r>
    </w:p>
    <w:p w:rsidR="000507E2" w:rsidRDefault="000507E2" w:rsidP="000507E2">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Formulár JED a manuál k jeho vyplneniu je k dispozícii na internetovej adrese: </w:t>
      </w:r>
      <w:hyperlink r:id="rId9" w:history="1">
        <w:r w:rsidRPr="005F7EBF">
          <w:rPr>
            <w:rStyle w:val="Hypertextovprepojenie"/>
            <w:rFonts w:ascii="Times New Roman" w:hAnsi="Times New Roman"/>
            <w:szCs w:val="20"/>
          </w:rPr>
          <w:t>http://www.uvo.gov.sk/jednotny-europsky-dokument-pre-verejne-obstaravanie-553.html</w:t>
        </w:r>
      </w:hyperlink>
    </w:p>
    <w:p w:rsidR="000507E2" w:rsidRPr="00A326BD" w:rsidRDefault="000507E2" w:rsidP="000507E2">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Verejný obstarávateľ nepožaduje predložiť JED za prípadných subdodávateľov uchádzača. </w:t>
      </w:r>
    </w:p>
    <w:p w:rsidR="000507E2" w:rsidRPr="00A326BD" w:rsidRDefault="000507E2" w:rsidP="000507E2">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V prípade uchádzača, ktorého tvorí skupina dodávateľov uchádzač predloží samostatný JED za každého člena skupiny, podpísaný osobou/osobami </w:t>
      </w:r>
      <w:r w:rsidRPr="00A326BD">
        <w:rPr>
          <w:rFonts w:ascii="Times New Roman" w:hAnsi="Times New Roman"/>
          <w:szCs w:val="20"/>
        </w:rPr>
        <w:tab/>
        <w:t>oprávnenou/oprávnenými konať v mene jednotlivých členov skupiny.</w:t>
      </w:r>
    </w:p>
    <w:p w:rsidR="000507E2" w:rsidRPr="00123F59" w:rsidRDefault="000507E2" w:rsidP="000507E2">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Verejný obstarávateľ umožňuje uchádzačom, ktorí predkladajú JED, za účelom preukázania splnenia podmienok účasti určených verejným obstarávateľom, vyplniť GLOBÁLNY ÚDAJ PRE VŠETKY PODMIENKY ÚČASTI.</w:t>
      </w:r>
      <w:bookmarkEnd w:id="3"/>
      <w:bookmarkEnd w:id="4"/>
      <w:bookmarkEnd w:id="5"/>
      <w:bookmarkEnd w:id="6"/>
      <w:bookmarkEnd w:id="7"/>
      <w:bookmarkEnd w:id="8"/>
      <w:bookmarkEnd w:id="9"/>
    </w:p>
    <w:sectPr w:rsidR="000507E2" w:rsidRPr="00123F59"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17" w:rsidRDefault="00D25017" w:rsidP="00241FD2">
      <w:r>
        <w:separator/>
      </w:r>
    </w:p>
  </w:endnote>
  <w:endnote w:type="continuationSeparator" w:id="0">
    <w:p w:rsidR="00D25017" w:rsidRDefault="00D25017" w:rsidP="00241FD2">
      <w:r>
        <w:continuationSeparator/>
      </w:r>
    </w:p>
  </w:endnote>
  <w:endnote w:type="continuationNotice" w:id="1">
    <w:p w:rsidR="00D25017" w:rsidRDefault="00D250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0B6368">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602414" w:rsidRPr="00602414">
        <w:rPr>
          <w:rFonts w:asciiTheme="majorHAnsi" w:hAnsiTheme="majorHAnsi"/>
          <w:noProof/>
        </w:rPr>
        <w:t>4</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0B6368">
      <w:rPr>
        <w:rFonts w:ascii="Times New Roman" w:eastAsia="Calibri" w:hAnsi="Times New Roman"/>
        <w:bCs/>
        <w:sz w:val="22"/>
      </w:rPr>
      <w:t>Operačné stoly</w:t>
    </w:r>
    <w:r w:rsidRPr="00C05CFB">
      <w:rPr>
        <w:rFonts w:ascii="Times New Roman" w:eastAsia="Calibri" w:hAnsi="Times New Roman"/>
        <w:bCs/>
        <w:sz w:val="22"/>
      </w:rPr>
      <w:t>“</w:t>
    </w:r>
    <w:r>
      <w:rPr>
        <w:rFonts w:ascii="Times New Roman" w:eastAsia="Calibri" w:hAnsi="Times New Roman"/>
        <w:bCs/>
        <w:sz w:val="22"/>
      </w:rPr>
      <w:t xml:space="preserve"> </w:t>
    </w:r>
    <w:r w:rsidR="000B6368">
      <w:rPr>
        <w:rFonts w:ascii="Times New Roman" w:eastAsia="Calibri" w:hAnsi="Times New Roman"/>
        <w:bCs/>
        <w:sz w:val="22"/>
      </w:rPr>
      <w:t xml:space="preserve">                                                                                                     </w:t>
    </w:r>
    <w:fldSimple w:instr=" PAGE   \* MERGEFORMAT ">
      <w:r w:rsidR="00602414" w:rsidRPr="00602414">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17" w:rsidRDefault="00D25017" w:rsidP="00241FD2">
      <w:r>
        <w:separator/>
      </w:r>
    </w:p>
  </w:footnote>
  <w:footnote w:type="continuationSeparator" w:id="0">
    <w:p w:rsidR="00D25017" w:rsidRDefault="00D25017" w:rsidP="00241FD2">
      <w:r>
        <w:continuationSeparator/>
      </w:r>
    </w:p>
  </w:footnote>
  <w:footnote w:type="continuationNotice" w:id="1">
    <w:p w:rsidR="00D25017" w:rsidRDefault="00D250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17762"/>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417"/>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07E2"/>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368"/>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1340"/>
    <w:rsid w:val="001036A9"/>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3897"/>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533"/>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7B2"/>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4"/>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44C"/>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737"/>
    <w:rsid w:val="00CB3661"/>
    <w:rsid w:val="00CB3A35"/>
    <w:rsid w:val="00CB41F7"/>
    <w:rsid w:val="00CB57FA"/>
    <w:rsid w:val="00CB7C2B"/>
    <w:rsid w:val="00CB7EE3"/>
    <w:rsid w:val="00CC0470"/>
    <w:rsid w:val="00CC0DCB"/>
    <w:rsid w:val="00CC0E4D"/>
    <w:rsid w:val="00CC3342"/>
    <w:rsid w:val="00CC3E6C"/>
    <w:rsid w:val="00CC7C04"/>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017"/>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2BDE"/>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17F29"/>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26D"/>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o.gov.sk/jednotny-europsky-dokument-pre-verejne-obstaravanie-55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035-6D2E-4202-992F-D2197804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2369</Words>
  <Characters>13509</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15847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2019-11-08T15:19:00Z</dcterms:created>
  <dcterms:modified xsi:type="dcterms:W3CDTF">2020-06-21T21:19:00Z</dcterms:modified>
</cp:coreProperties>
</file>