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5B" w:rsidRDefault="005A065B" w:rsidP="005A065B">
      <w:pPr>
        <w:rPr>
          <w:rFonts w:eastAsia="Arial" w:cs="Arial"/>
          <w:b/>
          <w:i/>
          <w:sz w:val="28"/>
        </w:rPr>
      </w:pPr>
      <w:bookmarkStart w:id="0" w:name="_Toc354993063"/>
      <w:bookmarkStart w:id="1" w:name="_Toc355611582"/>
      <w:bookmarkStart w:id="2" w:name="_Toc357758541"/>
      <w:bookmarkStart w:id="3" w:name="_Toc359919567"/>
      <w:bookmarkStart w:id="4" w:name="_Toc383529814"/>
      <w:bookmarkStart w:id="5" w:name="_Toc390159008"/>
      <w:bookmarkStart w:id="6" w:name="_Toc459228067"/>
      <w:r>
        <w:rPr>
          <w:rFonts w:eastAsia="Arial" w:cs="Arial"/>
          <w:b/>
          <w:i/>
          <w:sz w:val="28"/>
        </w:rPr>
        <w:t xml:space="preserve">Príloha B 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</w:t>
      </w:r>
    </w:p>
    <w:p w:rsidR="005A065B" w:rsidRDefault="005A065B" w:rsidP="005A065B">
      <w:pPr>
        <w:rPr>
          <w:rFonts w:eastAsia="Arial" w:cs="Arial"/>
          <w:b/>
          <w:i/>
          <w:sz w:val="28"/>
        </w:rPr>
      </w:pPr>
    </w:p>
    <w:p w:rsidR="005A065B" w:rsidRDefault="005A065B" w:rsidP="005A065B">
      <w:pPr>
        <w:rPr>
          <w:rFonts w:eastAsia="Arial" w:cs="Arial"/>
          <w:b/>
          <w:i/>
          <w:sz w:val="28"/>
        </w:rPr>
      </w:pPr>
      <w:r w:rsidRPr="00CB3F3A">
        <w:rPr>
          <w:rFonts w:eastAsia="Arial" w:cs="Arial"/>
          <w:b/>
          <w:i/>
          <w:sz w:val="28"/>
        </w:rPr>
        <w:t>Špecifikácia predmetu zákazky:</w:t>
      </w:r>
    </w:p>
    <w:p w:rsidR="00EE24FE" w:rsidRDefault="00EE24FE" w:rsidP="00EE24FE">
      <w:pPr>
        <w:pStyle w:val="Odsekzoznamu"/>
      </w:pPr>
    </w:p>
    <w:p w:rsidR="00EE24FE" w:rsidRPr="00602C1F" w:rsidRDefault="00EE24FE" w:rsidP="007C406D">
      <w:pPr>
        <w:pStyle w:val="Nadpis-modrbold"/>
        <w:rPr>
          <w:rFonts w:ascii="Times New Roman" w:hAnsi="Times New Roman" w:cs="Times New Roman"/>
          <w:color w:val="auto"/>
          <w:sz w:val="24"/>
          <w:szCs w:val="24"/>
          <w:lang w:val="sk-SK"/>
        </w:rPr>
      </w:pPr>
      <w:bookmarkStart w:id="7" w:name="_Toc43727300"/>
      <w:r w:rsidRPr="007C406D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>.  Operačný stôl chirurgické oddelenie</w:t>
      </w:r>
      <w:bookmarkEnd w:id="7"/>
      <w:r w:rsidRPr="00602C1F">
        <w:rPr>
          <w:rFonts w:ascii="Times New Roman" w:hAnsi="Times New Roman" w:cs="Times New Roman"/>
          <w:color w:val="auto"/>
          <w:sz w:val="24"/>
          <w:szCs w:val="24"/>
          <w:lang w:val="sk-SK"/>
        </w:rPr>
        <w:t xml:space="preserve">  </w:t>
      </w:r>
    </w:p>
    <w:p w:rsidR="00EE24FE" w:rsidRPr="00602C1F" w:rsidRDefault="00EE24FE" w:rsidP="00F269E0">
      <w:pPr>
        <w:rPr>
          <w:rFonts w:ascii="Times New Roman" w:hAnsi="Times New Roman"/>
          <w:sz w:val="24"/>
        </w:rPr>
      </w:pPr>
    </w:p>
    <w:tbl>
      <w:tblPr>
        <w:tblStyle w:val="Mriekatabuky"/>
        <w:tblW w:w="0" w:type="auto"/>
        <w:tblInd w:w="720" w:type="dxa"/>
        <w:tblLook w:val="04A0"/>
      </w:tblPr>
      <w:tblGrid>
        <w:gridCol w:w="5745"/>
        <w:gridCol w:w="2821"/>
      </w:tblGrid>
      <w:tr w:rsidR="00602C1F" w:rsidRPr="00602C1F" w:rsidTr="004D6EA2">
        <w:tc>
          <w:tcPr>
            <w:tcW w:w="5745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</w:p>
        </w:tc>
        <w:tc>
          <w:tcPr>
            <w:tcW w:w="2821" w:type="dxa"/>
          </w:tcPr>
          <w:p w:rsidR="00602C1F" w:rsidRPr="00602C1F" w:rsidRDefault="00602C1F" w:rsidP="00602C1F">
            <w:pPr>
              <w:pStyle w:val="Odsekzoznamu"/>
              <w:ind w:left="720"/>
              <w:rPr>
                <w:lang w:val="sk-SK"/>
              </w:rPr>
            </w:pPr>
            <w:r>
              <w:rPr>
                <w:lang w:val="sk-SK"/>
              </w:rPr>
              <w:t>áno/nie</w:t>
            </w: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8" w:name="_Toc43726433"/>
            <w:r w:rsidRPr="00602C1F">
              <w:rPr>
                <w:lang w:val="sk-SK"/>
              </w:rPr>
              <w:t>Určený na operačné zákroky na chirurgii</w:t>
            </w:r>
            <w:bookmarkEnd w:id="8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9" w:name="_Toc43726434"/>
            <w:r w:rsidRPr="00602C1F">
              <w:rPr>
                <w:lang w:val="sk-SK"/>
              </w:rPr>
              <w:t>Zostava zabudovateľného operačného stola s vymeniteľnými hlavnými doskami a transportérmi</w:t>
            </w:r>
            <w:bookmarkEnd w:id="9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0" w:name="_Toc43726435"/>
            <w:r w:rsidRPr="00602C1F">
              <w:rPr>
                <w:lang w:val="sk-SK"/>
              </w:rPr>
              <w:t>Operačný stôl s vymeniteľnou hlavnou doskou na zabudovanej základni stola</w:t>
            </w:r>
            <w:bookmarkEnd w:id="10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1" w:name="_Toc43726436"/>
            <w:r w:rsidRPr="00602C1F">
              <w:rPr>
                <w:lang w:val="sk-SK"/>
              </w:rPr>
              <w:t>Základňa operačného stola umožňujúca navezenie hlavnej dosky operačného stola minimálne z 2 strán</w:t>
            </w:r>
            <w:bookmarkEnd w:id="11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2" w:name="_Toc43726437"/>
            <w:r w:rsidRPr="00602C1F">
              <w:rPr>
                <w:lang w:val="sk-SK"/>
              </w:rPr>
              <w:t>Záložný ovládací panel na nohe stola musí byť vždy prístupný pre použitie a to aj pri navezení dosky stola transportérom</w:t>
            </w:r>
            <w:bookmarkEnd w:id="12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3" w:name="_Toc43726438"/>
            <w:r w:rsidRPr="00602C1F">
              <w:rPr>
                <w:lang w:val="sk-SK"/>
              </w:rPr>
              <w:t>Elektrické polohovanie hlavnej dosky stola:</w:t>
            </w:r>
            <w:bookmarkEnd w:id="13"/>
            <w:r w:rsidRPr="00602C1F">
              <w:rPr>
                <w:lang w:val="sk-SK"/>
              </w:rPr>
              <w:t xml:space="preserve">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4" w:name="_Toc43726439"/>
            <w:r w:rsidRPr="00602C1F">
              <w:rPr>
                <w:lang w:val="sk-SK"/>
              </w:rPr>
              <w:t>Zdvih</w:t>
            </w:r>
            <w:bookmarkEnd w:id="14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5" w:name="_Toc43726440"/>
            <w:proofErr w:type="spellStart"/>
            <w:r w:rsidRPr="00602C1F">
              <w:rPr>
                <w:lang w:val="sk-SK"/>
              </w:rPr>
              <w:t>Trendelenburg</w:t>
            </w:r>
            <w:proofErr w:type="spellEnd"/>
            <w:r w:rsidRPr="00602C1F">
              <w:rPr>
                <w:lang w:val="sk-SK"/>
              </w:rPr>
              <w:t xml:space="preserve"> / </w:t>
            </w:r>
            <w:proofErr w:type="spellStart"/>
            <w:r w:rsidRPr="00602C1F">
              <w:rPr>
                <w:lang w:val="sk-SK"/>
              </w:rPr>
              <w:t>Antitrendelenburg</w:t>
            </w:r>
            <w:bookmarkEnd w:id="15"/>
            <w:proofErr w:type="spellEnd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6" w:name="_Toc43726441"/>
            <w:r w:rsidRPr="00602C1F">
              <w:rPr>
                <w:lang w:val="sk-SK"/>
              </w:rPr>
              <w:t xml:space="preserve">Kombinovaný </w:t>
            </w:r>
            <w:proofErr w:type="spellStart"/>
            <w:r w:rsidRPr="00602C1F">
              <w:rPr>
                <w:lang w:val="sk-SK"/>
              </w:rPr>
              <w:t>Trendelenburg</w:t>
            </w:r>
            <w:proofErr w:type="spellEnd"/>
            <w:r w:rsidRPr="00602C1F">
              <w:rPr>
                <w:lang w:val="sk-SK"/>
              </w:rPr>
              <w:t xml:space="preserve"> a laterálny sklon</w:t>
            </w:r>
            <w:bookmarkEnd w:id="16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7" w:name="_Toc43726442"/>
            <w:r w:rsidRPr="00602C1F">
              <w:rPr>
                <w:lang w:val="sk-SK"/>
              </w:rPr>
              <w:t>Laterálny náklon</w:t>
            </w:r>
            <w:bookmarkEnd w:id="17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8" w:name="_Toc43726443"/>
            <w:proofErr w:type="spellStart"/>
            <w:r w:rsidRPr="00602C1F">
              <w:rPr>
                <w:lang w:val="sk-SK"/>
              </w:rPr>
              <w:t>Longitudálny</w:t>
            </w:r>
            <w:proofErr w:type="spellEnd"/>
            <w:r w:rsidRPr="00602C1F">
              <w:rPr>
                <w:lang w:val="sk-SK"/>
              </w:rPr>
              <w:t xml:space="preserve"> (pozdĺžny) posun</w:t>
            </w:r>
            <w:bookmarkEnd w:id="18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19" w:name="_Toc43726444"/>
            <w:r w:rsidRPr="00602C1F">
              <w:rPr>
                <w:lang w:val="sk-SK"/>
              </w:rPr>
              <w:t>Sklon chrbtového dielu spodný</w:t>
            </w:r>
            <w:bookmarkEnd w:id="19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20" w:name="_Toc43726445"/>
            <w:r w:rsidRPr="00602C1F">
              <w:rPr>
                <w:lang w:val="sk-SK"/>
              </w:rPr>
              <w:t>Samostatne ovládané sklony nožných dielov</w:t>
            </w:r>
            <w:bookmarkEnd w:id="20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21" w:name="_Toc43726446"/>
            <w:r w:rsidRPr="00602C1F">
              <w:rPr>
                <w:lang w:val="sk-SK"/>
              </w:rPr>
              <w:t>Celková nosnosť nohy stola s hlavnou doskou minimálne 380 kg</w:t>
            </w:r>
            <w:bookmarkEnd w:id="21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22" w:name="_Toc43726447"/>
            <w:r w:rsidRPr="00602C1F">
              <w:rPr>
                <w:lang w:val="sk-SK"/>
              </w:rPr>
              <w:t>Ovládanie stola – záložný ovládač na nohe stola a voliteľne: ručný (káblový resp. bezkáblový ovládač), nožný ovládač alebo tyčový ovládač pre tzv. "plávajúcu" dosku stola</w:t>
            </w:r>
            <w:bookmarkEnd w:id="22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23" w:name="_Toc43726448"/>
            <w:r w:rsidRPr="00602C1F">
              <w:rPr>
                <w:lang w:val="sk-SK"/>
              </w:rPr>
              <w:t xml:space="preserve">3 preddefinované štandardné polohy stola: </w:t>
            </w:r>
            <w:proofErr w:type="spellStart"/>
            <w:r w:rsidRPr="00602C1F">
              <w:rPr>
                <w:lang w:val="sk-SK"/>
              </w:rPr>
              <w:t>flex</w:t>
            </w:r>
            <w:proofErr w:type="spellEnd"/>
            <w:r w:rsidRPr="00602C1F">
              <w:rPr>
                <w:lang w:val="sk-SK"/>
              </w:rPr>
              <w:t xml:space="preserve"> poloha, reflex poloha  a poloha horizontálneho chrbta</w:t>
            </w:r>
            <w:bookmarkEnd w:id="23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bookmarkStart w:id="24" w:name="_Toc43726449"/>
            <w:r w:rsidRPr="00602C1F">
              <w:rPr>
                <w:lang w:val="sk-SK"/>
              </w:rPr>
              <w:t>Priamo na ručnom ovládači minimálne 3 preddefinované nulové polohy</w:t>
            </w:r>
            <w:bookmarkEnd w:id="24"/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Motorizovaný zdvih dosky stola s minimálnom rozsahu 625 mm – 1 150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Motorizovaný náklon dosky stola (</w:t>
            </w:r>
            <w:proofErr w:type="spellStart"/>
            <w:r w:rsidRPr="00602C1F">
              <w:rPr>
                <w:lang w:val="sk-SK"/>
              </w:rPr>
              <w:t>Trendelenburg</w:t>
            </w:r>
            <w:proofErr w:type="spellEnd"/>
            <w:r w:rsidRPr="00602C1F">
              <w:rPr>
                <w:lang w:val="sk-SK"/>
              </w:rPr>
              <w:t xml:space="preserve"> / </w:t>
            </w:r>
            <w:proofErr w:type="spellStart"/>
            <w:r w:rsidRPr="00602C1F">
              <w:rPr>
                <w:lang w:val="sk-SK"/>
              </w:rPr>
              <w:t>Antitrendelenburg</w:t>
            </w:r>
            <w:proofErr w:type="spellEnd"/>
            <w:r w:rsidRPr="00602C1F">
              <w:rPr>
                <w:lang w:val="sk-SK"/>
              </w:rPr>
              <w:t>) v minimálnom rozsahu -45° / +45°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Motorizovaný maximálny kombinovaný sklon </w:t>
            </w:r>
            <w:proofErr w:type="spellStart"/>
            <w:r w:rsidRPr="00602C1F">
              <w:rPr>
                <w:lang w:val="sk-SK"/>
              </w:rPr>
              <w:t>trendelenburg</w:t>
            </w:r>
            <w:proofErr w:type="spellEnd"/>
            <w:r w:rsidRPr="00602C1F">
              <w:rPr>
                <w:lang w:val="sk-SK"/>
              </w:rPr>
              <w:t xml:space="preserve"> / </w:t>
            </w:r>
            <w:proofErr w:type="spellStart"/>
            <w:r w:rsidRPr="00602C1F">
              <w:rPr>
                <w:lang w:val="sk-SK"/>
              </w:rPr>
              <w:t>laterál</w:t>
            </w:r>
            <w:proofErr w:type="spellEnd"/>
            <w:r w:rsidRPr="00602C1F">
              <w:rPr>
                <w:lang w:val="sk-SK"/>
              </w:rPr>
              <w:t xml:space="preserve"> v minimálnom rozsahu -30° / +20° alebo 40° / +10°  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Motorizovaný laterálny náklon na obidve strany v minimálnom rozsahu -28° / +28°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Motorizované polohovanie chrbtového dielu v </w:t>
            </w:r>
            <w:r w:rsidRPr="00602C1F">
              <w:rPr>
                <w:lang w:val="sk-SK"/>
              </w:rPr>
              <w:lastRenderedPageBreak/>
              <w:t>minimálnom rozsahu - 90° alebo                  -55°(manuálne 105°)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lastRenderedPageBreak/>
              <w:t>Motorizovaný náklon nožných dielov v minimálnom rozsahu -100° / +90°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Motorizovaný </w:t>
            </w:r>
            <w:proofErr w:type="spellStart"/>
            <w:r w:rsidRPr="00602C1F">
              <w:rPr>
                <w:lang w:val="sk-SK"/>
              </w:rPr>
              <w:t>longitudálny</w:t>
            </w:r>
            <w:proofErr w:type="spellEnd"/>
            <w:r w:rsidRPr="00602C1F">
              <w:rPr>
                <w:lang w:val="sk-SK"/>
              </w:rPr>
              <w:t xml:space="preserve"> (pozdĺžny) posun dosky stola – 400 mm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Počet úrovní nastavenia rýchlosti polohovania jednotlivých dielov stola s možnosťou navolenia dielu stola pre navolenú rýchlosť – minimálne 4 úrovne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Indikátor sklonov na displeji ovládača stola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Zjednodušené ilustračné zobrazenie typu sklonu na ovládači pre ľahkú orientáciu a </w:t>
            </w:r>
            <w:proofErr w:type="spellStart"/>
            <w:r w:rsidRPr="00602C1F">
              <w:rPr>
                <w:lang w:val="sk-SK"/>
              </w:rPr>
              <w:t>predídenie</w:t>
            </w:r>
            <w:proofErr w:type="spellEnd"/>
            <w:r w:rsidRPr="00602C1F">
              <w:rPr>
                <w:lang w:val="sk-SK"/>
              </w:rPr>
              <w:t xml:space="preserve"> nežiaducemu polohovaniu pacienta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Možnosť zablokovania nohy stola a samostatne aj dielov dosky stola proti pohybom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Jednotlivé diely dosky stola so zabudovanými senzormi pre automatické predchádzanie kolízií s upozornením na kolízny stav na displeji ako aj akustickou signalizáciou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Jednotlivé diely dosky stola musia byť RTG transparentné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Minimálne 10 pamäťových miest pre užívateľom zadané prednastavené polohy dosky stola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Farebný displej ovládača s jasnou identifikáciou sklonov a častí stola ako aj so zobrazením chybových a servisných hlásení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Ručný ovládač s displejom signalizujúcim stav polôh stola, servisné a prevádzkové informácie s podsvietenými klávesmi na ručnom ovládači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Operačný stôl s automatickou identifikáciou orientácie navezenej dosky stola (poloha hlavy a nôh) a automatickým nastavením ovládača na danú polohu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Operačný stôl s automatickou identifikáciou pripojených dielov (segmentov) k hlavnej doske stola so zabudovaným  </w:t>
            </w:r>
            <w:proofErr w:type="spellStart"/>
            <w:r w:rsidRPr="00602C1F">
              <w:rPr>
                <w:lang w:val="sk-SK"/>
              </w:rPr>
              <w:t>antikolíznym</w:t>
            </w:r>
            <w:proofErr w:type="spellEnd"/>
            <w:r w:rsidRPr="00602C1F">
              <w:rPr>
                <w:lang w:val="sk-SK"/>
              </w:rPr>
              <w:t xml:space="preserve"> systémom pre </w:t>
            </w:r>
            <w:proofErr w:type="spellStart"/>
            <w:r w:rsidRPr="00602C1F">
              <w:rPr>
                <w:lang w:val="sk-SK"/>
              </w:rPr>
              <w:t>predídenie</w:t>
            </w:r>
            <w:proofErr w:type="spellEnd"/>
            <w:r w:rsidRPr="00602C1F">
              <w:rPr>
                <w:lang w:val="sk-SK"/>
              </w:rPr>
              <w:t xml:space="preserve"> kolízií (napr. s podlahou pri extrémnom polohovaní)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Všetky komponenty operačného stola, ktoré prichádzajú do kontaktu s telom pacienta musia mať mäkké </w:t>
            </w:r>
            <w:proofErr w:type="spellStart"/>
            <w:r w:rsidRPr="00602C1F">
              <w:rPr>
                <w:lang w:val="sk-SK"/>
              </w:rPr>
              <w:t>polstrovanie</w:t>
            </w:r>
            <w:proofErr w:type="spellEnd"/>
            <w:r w:rsidRPr="00602C1F">
              <w:rPr>
                <w:lang w:val="sk-SK"/>
              </w:rPr>
              <w:t xml:space="preserve">. Hlavné diely stola (hlava, chrbát, sedací diel, nožný diel a podpery končatín) musia mať </w:t>
            </w:r>
            <w:proofErr w:type="spellStart"/>
            <w:r w:rsidRPr="00602C1F">
              <w:rPr>
                <w:lang w:val="sk-SK"/>
              </w:rPr>
              <w:t>polstre</w:t>
            </w:r>
            <w:proofErr w:type="spellEnd"/>
            <w:r w:rsidRPr="00602C1F">
              <w:rPr>
                <w:lang w:val="sk-SK"/>
              </w:rPr>
              <w:t xml:space="preserve"> s pamäťovou penou s </w:t>
            </w:r>
            <w:proofErr w:type="spellStart"/>
            <w:r w:rsidRPr="00602C1F">
              <w:rPr>
                <w:lang w:val="sk-SK"/>
              </w:rPr>
              <w:t>termoizolačným</w:t>
            </w:r>
            <w:proofErr w:type="spellEnd"/>
            <w:r w:rsidRPr="00602C1F">
              <w:rPr>
                <w:lang w:val="sk-SK"/>
              </w:rPr>
              <w:t xml:space="preserve"> a </w:t>
            </w:r>
            <w:proofErr w:type="spellStart"/>
            <w:r w:rsidRPr="00602C1F">
              <w:rPr>
                <w:lang w:val="sk-SK"/>
              </w:rPr>
              <w:t>paropriepustným</w:t>
            </w:r>
            <w:proofErr w:type="spellEnd"/>
            <w:r w:rsidRPr="00602C1F">
              <w:rPr>
                <w:lang w:val="sk-SK"/>
              </w:rPr>
              <w:t xml:space="preserve"> poťahom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Zostava operačného stola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Celonerezová základňa operačného stola so zabudovateľnou nohou do podlahy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Ručný bezkáblový ovládač s farebným displejom a s indukčnou prenosnou nabíjacou stanicou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Transportér hlavnej dosky operačného stola pre </w:t>
            </w:r>
            <w:r w:rsidRPr="00602C1F">
              <w:rPr>
                <w:lang w:val="sk-SK"/>
              </w:rPr>
              <w:lastRenderedPageBreak/>
              <w:t>zabudovateľnú nohu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lastRenderedPageBreak/>
              <w:t>Hlavná doska stola – 2 ks – univerzálna - minimálne s 2 pármi elektricky ovládaných kĺbov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Rozhrania pre sedaciu a chrbtovú časť musia byť identické, t.j. príslušenstvo musí byť pripojiteľné na ktorúkoľvek stranu hlavnej dosky stola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Nožná podpera – 2 sety - 4 dielna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Samostatne odoberateľné časti pre lýtka v kolennom kĺbe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Chrbtový predlžovací diel 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Dĺžka v minimálnom rozsahu 300 mm – 330mm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Hlavový segment – 2 ks s 2 pármi kĺbov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Sklopný, výklopný v oboch pároch kĺbov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Pripojiteľný priamo k hlavnej doske stola ako aj k predlžovaciemu chrbtovému dielu.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Sklony hlavovej podpery v minimálnom rozsahu +45°/ -30°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Rozširujúce podperné dosky stola s matracom, alebo iná možnosť rozšírenia šírky stola v prípade </w:t>
            </w:r>
            <w:proofErr w:type="spellStart"/>
            <w:r w:rsidRPr="00602C1F">
              <w:rPr>
                <w:lang w:val="sk-SK"/>
              </w:rPr>
              <w:t>bariatrických</w:t>
            </w:r>
            <w:proofErr w:type="spellEnd"/>
            <w:r w:rsidRPr="00602C1F">
              <w:rPr>
                <w:lang w:val="sk-SK"/>
              </w:rPr>
              <w:t xml:space="preserve"> pacientov – 1 pár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Bočná podpera ramena pacienta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Výškovo a stranovo nastaviteľná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Umiestnená na ramene o dĺžke minimálne 400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Podpera ramena pacienta s guľovým kĺbom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Ľahko prispôsobiteľná polohe ruky pacienta v rôznych pozíciách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Radiálne otočné svorky na bočnú lištu s otvorom pre príslušenstvo – 4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Podpera hornej končatiny pacienta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S guľovým kĺbom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Výškovo nastaviteľná s integrovanou svorkou na bočnú lištu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Anestéziologický rám – 1 ks výškovo nastaviteľný  s otočnou svorkou k bočnej lište stola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Držiak ruky na anestéziologický rám s nastaviteľným pásom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Výškovo nastaviteľný </w:t>
            </w:r>
            <w:proofErr w:type="spellStart"/>
            <w:r w:rsidRPr="00602C1F">
              <w:rPr>
                <w:lang w:val="sk-SK"/>
              </w:rPr>
              <w:t>infúzny</w:t>
            </w:r>
            <w:proofErr w:type="spellEnd"/>
            <w:r w:rsidRPr="00602C1F">
              <w:rPr>
                <w:lang w:val="sk-SK"/>
              </w:rPr>
              <w:t xml:space="preserve"> stojan na bočnú lištu ukončený s háčikmi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Ramienko pre ventilačné hadice s voľne nastaviteľným "husím" krkom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Nastaviteľný pás pre uchytenie tela pacienta so spojom na suchý zips a s poistkou proti samovoľnému uvoľneniu z lišty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Rameno pre fixáciu bočných podpier pri polohovaní pacienta na boku s rôznym polohovaním – 2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Pás na stehno pre obéznych pacientov s mäkkým matracom s dĺžkou minimálne 1 200 mm – 1 pár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Nožná podpera tvaru U (nie plochá – požadujeme </w:t>
            </w:r>
            <w:r w:rsidRPr="00602C1F">
              <w:rPr>
                <w:lang w:val="sk-SK"/>
              </w:rPr>
              <w:lastRenderedPageBreak/>
              <w:t>bočnou fixáciou ) nastaviteľným sklonom a mäkkým matracom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lastRenderedPageBreak/>
              <w:t xml:space="preserve">Kolenné podpery pacienta typ </w:t>
            </w:r>
            <w:proofErr w:type="spellStart"/>
            <w:r w:rsidRPr="00602C1F">
              <w:rPr>
                <w:lang w:val="sk-SK"/>
              </w:rPr>
              <w:t>Goepel</w:t>
            </w:r>
            <w:proofErr w:type="spellEnd"/>
            <w:r w:rsidRPr="00602C1F">
              <w:rPr>
                <w:lang w:val="sk-SK"/>
              </w:rPr>
              <w:t xml:space="preserve">  – 2 ks s mäkkým matracom s guľovým kĺbom s 2 pásmi na suchý zips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Kolenné podpery pacienta – 1 pár s čižmami, s mäkkou výplňou, s  pneumatickým piestom, s guľovým kĺbom – s polohovaním jednou rukou. Pevné – určené pre pacienta s hmotnosťou do160 kg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Bočné 3 dielne rameno pre bočné </w:t>
            </w:r>
            <w:proofErr w:type="spellStart"/>
            <w:r w:rsidRPr="00602C1F">
              <w:rPr>
                <w:lang w:val="sk-SK"/>
              </w:rPr>
              <w:t>sacrum</w:t>
            </w:r>
            <w:proofErr w:type="spellEnd"/>
            <w:r w:rsidRPr="00602C1F">
              <w:rPr>
                <w:lang w:val="sk-SK"/>
              </w:rPr>
              <w:t>–</w:t>
            </w:r>
            <w:proofErr w:type="spellStart"/>
            <w:r w:rsidRPr="00602C1F">
              <w:rPr>
                <w:lang w:val="sk-SK"/>
              </w:rPr>
              <w:t>sternum</w:t>
            </w:r>
            <w:proofErr w:type="spellEnd"/>
            <w:r w:rsidRPr="00602C1F">
              <w:rPr>
                <w:lang w:val="sk-SK"/>
              </w:rPr>
              <w:t xml:space="preserve"> podpery tela pacienta s uťahovaním v jednom kĺbe pre všetky 3 kĺby – 1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Samotné podpery tela pacienta s mäkkými matracmi – 3 ks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Veľkosť 85 mm x 85 mm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Veľkosť 170 mm x 120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Veľkosť 215 mm x 100 mm 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>Alebo iné rozmerové možnosti, požadujeme tri rôzne varianty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Ramenné zarážky pre </w:t>
            </w:r>
            <w:proofErr w:type="spellStart"/>
            <w:r w:rsidRPr="00602C1F">
              <w:rPr>
                <w:lang w:val="sk-SK"/>
              </w:rPr>
              <w:t>kolaterálne</w:t>
            </w:r>
            <w:proofErr w:type="spellEnd"/>
            <w:r w:rsidRPr="00602C1F">
              <w:rPr>
                <w:lang w:val="sk-SK"/>
              </w:rPr>
              <w:t xml:space="preserve"> výkony – 1 pár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Nožné podpery pre veľký </w:t>
            </w:r>
            <w:proofErr w:type="spellStart"/>
            <w:r w:rsidRPr="00602C1F">
              <w:rPr>
                <w:lang w:val="sk-SK"/>
              </w:rPr>
              <w:t>antitrendelenburg</w:t>
            </w:r>
            <w:proofErr w:type="spellEnd"/>
            <w:r w:rsidRPr="00602C1F">
              <w:rPr>
                <w:lang w:val="sk-SK"/>
              </w:rPr>
              <w:t xml:space="preserve"> polohovanie pacienta, nastaviteľné rameno pre ideálnu polohu – 1 pár, alebo nožné podpery funkčné - použiteľné v každej polohe </w:t>
            </w:r>
            <w:proofErr w:type="spellStart"/>
            <w:r w:rsidRPr="00602C1F">
              <w:rPr>
                <w:lang w:val="sk-SK"/>
              </w:rPr>
              <w:t>antitrendelenburgu</w:t>
            </w:r>
            <w:proofErr w:type="spellEnd"/>
            <w:r w:rsidRPr="00602C1F">
              <w:rPr>
                <w:lang w:val="sk-SK"/>
              </w:rPr>
              <w:t xml:space="preserve"> podľa požadovaného rozsahu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Hlavná doska ako aj jednotlivé diely dosky stola a podperné prvky musia byť vybavené mäkkými matracmi s </w:t>
            </w:r>
            <w:proofErr w:type="spellStart"/>
            <w:r w:rsidRPr="00602C1F">
              <w:rPr>
                <w:lang w:val="sk-SK"/>
              </w:rPr>
              <w:t>antidekubitnou</w:t>
            </w:r>
            <w:proofErr w:type="spellEnd"/>
            <w:r w:rsidRPr="00602C1F">
              <w:rPr>
                <w:lang w:val="sk-SK"/>
              </w:rPr>
              <w:t xml:space="preserve"> a pamäťovou funkciou. Matrace musia byť odoberateľné pre čistenie, </w:t>
            </w:r>
            <w:proofErr w:type="spellStart"/>
            <w:r w:rsidRPr="00602C1F">
              <w:rPr>
                <w:lang w:val="sk-SK"/>
              </w:rPr>
              <w:t>paropriepustné</w:t>
            </w:r>
            <w:proofErr w:type="spellEnd"/>
            <w:r w:rsidRPr="00602C1F">
              <w:rPr>
                <w:lang w:val="sk-SK"/>
              </w:rPr>
              <w:t xml:space="preserve"> a </w:t>
            </w:r>
            <w:proofErr w:type="spellStart"/>
            <w:r w:rsidRPr="00602C1F">
              <w:rPr>
                <w:lang w:val="sk-SK"/>
              </w:rPr>
              <w:t>vodeodolné</w:t>
            </w:r>
            <w:proofErr w:type="spellEnd"/>
            <w:r w:rsidRPr="00602C1F">
              <w:rPr>
                <w:lang w:val="sk-SK"/>
              </w:rPr>
              <w:t>.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Matrace dosky stola musia byť minimálne 2 vrstvové s </w:t>
            </w:r>
            <w:proofErr w:type="spellStart"/>
            <w:r w:rsidRPr="00602C1F">
              <w:rPr>
                <w:lang w:val="sk-SK"/>
              </w:rPr>
              <w:t>antidekubitnými</w:t>
            </w:r>
            <w:proofErr w:type="spellEnd"/>
            <w:r w:rsidRPr="00602C1F">
              <w:rPr>
                <w:lang w:val="sk-SK"/>
              </w:rPr>
              <w:t xml:space="preserve"> vlastnosťami a povrchovým </w:t>
            </w:r>
            <w:proofErr w:type="spellStart"/>
            <w:r w:rsidRPr="00602C1F">
              <w:rPr>
                <w:lang w:val="sk-SK"/>
              </w:rPr>
              <w:t>paropriepustným</w:t>
            </w:r>
            <w:proofErr w:type="spellEnd"/>
            <w:r w:rsidRPr="00602C1F">
              <w:rPr>
                <w:lang w:val="sk-SK"/>
              </w:rPr>
              <w:t xml:space="preserve"> a </w:t>
            </w:r>
            <w:proofErr w:type="spellStart"/>
            <w:r w:rsidRPr="00602C1F">
              <w:rPr>
                <w:lang w:val="sk-SK"/>
              </w:rPr>
              <w:t>termoizolačným</w:t>
            </w:r>
            <w:proofErr w:type="spellEnd"/>
            <w:r w:rsidRPr="00602C1F">
              <w:rPr>
                <w:lang w:val="sk-SK"/>
              </w:rPr>
              <w:t xml:space="preserve"> poťahom. Hrúbka matracov v minimálnom rozsahu  80 mm – 90 mm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8"/>
              </w:numPr>
              <w:rPr>
                <w:lang w:val="sk-SK"/>
              </w:rPr>
            </w:pPr>
            <w:r w:rsidRPr="00602C1F">
              <w:rPr>
                <w:lang w:val="sk-SK"/>
              </w:rPr>
              <w:t xml:space="preserve">Hlavná doska, chrbtový, nožný a hlavový diel osadené bočnými </w:t>
            </w:r>
            <w:proofErr w:type="spellStart"/>
            <w:r w:rsidRPr="00602C1F">
              <w:rPr>
                <w:lang w:val="sk-SK"/>
              </w:rPr>
              <w:t>eurolištami</w:t>
            </w:r>
            <w:proofErr w:type="spellEnd"/>
            <w:r w:rsidRPr="00602C1F">
              <w:rPr>
                <w:lang w:val="sk-SK"/>
              </w:rPr>
              <w:t xml:space="preserve"> pre uchytenie príslušenstva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ind w:left="72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  <w:tc>
          <w:tcPr>
            <w:tcW w:w="2821" w:type="dxa"/>
          </w:tcPr>
          <w:p w:rsidR="004D6EA2" w:rsidRPr="00602C1F" w:rsidRDefault="004D6EA2" w:rsidP="00A80DEA">
            <w:pPr>
              <w:rPr>
                <w:rFonts w:ascii="Times New Roman" w:hAnsi="Times New Roman"/>
                <w:sz w:val="24"/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ŠUKL kód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Označenie CE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Slovenský návod na obsluhu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Vrátane dopravy, zaškolenia a inštalácie vo FNsP Žilina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Záruka minimálne 24 mesiacov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Záručný servis a pozáručný servis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 xml:space="preserve">Nové nepoužívané a </w:t>
            </w:r>
            <w:proofErr w:type="spellStart"/>
            <w:r w:rsidRPr="00602C1F">
              <w:rPr>
                <w:lang w:val="sk-SK"/>
              </w:rPr>
              <w:t>nerepasované</w:t>
            </w:r>
            <w:proofErr w:type="spellEnd"/>
            <w:r w:rsidRPr="00602C1F">
              <w:rPr>
                <w:lang w:val="sk-SK"/>
              </w:rPr>
              <w:t xml:space="preserve"> zariadenie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  <w:tr w:rsidR="004D6EA2" w:rsidRPr="00602C1F" w:rsidTr="004D6EA2">
        <w:tc>
          <w:tcPr>
            <w:tcW w:w="5745" w:type="dxa"/>
          </w:tcPr>
          <w:p w:rsidR="004D6EA2" w:rsidRPr="00602C1F" w:rsidRDefault="004D6EA2" w:rsidP="00A80DEA">
            <w:pPr>
              <w:pStyle w:val="Odsekzoznamu"/>
              <w:numPr>
                <w:ilvl w:val="0"/>
                <w:numId w:val="97"/>
              </w:numPr>
              <w:spacing w:line="259" w:lineRule="auto"/>
              <w:rPr>
                <w:lang w:val="sk-SK"/>
              </w:rPr>
            </w:pPr>
            <w:r w:rsidRPr="00602C1F">
              <w:rPr>
                <w:lang w:val="sk-SK"/>
              </w:rPr>
              <w:t>Možnosť objednania a dodávky príslušenstva a náhradných dielov</w:t>
            </w:r>
          </w:p>
        </w:tc>
        <w:tc>
          <w:tcPr>
            <w:tcW w:w="2821" w:type="dxa"/>
          </w:tcPr>
          <w:p w:rsidR="004D6EA2" w:rsidRPr="00602C1F" w:rsidRDefault="004D6EA2" w:rsidP="00602C1F">
            <w:pPr>
              <w:pStyle w:val="Odsekzoznamu"/>
              <w:spacing w:line="259" w:lineRule="auto"/>
              <w:ind w:left="1800"/>
              <w:rPr>
                <w:lang w:val="sk-SK"/>
              </w:rPr>
            </w:pPr>
          </w:p>
        </w:tc>
      </w:tr>
    </w:tbl>
    <w:p w:rsidR="00640DA4" w:rsidRPr="00602C1F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640DA4" w:rsidRPr="00640DA4" w:rsidRDefault="00640DA4" w:rsidP="00640DA4">
      <w:pPr>
        <w:tabs>
          <w:tab w:val="left" w:pos="990"/>
        </w:tabs>
        <w:spacing w:after="160" w:line="259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:rsidR="004F46F3" w:rsidRDefault="00640DA4" w:rsidP="00F67539">
      <w:pPr>
        <w:rPr>
          <w:rFonts w:ascii="Calibri" w:hAnsi="Calibri" w:cs="Arial"/>
          <w:sz w:val="22"/>
          <w:szCs w:val="22"/>
        </w:rPr>
      </w:pPr>
      <w:bookmarkStart w:id="25" w:name="_Toc23419349"/>
      <w:bookmarkStart w:id="26" w:name="_Toc23435482"/>
      <w:bookmarkStart w:id="27" w:name="_Toc23436133"/>
      <w:bookmarkStart w:id="28" w:name="_Toc23436238"/>
      <w:r w:rsidRPr="007C406D">
        <w:rPr>
          <w:rFonts w:ascii="Times New Roman" w:hAnsi="Times New Roman"/>
          <w:sz w:val="24"/>
          <w:lang w:eastAsia="en-US"/>
        </w:rPr>
        <w:t xml:space="preserve">Ak v tomto opise predmetu zákazky alebo v ktorejkoľvek dokumentácii poskytnutej verejným obstarávateľom v rámci prípravy tohto verejného obstarávania, technické požiadavky odkazujú na konkrétneho výrobcu, výrobný postup, značku, patent, typ, krajinu, oblasť alebo miesto pôvodu alebo výroby,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 xml:space="preserve">verejným obstarávateľ umožňuje predloženie ekvivalentu. Pre účely tejto zákazky bude verejný obstarávateľ akceptovať ekvivalent ako </w:t>
      </w:r>
      <w:r w:rsidRPr="007C406D">
        <w:rPr>
          <w:rFonts w:ascii="Times New Roman" w:hAnsi="Times New Roman"/>
          <w:sz w:val="24"/>
          <w:lang w:eastAsia="en-US"/>
        </w:rPr>
        <w:t xml:space="preserve">ponúknuté riešenie uchádzača spĺňajúce úžitkové, prevádzkové a funkčné charakteristiky, ktoré sú nevyhnutné na zabezpečenie účelu, na ktorý sú určené, pričom </w:t>
      </w:r>
      <w:r w:rsidRPr="007C406D">
        <w:rPr>
          <w:rFonts w:ascii="Times New Roman" w:hAnsi="Times New Roman"/>
          <w:sz w:val="24"/>
          <w:shd w:val="clear" w:color="auto" w:fill="FFFFFF"/>
          <w:lang w:eastAsia="en-US"/>
        </w:rPr>
        <w:t>ponúknuté riešenie bude spĺňať resp. sa ním dosiahne rovnaká alebo vyššia výkonnostná úroveň v porovnaní s verejným obstarávateľom požadovanými technickými parametrami</w:t>
      </w:r>
      <w:r w:rsidRPr="007C406D">
        <w:rPr>
          <w:rFonts w:ascii="Times New Roman" w:hAnsi="Times New Roman"/>
          <w:sz w:val="24"/>
          <w:lang w:eastAsia="en-US"/>
        </w:rPr>
        <w:t>.</w:t>
      </w:r>
      <w:bookmarkEnd w:id="25"/>
      <w:bookmarkEnd w:id="26"/>
      <w:bookmarkEnd w:id="27"/>
      <w:bookmarkEnd w:id="28"/>
      <w:r w:rsidR="00F67539">
        <w:rPr>
          <w:rFonts w:ascii="Calibri" w:hAnsi="Calibri" w:cs="Arial"/>
          <w:sz w:val="22"/>
          <w:szCs w:val="22"/>
        </w:rPr>
        <w:t xml:space="preserve"> </w:t>
      </w:r>
    </w:p>
    <w:bookmarkEnd w:id="0"/>
    <w:bookmarkEnd w:id="1"/>
    <w:bookmarkEnd w:id="2"/>
    <w:bookmarkEnd w:id="3"/>
    <w:bookmarkEnd w:id="4"/>
    <w:bookmarkEnd w:id="5"/>
    <w:bookmarkEnd w:id="6"/>
    <w:p w:rsidR="004F46F3" w:rsidRDefault="004F46F3" w:rsidP="001911DF">
      <w:pPr>
        <w:autoSpaceDE w:val="0"/>
        <w:adjustRightInd w:val="0"/>
        <w:jc w:val="left"/>
        <w:rPr>
          <w:rFonts w:ascii="Calibri" w:hAnsi="Calibri" w:cs="Arial"/>
          <w:sz w:val="22"/>
          <w:szCs w:val="22"/>
        </w:rPr>
      </w:pPr>
    </w:p>
    <w:sectPr w:rsidR="004F46F3" w:rsidSect="00EE24FE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AC" w:rsidRDefault="000A0EAC" w:rsidP="00241FD2">
      <w:r>
        <w:separator/>
      </w:r>
    </w:p>
  </w:endnote>
  <w:endnote w:type="continuationSeparator" w:id="0">
    <w:p w:rsidR="000A0EAC" w:rsidRDefault="000A0EAC" w:rsidP="00241FD2">
      <w:r>
        <w:continuationSeparator/>
      </w:r>
    </w:p>
  </w:endnote>
  <w:endnote w:type="continuationNotice" w:id="1">
    <w:p w:rsidR="000A0EAC" w:rsidRDefault="000A0E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fldSimple w:instr=" PAGE   \* MERGEFORMAT ">
      <w:r w:rsidR="005A065B" w:rsidRPr="005A065B">
        <w:rPr>
          <w:rFonts w:asciiTheme="majorHAnsi" w:hAnsiTheme="majorHAnsi"/>
          <w:noProof/>
        </w:rPr>
        <w:t>5</w:t>
      </w:r>
    </w:fldSimple>
  </w:p>
  <w:p w:rsidR="00A35FD7" w:rsidRDefault="00A35FD7" w:rsidP="00D11654">
    <w:pPr>
      <w:pStyle w:val="Pta"/>
    </w:pPr>
  </w:p>
  <w:p w:rsidR="00A35FD7" w:rsidRDefault="00A35F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D7" w:rsidRDefault="00A35FD7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 xml:space="preserve">Súťažné podklady, </w:t>
    </w:r>
    <w:r w:rsidRPr="00C05CFB">
      <w:rPr>
        <w:rFonts w:ascii="Times New Roman" w:eastAsia="Calibri" w:hAnsi="Times New Roman"/>
        <w:bCs/>
        <w:sz w:val="22"/>
      </w:rPr>
      <w:t xml:space="preserve">,, </w:t>
    </w:r>
    <w:r w:rsidRPr="001525AB">
      <w:rPr>
        <w:rFonts w:ascii="Times New Roman" w:eastAsia="Calibri" w:hAnsi="Times New Roman"/>
        <w:bCs/>
        <w:sz w:val="22"/>
      </w:rPr>
      <w:t>Operačné stoly</w:t>
    </w:r>
    <w:r w:rsidRPr="00C05CFB">
      <w:rPr>
        <w:rFonts w:ascii="Times New Roman" w:eastAsia="Calibri" w:hAnsi="Times New Roman"/>
        <w:bCs/>
        <w:sz w:val="22"/>
      </w:rPr>
      <w:t>“</w:t>
    </w:r>
    <w:r>
      <w:rPr>
        <w:rFonts w:ascii="Times New Roman" w:eastAsia="Calibri" w:hAnsi="Times New Roman"/>
        <w:bCs/>
        <w:sz w:val="22"/>
      </w:rPr>
      <w:t xml:space="preserve">                                                                                         Strana </w:t>
    </w:r>
    <w:fldSimple w:instr=" PAGE   \* MERGEFORMAT ">
      <w:r w:rsidR="005A065B" w:rsidRPr="005A065B">
        <w:rPr>
          <w:rFonts w:asciiTheme="majorHAnsi" w:hAnsiTheme="majorHAnsi"/>
          <w:noProof/>
        </w:rPr>
        <w:t>1</w:t>
      </w:r>
    </w:fldSimple>
  </w:p>
  <w:p w:rsidR="00A35FD7" w:rsidRPr="00D11654" w:rsidRDefault="00A35FD7" w:rsidP="00A822CE">
    <w:pPr>
      <w:pStyle w:val="Zarkazkladnhotextu2"/>
      <w:spacing w:after="0" w:line="240" w:lineRule="auto"/>
      <w:ind w:left="0"/>
      <w:rPr>
        <w:rFonts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AC" w:rsidRDefault="000A0EAC" w:rsidP="00241FD2">
      <w:r>
        <w:separator/>
      </w:r>
    </w:p>
  </w:footnote>
  <w:footnote w:type="continuationSeparator" w:id="0">
    <w:p w:rsidR="000A0EAC" w:rsidRDefault="000A0EAC" w:rsidP="00241FD2">
      <w:r>
        <w:continuationSeparator/>
      </w:r>
    </w:p>
  </w:footnote>
  <w:footnote w:type="continuationNotice" w:id="1">
    <w:p w:rsidR="000A0EAC" w:rsidRDefault="000A0EA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D7" w:rsidRDefault="00A35FD7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A35FD7" w:rsidRDefault="00A35FD7">
    <w:pPr>
      <w:pStyle w:val="Hlavika"/>
    </w:pPr>
  </w:p>
  <w:p w:rsidR="00A35FD7" w:rsidRPr="00BD6825" w:rsidRDefault="00A35FD7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3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4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2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E3743"/>
    <w:multiLevelType w:val="hybridMultilevel"/>
    <w:tmpl w:val="9920DA66"/>
    <w:lvl w:ilvl="0" w:tplc="5D3A0454">
      <w:start w:val="1"/>
      <w:numFmt w:val="decimal"/>
      <w:lvlText w:val="%1."/>
      <w:lvlJc w:val="left"/>
      <w:pPr>
        <w:ind w:left="120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6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1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2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5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F72013"/>
    <w:multiLevelType w:val="hybridMultilevel"/>
    <w:tmpl w:val="51884020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44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7D3876"/>
    <w:multiLevelType w:val="hybridMultilevel"/>
    <w:tmpl w:val="D8222FE4"/>
    <w:lvl w:ilvl="0" w:tplc="5DFE420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9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1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53">
    <w:nsid w:val="4C0C3944"/>
    <w:multiLevelType w:val="hybridMultilevel"/>
    <w:tmpl w:val="5C1629C4"/>
    <w:lvl w:ilvl="0" w:tplc="041B001B"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>
    <w:nsid w:val="4C9C484B"/>
    <w:multiLevelType w:val="hybridMultilevel"/>
    <w:tmpl w:val="627A52BC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8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9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4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7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8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CD44D8E"/>
    <w:multiLevelType w:val="hybridMultilevel"/>
    <w:tmpl w:val="EB781B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7">
    <w:nsid w:val="716C11C5"/>
    <w:multiLevelType w:val="hybridMultilevel"/>
    <w:tmpl w:val="C77C9552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89429A"/>
    <w:multiLevelType w:val="hybridMultilevel"/>
    <w:tmpl w:val="918405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2">
    <w:nsid w:val="7414032A"/>
    <w:multiLevelType w:val="hybridMultilevel"/>
    <w:tmpl w:val="064E2C12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4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76E86C9D"/>
    <w:multiLevelType w:val="hybridMultilevel"/>
    <w:tmpl w:val="3A66C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97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751EAA"/>
    <w:multiLevelType w:val="hybridMultilevel"/>
    <w:tmpl w:val="4E765FF6"/>
    <w:lvl w:ilvl="0" w:tplc="041B001B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FAA761C"/>
    <w:multiLevelType w:val="hybridMultilevel"/>
    <w:tmpl w:val="ADF2A8F2"/>
    <w:lvl w:ilvl="0" w:tplc="D23E21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78"/>
  </w:num>
  <w:num w:numId="2">
    <w:abstractNumId w:val="32"/>
  </w:num>
  <w:num w:numId="3">
    <w:abstractNumId w:val="67"/>
  </w:num>
  <w:num w:numId="4">
    <w:abstractNumId w:val="84"/>
  </w:num>
  <w:num w:numId="5">
    <w:abstractNumId w:val="77"/>
  </w:num>
  <w:num w:numId="6">
    <w:abstractNumId w:val="80"/>
  </w:num>
  <w:num w:numId="7">
    <w:abstractNumId w:val="39"/>
  </w:num>
  <w:num w:numId="8">
    <w:abstractNumId w:val="45"/>
  </w:num>
  <w:num w:numId="9">
    <w:abstractNumId w:val="93"/>
  </w:num>
  <w:num w:numId="10">
    <w:abstractNumId w:val="81"/>
  </w:num>
  <w:num w:numId="11">
    <w:abstractNumId w:val="66"/>
  </w:num>
  <w:num w:numId="12">
    <w:abstractNumId w:val="31"/>
  </w:num>
  <w:num w:numId="13">
    <w:abstractNumId w:val="73"/>
  </w:num>
  <w:num w:numId="14">
    <w:abstractNumId w:val="83"/>
  </w:num>
  <w:num w:numId="15">
    <w:abstractNumId w:val="65"/>
  </w:num>
  <w:num w:numId="16">
    <w:abstractNumId w:val="68"/>
  </w:num>
  <w:num w:numId="17">
    <w:abstractNumId w:val="62"/>
  </w:num>
  <w:num w:numId="18">
    <w:abstractNumId w:val="20"/>
  </w:num>
  <w:num w:numId="19">
    <w:abstractNumId w:val="1"/>
  </w:num>
  <w:num w:numId="20">
    <w:abstractNumId w:val="60"/>
  </w:num>
  <w:num w:numId="21">
    <w:abstractNumId w:val="40"/>
  </w:num>
  <w:num w:numId="22">
    <w:abstractNumId w:val="24"/>
  </w:num>
  <w:num w:numId="23">
    <w:abstractNumId w:val="8"/>
  </w:num>
  <w:num w:numId="24">
    <w:abstractNumId w:val="96"/>
  </w:num>
  <w:num w:numId="25">
    <w:abstractNumId w:val="4"/>
  </w:num>
  <w:num w:numId="26">
    <w:abstractNumId w:val="0"/>
  </w:num>
  <w:num w:numId="27">
    <w:abstractNumId w:val="88"/>
  </w:num>
  <w:num w:numId="28">
    <w:abstractNumId w:val="58"/>
  </w:num>
  <w:num w:numId="29">
    <w:abstractNumId w:val="19"/>
  </w:num>
  <w:num w:numId="30">
    <w:abstractNumId w:val="23"/>
  </w:num>
  <w:num w:numId="31">
    <w:abstractNumId w:val="97"/>
  </w:num>
  <w:num w:numId="32">
    <w:abstractNumId w:val="26"/>
  </w:num>
  <w:num w:numId="33">
    <w:abstractNumId w:val="85"/>
  </w:num>
  <w:num w:numId="34">
    <w:abstractNumId w:val="41"/>
  </w:num>
  <w:num w:numId="35">
    <w:abstractNumId w:val="35"/>
  </w:num>
  <w:num w:numId="36">
    <w:abstractNumId w:val="76"/>
  </w:num>
  <w:num w:numId="37">
    <w:abstractNumId w:val="91"/>
  </w:num>
  <w:num w:numId="38">
    <w:abstractNumId w:val="5"/>
  </w:num>
  <w:num w:numId="39">
    <w:abstractNumId w:val="3"/>
  </w:num>
  <w:num w:numId="40">
    <w:abstractNumId w:val="34"/>
  </w:num>
  <w:num w:numId="41">
    <w:abstractNumId w:val="101"/>
  </w:num>
  <w:num w:numId="42">
    <w:abstractNumId w:val="7"/>
  </w:num>
  <w:num w:numId="43">
    <w:abstractNumId w:val="43"/>
  </w:num>
  <w:num w:numId="44">
    <w:abstractNumId w:val="15"/>
  </w:num>
  <w:num w:numId="45">
    <w:abstractNumId w:val="18"/>
  </w:num>
  <w:num w:numId="46">
    <w:abstractNumId w:val="44"/>
  </w:num>
  <w:num w:numId="47">
    <w:abstractNumId w:val="49"/>
  </w:num>
  <w:num w:numId="48">
    <w:abstractNumId w:val="94"/>
  </w:num>
  <w:num w:numId="49">
    <w:abstractNumId w:val="69"/>
  </w:num>
  <w:num w:numId="50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</w:num>
  <w:num w:numId="52">
    <w:abstractNumId w:val="38"/>
  </w:num>
  <w:num w:numId="53">
    <w:abstractNumId w:val="52"/>
  </w:num>
  <w:num w:numId="54">
    <w:abstractNumId w:val="57"/>
  </w:num>
  <w:num w:numId="55">
    <w:abstractNumId w:val="29"/>
  </w:num>
  <w:num w:numId="56">
    <w:abstractNumId w:val="22"/>
  </w:num>
  <w:num w:numId="57">
    <w:abstractNumId w:val="51"/>
  </w:num>
  <w:num w:numId="58">
    <w:abstractNumId w:val="42"/>
  </w:num>
  <w:num w:numId="59">
    <w:abstractNumId w:val="21"/>
  </w:num>
  <w:num w:numId="60">
    <w:abstractNumId w:val="50"/>
  </w:num>
  <w:num w:numId="61">
    <w:abstractNumId w:val="48"/>
  </w:num>
  <w:num w:numId="62">
    <w:abstractNumId w:val="86"/>
  </w:num>
  <w:num w:numId="63">
    <w:abstractNumId w:val="9"/>
  </w:num>
  <w:num w:numId="64">
    <w:abstractNumId w:val="59"/>
  </w:num>
  <w:num w:numId="65">
    <w:abstractNumId w:val="14"/>
  </w:num>
  <w:num w:numId="66">
    <w:abstractNumId w:val="89"/>
  </w:num>
  <w:num w:numId="67">
    <w:abstractNumId w:val="46"/>
  </w:num>
  <w:num w:numId="68">
    <w:abstractNumId w:val="87"/>
  </w:num>
  <w:num w:numId="69">
    <w:abstractNumId w:val="10"/>
  </w:num>
  <w:num w:numId="70">
    <w:abstractNumId w:val="63"/>
  </w:num>
  <w:num w:numId="71">
    <w:abstractNumId w:val="6"/>
  </w:num>
  <w:num w:numId="72">
    <w:abstractNumId w:val="28"/>
  </w:num>
  <w:num w:numId="73">
    <w:abstractNumId w:val="82"/>
  </w:num>
  <w:num w:numId="74">
    <w:abstractNumId w:val="75"/>
  </w:num>
  <w:num w:numId="75">
    <w:abstractNumId w:val="11"/>
  </w:num>
  <w:num w:numId="76">
    <w:abstractNumId w:val="64"/>
  </w:num>
  <w:num w:numId="77">
    <w:abstractNumId w:val="55"/>
  </w:num>
  <w:num w:numId="78">
    <w:abstractNumId w:val="27"/>
  </w:num>
  <w:num w:numId="79">
    <w:abstractNumId w:val="61"/>
  </w:num>
  <w:num w:numId="80">
    <w:abstractNumId w:val="12"/>
  </w:num>
  <w:num w:numId="81">
    <w:abstractNumId w:val="74"/>
  </w:num>
  <w:num w:numId="82">
    <w:abstractNumId w:val="98"/>
  </w:num>
  <w:num w:numId="83">
    <w:abstractNumId w:val="72"/>
  </w:num>
  <w:num w:numId="84">
    <w:abstractNumId w:val="33"/>
  </w:num>
  <w:num w:numId="85">
    <w:abstractNumId w:val="56"/>
  </w:num>
  <w:num w:numId="86">
    <w:abstractNumId w:val="70"/>
  </w:num>
  <w:num w:numId="87">
    <w:abstractNumId w:val="30"/>
  </w:num>
  <w:num w:numId="88">
    <w:abstractNumId w:val="36"/>
  </w:num>
  <w:num w:numId="89">
    <w:abstractNumId w:val="16"/>
  </w:num>
  <w:num w:numId="90">
    <w:abstractNumId w:val="13"/>
  </w:num>
  <w:num w:numId="91">
    <w:abstractNumId w:val="47"/>
  </w:num>
  <w:num w:numId="92">
    <w:abstractNumId w:val="92"/>
  </w:num>
  <w:num w:numId="93">
    <w:abstractNumId w:val="100"/>
  </w:num>
  <w:num w:numId="94">
    <w:abstractNumId w:val="37"/>
  </w:num>
  <w:num w:numId="95">
    <w:abstractNumId w:val="54"/>
  </w:num>
  <w:num w:numId="96">
    <w:abstractNumId w:val="99"/>
  </w:num>
  <w:num w:numId="97">
    <w:abstractNumId w:val="53"/>
  </w:num>
  <w:num w:numId="98">
    <w:abstractNumId w:val="95"/>
  </w:num>
  <w:num w:numId="99">
    <w:abstractNumId w:val="90"/>
  </w:num>
  <w:num w:numId="100">
    <w:abstractNumId w:val="79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1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13D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1755B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2AA0"/>
    <w:rsid w:val="00033545"/>
    <w:rsid w:val="00034BA0"/>
    <w:rsid w:val="00034DA2"/>
    <w:rsid w:val="00035226"/>
    <w:rsid w:val="00036043"/>
    <w:rsid w:val="00036E01"/>
    <w:rsid w:val="000379C5"/>
    <w:rsid w:val="00040296"/>
    <w:rsid w:val="00042470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4D4D"/>
    <w:rsid w:val="0006517D"/>
    <w:rsid w:val="00070294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A31"/>
    <w:rsid w:val="00080006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31E"/>
    <w:rsid w:val="000922BD"/>
    <w:rsid w:val="00092425"/>
    <w:rsid w:val="00092684"/>
    <w:rsid w:val="00092B77"/>
    <w:rsid w:val="00093758"/>
    <w:rsid w:val="00093B65"/>
    <w:rsid w:val="000953B8"/>
    <w:rsid w:val="000959EF"/>
    <w:rsid w:val="000964DF"/>
    <w:rsid w:val="00096CBC"/>
    <w:rsid w:val="000A00EC"/>
    <w:rsid w:val="000A0E57"/>
    <w:rsid w:val="000A0EAC"/>
    <w:rsid w:val="000A1CDC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D68"/>
    <w:rsid w:val="000C2C9C"/>
    <w:rsid w:val="000C4347"/>
    <w:rsid w:val="000C5642"/>
    <w:rsid w:val="000C5FFC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40C"/>
    <w:rsid w:val="000F3F6C"/>
    <w:rsid w:val="000F42DC"/>
    <w:rsid w:val="000F4315"/>
    <w:rsid w:val="000F5215"/>
    <w:rsid w:val="000F594C"/>
    <w:rsid w:val="000F5C3B"/>
    <w:rsid w:val="000F5EAC"/>
    <w:rsid w:val="000F6845"/>
    <w:rsid w:val="000F6A2A"/>
    <w:rsid w:val="000F7866"/>
    <w:rsid w:val="00101340"/>
    <w:rsid w:val="001036A9"/>
    <w:rsid w:val="00104A2A"/>
    <w:rsid w:val="00104AA5"/>
    <w:rsid w:val="00104EA0"/>
    <w:rsid w:val="001061A0"/>
    <w:rsid w:val="00111257"/>
    <w:rsid w:val="0011144D"/>
    <w:rsid w:val="00112DA8"/>
    <w:rsid w:val="001131DC"/>
    <w:rsid w:val="0011638A"/>
    <w:rsid w:val="00116CCC"/>
    <w:rsid w:val="001176BC"/>
    <w:rsid w:val="001210C2"/>
    <w:rsid w:val="00123725"/>
    <w:rsid w:val="00123F59"/>
    <w:rsid w:val="001273DC"/>
    <w:rsid w:val="00130FD6"/>
    <w:rsid w:val="00131D6C"/>
    <w:rsid w:val="0013310C"/>
    <w:rsid w:val="00135129"/>
    <w:rsid w:val="00135317"/>
    <w:rsid w:val="0013657F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25AB"/>
    <w:rsid w:val="00153ED2"/>
    <w:rsid w:val="001541F4"/>
    <w:rsid w:val="00155359"/>
    <w:rsid w:val="001565D9"/>
    <w:rsid w:val="00157414"/>
    <w:rsid w:val="00157CC4"/>
    <w:rsid w:val="00160028"/>
    <w:rsid w:val="00160AB9"/>
    <w:rsid w:val="00161851"/>
    <w:rsid w:val="001631EF"/>
    <w:rsid w:val="001636DA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5AF"/>
    <w:rsid w:val="001911DF"/>
    <w:rsid w:val="00191A80"/>
    <w:rsid w:val="00192574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104F"/>
    <w:rsid w:val="001A2179"/>
    <w:rsid w:val="001A21A8"/>
    <w:rsid w:val="001A33EE"/>
    <w:rsid w:val="001A3FC6"/>
    <w:rsid w:val="001A49DE"/>
    <w:rsid w:val="001A5D8F"/>
    <w:rsid w:val="001A73E8"/>
    <w:rsid w:val="001B04CB"/>
    <w:rsid w:val="001B2E9F"/>
    <w:rsid w:val="001B3E57"/>
    <w:rsid w:val="001B5567"/>
    <w:rsid w:val="001B58E3"/>
    <w:rsid w:val="001B59DA"/>
    <w:rsid w:val="001C0206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390E"/>
    <w:rsid w:val="001E3B47"/>
    <w:rsid w:val="001E4DCF"/>
    <w:rsid w:val="001E4F99"/>
    <w:rsid w:val="001E54A6"/>
    <w:rsid w:val="001E6283"/>
    <w:rsid w:val="001E7FAA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3B52"/>
    <w:rsid w:val="00214204"/>
    <w:rsid w:val="002152FE"/>
    <w:rsid w:val="00216109"/>
    <w:rsid w:val="00217044"/>
    <w:rsid w:val="00220978"/>
    <w:rsid w:val="00226538"/>
    <w:rsid w:val="0023145D"/>
    <w:rsid w:val="002314CD"/>
    <w:rsid w:val="00231C8C"/>
    <w:rsid w:val="00232060"/>
    <w:rsid w:val="0023352D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0D78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45C8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47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7DC"/>
    <w:rsid w:val="00296DD0"/>
    <w:rsid w:val="0029722C"/>
    <w:rsid w:val="002A0718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350A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51FB"/>
    <w:rsid w:val="002E55F8"/>
    <w:rsid w:val="002E5794"/>
    <w:rsid w:val="002E6A4C"/>
    <w:rsid w:val="002E7F0A"/>
    <w:rsid w:val="002F071A"/>
    <w:rsid w:val="002F1017"/>
    <w:rsid w:val="002F1DA0"/>
    <w:rsid w:val="002F1E4C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06492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4B42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664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02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3AF8"/>
    <w:rsid w:val="00396116"/>
    <w:rsid w:val="003966C9"/>
    <w:rsid w:val="00396A58"/>
    <w:rsid w:val="003A0782"/>
    <w:rsid w:val="003A0881"/>
    <w:rsid w:val="003A241D"/>
    <w:rsid w:val="003A35B0"/>
    <w:rsid w:val="003A4FA4"/>
    <w:rsid w:val="003A551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0F2"/>
    <w:rsid w:val="003B65F2"/>
    <w:rsid w:val="003B6A2E"/>
    <w:rsid w:val="003B6D16"/>
    <w:rsid w:val="003B73ED"/>
    <w:rsid w:val="003C039B"/>
    <w:rsid w:val="003C1652"/>
    <w:rsid w:val="003C1B55"/>
    <w:rsid w:val="003C24D5"/>
    <w:rsid w:val="003C2E72"/>
    <w:rsid w:val="003C2F0F"/>
    <w:rsid w:val="003C2FE2"/>
    <w:rsid w:val="003C4400"/>
    <w:rsid w:val="003C56E7"/>
    <w:rsid w:val="003C693D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4518"/>
    <w:rsid w:val="003E53A2"/>
    <w:rsid w:val="003E5973"/>
    <w:rsid w:val="003E6649"/>
    <w:rsid w:val="003E7577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0DDE"/>
    <w:rsid w:val="00402F3A"/>
    <w:rsid w:val="0040399B"/>
    <w:rsid w:val="0040432D"/>
    <w:rsid w:val="00405D5B"/>
    <w:rsid w:val="0040649F"/>
    <w:rsid w:val="00406884"/>
    <w:rsid w:val="00407B3D"/>
    <w:rsid w:val="00410033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744"/>
    <w:rsid w:val="00424D6C"/>
    <w:rsid w:val="004272F3"/>
    <w:rsid w:val="00430366"/>
    <w:rsid w:val="004305DA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F24"/>
    <w:rsid w:val="00486D08"/>
    <w:rsid w:val="00486DDE"/>
    <w:rsid w:val="0048704C"/>
    <w:rsid w:val="00487D1D"/>
    <w:rsid w:val="004901F0"/>
    <w:rsid w:val="00491056"/>
    <w:rsid w:val="00492C06"/>
    <w:rsid w:val="00494D2B"/>
    <w:rsid w:val="00494E0F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42F3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D6B4F"/>
    <w:rsid w:val="004D6EA2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6B49"/>
    <w:rsid w:val="004E7126"/>
    <w:rsid w:val="004F0B1A"/>
    <w:rsid w:val="004F1095"/>
    <w:rsid w:val="004F2365"/>
    <w:rsid w:val="004F2757"/>
    <w:rsid w:val="004F45B3"/>
    <w:rsid w:val="004F46F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06B3D"/>
    <w:rsid w:val="0051012C"/>
    <w:rsid w:val="0051176A"/>
    <w:rsid w:val="00512316"/>
    <w:rsid w:val="0051333B"/>
    <w:rsid w:val="0051388B"/>
    <w:rsid w:val="00515837"/>
    <w:rsid w:val="00516ED7"/>
    <w:rsid w:val="0052040B"/>
    <w:rsid w:val="005207C4"/>
    <w:rsid w:val="005213CE"/>
    <w:rsid w:val="00521629"/>
    <w:rsid w:val="005228CE"/>
    <w:rsid w:val="00523179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000"/>
    <w:rsid w:val="00553A40"/>
    <w:rsid w:val="00553E9E"/>
    <w:rsid w:val="005546BB"/>
    <w:rsid w:val="00554D5E"/>
    <w:rsid w:val="0056049F"/>
    <w:rsid w:val="00560CE6"/>
    <w:rsid w:val="0056252B"/>
    <w:rsid w:val="00562C39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6F16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4F92"/>
    <w:rsid w:val="0059578D"/>
    <w:rsid w:val="00596950"/>
    <w:rsid w:val="00597F09"/>
    <w:rsid w:val="005A060D"/>
    <w:rsid w:val="005A065B"/>
    <w:rsid w:val="005A2C9C"/>
    <w:rsid w:val="005A2ECE"/>
    <w:rsid w:val="005A2F23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6E5C"/>
    <w:rsid w:val="005C7055"/>
    <w:rsid w:val="005D0590"/>
    <w:rsid w:val="005D08C6"/>
    <w:rsid w:val="005D2E3C"/>
    <w:rsid w:val="005D3E5B"/>
    <w:rsid w:val="005D43C8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6BAA"/>
    <w:rsid w:val="006015B1"/>
    <w:rsid w:val="00601C6F"/>
    <w:rsid w:val="0060241C"/>
    <w:rsid w:val="00602C18"/>
    <w:rsid w:val="00602C1F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372A"/>
    <w:rsid w:val="00614E8F"/>
    <w:rsid w:val="00615451"/>
    <w:rsid w:val="00616591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0DA4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65CF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233F"/>
    <w:rsid w:val="00682DFF"/>
    <w:rsid w:val="00683290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0BDE"/>
    <w:rsid w:val="006B18FF"/>
    <w:rsid w:val="006B1A51"/>
    <w:rsid w:val="006B2999"/>
    <w:rsid w:val="006B2BD5"/>
    <w:rsid w:val="006B3055"/>
    <w:rsid w:val="006B3249"/>
    <w:rsid w:val="006B5F28"/>
    <w:rsid w:val="006B665A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780"/>
    <w:rsid w:val="00724EA4"/>
    <w:rsid w:val="00727A3D"/>
    <w:rsid w:val="0073045F"/>
    <w:rsid w:val="00730DE6"/>
    <w:rsid w:val="00731910"/>
    <w:rsid w:val="0073199B"/>
    <w:rsid w:val="00731A9F"/>
    <w:rsid w:val="00734545"/>
    <w:rsid w:val="00735E89"/>
    <w:rsid w:val="007364B7"/>
    <w:rsid w:val="007365A9"/>
    <w:rsid w:val="007401C9"/>
    <w:rsid w:val="00740C62"/>
    <w:rsid w:val="007415FE"/>
    <w:rsid w:val="00742D1B"/>
    <w:rsid w:val="007457E4"/>
    <w:rsid w:val="00745CE3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4C6"/>
    <w:rsid w:val="00774F8E"/>
    <w:rsid w:val="007752D0"/>
    <w:rsid w:val="00780240"/>
    <w:rsid w:val="00780257"/>
    <w:rsid w:val="00781D5C"/>
    <w:rsid w:val="007824AE"/>
    <w:rsid w:val="007827BC"/>
    <w:rsid w:val="0078349E"/>
    <w:rsid w:val="007839B4"/>
    <w:rsid w:val="00783A7C"/>
    <w:rsid w:val="00783F27"/>
    <w:rsid w:val="0078406A"/>
    <w:rsid w:val="00784A62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BE0"/>
    <w:rsid w:val="007A2F4A"/>
    <w:rsid w:val="007A4C57"/>
    <w:rsid w:val="007A4F0C"/>
    <w:rsid w:val="007A5378"/>
    <w:rsid w:val="007A62A6"/>
    <w:rsid w:val="007A6845"/>
    <w:rsid w:val="007A78C4"/>
    <w:rsid w:val="007A7F9E"/>
    <w:rsid w:val="007B1D9A"/>
    <w:rsid w:val="007B26E2"/>
    <w:rsid w:val="007B5B60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406D"/>
    <w:rsid w:val="007C5550"/>
    <w:rsid w:val="007C647F"/>
    <w:rsid w:val="007C67AB"/>
    <w:rsid w:val="007C6935"/>
    <w:rsid w:val="007C7D42"/>
    <w:rsid w:val="007D04C4"/>
    <w:rsid w:val="007D10F2"/>
    <w:rsid w:val="007D1D01"/>
    <w:rsid w:val="007D2260"/>
    <w:rsid w:val="007D3268"/>
    <w:rsid w:val="007D3EBB"/>
    <w:rsid w:val="007D3F84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6C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5FC5"/>
    <w:rsid w:val="008A6736"/>
    <w:rsid w:val="008A7392"/>
    <w:rsid w:val="008B09CA"/>
    <w:rsid w:val="008B0A15"/>
    <w:rsid w:val="008B30B5"/>
    <w:rsid w:val="008B5264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D7CE1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1C07"/>
    <w:rsid w:val="0090054F"/>
    <w:rsid w:val="0090099D"/>
    <w:rsid w:val="0090398E"/>
    <w:rsid w:val="00903F4F"/>
    <w:rsid w:val="00904402"/>
    <w:rsid w:val="00904557"/>
    <w:rsid w:val="0090456F"/>
    <w:rsid w:val="009057DA"/>
    <w:rsid w:val="00907E72"/>
    <w:rsid w:val="009100A0"/>
    <w:rsid w:val="00912E4C"/>
    <w:rsid w:val="00914A5E"/>
    <w:rsid w:val="00915F9A"/>
    <w:rsid w:val="0091686E"/>
    <w:rsid w:val="00916982"/>
    <w:rsid w:val="0091698C"/>
    <w:rsid w:val="00917377"/>
    <w:rsid w:val="009173E5"/>
    <w:rsid w:val="0091752D"/>
    <w:rsid w:val="009175B9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154"/>
    <w:rsid w:val="00933AA7"/>
    <w:rsid w:val="00934C7F"/>
    <w:rsid w:val="009402D5"/>
    <w:rsid w:val="00940F4C"/>
    <w:rsid w:val="00941868"/>
    <w:rsid w:val="00942715"/>
    <w:rsid w:val="00942DD7"/>
    <w:rsid w:val="00943012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8BA"/>
    <w:rsid w:val="009B390E"/>
    <w:rsid w:val="009B3E5F"/>
    <w:rsid w:val="009B4A19"/>
    <w:rsid w:val="009B5CB6"/>
    <w:rsid w:val="009B6FC7"/>
    <w:rsid w:val="009C10F5"/>
    <w:rsid w:val="009C1A27"/>
    <w:rsid w:val="009C1BAF"/>
    <w:rsid w:val="009C3134"/>
    <w:rsid w:val="009C3F65"/>
    <w:rsid w:val="009C3FD1"/>
    <w:rsid w:val="009C42BB"/>
    <w:rsid w:val="009C5116"/>
    <w:rsid w:val="009C581C"/>
    <w:rsid w:val="009C60AF"/>
    <w:rsid w:val="009C6141"/>
    <w:rsid w:val="009C6631"/>
    <w:rsid w:val="009C765C"/>
    <w:rsid w:val="009D1684"/>
    <w:rsid w:val="009D1E6F"/>
    <w:rsid w:val="009D2039"/>
    <w:rsid w:val="009D2D42"/>
    <w:rsid w:val="009D2DF7"/>
    <w:rsid w:val="009D30BA"/>
    <w:rsid w:val="009D534F"/>
    <w:rsid w:val="009D6F9D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5F7"/>
    <w:rsid w:val="00A05BE0"/>
    <w:rsid w:val="00A05D72"/>
    <w:rsid w:val="00A05DFE"/>
    <w:rsid w:val="00A06745"/>
    <w:rsid w:val="00A07BA9"/>
    <w:rsid w:val="00A114AA"/>
    <w:rsid w:val="00A13E55"/>
    <w:rsid w:val="00A14700"/>
    <w:rsid w:val="00A15097"/>
    <w:rsid w:val="00A15683"/>
    <w:rsid w:val="00A20354"/>
    <w:rsid w:val="00A214CE"/>
    <w:rsid w:val="00A232F9"/>
    <w:rsid w:val="00A24467"/>
    <w:rsid w:val="00A26A31"/>
    <w:rsid w:val="00A271BC"/>
    <w:rsid w:val="00A273FF"/>
    <w:rsid w:val="00A30269"/>
    <w:rsid w:val="00A326BD"/>
    <w:rsid w:val="00A33551"/>
    <w:rsid w:val="00A33E5C"/>
    <w:rsid w:val="00A34B6F"/>
    <w:rsid w:val="00A34CA9"/>
    <w:rsid w:val="00A355E8"/>
    <w:rsid w:val="00A35ADB"/>
    <w:rsid w:val="00A35EF4"/>
    <w:rsid w:val="00A35FD7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66A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7BC9"/>
    <w:rsid w:val="00A606ED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F37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14F9"/>
    <w:rsid w:val="00AD28AB"/>
    <w:rsid w:val="00AD33B3"/>
    <w:rsid w:val="00AD4572"/>
    <w:rsid w:val="00AD45AE"/>
    <w:rsid w:val="00AD48AF"/>
    <w:rsid w:val="00AD6093"/>
    <w:rsid w:val="00AD6273"/>
    <w:rsid w:val="00AE13E4"/>
    <w:rsid w:val="00AE1BCC"/>
    <w:rsid w:val="00AE38A3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6336"/>
    <w:rsid w:val="00AF79B4"/>
    <w:rsid w:val="00AF7BA4"/>
    <w:rsid w:val="00B0052A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976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3C8D"/>
    <w:rsid w:val="00B2503A"/>
    <w:rsid w:val="00B25B3E"/>
    <w:rsid w:val="00B27851"/>
    <w:rsid w:val="00B27945"/>
    <w:rsid w:val="00B27E0D"/>
    <w:rsid w:val="00B3036E"/>
    <w:rsid w:val="00B306AE"/>
    <w:rsid w:val="00B3210A"/>
    <w:rsid w:val="00B331C6"/>
    <w:rsid w:val="00B332C4"/>
    <w:rsid w:val="00B3393E"/>
    <w:rsid w:val="00B3563F"/>
    <w:rsid w:val="00B35AE4"/>
    <w:rsid w:val="00B36093"/>
    <w:rsid w:val="00B371A4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4714A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23CA"/>
    <w:rsid w:val="00B64DF1"/>
    <w:rsid w:val="00B65023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4FEF"/>
    <w:rsid w:val="00B9565E"/>
    <w:rsid w:val="00B96CF4"/>
    <w:rsid w:val="00B97115"/>
    <w:rsid w:val="00BA09C2"/>
    <w:rsid w:val="00BA11EF"/>
    <w:rsid w:val="00BA2703"/>
    <w:rsid w:val="00BA56B9"/>
    <w:rsid w:val="00BA5E7A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1A77"/>
    <w:rsid w:val="00BD29B9"/>
    <w:rsid w:val="00BD5575"/>
    <w:rsid w:val="00BD5FBF"/>
    <w:rsid w:val="00BD6115"/>
    <w:rsid w:val="00BD6825"/>
    <w:rsid w:val="00BD6CD4"/>
    <w:rsid w:val="00BD6D58"/>
    <w:rsid w:val="00BE00AF"/>
    <w:rsid w:val="00BE1C4E"/>
    <w:rsid w:val="00BE23FB"/>
    <w:rsid w:val="00BE3275"/>
    <w:rsid w:val="00BE46ED"/>
    <w:rsid w:val="00BE4ACF"/>
    <w:rsid w:val="00BE5921"/>
    <w:rsid w:val="00BE673B"/>
    <w:rsid w:val="00BE72B1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4986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764"/>
    <w:rsid w:val="00C308B9"/>
    <w:rsid w:val="00C30900"/>
    <w:rsid w:val="00C310D4"/>
    <w:rsid w:val="00C35578"/>
    <w:rsid w:val="00C356B6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6360"/>
    <w:rsid w:val="00C5643E"/>
    <w:rsid w:val="00C61375"/>
    <w:rsid w:val="00C613AE"/>
    <w:rsid w:val="00C62715"/>
    <w:rsid w:val="00C63E19"/>
    <w:rsid w:val="00C641A1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02C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3A35"/>
    <w:rsid w:val="00CB41F7"/>
    <w:rsid w:val="00CB57FA"/>
    <w:rsid w:val="00CB7C2B"/>
    <w:rsid w:val="00CB7EE3"/>
    <w:rsid w:val="00CC0470"/>
    <w:rsid w:val="00CC0DCB"/>
    <w:rsid w:val="00CC0E4D"/>
    <w:rsid w:val="00CC3342"/>
    <w:rsid w:val="00CC3E6C"/>
    <w:rsid w:val="00CD027F"/>
    <w:rsid w:val="00CD0F46"/>
    <w:rsid w:val="00CD15A3"/>
    <w:rsid w:val="00CD29A5"/>
    <w:rsid w:val="00CD45A5"/>
    <w:rsid w:val="00CD4903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4674"/>
    <w:rsid w:val="00CF588A"/>
    <w:rsid w:val="00CF61BF"/>
    <w:rsid w:val="00CF7811"/>
    <w:rsid w:val="00CF786C"/>
    <w:rsid w:val="00D00892"/>
    <w:rsid w:val="00D01913"/>
    <w:rsid w:val="00D02559"/>
    <w:rsid w:val="00D031B5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1F8B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301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5478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1949"/>
    <w:rsid w:val="00DC23AE"/>
    <w:rsid w:val="00DC2F3C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3494"/>
    <w:rsid w:val="00DD37A2"/>
    <w:rsid w:val="00DD3FC4"/>
    <w:rsid w:val="00DD6667"/>
    <w:rsid w:val="00DD67D2"/>
    <w:rsid w:val="00DD6B16"/>
    <w:rsid w:val="00DE1480"/>
    <w:rsid w:val="00DE25E2"/>
    <w:rsid w:val="00DE3F08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844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FA8"/>
    <w:rsid w:val="00E10FA2"/>
    <w:rsid w:val="00E122F4"/>
    <w:rsid w:val="00E1270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5E6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1DA8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70C26"/>
    <w:rsid w:val="00E70D92"/>
    <w:rsid w:val="00E71529"/>
    <w:rsid w:val="00E7173B"/>
    <w:rsid w:val="00E726C5"/>
    <w:rsid w:val="00E72A29"/>
    <w:rsid w:val="00E72BD6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E98"/>
    <w:rsid w:val="00E87F15"/>
    <w:rsid w:val="00E90F11"/>
    <w:rsid w:val="00E91FEE"/>
    <w:rsid w:val="00E93419"/>
    <w:rsid w:val="00E942C9"/>
    <w:rsid w:val="00E94924"/>
    <w:rsid w:val="00E95B6D"/>
    <w:rsid w:val="00E9604C"/>
    <w:rsid w:val="00E966B3"/>
    <w:rsid w:val="00E97041"/>
    <w:rsid w:val="00E9723F"/>
    <w:rsid w:val="00E97FC2"/>
    <w:rsid w:val="00EA0C06"/>
    <w:rsid w:val="00EA1544"/>
    <w:rsid w:val="00EA2781"/>
    <w:rsid w:val="00EA2AF0"/>
    <w:rsid w:val="00EA2B11"/>
    <w:rsid w:val="00EB1E9B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4FE"/>
    <w:rsid w:val="00EE2510"/>
    <w:rsid w:val="00EE2D7E"/>
    <w:rsid w:val="00EE457D"/>
    <w:rsid w:val="00EE4BD4"/>
    <w:rsid w:val="00EE675D"/>
    <w:rsid w:val="00EE6875"/>
    <w:rsid w:val="00EE6A81"/>
    <w:rsid w:val="00EE7493"/>
    <w:rsid w:val="00EF026A"/>
    <w:rsid w:val="00EF0481"/>
    <w:rsid w:val="00EF1E30"/>
    <w:rsid w:val="00EF2731"/>
    <w:rsid w:val="00EF4EDF"/>
    <w:rsid w:val="00EF525B"/>
    <w:rsid w:val="00EF5722"/>
    <w:rsid w:val="00EF5BF4"/>
    <w:rsid w:val="00F0020E"/>
    <w:rsid w:val="00F0096E"/>
    <w:rsid w:val="00F00EB0"/>
    <w:rsid w:val="00F013EE"/>
    <w:rsid w:val="00F01D7B"/>
    <w:rsid w:val="00F02270"/>
    <w:rsid w:val="00F035FA"/>
    <w:rsid w:val="00F0446B"/>
    <w:rsid w:val="00F04669"/>
    <w:rsid w:val="00F04E23"/>
    <w:rsid w:val="00F0692D"/>
    <w:rsid w:val="00F07669"/>
    <w:rsid w:val="00F10317"/>
    <w:rsid w:val="00F11A01"/>
    <w:rsid w:val="00F12345"/>
    <w:rsid w:val="00F1440B"/>
    <w:rsid w:val="00F157D9"/>
    <w:rsid w:val="00F15CF6"/>
    <w:rsid w:val="00F170BB"/>
    <w:rsid w:val="00F210CD"/>
    <w:rsid w:val="00F25E30"/>
    <w:rsid w:val="00F263EE"/>
    <w:rsid w:val="00F264FC"/>
    <w:rsid w:val="00F269E0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5C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3DFA"/>
    <w:rsid w:val="00F64165"/>
    <w:rsid w:val="00F6425D"/>
    <w:rsid w:val="00F646CE"/>
    <w:rsid w:val="00F64B9F"/>
    <w:rsid w:val="00F65013"/>
    <w:rsid w:val="00F653EF"/>
    <w:rsid w:val="00F655B7"/>
    <w:rsid w:val="00F656D9"/>
    <w:rsid w:val="00F6753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18"/>
    <w:rsid w:val="00F95E65"/>
    <w:rsid w:val="00F97462"/>
    <w:rsid w:val="00F97763"/>
    <w:rsid w:val="00FA0840"/>
    <w:rsid w:val="00FA0B46"/>
    <w:rsid w:val="00FA0CF8"/>
    <w:rsid w:val="00FA14CE"/>
    <w:rsid w:val="00FA5802"/>
    <w:rsid w:val="00FA709E"/>
    <w:rsid w:val="00FB0958"/>
    <w:rsid w:val="00FB371F"/>
    <w:rsid w:val="00FB3F02"/>
    <w:rsid w:val="00FB5F44"/>
    <w:rsid w:val="00FB723D"/>
    <w:rsid w:val="00FC0526"/>
    <w:rsid w:val="00FC0E79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5D6A"/>
    <w:rsid w:val="00FD703C"/>
    <w:rsid w:val="00FE0167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1668"/>
    <w:rsid w:val="00FF34E9"/>
    <w:rsid w:val="00FF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Normal Table" w:semiHidden="0" w:unhideWhenUsed="0"/>
    <w:lsdException w:name="Table Subtle 2" w:semiHidden="0" w:unhideWhenUsed="0"/>
    <w:lsdException w:name="Table Web 1" w:uiPriority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9D1E6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uiPriority w:val="9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uiPriority w:val="9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uiPriority w:val="9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uiPriority w:val="9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1"/>
    <w:qFormat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uiPriority w:val="1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iPriority w:val="99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iPriority w:val="99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uiPriority w:val="99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2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2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2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2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2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8B0A15"/>
    <w:pPr>
      <w:tabs>
        <w:tab w:val="right" w:leader="dot" w:pos="9060"/>
      </w:tabs>
      <w:spacing w:after="60"/>
      <w:jc w:val="left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2E55F8"/>
    <w:pPr>
      <w:tabs>
        <w:tab w:val="left" w:pos="880"/>
        <w:tab w:val="right" w:leader="dot" w:pos="9060"/>
      </w:tabs>
      <w:spacing w:after="60"/>
      <w:ind w:left="403"/>
      <w:jc w:val="left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3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3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4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5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8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9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0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1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1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2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3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4"/>
      </w:numPr>
    </w:pPr>
  </w:style>
  <w:style w:type="numbering" w:customStyle="1" w:styleId="tl2">
    <w:name w:val="Štýl2"/>
    <w:rsid w:val="00EE10A5"/>
    <w:pPr>
      <w:numPr>
        <w:numId w:val="15"/>
      </w:numPr>
    </w:pPr>
  </w:style>
  <w:style w:type="numbering" w:customStyle="1" w:styleId="tl3">
    <w:name w:val="Štýl3"/>
    <w:rsid w:val="00EE10A5"/>
    <w:pPr>
      <w:numPr>
        <w:numId w:val="16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18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19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1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1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2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2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2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3"/>
      </w:numPr>
    </w:pPr>
  </w:style>
  <w:style w:type="numbering" w:customStyle="1" w:styleId="tl7">
    <w:name w:val="Štýl7"/>
    <w:rsid w:val="000C5FFC"/>
    <w:pPr>
      <w:numPr>
        <w:numId w:val="24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uiPriority w:val="39"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25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26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27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29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28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29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29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0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0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0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0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b/>
      <w:bCs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1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2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3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34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iPriority w:val="39"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35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37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36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qFormat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38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39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0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1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2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3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44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45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46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47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48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48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49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0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1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2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3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link w:val="Textkoncovejpoznmky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54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54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54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54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7"/>
      </w:numPr>
    </w:pPr>
  </w:style>
  <w:style w:type="numbering" w:customStyle="1" w:styleId="tl41">
    <w:name w:val="Štýl41"/>
    <w:rsid w:val="00A93D32"/>
    <w:pPr>
      <w:numPr>
        <w:numId w:val="63"/>
      </w:numPr>
    </w:pPr>
  </w:style>
  <w:style w:type="numbering" w:customStyle="1" w:styleId="tl21">
    <w:name w:val="Štýl21"/>
    <w:rsid w:val="00A93D32"/>
    <w:pPr>
      <w:numPr>
        <w:numId w:val="61"/>
      </w:numPr>
    </w:pPr>
  </w:style>
  <w:style w:type="numbering" w:customStyle="1" w:styleId="tl11">
    <w:name w:val="Štýl11"/>
    <w:rsid w:val="00A93D32"/>
    <w:pPr>
      <w:numPr>
        <w:numId w:val="60"/>
      </w:numPr>
    </w:pPr>
  </w:style>
  <w:style w:type="numbering" w:customStyle="1" w:styleId="tl51">
    <w:name w:val="Štýl51"/>
    <w:rsid w:val="00A93D32"/>
    <w:pPr>
      <w:numPr>
        <w:numId w:val="64"/>
      </w:numPr>
    </w:pPr>
  </w:style>
  <w:style w:type="numbering" w:customStyle="1" w:styleId="tl31">
    <w:name w:val="Štýl31"/>
    <w:rsid w:val="00A93D32"/>
    <w:pPr>
      <w:numPr>
        <w:numId w:val="62"/>
      </w:numPr>
    </w:pPr>
  </w:style>
  <w:style w:type="numbering" w:customStyle="1" w:styleId="tl71">
    <w:name w:val="Štýl71"/>
    <w:rsid w:val="00A93D32"/>
    <w:pPr>
      <w:numPr>
        <w:numId w:val="8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17"/>
      </w:numPr>
    </w:pPr>
  </w:style>
  <w:style w:type="numbering" w:customStyle="1" w:styleId="HBListNumbers1">
    <w:name w:val="HB List Numbers1"/>
    <w:uiPriority w:val="99"/>
    <w:rsid w:val="00A93D32"/>
    <w:pPr>
      <w:numPr>
        <w:numId w:val="25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640DA4"/>
  </w:style>
  <w:style w:type="character" w:customStyle="1" w:styleId="nazov">
    <w:name w:val="nazov"/>
    <w:rsid w:val="00640DA4"/>
  </w:style>
  <w:style w:type="paragraph" w:customStyle="1" w:styleId="gmail-m8176665718682660597msolistparagraph">
    <w:name w:val="gmail-m_8176665718682660597msolistparagraph"/>
    <w:basedOn w:val="Normlny"/>
    <w:rsid w:val="00640DA4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70DF-0D6D-4295-A5E3-F1F136BF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8118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2020-09-10T15:55:00Z</dcterms:created>
  <dcterms:modified xsi:type="dcterms:W3CDTF">2020-09-11T16:10:00Z</dcterms:modified>
</cp:coreProperties>
</file>