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B25B3E">
      <w:pPr>
        <w:numPr>
          <w:ilvl w:val="0"/>
          <w:numId w:val="58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2660"/>
        <w:gridCol w:w="1559"/>
        <w:gridCol w:w="1559"/>
        <w:gridCol w:w="2268"/>
        <w:gridCol w:w="2268"/>
      </w:tblGrid>
      <w:tr w:rsidR="005C782A" w:rsidTr="005C782A">
        <w:trPr>
          <w:trHeight w:val="234"/>
        </w:trPr>
        <w:tc>
          <w:tcPr>
            <w:tcW w:w="2660" w:type="dxa"/>
            <w:shd w:val="clear" w:color="auto" w:fill="D9D9D9" w:themeFill="background1" w:themeFillShade="D9"/>
          </w:tcPr>
          <w:p w:rsidR="005C782A" w:rsidRPr="00AD6093" w:rsidRDefault="005C782A" w:rsidP="00157414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782A" w:rsidRPr="00AC2604" w:rsidRDefault="005C782A" w:rsidP="00157414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782A" w:rsidRPr="008D0B1A" w:rsidRDefault="005C782A" w:rsidP="00157414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782A" w:rsidRDefault="005C782A" w:rsidP="00157414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782A" w:rsidRDefault="005C782A" w:rsidP="00157414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s DPH spolu</w:t>
            </w:r>
          </w:p>
        </w:tc>
      </w:tr>
      <w:tr w:rsidR="005C782A" w:rsidTr="005C782A">
        <w:tc>
          <w:tcPr>
            <w:tcW w:w="2660" w:type="dxa"/>
          </w:tcPr>
          <w:p w:rsidR="005C782A" w:rsidRPr="00B5721B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Položka „napr. noha stola“</w:t>
            </w:r>
          </w:p>
        </w:tc>
        <w:tc>
          <w:tcPr>
            <w:tcW w:w="1559" w:type="dxa"/>
          </w:tcPr>
          <w:p w:rsidR="005C782A" w:rsidRPr="005C782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5C782A">
              <w:rPr>
                <w:rFonts w:ascii="Times New Roman" w:hAnsi="Times New Roman"/>
                <w:i/>
                <w:sz w:val="16"/>
                <w:szCs w:val="16"/>
              </w:rPr>
              <w:t>Počet</w:t>
            </w:r>
            <w:proofErr w:type="spellEnd"/>
            <w:r w:rsidRPr="005C782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C782A">
              <w:rPr>
                <w:rFonts w:ascii="Times New Roman" w:hAnsi="Times New Roman"/>
                <w:i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559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5C782A" w:rsidTr="005C782A">
        <w:trPr>
          <w:trHeight w:val="234"/>
        </w:trPr>
        <w:tc>
          <w:tcPr>
            <w:tcW w:w="2660" w:type="dxa"/>
          </w:tcPr>
          <w:p w:rsidR="005C782A" w:rsidRPr="00B5721B" w:rsidRDefault="005C782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.....</w:t>
            </w:r>
          </w:p>
        </w:tc>
        <w:tc>
          <w:tcPr>
            <w:tcW w:w="1559" w:type="dxa"/>
          </w:tcPr>
          <w:p w:rsidR="005C782A" w:rsidRPr="0017765A" w:rsidRDefault="005C782A" w:rsidP="00157414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8D0B1A" w:rsidRDefault="005C782A" w:rsidP="00157414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pStyle w:val="Default"/>
              <w:rPr>
                <w:sz w:val="22"/>
                <w:szCs w:val="22"/>
              </w:rPr>
            </w:pPr>
          </w:p>
        </w:tc>
      </w:tr>
      <w:tr w:rsidR="005C782A" w:rsidTr="005C782A">
        <w:tc>
          <w:tcPr>
            <w:tcW w:w="2660" w:type="dxa"/>
          </w:tcPr>
          <w:p w:rsidR="005C782A" w:rsidRPr="00B5721B" w:rsidRDefault="005C782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....</w:t>
            </w:r>
          </w:p>
        </w:tc>
        <w:tc>
          <w:tcPr>
            <w:tcW w:w="1559" w:type="dxa"/>
          </w:tcPr>
          <w:p w:rsidR="005C782A" w:rsidRPr="0017765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5C782A" w:rsidTr="005C782A">
        <w:tc>
          <w:tcPr>
            <w:tcW w:w="2660" w:type="dxa"/>
          </w:tcPr>
          <w:p w:rsidR="005C782A" w:rsidRPr="00B5721B" w:rsidRDefault="005C782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17765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5C782A" w:rsidTr="005C782A">
        <w:tc>
          <w:tcPr>
            <w:tcW w:w="2660" w:type="dxa"/>
          </w:tcPr>
          <w:p w:rsidR="005C782A" w:rsidRPr="00B5721B" w:rsidRDefault="005C782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17765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5C782A" w:rsidTr="005C782A">
        <w:tc>
          <w:tcPr>
            <w:tcW w:w="2660" w:type="dxa"/>
          </w:tcPr>
          <w:p w:rsidR="005C782A" w:rsidRPr="00B5721B" w:rsidRDefault="005C782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17765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5C782A" w:rsidRPr="008D0B1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5C782A" w:rsidTr="005C782A">
        <w:tc>
          <w:tcPr>
            <w:tcW w:w="4219" w:type="dxa"/>
            <w:gridSpan w:val="2"/>
            <w:shd w:val="clear" w:color="auto" w:fill="DDD9C3" w:themeFill="background2" w:themeFillShade="E6"/>
          </w:tcPr>
          <w:p w:rsidR="005C782A" w:rsidRPr="00850F0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C782A" w:rsidRPr="00850F0A" w:rsidRDefault="005C782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5C782A" w:rsidRPr="005C782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 xml:space="preserve">Tu uviesť </w:t>
            </w:r>
            <w:r w:rsidRPr="005C782A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„Cena za celý predmet zákazky bez DPH“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C782A" w:rsidRPr="005C782A" w:rsidRDefault="005C782A" w:rsidP="00157414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8E01AA" w:rsidRPr="00C54653" w:rsidRDefault="008E01AA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B0BDE" w:rsidRPr="006B0BDE">
        <w:rPr>
          <w:rFonts w:ascii="Times New Roman" w:hAnsi="Times New Roman"/>
          <w:sz w:val="24"/>
        </w:rPr>
        <w:t>Verejné obstarávanie realizované postupom zadávania zákazky podľa § 58 až 61 zákona č. 343/2015 Z. z. o verejnom obstarávaní a o zmene a doplnení niektorých zákonov v znení neskorších predpisov</w:t>
      </w:r>
    </w:p>
    <w:p w:rsidR="006B0BDE" w:rsidRDefault="006B0BDE" w:rsidP="00B07204">
      <w:pPr>
        <w:rPr>
          <w:rFonts w:ascii="Times New Roman" w:hAnsi="Times New Roman"/>
          <w:b/>
          <w:sz w:val="24"/>
        </w:rPr>
      </w:pPr>
    </w:p>
    <w:p w:rsidR="005C782A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Calibri" w:hAnsi="Times New Roman"/>
          <w:b/>
          <w:bCs/>
          <w:szCs w:val="20"/>
        </w:rPr>
        <w:t>Operačné stoly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  <w:r w:rsidR="005C782A">
        <w:rPr>
          <w:rFonts w:ascii="Times New Roman" w:eastAsia="Arial" w:hAnsi="Times New Roman"/>
          <w:b/>
          <w:i/>
          <w:sz w:val="28"/>
        </w:rPr>
        <w:t xml:space="preserve"> </w:t>
      </w:r>
    </w:p>
    <w:p w:rsidR="005C782A" w:rsidRDefault="005C782A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Pr="00AD6227" w:rsidRDefault="005C782A" w:rsidP="00B07204">
      <w:pPr>
        <w:rPr>
          <w:rFonts w:ascii="Times New Roman" w:eastAsia="Arial" w:hAnsi="Times New Roman"/>
          <w:b/>
          <w:i/>
          <w:sz w:val="28"/>
        </w:rPr>
      </w:pPr>
      <w:r w:rsidRPr="005C782A">
        <w:rPr>
          <w:rFonts w:ascii="Times New Roman" w:eastAsia="Arial" w:hAnsi="Times New Roman"/>
          <w:b/>
          <w:i/>
          <w:sz w:val="28"/>
        </w:rPr>
        <w:t xml:space="preserve">A.  Operačný stôl chirurgické oddelenie     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D9" w:rsidRDefault="007135D9" w:rsidP="00241FD2">
      <w:r>
        <w:separator/>
      </w:r>
    </w:p>
  </w:endnote>
  <w:endnote w:type="continuationSeparator" w:id="0">
    <w:p w:rsidR="007135D9" w:rsidRDefault="007135D9" w:rsidP="00241FD2">
      <w:r>
        <w:continuationSeparator/>
      </w:r>
    </w:p>
  </w:endnote>
  <w:endnote w:type="continuationNotice" w:id="1">
    <w:p w:rsidR="007135D9" w:rsidRDefault="007135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5C782A" w:rsidRPr="005C782A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936BA9" w:rsidRPr="00936BA9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D9" w:rsidRDefault="007135D9" w:rsidP="00241FD2">
      <w:r>
        <w:separator/>
      </w:r>
    </w:p>
  </w:footnote>
  <w:footnote w:type="continuationSeparator" w:id="0">
    <w:p w:rsidR="007135D9" w:rsidRDefault="007135D9" w:rsidP="00241FD2">
      <w:r>
        <w:continuationSeparator/>
      </w:r>
    </w:p>
  </w:footnote>
  <w:footnote w:type="continuationNotice" w:id="1">
    <w:p w:rsidR="007135D9" w:rsidRDefault="007135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8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16F45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C782A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5D9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44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97"/>
    <w:rsid w:val="009323AB"/>
    <w:rsid w:val="00933154"/>
    <w:rsid w:val="00933AA7"/>
    <w:rsid w:val="00934C7F"/>
    <w:rsid w:val="00936BA9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0B03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7E40-EC09-40CE-A335-38A29889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2166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2020-09-11T15:33:00Z</dcterms:created>
  <dcterms:modified xsi:type="dcterms:W3CDTF">2020-09-11T15:33:00Z</dcterms:modified>
</cp:coreProperties>
</file>