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Pr="00AD6227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A95AE2" w:rsidRPr="00A95AE2">
        <w:rPr>
          <w:rFonts w:ascii="Times New Roman" w:eastAsia="Arial" w:hAnsi="Times New Roman"/>
          <w:b/>
          <w:i/>
          <w:sz w:val="28"/>
        </w:rPr>
        <w:t xml:space="preserve">B.  Operačný stôl neurochirurgické oddelenie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CE" w:rsidRDefault="00652ECE" w:rsidP="00241FD2">
      <w:r>
        <w:separator/>
      </w:r>
    </w:p>
  </w:endnote>
  <w:endnote w:type="continuationSeparator" w:id="0">
    <w:p w:rsidR="00652ECE" w:rsidRDefault="00652ECE" w:rsidP="00241FD2">
      <w:r>
        <w:continuationSeparator/>
      </w:r>
    </w:p>
  </w:endnote>
  <w:endnote w:type="continuationNotice" w:id="1">
    <w:p w:rsidR="00652ECE" w:rsidRDefault="00652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A95AE2" w:rsidRPr="00A95AE2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CE" w:rsidRDefault="00652ECE" w:rsidP="00241FD2">
      <w:r>
        <w:separator/>
      </w:r>
    </w:p>
  </w:footnote>
  <w:footnote w:type="continuationSeparator" w:id="0">
    <w:p w:rsidR="00652ECE" w:rsidRDefault="00652ECE" w:rsidP="00241FD2">
      <w:r>
        <w:continuationSeparator/>
      </w:r>
    </w:p>
  </w:footnote>
  <w:footnote w:type="continuationNotice" w:id="1">
    <w:p w:rsidR="00652ECE" w:rsidRDefault="00652E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2ECE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95AE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0B5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435D-56E9-40C3-B5D0-C951C04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1343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2020-09-21T05:19:00Z</dcterms:modified>
</cp:coreProperties>
</file>