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A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i/>
          <w:sz w:val="24"/>
        </w:rPr>
        <w:tab/>
      </w:r>
    </w:p>
    <w:p w:rsidR="00B07204" w:rsidRPr="004F0298" w:rsidRDefault="00B07204" w:rsidP="00B07204">
      <w:pPr>
        <w:ind w:left="2124" w:firstLine="708"/>
        <w:rPr>
          <w:rFonts w:ascii="Times New Roman" w:hAnsi="Times New Roman"/>
          <w:b/>
          <w:i/>
          <w:sz w:val="32"/>
        </w:rPr>
      </w:pPr>
      <w:r w:rsidRPr="00CC4E28">
        <w:rPr>
          <w:rFonts w:ascii="Times New Roman" w:hAnsi="Times New Roman"/>
          <w:b/>
          <w:i/>
          <w:sz w:val="32"/>
          <w:shd w:val="clear" w:color="auto" w:fill="95B3D7" w:themeFill="accent1" w:themeFillTint="99"/>
        </w:rPr>
        <w:t>Vyhlásenie uchádzača</w:t>
      </w: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Názov alebo obchodné meno uchádzača..............................................................................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Adresa alebo sídlo uchádzača...............................................................................................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 </w:t>
      </w:r>
      <w:proofErr w:type="spellStart"/>
      <w:r>
        <w:rPr>
          <w:rFonts w:ascii="Times New Roman" w:hAnsi="Times New Roman"/>
          <w:sz w:val="24"/>
        </w:rPr>
        <w:t>dolupodpísaný</w:t>
      </w:r>
      <w:proofErr w:type="spellEnd"/>
      <w:r>
        <w:rPr>
          <w:rFonts w:ascii="Times New Roman" w:hAnsi="Times New Roman"/>
          <w:sz w:val="24"/>
        </w:rPr>
        <w:t>, ako štatutárny organ uchádzača čestne vyhlasujem: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Pr="005945BC" w:rsidRDefault="00B07204" w:rsidP="00B25B3E">
      <w:pPr>
        <w:numPr>
          <w:ilvl w:val="0"/>
          <w:numId w:val="55"/>
        </w:numPr>
        <w:ind w:left="720" w:hanging="360"/>
        <w:rPr>
          <w:rFonts w:ascii="Times New Roman" w:hAnsi="Times New Roman"/>
          <w:b/>
          <w:sz w:val="22"/>
        </w:rPr>
      </w:pPr>
      <w:r w:rsidRPr="005945BC">
        <w:rPr>
          <w:rFonts w:ascii="Times New Roman" w:hAnsi="Times New Roman"/>
          <w:sz w:val="22"/>
        </w:rPr>
        <w:t>rozumel som a súhlasím s podmienkami určenými verejným obstarávateľom a akceptujem v plnom rozsahu obchodné a zmluvné podmienky uvedené vo Výzve na predkladanie ponúk a v súťažných podkladoch v rámci súťaže na predmet zákazky:</w:t>
      </w:r>
    </w:p>
    <w:p w:rsidR="006D1772" w:rsidRPr="00597F09" w:rsidRDefault="00B07204" w:rsidP="00FC23B1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sz w:val="24"/>
        </w:rPr>
        <w:t xml:space="preserve">               </w:t>
      </w:r>
      <w:r w:rsidRPr="00AD6227">
        <w:rPr>
          <w:rFonts w:ascii="Times New Roman" w:eastAsia="Arial" w:hAnsi="Times New Roman"/>
          <w:b/>
          <w:i/>
          <w:sz w:val="28"/>
        </w:rPr>
        <w:t>„</w:t>
      </w:r>
      <w:r w:rsidR="00C641A1" w:rsidRPr="00C641A1">
        <w:rPr>
          <w:rFonts w:ascii="Times New Roman" w:eastAsia="Arial" w:hAnsi="Times New Roman"/>
          <w:b/>
          <w:i/>
          <w:sz w:val="28"/>
        </w:rPr>
        <w:t>Operačné stoly</w:t>
      </w:r>
      <w:r w:rsidR="006D1772" w:rsidRPr="00597F09">
        <w:rPr>
          <w:rFonts w:ascii="Times New Roman" w:eastAsia="Arial" w:hAnsi="Times New Roman"/>
          <w:b/>
          <w:i/>
          <w:sz w:val="28"/>
        </w:rPr>
        <w:t>“</w:t>
      </w:r>
    </w:p>
    <w:p w:rsidR="00B07204" w:rsidRDefault="002645C8" w:rsidP="00B07204">
      <w:pPr>
        <w:rPr>
          <w:rFonts w:ascii="Times New Roman" w:eastAsia="Arial" w:hAnsi="Times New Roman"/>
          <w:b/>
          <w:i/>
          <w:sz w:val="28"/>
        </w:rPr>
      </w:pPr>
      <w:r w:rsidRPr="002645C8">
        <w:rPr>
          <w:rFonts w:ascii="Times New Roman" w:eastAsia="Arial" w:hAnsi="Times New Roman"/>
          <w:b/>
          <w:i/>
          <w:sz w:val="28"/>
        </w:rPr>
        <w:t xml:space="preserve">Časť: </w:t>
      </w:r>
      <w:r w:rsidR="00C740AB" w:rsidRPr="00C740AB">
        <w:rPr>
          <w:rFonts w:ascii="Times New Roman" w:eastAsia="Arial" w:hAnsi="Times New Roman"/>
          <w:b/>
          <w:i/>
          <w:sz w:val="28"/>
        </w:rPr>
        <w:t>C.  Operačný stôl oddelenie úrazovej chirurgie</w:t>
      </w:r>
    </w:p>
    <w:p w:rsidR="00C740AB" w:rsidRDefault="00C740AB" w:rsidP="00B07204">
      <w:pPr>
        <w:rPr>
          <w:rFonts w:ascii="Times New Roman" w:hAnsi="Times New Roman"/>
          <w:color w:val="000000"/>
          <w:sz w:val="24"/>
        </w:rPr>
      </w:pP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vyhlasujem, že všetky predložené doklady a údaje uvedené v ponuke sú úplné a pravdivé</w:t>
      </w: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som oboznámený so súťažnými podkladmi v celom rozsahu</w:t>
      </w:r>
    </w:p>
    <w:p w:rsidR="00B07204" w:rsidRPr="005945BC" w:rsidRDefault="00B07204" w:rsidP="00B25B3E">
      <w:pPr>
        <w:numPr>
          <w:ilvl w:val="0"/>
          <w:numId w:val="56"/>
        </w:numPr>
        <w:ind w:left="720" w:hanging="360"/>
        <w:jc w:val="left"/>
        <w:rPr>
          <w:rFonts w:ascii="Times New Roman" w:hAnsi="Times New Roman"/>
          <w:color w:val="000000"/>
          <w:sz w:val="22"/>
        </w:rPr>
      </w:pPr>
      <w:r w:rsidRPr="005945BC">
        <w:rPr>
          <w:rFonts w:ascii="Times New Roman" w:hAnsi="Times New Roman"/>
          <w:color w:val="000000"/>
          <w:sz w:val="22"/>
        </w:rPr>
        <w:t>predkladám iba jednu ponuku a nie som členom skupiny dodávateľov, ktorá ako iný uchádzač predkladá ponuku</w:t>
      </w:r>
    </w:p>
    <w:p w:rsidR="00B07204" w:rsidRDefault="00B07204" w:rsidP="00B07204">
      <w:pPr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......................                 dňa........................</w:t>
      </w: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6"/>
          <w:sz w:val="24"/>
          <w:shd w:val="clear" w:color="auto" w:fill="FFFFFF"/>
        </w:rPr>
        <w:t>.............................................................</w:t>
      </w:r>
    </w:p>
    <w:p w:rsidR="00B07204" w:rsidRPr="004F0298" w:rsidRDefault="00B07204" w:rsidP="00B07204">
      <w:pPr>
        <w:rPr>
          <w:rFonts w:ascii="Times New Roman" w:hAnsi="Times New Roman"/>
          <w:color w:val="000000"/>
          <w:spacing w:val="-16"/>
          <w:shd w:val="clear" w:color="auto" w:fill="FFFFFF"/>
        </w:rPr>
      </w:pP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                                                 </w:t>
      </w:r>
      <w:r w:rsidRPr="004F0298">
        <w:rPr>
          <w:rFonts w:ascii="Times New Roman" w:hAnsi="Times New Roman"/>
          <w:color w:val="000000"/>
          <w:spacing w:val="-16"/>
          <w:shd w:val="clear" w:color="auto" w:fill="FFFFFF"/>
        </w:rPr>
        <w:t xml:space="preserve">  podpis štatutárneho zástupcu /uchádzača</w:t>
      </w:r>
    </w:p>
    <w:p w:rsidR="00B07204" w:rsidRDefault="00B07204" w:rsidP="00B07204">
      <w:pPr>
        <w:ind w:left="6002"/>
        <w:rPr>
          <w:rFonts w:ascii="Times New Roman" w:hAnsi="Times New Roman"/>
          <w:color w:val="000000"/>
          <w:spacing w:val="-16"/>
          <w:sz w:val="24"/>
          <w:shd w:val="clear" w:color="auto" w:fill="FFFFFF"/>
        </w:rPr>
      </w:pPr>
    </w:p>
    <w:p w:rsidR="00B07204" w:rsidRDefault="00B07204" w:rsidP="00B07204">
      <w:pPr>
        <w:rPr>
          <w:rFonts w:eastAsia="Arial" w:cs="Arial"/>
          <w:b/>
          <w:i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p w:rsidR="00B660CB" w:rsidRDefault="00B660CB" w:rsidP="00B07204">
      <w:pPr>
        <w:rPr>
          <w:rFonts w:eastAsia="Arial" w:cs="Arial"/>
          <w:b/>
          <w:i/>
          <w:sz w:val="28"/>
        </w:rPr>
      </w:pPr>
    </w:p>
    <w:p w:rsidR="00597F09" w:rsidRDefault="00597F09" w:rsidP="00B07204">
      <w:pPr>
        <w:rPr>
          <w:rFonts w:eastAsia="Arial" w:cs="Arial"/>
          <w:b/>
          <w:i/>
          <w:sz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BE" w:rsidRDefault="000A6EBE" w:rsidP="00241FD2">
      <w:r>
        <w:separator/>
      </w:r>
    </w:p>
  </w:endnote>
  <w:endnote w:type="continuationSeparator" w:id="0">
    <w:p w:rsidR="000A6EBE" w:rsidRDefault="000A6EBE" w:rsidP="00241FD2">
      <w:r>
        <w:continuationSeparator/>
      </w:r>
    </w:p>
  </w:endnote>
  <w:endnote w:type="continuationNotice" w:id="1">
    <w:p w:rsidR="000A6EBE" w:rsidRDefault="000A6E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101934" w:rsidRPr="00101934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C740AB" w:rsidRPr="00C740AB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BE" w:rsidRDefault="000A6EBE" w:rsidP="00241FD2">
      <w:r>
        <w:separator/>
      </w:r>
    </w:p>
  </w:footnote>
  <w:footnote w:type="continuationSeparator" w:id="0">
    <w:p w:rsidR="000A6EBE" w:rsidRDefault="000A6EBE" w:rsidP="00241FD2">
      <w:r>
        <w:continuationSeparator/>
      </w:r>
    </w:p>
  </w:footnote>
  <w:footnote w:type="continuationNotice" w:id="1">
    <w:p w:rsidR="000A6EBE" w:rsidRDefault="000A6EB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6EBE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5D1E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1934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454D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232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5DCA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0AB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3C12-42AA-4B48-96BD-236B89CE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1343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2020-09-10T14:56:00Z</dcterms:created>
  <dcterms:modified xsi:type="dcterms:W3CDTF">2020-09-21T09:26:00Z</dcterms:modified>
</cp:coreProperties>
</file>