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A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07204" w:rsidRPr="004F0298" w:rsidRDefault="00B07204" w:rsidP="00B07204">
      <w:pPr>
        <w:ind w:left="2124" w:firstLine="708"/>
        <w:rPr>
          <w:rFonts w:ascii="Times New Roman" w:hAnsi="Times New Roman"/>
          <w:b/>
          <w:i/>
          <w:sz w:val="32"/>
        </w:rPr>
      </w:pPr>
      <w:r w:rsidRPr="00CC4E28">
        <w:rPr>
          <w:rFonts w:ascii="Times New Roman" w:hAnsi="Times New Roman"/>
          <w:b/>
          <w:i/>
          <w:sz w:val="32"/>
          <w:shd w:val="clear" w:color="auto" w:fill="95B3D7" w:themeFill="accent1" w:themeFillTint="99"/>
        </w:rPr>
        <w:t>Vyhlásenie uchádzača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sz w:val="24"/>
        </w:rPr>
        <w:t>dolupodpísaný</w:t>
      </w:r>
      <w:proofErr w:type="spellEnd"/>
      <w:r>
        <w:rPr>
          <w:rFonts w:ascii="Times New Roman" w:hAnsi="Times New Roman"/>
          <w:sz w:val="24"/>
        </w:rPr>
        <w:t>, ako štatutárny organ uchádzača čestne vyhlasujem: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Pr="005945BC" w:rsidRDefault="00B07204" w:rsidP="00B25B3E">
      <w:pPr>
        <w:numPr>
          <w:ilvl w:val="0"/>
          <w:numId w:val="55"/>
        </w:numPr>
        <w:ind w:left="720" w:hanging="360"/>
        <w:rPr>
          <w:rFonts w:ascii="Times New Roman" w:hAnsi="Times New Roman"/>
          <w:b/>
          <w:sz w:val="22"/>
        </w:rPr>
      </w:pPr>
      <w:r w:rsidRPr="005945BC">
        <w:rPr>
          <w:rFonts w:ascii="Times New Roman" w:hAnsi="Times New Roman"/>
          <w:sz w:val="22"/>
        </w:rPr>
        <w:t>rozumel som a súhlasím s podmienkami určenými verejným obstarávateľom a akceptujem v plnom rozsahu obchodné a zmluvné podmienky uvedené vo Výzve na predkladanie ponúk a v súťažných podkladoch v rámci súťaže na predmet zákazky:</w:t>
      </w:r>
    </w:p>
    <w:p w:rsidR="006D1772" w:rsidRPr="00597F09" w:rsidRDefault="00B07204" w:rsidP="00FC23B1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4"/>
        </w:rPr>
        <w:t xml:space="preserve">               </w:t>
      </w:r>
      <w:r w:rsidRPr="00AD6227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="006D1772"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2645C8" w:rsidP="00B07204">
      <w:pPr>
        <w:rPr>
          <w:rFonts w:ascii="Times New Roman" w:eastAsia="Arial" w:hAnsi="Times New Roman"/>
          <w:b/>
          <w:i/>
          <w:sz w:val="28"/>
        </w:rPr>
      </w:pPr>
      <w:r w:rsidRPr="002645C8">
        <w:rPr>
          <w:rFonts w:ascii="Times New Roman" w:eastAsia="Arial" w:hAnsi="Times New Roman"/>
          <w:b/>
          <w:i/>
          <w:sz w:val="28"/>
        </w:rPr>
        <w:t xml:space="preserve">Časť: </w:t>
      </w:r>
      <w:r w:rsidR="00016D9D" w:rsidRPr="00016D9D">
        <w:rPr>
          <w:rFonts w:ascii="Times New Roman" w:eastAsia="Arial" w:hAnsi="Times New Roman"/>
          <w:b/>
          <w:i/>
          <w:sz w:val="28"/>
        </w:rPr>
        <w:t>E. Operačný stôl oddelenie urológie</w:t>
      </w:r>
    </w:p>
    <w:p w:rsidR="00016D9D" w:rsidRDefault="00016D9D" w:rsidP="00B07204">
      <w:pPr>
        <w:rPr>
          <w:rFonts w:ascii="Times New Roman" w:hAnsi="Times New Roman"/>
          <w:color w:val="000000"/>
          <w:sz w:val="24"/>
        </w:rPr>
      </w:pP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vyhlasujem, že všetky predložené doklady a údaje uvedené v ponuke sú úplné a pravdivé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som oboznámený so súťažnými podkladmi v celom rozsahu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predkladám iba jednu ponuku a nie som členom skupiny dodávateľov, ktorá ako iný uchádzač predkladá ponuku</w:t>
      </w:r>
    </w:p>
    <w:p w:rsidR="00B07204" w:rsidRDefault="00B07204" w:rsidP="00B07204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                 dňa........................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6"/>
          <w:sz w:val="24"/>
          <w:shd w:val="clear" w:color="auto" w:fill="FFFFFF"/>
        </w:rPr>
        <w:t>.............................................................</w:t>
      </w:r>
    </w:p>
    <w:p w:rsidR="00B07204" w:rsidRPr="004F0298" w:rsidRDefault="00B07204" w:rsidP="00B07204">
      <w:pPr>
        <w:rPr>
          <w:rFonts w:ascii="Times New Roman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</w:t>
      </w: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podpis štatutárneho zástupcu /uchádzača</w:t>
      </w: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660CB" w:rsidRDefault="00B660CB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DD" w:rsidRDefault="00CC29DD" w:rsidP="00241FD2">
      <w:r>
        <w:separator/>
      </w:r>
    </w:p>
  </w:endnote>
  <w:endnote w:type="continuationSeparator" w:id="0">
    <w:p w:rsidR="00CC29DD" w:rsidRDefault="00CC29DD" w:rsidP="00241FD2">
      <w:r>
        <w:continuationSeparator/>
      </w:r>
    </w:p>
  </w:endnote>
  <w:endnote w:type="continuationNotice" w:id="1">
    <w:p w:rsidR="00CC29DD" w:rsidRDefault="00CC29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01934" w:rsidRPr="00101934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016D9D" w:rsidRPr="00016D9D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DD" w:rsidRDefault="00CC29DD" w:rsidP="00241FD2">
      <w:r>
        <w:separator/>
      </w:r>
    </w:p>
  </w:footnote>
  <w:footnote w:type="continuationSeparator" w:id="0">
    <w:p w:rsidR="00CC29DD" w:rsidRDefault="00CC29DD" w:rsidP="00241FD2">
      <w:r>
        <w:continuationSeparator/>
      </w:r>
    </w:p>
  </w:footnote>
  <w:footnote w:type="continuationNotice" w:id="1">
    <w:p w:rsidR="00CC29DD" w:rsidRDefault="00CC29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6D9D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5D1E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1934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7DF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232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5DCA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29D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6147-3935-40F4-9827-4D6137F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1332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2020-09-21T09:55:00Z</dcterms:modified>
</cp:coreProperties>
</file>