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CDF1" w14:textId="77777777" w:rsidR="00F33448" w:rsidRPr="00E731B4" w:rsidRDefault="00F33448" w:rsidP="00760B23">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28362078"/>
      <w:r w:rsidRPr="00E731B4">
        <w:rPr>
          <w:rFonts w:ascii="Times New Roman" w:hAnsi="Times New Roman" w:cs="Times New Roman"/>
          <w:color w:val="auto"/>
        </w:rPr>
        <w:t>B</w:t>
      </w:r>
      <w:r w:rsidR="00520D57" w:rsidRPr="00E731B4">
        <w:rPr>
          <w:rFonts w:ascii="Times New Roman" w:hAnsi="Times New Roman" w:cs="Times New Roman"/>
          <w:caps w:val="0"/>
          <w:color w:val="auto"/>
        </w:rPr>
        <w:t xml:space="preserve">.2 OBCHODNÉ PODMIENKY </w:t>
      </w:r>
      <w:r w:rsidR="00550CBB" w:rsidRPr="00E731B4">
        <w:rPr>
          <w:rFonts w:ascii="Times New Roman" w:hAnsi="Times New Roman" w:cs="Times New Roman"/>
          <w:caps w:val="0"/>
          <w:color w:val="auto"/>
        </w:rPr>
        <w:t>PLNENIA</w:t>
      </w:r>
      <w:r w:rsidR="00520D57" w:rsidRPr="00E731B4">
        <w:rPr>
          <w:rFonts w:ascii="Times New Roman" w:hAnsi="Times New Roman" w:cs="Times New Roman"/>
          <w:caps w:val="0"/>
          <w:color w:val="auto"/>
        </w:rPr>
        <w:t xml:space="preserve"> PREDMETU ZÁKAZKY</w:t>
      </w:r>
      <w:bookmarkEnd w:id="0"/>
      <w:bookmarkEnd w:id="1"/>
      <w:bookmarkEnd w:id="2"/>
      <w:bookmarkEnd w:id="3"/>
    </w:p>
    <w:p w14:paraId="0D206AEC" w14:textId="77777777" w:rsidR="00A14F75" w:rsidRPr="00E731B4" w:rsidRDefault="00A14F75" w:rsidP="00760B23">
      <w:pPr>
        <w:pStyle w:val="SPnadpis0"/>
        <w:tabs>
          <w:tab w:val="right" w:leader="dot" w:pos="9644"/>
        </w:tabs>
        <w:spacing w:before="0"/>
        <w:jc w:val="left"/>
        <w:outlineLvl w:val="0"/>
        <w:rPr>
          <w:rFonts w:ascii="Times New Roman" w:hAnsi="Times New Roman" w:cs="Times New Roman"/>
        </w:rPr>
      </w:pPr>
    </w:p>
    <w:p w14:paraId="2FB2A771" w14:textId="77777777" w:rsidR="00CB12BB" w:rsidRPr="00AC3FF5" w:rsidRDefault="00CB12BB" w:rsidP="008F51B3">
      <w:pPr>
        <w:pStyle w:val="Standard"/>
        <w:numPr>
          <w:ilvl w:val="0"/>
          <w:numId w:val="31"/>
        </w:numPr>
        <w:jc w:val="both"/>
        <w:rPr>
          <w:rFonts w:cs="Times New Roman"/>
          <w:b/>
        </w:rPr>
      </w:pPr>
      <w:bookmarkStart w:id="4" w:name="_Toc486431189"/>
      <w:bookmarkStart w:id="5" w:name="_Toc501958599"/>
      <w:r>
        <w:rPr>
          <w:rFonts w:cs="Times New Roman"/>
          <w:b/>
        </w:rPr>
        <w:t xml:space="preserve">V súlade s článkom </w:t>
      </w:r>
      <w:r w:rsidR="007E306F">
        <w:rPr>
          <w:rFonts w:cs="Times New Roman"/>
          <w:b/>
        </w:rPr>
        <w:t>8, bod 10, 11</w:t>
      </w:r>
      <w:r w:rsidRPr="00AC3FF5">
        <w:rPr>
          <w:rFonts w:cs="Times New Roman"/>
          <w:b/>
        </w:rPr>
        <w:t xml:space="preserve"> zmluvy: </w:t>
      </w:r>
    </w:p>
    <w:p w14:paraId="73CE6D5E" w14:textId="77777777" w:rsidR="00CB12BB" w:rsidRDefault="00CB12BB" w:rsidP="00CB12BB">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ako aj údaje o osobách oprávnených konať za subdodávateľa v rozsahu meno, priezvisko, adresa pobytu a dátum narodenia, a uvedené údaje doplniť do Prílohy č. 2 tejto Zmluvy najneskôr pri podpise tejto zmluvy. </w:t>
      </w:r>
    </w:p>
    <w:p w14:paraId="5146AEC0" w14:textId="77777777" w:rsidR="00CB12BB" w:rsidRPr="006657F5" w:rsidRDefault="00CB12BB" w:rsidP="00CB12BB">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14:paraId="1FAAE27B" w14:textId="77777777" w:rsidR="00CB12BB" w:rsidRPr="00AC3FF5" w:rsidRDefault="007E306F" w:rsidP="008F51B3">
      <w:pPr>
        <w:pStyle w:val="Standard"/>
        <w:numPr>
          <w:ilvl w:val="0"/>
          <w:numId w:val="31"/>
        </w:numPr>
        <w:jc w:val="both"/>
        <w:rPr>
          <w:rFonts w:cs="Times New Roman"/>
          <w:b/>
        </w:rPr>
      </w:pPr>
      <w:r>
        <w:rPr>
          <w:rFonts w:cs="Times New Roman"/>
          <w:b/>
        </w:rPr>
        <w:t>V súlade s článkom 8, bod 12</w:t>
      </w:r>
      <w:r w:rsidR="00CB12BB" w:rsidRPr="00AC3FF5">
        <w:rPr>
          <w:rFonts w:cs="Times New Roman"/>
          <w:b/>
        </w:rPr>
        <w:t xml:space="preserve"> zmluvy:</w:t>
      </w:r>
    </w:p>
    <w:p w14:paraId="79BF3D48" w14:textId="77777777" w:rsidR="00CB12BB" w:rsidRPr="00AC3FF5" w:rsidRDefault="00CB12BB" w:rsidP="00CB12BB">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w:t>
      </w:r>
      <w:proofErr w:type="spellStart"/>
      <w:r w:rsidRPr="00AC3FF5">
        <w:rPr>
          <w:rFonts w:eastAsia="Times New Roman" w:cs="Times New Roman"/>
          <w:color w:val="000000"/>
        </w:rPr>
        <w:t>Z.z</w:t>
      </w:r>
      <w:proofErr w:type="spellEnd"/>
      <w:r w:rsidRPr="00AC3FF5">
        <w:rPr>
          <w:rFonts w:eastAsia="Times New Roman" w:cs="Times New Roman"/>
          <w:color w:val="000000"/>
        </w:rPr>
        <w:t xml:space="preserve">.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389EE0A1" w14:textId="77777777" w:rsidR="00CB12BB" w:rsidRPr="00AC3FF5" w:rsidRDefault="00CB12BB" w:rsidP="00CB12BB">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14:paraId="421C4280" w14:textId="77777777" w:rsidR="00CB12BB" w:rsidRPr="00AC3FF5" w:rsidRDefault="00436438" w:rsidP="00CB12BB">
      <w:pPr>
        <w:pStyle w:val="Standard"/>
        <w:ind w:left="426"/>
        <w:jc w:val="both"/>
        <w:rPr>
          <w:rFonts w:eastAsia="Times New Roman" w:cs="Times New Roman"/>
        </w:rPr>
      </w:pPr>
      <w:hyperlink r:id="rId8" w:history="1">
        <w:r w:rsidR="00CB12BB" w:rsidRPr="00AC3FF5">
          <w:rPr>
            <w:rStyle w:val="Hypertextovprepojenie"/>
            <w:rFonts w:eastAsia="Times New Roman" w:cs="Times New Roman"/>
          </w:rPr>
          <w:t>https://www.justice.gov.sk/Stranky/Registre/Dalsie-uzitocne-zoznamy-a-registre/RPVS/FAQ.aspx</w:t>
        </w:r>
      </w:hyperlink>
      <w:r w:rsidR="00CB12BB" w:rsidRPr="00AC3FF5">
        <w:rPr>
          <w:rFonts w:eastAsia="Times New Roman" w:cs="Times New Roman"/>
        </w:rPr>
        <w:t xml:space="preserve">. </w:t>
      </w:r>
    </w:p>
    <w:p w14:paraId="51300350" w14:textId="77777777" w:rsidR="00CB12BB" w:rsidRDefault="00CB12BB" w:rsidP="00CB12BB">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w:t>
      </w:r>
      <w:r w:rsidRPr="00901401">
        <w:rPr>
          <w:rFonts w:eastAsia="Times New Roman" w:cs="Times New Roman"/>
          <w:color w:val="000000"/>
        </w:rPr>
        <w:t>rámci kalendárneho roka.)</w:t>
      </w:r>
    </w:p>
    <w:p w14:paraId="1A8651F0" w14:textId="77777777" w:rsidR="00657FE7" w:rsidRPr="00E731B4" w:rsidRDefault="00657FE7" w:rsidP="008F51B3">
      <w:pPr>
        <w:pStyle w:val="Standard"/>
        <w:numPr>
          <w:ilvl w:val="0"/>
          <w:numId w:val="31"/>
        </w:numPr>
        <w:jc w:val="both"/>
        <w:rPr>
          <w:rFonts w:cs="Times New Roman"/>
          <w:b/>
        </w:rPr>
      </w:pPr>
      <w:r w:rsidRPr="00E731B4">
        <w:rPr>
          <w:rFonts w:cs="Times New Roman"/>
          <w:b/>
        </w:rPr>
        <w:t xml:space="preserve">V súlade s článkom 19, bod 1 zmluvy: </w:t>
      </w:r>
    </w:p>
    <w:p w14:paraId="2DF70881" w14:textId="77777777" w:rsidR="00D90433" w:rsidRDefault="00657FE7" w:rsidP="00D90433">
      <w:pPr>
        <w:pStyle w:val="Standard"/>
        <w:ind w:left="426"/>
        <w:jc w:val="both"/>
      </w:pPr>
      <w:r w:rsidRPr="00E731B4">
        <w:rPr>
          <w:rFonts w:cs="Times New Roman"/>
          <w:color w:val="000000"/>
        </w:rPr>
        <w:t xml:space="preserve">Zhotoviteľ je povinný </w:t>
      </w:r>
      <w:r w:rsidR="00BB4F8F">
        <w:rPr>
          <w:rFonts w:cs="Times New Roman"/>
          <w:color w:val="000000"/>
        </w:rPr>
        <w:t>preukázať</w:t>
      </w:r>
      <w:r w:rsidRPr="00E731B4">
        <w:rPr>
          <w:rFonts w:cs="Times New Roman"/>
          <w:color w:val="000000"/>
        </w:rPr>
        <w:t xml:space="preserve"> garanciu na splnenie zmluvných záväzkov (ďalej len „garancia na splnenie zmluvných </w:t>
      </w:r>
      <w:r w:rsidRPr="00B30672">
        <w:rPr>
          <w:rFonts w:cs="Times New Roman"/>
          <w:color w:val="000000"/>
        </w:rPr>
        <w:t xml:space="preserve">záväzkov“) </w:t>
      </w:r>
      <w:r w:rsidR="0079798E">
        <w:rPr>
          <w:rFonts w:cs="Times New Roman"/>
          <w:b/>
          <w:color w:val="000000"/>
        </w:rPr>
        <w:t xml:space="preserve">vo </w:t>
      </w:r>
      <w:r w:rsidR="0079798E" w:rsidRPr="007956A4">
        <w:rPr>
          <w:rFonts w:cs="Times New Roman"/>
          <w:b/>
          <w:color w:val="000000"/>
        </w:rPr>
        <w:t xml:space="preserve">výške </w:t>
      </w:r>
      <w:r w:rsidR="004C5915">
        <w:rPr>
          <w:rFonts w:cs="Times New Roman"/>
          <w:b/>
          <w:color w:val="000000"/>
        </w:rPr>
        <w:t>45</w:t>
      </w:r>
      <w:r w:rsidRPr="007956A4">
        <w:rPr>
          <w:rFonts w:cs="Times New Roman"/>
          <w:b/>
          <w:color w:val="000000"/>
        </w:rPr>
        <w:t> 000 €</w:t>
      </w:r>
      <w:r w:rsidR="00CF674A" w:rsidRPr="007956A4">
        <w:rPr>
          <w:rFonts w:cs="Times New Roman"/>
          <w:color w:val="000000"/>
        </w:rPr>
        <w:t>,</w:t>
      </w:r>
      <w:r w:rsidR="00CF674A" w:rsidRPr="00B30672">
        <w:rPr>
          <w:color w:val="000000"/>
        </w:rPr>
        <w:t xml:space="preserve"> a to</w:t>
      </w:r>
      <w:r w:rsidR="00CF674A" w:rsidRPr="006D4DA1">
        <w:rPr>
          <w:color w:val="000000"/>
        </w:rPr>
        <w:t xml:space="preserve"> v lehote do</w:t>
      </w:r>
      <w:r w:rsidR="00CF674A" w:rsidRPr="006D4DA1">
        <w:t xml:space="preserve"> 10 kalendárnych dní od prevzatia staveniska</w:t>
      </w:r>
      <w:r w:rsidR="00CF674A">
        <w:t>.</w:t>
      </w:r>
    </w:p>
    <w:p w14:paraId="364AE880" w14:textId="77777777" w:rsidR="00705A71" w:rsidRDefault="00D90433" w:rsidP="00705A71">
      <w:pPr>
        <w:pStyle w:val="Standard"/>
        <w:numPr>
          <w:ilvl w:val="0"/>
          <w:numId w:val="31"/>
        </w:numPr>
        <w:jc w:val="both"/>
        <w:rPr>
          <w:rFonts w:cs="Times New Roman"/>
          <w:b/>
        </w:rPr>
      </w:pPr>
      <w:proofErr w:type="spellStart"/>
      <w:r w:rsidRPr="00D90433">
        <w:rPr>
          <w:rFonts w:cs="Times New Roman"/>
          <w:b/>
        </w:rPr>
        <w:t>Vsúlade</w:t>
      </w:r>
      <w:proofErr w:type="spellEnd"/>
      <w:r w:rsidRPr="00D90433">
        <w:rPr>
          <w:rFonts w:cs="Times New Roman"/>
          <w:b/>
        </w:rPr>
        <w:t xml:space="preserve"> s</w:t>
      </w:r>
      <w:r>
        <w:rPr>
          <w:rFonts w:cs="Times New Roman"/>
          <w:b/>
        </w:rPr>
        <w:t xml:space="preserve"> </w:t>
      </w:r>
      <w:r w:rsidRPr="00D90433">
        <w:rPr>
          <w:rFonts w:cs="Times New Roman"/>
          <w:b/>
        </w:rPr>
        <w:t>článkom 8,</w:t>
      </w:r>
      <w:r>
        <w:rPr>
          <w:rFonts w:cs="Times New Roman"/>
          <w:b/>
        </w:rPr>
        <w:t xml:space="preserve"> </w:t>
      </w:r>
      <w:r w:rsidRPr="00D90433">
        <w:rPr>
          <w:rFonts w:cs="Times New Roman"/>
          <w:b/>
        </w:rPr>
        <w:t>bod 35</w:t>
      </w:r>
      <w:r>
        <w:rPr>
          <w:rFonts w:cs="Times New Roman"/>
          <w:b/>
        </w:rPr>
        <w:t xml:space="preserve"> </w:t>
      </w:r>
      <w:r w:rsidRPr="00D90433">
        <w:rPr>
          <w:rFonts w:cs="Times New Roman"/>
          <w:b/>
        </w:rPr>
        <w:t>zmluvy:</w:t>
      </w:r>
    </w:p>
    <w:p w14:paraId="601107D5" w14:textId="72C6410D" w:rsidR="00D90433" w:rsidRPr="00705A71" w:rsidRDefault="00D90433" w:rsidP="00705A71">
      <w:pPr>
        <w:pStyle w:val="Standard"/>
        <w:ind w:left="360"/>
        <w:jc w:val="both"/>
        <w:rPr>
          <w:rFonts w:cs="Times New Roman"/>
          <w:b/>
        </w:rPr>
      </w:pPr>
      <w:r w:rsidRPr="00705A71">
        <w:rPr>
          <w:rFonts w:eastAsiaTheme="minorHAnsi"/>
          <w:color w:val="000000"/>
        </w:rPr>
        <w:t>Zhotoviteľ prehlasuje, že má uzavretú poistnú zmluvu zodpovednosti za škodu spôsobenú na živote, zdraví a</w:t>
      </w:r>
      <w:r w:rsidR="00705A71" w:rsidRPr="00705A71">
        <w:rPr>
          <w:rFonts w:eastAsiaTheme="minorHAnsi"/>
          <w:color w:val="000000"/>
        </w:rPr>
        <w:t xml:space="preserve"> </w:t>
      </w:r>
      <w:r w:rsidRPr="00705A71">
        <w:rPr>
          <w:rFonts w:eastAsiaTheme="minorHAnsi"/>
          <w:color w:val="000000"/>
        </w:rPr>
        <w:t xml:space="preserve">majetku Objednávateľa a tretích osôb, ktorá by mohla byť, resp. bude </w:t>
      </w:r>
      <w:r w:rsidRPr="00705A71">
        <w:rPr>
          <w:rFonts w:eastAsiaTheme="minorHAnsi" w:cs="Times New Roman"/>
          <w:kern w:val="0"/>
          <w:lang w:eastAsia="en-US"/>
        </w:rPr>
        <w:t xml:space="preserve">spôsobená prevádzkovou činnosťou Zhotoviteľa, minimálne vo výške Ceny za Dielo </w:t>
      </w:r>
      <w:proofErr w:type="spellStart"/>
      <w:r w:rsidRPr="00705A71">
        <w:rPr>
          <w:rFonts w:eastAsiaTheme="minorHAnsi" w:cs="Times New Roman"/>
          <w:kern w:val="0"/>
          <w:lang w:eastAsia="en-US"/>
        </w:rPr>
        <w:t>veur</w:t>
      </w:r>
      <w:proofErr w:type="spellEnd"/>
      <w:r w:rsidRPr="00705A71">
        <w:rPr>
          <w:rFonts w:eastAsiaTheme="minorHAnsi" w:cs="Times New Roman"/>
          <w:kern w:val="0"/>
          <w:lang w:eastAsia="en-US"/>
        </w:rPr>
        <w:t xml:space="preserve"> bez DPH.</w:t>
      </w:r>
      <w:r w:rsidR="00705A71" w:rsidRPr="00705A71">
        <w:rPr>
          <w:rFonts w:eastAsiaTheme="minorHAnsi"/>
        </w:rPr>
        <w:t xml:space="preserve"> </w:t>
      </w:r>
      <w:r w:rsidRPr="00705A71">
        <w:rPr>
          <w:rFonts w:eastAsiaTheme="minorHAnsi" w:cs="Times New Roman"/>
          <w:kern w:val="0"/>
          <w:lang w:eastAsia="en-US"/>
        </w:rPr>
        <w:t>Poistná zmluva, resp. jej overená fotokópia bude tvoriť prílohu č. 4 tejto Zmluvy.</w:t>
      </w:r>
    </w:p>
    <w:p w14:paraId="66AAB4BF" w14:textId="225A3AEB" w:rsidR="008D2A3F" w:rsidRPr="00F305B9" w:rsidRDefault="00845AA6" w:rsidP="008D2A3F">
      <w:pPr>
        <w:pStyle w:val="Zkladntext0"/>
        <w:jc w:val="center"/>
        <w:rPr>
          <w:rFonts w:ascii="Times New Roman" w:hAnsi="Times New Roman"/>
          <w:b/>
          <w:bCs/>
          <w:szCs w:val="24"/>
        </w:rPr>
      </w:pPr>
      <w:r w:rsidRPr="00E731B4">
        <w:rPr>
          <w:rFonts w:ascii="Times New Roman" w:hAnsi="Times New Roman"/>
          <w:sz w:val="28"/>
          <w:szCs w:val="24"/>
          <w:highlight w:val="yellow"/>
        </w:rPr>
        <w:br w:type="column"/>
      </w:r>
      <w:bookmarkEnd w:id="4"/>
      <w:r w:rsidR="008D2A3F" w:rsidRPr="00F305B9">
        <w:rPr>
          <w:rFonts w:ascii="Times New Roman" w:hAnsi="Times New Roman"/>
          <w:b/>
          <w:bCs/>
          <w:szCs w:val="24"/>
        </w:rPr>
        <w:lastRenderedPageBreak/>
        <w:t>ZMLUVA O DIELO</w:t>
      </w:r>
    </w:p>
    <w:p w14:paraId="3DE4FF8B" w14:textId="77777777" w:rsidR="008D2A3F" w:rsidRPr="00F305B9" w:rsidRDefault="008D2A3F" w:rsidP="008D2A3F">
      <w:pPr>
        <w:jc w:val="center"/>
        <w:rPr>
          <w:color w:val="000000"/>
          <w:sz w:val="24"/>
          <w:szCs w:val="24"/>
        </w:rPr>
      </w:pPr>
      <w:r w:rsidRPr="00F305B9">
        <w:rPr>
          <w:color w:val="000000"/>
          <w:sz w:val="24"/>
          <w:szCs w:val="24"/>
        </w:rPr>
        <w:t xml:space="preserve">uzatvorená podľa ustanovenia § 536 a </w:t>
      </w:r>
      <w:proofErr w:type="spellStart"/>
      <w:r w:rsidRPr="00F305B9">
        <w:rPr>
          <w:color w:val="000000"/>
          <w:sz w:val="24"/>
          <w:szCs w:val="24"/>
        </w:rPr>
        <w:t>nasl</w:t>
      </w:r>
      <w:proofErr w:type="spellEnd"/>
      <w:r w:rsidRPr="00F305B9">
        <w:rPr>
          <w:color w:val="000000"/>
          <w:sz w:val="24"/>
          <w:szCs w:val="24"/>
        </w:rPr>
        <w:t xml:space="preserve">. Obchodného zákonníka </w:t>
      </w:r>
    </w:p>
    <w:p w14:paraId="152C5084" w14:textId="77777777" w:rsidR="008D2A3F" w:rsidRPr="00F305B9" w:rsidRDefault="008D2A3F" w:rsidP="008D2A3F">
      <w:pPr>
        <w:jc w:val="center"/>
        <w:rPr>
          <w:color w:val="000000"/>
          <w:sz w:val="24"/>
          <w:szCs w:val="24"/>
        </w:rPr>
      </w:pPr>
      <w:r w:rsidRPr="00F305B9">
        <w:rPr>
          <w:color w:val="000000"/>
          <w:sz w:val="24"/>
          <w:szCs w:val="24"/>
        </w:rPr>
        <w:t>č. 513/1991 Zb. v platnom znení</w:t>
      </w:r>
    </w:p>
    <w:p w14:paraId="60198356" w14:textId="77777777" w:rsidR="008D2A3F" w:rsidRPr="00F305B9" w:rsidRDefault="008D2A3F" w:rsidP="008D2A3F">
      <w:pPr>
        <w:shd w:val="clear" w:color="auto" w:fill="FFFFFF"/>
        <w:tabs>
          <w:tab w:val="left" w:pos="3402"/>
        </w:tabs>
        <w:ind w:right="-3"/>
        <w:rPr>
          <w:b/>
          <w:color w:val="000000"/>
          <w:sz w:val="24"/>
          <w:szCs w:val="24"/>
        </w:rPr>
      </w:pPr>
    </w:p>
    <w:p w14:paraId="4DD05A99" w14:textId="77777777" w:rsidR="000F6E1A" w:rsidRPr="00D75DE9" w:rsidRDefault="000F6E1A" w:rsidP="000F6E1A">
      <w:pPr>
        <w:shd w:val="clear" w:color="auto" w:fill="FFFFFF"/>
        <w:tabs>
          <w:tab w:val="left" w:pos="3402"/>
        </w:tabs>
        <w:ind w:left="284" w:right="-3"/>
        <w:jc w:val="center"/>
        <w:rPr>
          <w:b/>
          <w:color w:val="000000"/>
          <w:sz w:val="24"/>
          <w:szCs w:val="24"/>
        </w:rPr>
      </w:pPr>
      <w:r w:rsidRPr="00F305B9">
        <w:rPr>
          <w:b/>
          <w:color w:val="000000"/>
          <w:sz w:val="24"/>
          <w:szCs w:val="24"/>
        </w:rPr>
        <w:t>Článok 1</w:t>
      </w:r>
    </w:p>
    <w:p w14:paraId="4D30900D" w14:textId="77777777" w:rsidR="000F6E1A" w:rsidRPr="00D75DE9" w:rsidRDefault="000F6E1A" w:rsidP="000F6E1A">
      <w:pPr>
        <w:shd w:val="clear" w:color="auto" w:fill="FFFFFF"/>
        <w:tabs>
          <w:tab w:val="left" w:pos="3402"/>
        </w:tabs>
        <w:ind w:left="284" w:right="-3"/>
        <w:jc w:val="center"/>
        <w:rPr>
          <w:b/>
          <w:color w:val="000000"/>
          <w:sz w:val="24"/>
          <w:szCs w:val="24"/>
        </w:rPr>
      </w:pPr>
      <w:r w:rsidRPr="00D75DE9">
        <w:rPr>
          <w:b/>
          <w:color w:val="000000"/>
          <w:sz w:val="24"/>
          <w:szCs w:val="24"/>
        </w:rPr>
        <w:t>Zmluvné strany</w:t>
      </w:r>
    </w:p>
    <w:p w14:paraId="5B130ED9" w14:textId="77777777" w:rsidR="000F6E1A" w:rsidRPr="00D75DE9" w:rsidRDefault="000F6E1A" w:rsidP="000F6E1A">
      <w:pPr>
        <w:shd w:val="clear" w:color="auto" w:fill="FFFFFF"/>
        <w:tabs>
          <w:tab w:val="left" w:pos="3402"/>
        </w:tabs>
        <w:ind w:left="284" w:right="-3"/>
        <w:rPr>
          <w:b/>
          <w:color w:val="000000"/>
          <w:sz w:val="24"/>
          <w:szCs w:val="24"/>
        </w:rPr>
      </w:pPr>
    </w:p>
    <w:p w14:paraId="052D89A8" w14:textId="77777777" w:rsidR="000F6E1A" w:rsidRPr="00D75DE9" w:rsidRDefault="000F6E1A" w:rsidP="000F6E1A">
      <w:pPr>
        <w:shd w:val="clear" w:color="auto" w:fill="FFFFFF"/>
        <w:tabs>
          <w:tab w:val="left" w:pos="3402"/>
        </w:tabs>
        <w:ind w:left="284" w:right="-3"/>
        <w:rPr>
          <w:sz w:val="24"/>
          <w:szCs w:val="24"/>
          <w:lang w:eastAsia="cs-CZ"/>
        </w:rPr>
      </w:pPr>
      <w:r w:rsidRPr="00D75DE9">
        <w:rPr>
          <w:b/>
          <w:color w:val="000000"/>
          <w:sz w:val="24"/>
          <w:szCs w:val="24"/>
        </w:rPr>
        <w:t>1. Objednávateľ:</w:t>
      </w:r>
    </w:p>
    <w:p w14:paraId="3F0697F2" w14:textId="77777777" w:rsidR="000F6E1A" w:rsidRPr="00D75DE9" w:rsidRDefault="000F6E1A" w:rsidP="000F6E1A">
      <w:pPr>
        <w:shd w:val="clear" w:color="auto" w:fill="FFFFFF"/>
        <w:tabs>
          <w:tab w:val="left" w:pos="3402"/>
        </w:tabs>
        <w:ind w:left="567" w:right="-3"/>
        <w:rPr>
          <w:b/>
          <w:color w:val="000000"/>
          <w:sz w:val="24"/>
          <w:szCs w:val="24"/>
          <w:highlight w:val="yellow"/>
          <w:lang w:eastAsia="cs-CZ"/>
        </w:rPr>
      </w:pPr>
      <w:r w:rsidRPr="00D75DE9">
        <w:rPr>
          <w:sz w:val="24"/>
          <w:szCs w:val="24"/>
          <w:lang w:eastAsia="cs-CZ"/>
        </w:rPr>
        <w:t>Obchodné meno:</w:t>
      </w:r>
      <w:r w:rsidRPr="00D75DE9">
        <w:rPr>
          <w:color w:val="000000"/>
          <w:sz w:val="24"/>
          <w:szCs w:val="24"/>
          <w:lang w:eastAsia="cs-CZ"/>
        </w:rPr>
        <w:tab/>
      </w:r>
      <w:r w:rsidRPr="00D75DE9">
        <w:rPr>
          <w:color w:val="000000"/>
          <w:sz w:val="24"/>
          <w:szCs w:val="24"/>
          <w:lang w:eastAsia="cs-CZ"/>
        </w:rPr>
        <w:tab/>
      </w:r>
      <w:r w:rsidRPr="00D75DE9">
        <w:rPr>
          <w:color w:val="000000"/>
          <w:sz w:val="24"/>
          <w:szCs w:val="24"/>
          <w:lang w:eastAsia="cs-CZ"/>
        </w:rPr>
        <w:tab/>
      </w:r>
      <w:r w:rsidRPr="00D75DE9">
        <w:rPr>
          <w:b/>
          <w:sz w:val="24"/>
          <w:szCs w:val="24"/>
        </w:rPr>
        <w:t>Mesto Zlaté Moravce</w:t>
      </w:r>
    </w:p>
    <w:p w14:paraId="7AFFF54E" w14:textId="77777777" w:rsidR="000F6E1A" w:rsidRPr="00D75DE9" w:rsidRDefault="000F6E1A" w:rsidP="000F6E1A">
      <w:pPr>
        <w:tabs>
          <w:tab w:val="left" w:pos="3261"/>
          <w:tab w:val="left" w:pos="3828"/>
          <w:tab w:val="left" w:pos="4253"/>
          <w:tab w:val="right" w:leader="dot" w:pos="10080"/>
        </w:tabs>
        <w:ind w:left="567"/>
        <w:jc w:val="both"/>
        <w:rPr>
          <w:sz w:val="24"/>
          <w:szCs w:val="24"/>
        </w:rPr>
      </w:pPr>
      <w:r w:rsidRPr="00D75DE9">
        <w:rPr>
          <w:sz w:val="24"/>
          <w:szCs w:val="24"/>
        </w:rPr>
        <w:t>Sídlo:</w:t>
      </w:r>
      <w:r w:rsidRPr="00D75DE9">
        <w:rPr>
          <w:sz w:val="24"/>
          <w:szCs w:val="24"/>
        </w:rPr>
        <w:tab/>
      </w:r>
      <w:r w:rsidRPr="00D75DE9">
        <w:rPr>
          <w:sz w:val="24"/>
          <w:szCs w:val="24"/>
        </w:rPr>
        <w:tab/>
      </w:r>
      <w:r w:rsidRPr="00D75DE9">
        <w:rPr>
          <w:sz w:val="24"/>
          <w:szCs w:val="24"/>
        </w:rPr>
        <w:tab/>
        <w:t>1. mája 2, 953 01 Zlaté Moravce</w:t>
      </w:r>
    </w:p>
    <w:p w14:paraId="48729BBC" w14:textId="77777777" w:rsidR="000F6E1A" w:rsidRPr="00D75DE9" w:rsidRDefault="000F6E1A" w:rsidP="000F6E1A">
      <w:pPr>
        <w:tabs>
          <w:tab w:val="left" w:pos="3261"/>
          <w:tab w:val="left" w:pos="3828"/>
          <w:tab w:val="left" w:pos="4253"/>
          <w:tab w:val="right" w:leader="dot" w:pos="10080"/>
        </w:tabs>
        <w:ind w:left="567"/>
        <w:jc w:val="both"/>
        <w:rPr>
          <w:sz w:val="24"/>
          <w:szCs w:val="24"/>
        </w:rPr>
      </w:pPr>
      <w:r w:rsidRPr="00D75DE9">
        <w:rPr>
          <w:sz w:val="24"/>
          <w:szCs w:val="24"/>
        </w:rPr>
        <w:t xml:space="preserve">V jeho mene konajúci:  </w:t>
      </w:r>
      <w:r w:rsidRPr="00D75DE9">
        <w:rPr>
          <w:sz w:val="24"/>
          <w:szCs w:val="24"/>
        </w:rPr>
        <w:tab/>
      </w:r>
      <w:r w:rsidRPr="00D75DE9">
        <w:rPr>
          <w:sz w:val="24"/>
          <w:szCs w:val="24"/>
        </w:rPr>
        <w:tab/>
      </w:r>
      <w:r w:rsidRPr="00D75DE9">
        <w:rPr>
          <w:sz w:val="24"/>
          <w:szCs w:val="24"/>
        </w:rPr>
        <w:tab/>
        <w:t>PaedDr. Dušan Husár, primátor mesta</w:t>
      </w:r>
    </w:p>
    <w:p w14:paraId="6FCD5270" w14:textId="77777777" w:rsidR="000F6E1A" w:rsidRPr="00D75DE9" w:rsidRDefault="000F6E1A" w:rsidP="000F6E1A">
      <w:pPr>
        <w:tabs>
          <w:tab w:val="left" w:pos="3261"/>
          <w:tab w:val="left" w:pos="3828"/>
          <w:tab w:val="left" w:pos="4253"/>
          <w:tab w:val="right" w:leader="dot" w:pos="10080"/>
        </w:tabs>
        <w:ind w:left="567"/>
        <w:jc w:val="both"/>
        <w:rPr>
          <w:sz w:val="24"/>
          <w:szCs w:val="24"/>
        </w:rPr>
      </w:pPr>
      <w:r w:rsidRPr="00D75DE9">
        <w:rPr>
          <w:sz w:val="24"/>
          <w:szCs w:val="24"/>
        </w:rPr>
        <w:t>Oprávnený rokovať vo veciach</w:t>
      </w:r>
      <w:r w:rsidRPr="00D75DE9">
        <w:rPr>
          <w:sz w:val="24"/>
          <w:szCs w:val="24"/>
        </w:rPr>
        <w:tab/>
      </w:r>
    </w:p>
    <w:p w14:paraId="32E0760B" w14:textId="77777777" w:rsidR="000F6E1A" w:rsidRPr="00D75DE9" w:rsidRDefault="000F6E1A" w:rsidP="000F6E1A">
      <w:pPr>
        <w:tabs>
          <w:tab w:val="left" w:pos="3261"/>
          <w:tab w:val="left" w:pos="3828"/>
          <w:tab w:val="left" w:pos="4253"/>
          <w:tab w:val="right" w:leader="dot" w:pos="10080"/>
        </w:tabs>
        <w:ind w:left="567"/>
        <w:jc w:val="both"/>
        <w:rPr>
          <w:sz w:val="24"/>
          <w:szCs w:val="24"/>
        </w:rPr>
      </w:pPr>
      <w:r w:rsidRPr="00D75DE9">
        <w:rPr>
          <w:sz w:val="24"/>
          <w:szCs w:val="24"/>
        </w:rPr>
        <w:t>a) zmluvných:</w:t>
      </w:r>
      <w:r w:rsidRPr="00D75DE9">
        <w:rPr>
          <w:sz w:val="24"/>
          <w:szCs w:val="24"/>
        </w:rPr>
        <w:tab/>
      </w:r>
      <w:r w:rsidRPr="00D75DE9">
        <w:rPr>
          <w:sz w:val="24"/>
          <w:szCs w:val="24"/>
        </w:rPr>
        <w:tab/>
      </w:r>
      <w:r w:rsidRPr="00D75DE9">
        <w:rPr>
          <w:sz w:val="24"/>
          <w:szCs w:val="24"/>
        </w:rPr>
        <w:tab/>
        <w:t xml:space="preserve">JUDr. Michaela Uličná, kontakt: 037/69 239 30, </w:t>
      </w:r>
    </w:p>
    <w:p w14:paraId="681D5870" w14:textId="77777777" w:rsidR="000F6E1A" w:rsidRPr="00D75DE9" w:rsidRDefault="000F6E1A" w:rsidP="000F6E1A">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t>e-mail: pravnik@zlatemoravce.eu</w:t>
      </w:r>
    </w:p>
    <w:p w14:paraId="48D6B5BA" w14:textId="77777777" w:rsidR="000F6E1A" w:rsidRPr="00D75DE9" w:rsidRDefault="000F6E1A" w:rsidP="000F6E1A">
      <w:pPr>
        <w:tabs>
          <w:tab w:val="left" w:pos="3261"/>
          <w:tab w:val="left" w:pos="3828"/>
          <w:tab w:val="left" w:pos="4253"/>
          <w:tab w:val="right" w:leader="dot" w:pos="10080"/>
        </w:tabs>
        <w:ind w:left="567"/>
        <w:jc w:val="both"/>
        <w:rPr>
          <w:sz w:val="24"/>
          <w:szCs w:val="24"/>
        </w:rPr>
      </w:pPr>
      <w:r w:rsidRPr="00D75DE9">
        <w:rPr>
          <w:sz w:val="24"/>
          <w:szCs w:val="24"/>
        </w:rPr>
        <w:t>b) technických:</w:t>
      </w:r>
      <w:r w:rsidRPr="00D75DE9">
        <w:rPr>
          <w:sz w:val="24"/>
          <w:szCs w:val="24"/>
        </w:rPr>
        <w:tab/>
      </w:r>
      <w:r w:rsidRPr="00D75DE9">
        <w:rPr>
          <w:sz w:val="24"/>
          <w:szCs w:val="24"/>
        </w:rPr>
        <w:tab/>
      </w:r>
      <w:r w:rsidRPr="00D75DE9">
        <w:rPr>
          <w:sz w:val="24"/>
          <w:szCs w:val="24"/>
        </w:rPr>
        <w:tab/>
        <w:t xml:space="preserve">Ing. Júlia </w:t>
      </w:r>
      <w:proofErr w:type="spellStart"/>
      <w:r w:rsidRPr="00D75DE9">
        <w:rPr>
          <w:sz w:val="24"/>
          <w:szCs w:val="24"/>
        </w:rPr>
        <w:t>Bacigálová</w:t>
      </w:r>
      <w:proofErr w:type="spellEnd"/>
      <w:r w:rsidRPr="00D75DE9">
        <w:rPr>
          <w:sz w:val="24"/>
          <w:szCs w:val="24"/>
        </w:rPr>
        <w:t xml:space="preserve">, kontakt: 037/69 239 15, </w:t>
      </w:r>
    </w:p>
    <w:p w14:paraId="70066FC4" w14:textId="77777777" w:rsidR="000F6E1A" w:rsidRPr="00D75DE9" w:rsidRDefault="000F6E1A" w:rsidP="000F6E1A">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t>e-mail: julia.bacigalova@zlatemoravce.eu</w:t>
      </w:r>
    </w:p>
    <w:p w14:paraId="41FAB22E" w14:textId="77777777" w:rsidR="000F6E1A" w:rsidRPr="00D75DE9" w:rsidRDefault="000F6E1A" w:rsidP="000F6E1A">
      <w:pPr>
        <w:tabs>
          <w:tab w:val="left" w:pos="3261"/>
          <w:tab w:val="left" w:pos="3828"/>
          <w:tab w:val="left" w:pos="4253"/>
          <w:tab w:val="right" w:leader="dot" w:pos="10080"/>
        </w:tabs>
        <w:ind w:left="567"/>
        <w:jc w:val="both"/>
        <w:rPr>
          <w:sz w:val="24"/>
          <w:szCs w:val="24"/>
        </w:rPr>
      </w:pPr>
      <w:r w:rsidRPr="00D75DE9">
        <w:rPr>
          <w:sz w:val="24"/>
          <w:szCs w:val="24"/>
        </w:rPr>
        <w:t>IČO:</w:t>
      </w:r>
      <w:r w:rsidRPr="00D75DE9">
        <w:rPr>
          <w:sz w:val="24"/>
          <w:szCs w:val="24"/>
        </w:rPr>
        <w:tab/>
      </w:r>
      <w:r w:rsidRPr="00D75DE9">
        <w:rPr>
          <w:sz w:val="24"/>
          <w:szCs w:val="24"/>
        </w:rPr>
        <w:tab/>
      </w:r>
      <w:r w:rsidRPr="00D75DE9">
        <w:rPr>
          <w:sz w:val="24"/>
          <w:szCs w:val="24"/>
        </w:rPr>
        <w:tab/>
        <w:t>00308676</w:t>
      </w:r>
    </w:p>
    <w:p w14:paraId="499271D7" w14:textId="77777777" w:rsidR="000F6E1A" w:rsidRPr="00D75DE9" w:rsidRDefault="000F6E1A" w:rsidP="000F6E1A">
      <w:pPr>
        <w:tabs>
          <w:tab w:val="left" w:pos="3261"/>
          <w:tab w:val="left" w:pos="3828"/>
          <w:tab w:val="left" w:pos="4253"/>
          <w:tab w:val="right" w:leader="dot" w:pos="10080"/>
        </w:tabs>
        <w:ind w:left="567"/>
        <w:jc w:val="both"/>
        <w:rPr>
          <w:sz w:val="24"/>
          <w:szCs w:val="24"/>
        </w:rPr>
      </w:pPr>
      <w:r w:rsidRPr="00D75DE9">
        <w:rPr>
          <w:sz w:val="24"/>
          <w:szCs w:val="24"/>
        </w:rPr>
        <w:t>DIČ:</w:t>
      </w:r>
      <w:r w:rsidRPr="00D75DE9">
        <w:rPr>
          <w:sz w:val="24"/>
          <w:szCs w:val="24"/>
        </w:rPr>
        <w:tab/>
      </w:r>
      <w:r w:rsidRPr="00D75DE9">
        <w:rPr>
          <w:sz w:val="24"/>
          <w:szCs w:val="24"/>
        </w:rPr>
        <w:tab/>
      </w:r>
      <w:r w:rsidRPr="00D75DE9">
        <w:rPr>
          <w:sz w:val="24"/>
          <w:szCs w:val="24"/>
        </w:rPr>
        <w:tab/>
        <w:t>2021058787</w:t>
      </w:r>
    </w:p>
    <w:p w14:paraId="12262ADC" w14:textId="77777777" w:rsidR="000F6E1A" w:rsidRPr="00D75DE9" w:rsidRDefault="000F6E1A" w:rsidP="000F6E1A">
      <w:pPr>
        <w:tabs>
          <w:tab w:val="left" w:pos="3261"/>
          <w:tab w:val="left" w:pos="3828"/>
          <w:tab w:val="left" w:pos="4253"/>
          <w:tab w:val="right" w:leader="dot" w:pos="10080"/>
        </w:tabs>
        <w:ind w:left="567"/>
        <w:jc w:val="both"/>
        <w:rPr>
          <w:sz w:val="24"/>
          <w:szCs w:val="24"/>
        </w:rPr>
      </w:pPr>
      <w:r w:rsidRPr="00D75DE9">
        <w:rPr>
          <w:sz w:val="24"/>
          <w:szCs w:val="24"/>
        </w:rPr>
        <w:t>Bankové spojenie:</w:t>
      </w:r>
      <w:r w:rsidRPr="00D75DE9">
        <w:rPr>
          <w:sz w:val="24"/>
          <w:szCs w:val="24"/>
        </w:rPr>
        <w:tab/>
      </w:r>
      <w:r w:rsidRPr="00D75DE9">
        <w:rPr>
          <w:sz w:val="24"/>
          <w:szCs w:val="24"/>
        </w:rPr>
        <w:tab/>
      </w:r>
      <w:r w:rsidRPr="00D75DE9">
        <w:rPr>
          <w:sz w:val="24"/>
          <w:szCs w:val="24"/>
        </w:rPr>
        <w:tab/>
        <w:t>VÚB Nitra</w:t>
      </w:r>
    </w:p>
    <w:p w14:paraId="5D470706" w14:textId="77777777" w:rsidR="000F6E1A" w:rsidRPr="00D75DE9" w:rsidRDefault="00761190" w:rsidP="00761190">
      <w:pPr>
        <w:tabs>
          <w:tab w:val="left" w:pos="567"/>
          <w:tab w:val="left" w:pos="3261"/>
          <w:tab w:val="left" w:pos="3828"/>
          <w:tab w:val="left" w:pos="4253"/>
          <w:tab w:val="right" w:leader="dot" w:pos="10080"/>
        </w:tabs>
        <w:jc w:val="both"/>
        <w:rPr>
          <w:sz w:val="24"/>
          <w:szCs w:val="24"/>
        </w:rPr>
      </w:pPr>
      <w:r>
        <w:rPr>
          <w:sz w:val="24"/>
          <w:szCs w:val="24"/>
        </w:rPr>
        <w:tab/>
      </w:r>
      <w:r w:rsidRPr="00D75DE9">
        <w:rPr>
          <w:sz w:val="24"/>
          <w:szCs w:val="24"/>
        </w:rPr>
        <w:t>IBAN:</w:t>
      </w:r>
      <w:r>
        <w:rPr>
          <w:sz w:val="24"/>
          <w:szCs w:val="24"/>
        </w:rPr>
        <w:tab/>
      </w:r>
      <w:r>
        <w:rPr>
          <w:sz w:val="24"/>
          <w:szCs w:val="24"/>
        </w:rPr>
        <w:tab/>
      </w:r>
      <w:r>
        <w:rPr>
          <w:sz w:val="24"/>
          <w:szCs w:val="24"/>
        </w:rPr>
        <w:tab/>
      </w:r>
      <w:r w:rsidRPr="00DB70C2">
        <w:rPr>
          <w:rFonts w:eastAsia="Arial Narrow"/>
          <w:sz w:val="24"/>
          <w:szCs w:val="24"/>
        </w:rPr>
        <w:t>SK47 0200 0000 0032 2695 7853</w:t>
      </w:r>
    </w:p>
    <w:p w14:paraId="08E54780" w14:textId="77777777" w:rsidR="000F6E1A" w:rsidRPr="00D75DE9" w:rsidRDefault="000F6E1A" w:rsidP="000F6E1A">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r>
    </w:p>
    <w:p w14:paraId="5EF4B691" w14:textId="77777777" w:rsidR="000F6E1A" w:rsidRPr="00D75DE9" w:rsidRDefault="000F6E1A" w:rsidP="000F6E1A">
      <w:pPr>
        <w:tabs>
          <w:tab w:val="left" w:pos="3402"/>
        </w:tabs>
        <w:ind w:left="567"/>
        <w:rPr>
          <w:i/>
          <w:color w:val="000000"/>
          <w:sz w:val="24"/>
          <w:szCs w:val="24"/>
        </w:rPr>
      </w:pPr>
      <w:r w:rsidRPr="00D75DE9">
        <w:rPr>
          <w:i/>
          <w:color w:val="000000"/>
          <w:sz w:val="24"/>
          <w:szCs w:val="24"/>
        </w:rPr>
        <w:t>(ďalej len „objednávateľ“)</w:t>
      </w:r>
    </w:p>
    <w:p w14:paraId="6D0CB3F0" w14:textId="77777777" w:rsidR="000F6E1A" w:rsidRPr="00D75DE9" w:rsidRDefault="000F6E1A" w:rsidP="000F6E1A">
      <w:pPr>
        <w:ind w:left="284" w:firstLine="424"/>
        <w:rPr>
          <w:i/>
          <w:color w:val="000000"/>
          <w:sz w:val="24"/>
          <w:szCs w:val="24"/>
        </w:rPr>
      </w:pPr>
    </w:p>
    <w:p w14:paraId="1B5FE12C" w14:textId="77777777" w:rsidR="000F6E1A" w:rsidRPr="00D75DE9" w:rsidRDefault="000F6E1A" w:rsidP="000F6E1A">
      <w:pPr>
        <w:tabs>
          <w:tab w:val="left" w:pos="3402"/>
        </w:tabs>
        <w:ind w:left="284"/>
        <w:rPr>
          <w:color w:val="000000"/>
          <w:sz w:val="24"/>
          <w:szCs w:val="24"/>
        </w:rPr>
      </w:pPr>
      <w:r w:rsidRPr="00D75DE9">
        <w:rPr>
          <w:b/>
          <w:color w:val="000000"/>
          <w:sz w:val="24"/>
          <w:szCs w:val="24"/>
        </w:rPr>
        <w:t>2. Zhotoviteľ</w:t>
      </w:r>
      <w:r w:rsidRPr="00D75DE9">
        <w:rPr>
          <w:color w:val="000000"/>
          <w:sz w:val="24"/>
          <w:szCs w:val="24"/>
        </w:rPr>
        <w:t>:</w:t>
      </w:r>
    </w:p>
    <w:p w14:paraId="484E0683" w14:textId="77777777" w:rsidR="000F6E1A" w:rsidRPr="00D75DE9" w:rsidRDefault="000F6E1A" w:rsidP="000F6E1A">
      <w:pPr>
        <w:tabs>
          <w:tab w:val="left" w:pos="3402"/>
          <w:tab w:val="center" w:pos="4536"/>
          <w:tab w:val="right" w:pos="9072"/>
        </w:tabs>
        <w:ind w:left="567"/>
        <w:rPr>
          <w:b/>
          <w:color w:val="000000"/>
          <w:sz w:val="24"/>
          <w:szCs w:val="24"/>
        </w:rPr>
      </w:pPr>
      <w:r w:rsidRPr="00D75DE9">
        <w:rPr>
          <w:color w:val="000000"/>
          <w:sz w:val="24"/>
          <w:szCs w:val="24"/>
        </w:rPr>
        <w:t>Obchodné meno:</w:t>
      </w:r>
      <w:r w:rsidRPr="00D75DE9">
        <w:rPr>
          <w:color w:val="000000"/>
          <w:sz w:val="24"/>
          <w:szCs w:val="24"/>
        </w:rPr>
        <w:tab/>
      </w:r>
    </w:p>
    <w:p w14:paraId="745CABE6" w14:textId="77777777" w:rsidR="000F6E1A" w:rsidRPr="00D75DE9" w:rsidRDefault="000F6E1A" w:rsidP="000F6E1A">
      <w:pPr>
        <w:tabs>
          <w:tab w:val="left" w:pos="3402"/>
        </w:tabs>
        <w:ind w:left="567"/>
        <w:rPr>
          <w:color w:val="000000"/>
          <w:sz w:val="24"/>
          <w:szCs w:val="24"/>
        </w:rPr>
      </w:pPr>
      <w:r w:rsidRPr="00D75DE9">
        <w:rPr>
          <w:color w:val="000000"/>
          <w:sz w:val="24"/>
          <w:szCs w:val="24"/>
        </w:rPr>
        <w:t>Sídlo:</w:t>
      </w:r>
      <w:r w:rsidRPr="00D75DE9">
        <w:rPr>
          <w:color w:val="000000"/>
          <w:sz w:val="24"/>
          <w:szCs w:val="24"/>
        </w:rPr>
        <w:tab/>
      </w:r>
    </w:p>
    <w:p w14:paraId="223B8E5E" w14:textId="77777777" w:rsidR="000F6E1A" w:rsidRPr="00D75DE9" w:rsidRDefault="000F6E1A" w:rsidP="000F6E1A">
      <w:pPr>
        <w:tabs>
          <w:tab w:val="left" w:pos="3402"/>
        </w:tabs>
        <w:ind w:left="567"/>
        <w:rPr>
          <w:color w:val="000000"/>
          <w:sz w:val="24"/>
          <w:szCs w:val="24"/>
        </w:rPr>
      </w:pPr>
      <w:r w:rsidRPr="00D75DE9">
        <w:rPr>
          <w:color w:val="000000"/>
          <w:sz w:val="24"/>
          <w:szCs w:val="24"/>
        </w:rPr>
        <w:t>Zastúpený:</w:t>
      </w:r>
      <w:r w:rsidRPr="00D75DE9">
        <w:rPr>
          <w:color w:val="000000"/>
          <w:sz w:val="24"/>
          <w:szCs w:val="24"/>
        </w:rPr>
        <w:tab/>
      </w:r>
    </w:p>
    <w:p w14:paraId="61D170B5" w14:textId="77777777" w:rsidR="000F6E1A" w:rsidRPr="00D75DE9" w:rsidRDefault="000F6E1A" w:rsidP="000F6E1A">
      <w:pPr>
        <w:tabs>
          <w:tab w:val="left" w:pos="3402"/>
        </w:tabs>
        <w:ind w:left="567"/>
        <w:rPr>
          <w:color w:val="000000"/>
          <w:sz w:val="24"/>
          <w:szCs w:val="24"/>
        </w:rPr>
      </w:pPr>
      <w:r w:rsidRPr="00D75DE9">
        <w:rPr>
          <w:color w:val="000000"/>
          <w:sz w:val="24"/>
          <w:szCs w:val="24"/>
        </w:rPr>
        <w:t>Oprávnený rokovať vo veciach:</w:t>
      </w:r>
      <w:r w:rsidRPr="00D75DE9">
        <w:rPr>
          <w:color w:val="000000"/>
          <w:sz w:val="24"/>
          <w:szCs w:val="24"/>
        </w:rPr>
        <w:tab/>
      </w:r>
    </w:p>
    <w:p w14:paraId="3ADDB150" w14:textId="77777777" w:rsidR="000F6E1A" w:rsidRPr="00D75DE9" w:rsidRDefault="000F6E1A" w:rsidP="000F6E1A">
      <w:pPr>
        <w:tabs>
          <w:tab w:val="left" w:pos="3402"/>
        </w:tabs>
        <w:ind w:left="567"/>
        <w:rPr>
          <w:color w:val="000000"/>
          <w:sz w:val="24"/>
          <w:szCs w:val="24"/>
        </w:rPr>
      </w:pPr>
      <w:r w:rsidRPr="00D75DE9">
        <w:rPr>
          <w:sz w:val="24"/>
          <w:szCs w:val="24"/>
          <w:lang w:eastAsia="cs-CZ"/>
        </w:rPr>
        <w:t>a) zmluvných:</w:t>
      </w:r>
      <w:r w:rsidRPr="00D75DE9">
        <w:rPr>
          <w:color w:val="000000"/>
          <w:sz w:val="24"/>
          <w:szCs w:val="24"/>
        </w:rPr>
        <w:tab/>
      </w:r>
    </w:p>
    <w:p w14:paraId="65E81091" w14:textId="77777777" w:rsidR="000F6E1A" w:rsidRPr="00D75DE9" w:rsidRDefault="000F6E1A" w:rsidP="000F6E1A">
      <w:pPr>
        <w:tabs>
          <w:tab w:val="left" w:pos="3402"/>
        </w:tabs>
        <w:ind w:left="567"/>
        <w:rPr>
          <w:color w:val="000000"/>
          <w:sz w:val="24"/>
          <w:szCs w:val="24"/>
        </w:rPr>
      </w:pPr>
      <w:r w:rsidRPr="00D75DE9">
        <w:rPr>
          <w:sz w:val="24"/>
          <w:szCs w:val="24"/>
          <w:lang w:eastAsia="cs-CZ"/>
        </w:rPr>
        <w:t>b) technických:</w:t>
      </w:r>
      <w:r w:rsidRPr="00D75DE9">
        <w:rPr>
          <w:color w:val="000000"/>
          <w:sz w:val="24"/>
          <w:szCs w:val="24"/>
        </w:rPr>
        <w:tab/>
      </w:r>
    </w:p>
    <w:p w14:paraId="12D087F5" w14:textId="77777777" w:rsidR="000F6E1A" w:rsidRPr="00D75DE9" w:rsidRDefault="000F6E1A" w:rsidP="000F6E1A">
      <w:pPr>
        <w:tabs>
          <w:tab w:val="left" w:pos="3402"/>
        </w:tabs>
        <w:ind w:left="567"/>
        <w:rPr>
          <w:color w:val="000000"/>
          <w:sz w:val="24"/>
          <w:szCs w:val="24"/>
        </w:rPr>
      </w:pPr>
      <w:r w:rsidRPr="00D75DE9">
        <w:rPr>
          <w:color w:val="000000"/>
          <w:sz w:val="24"/>
          <w:szCs w:val="24"/>
        </w:rPr>
        <w:t>IČO:</w:t>
      </w:r>
      <w:r w:rsidRPr="00D75DE9">
        <w:rPr>
          <w:color w:val="000000"/>
          <w:sz w:val="24"/>
          <w:szCs w:val="24"/>
        </w:rPr>
        <w:tab/>
      </w:r>
    </w:p>
    <w:p w14:paraId="64FC9074" w14:textId="77777777" w:rsidR="000F6E1A" w:rsidRPr="00D75DE9" w:rsidRDefault="000F6E1A" w:rsidP="000F6E1A">
      <w:pPr>
        <w:tabs>
          <w:tab w:val="left" w:pos="3402"/>
        </w:tabs>
        <w:ind w:left="567"/>
        <w:rPr>
          <w:color w:val="000000"/>
          <w:sz w:val="24"/>
          <w:szCs w:val="24"/>
        </w:rPr>
      </w:pPr>
      <w:r w:rsidRPr="00D75DE9">
        <w:rPr>
          <w:color w:val="000000"/>
          <w:sz w:val="24"/>
          <w:szCs w:val="24"/>
        </w:rPr>
        <w:t>DIČ/IČ DPH:</w:t>
      </w:r>
      <w:r w:rsidRPr="00D75DE9">
        <w:rPr>
          <w:color w:val="000000"/>
          <w:sz w:val="24"/>
          <w:szCs w:val="24"/>
        </w:rPr>
        <w:tab/>
      </w:r>
    </w:p>
    <w:p w14:paraId="483E92CC" w14:textId="77777777" w:rsidR="000F6E1A" w:rsidRPr="00D75DE9" w:rsidRDefault="000F6E1A" w:rsidP="000F6E1A">
      <w:pPr>
        <w:tabs>
          <w:tab w:val="left" w:pos="3402"/>
        </w:tabs>
        <w:ind w:left="567"/>
        <w:rPr>
          <w:color w:val="000000"/>
          <w:sz w:val="24"/>
          <w:szCs w:val="24"/>
        </w:rPr>
      </w:pPr>
      <w:r w:rsidRPr="00D75DE9">
        <w:rPr>
          <w:color w:val="000000"/>
          <w:sz w:val="24"/>
          <w:szCs w:val="24"/>
        </w:rPr>
        <w:t>Bankové spojenie:</w:t>
      </w:r>
      <w:r w:rsidRPr="00D75DE9">
        <w:rPr>
          <w:color w:val="000000"/>
          <w:sz w:val="24"/>
          <w:szCs w:val="24"/>
        </w:rPr>
        <w:tab/>
      </w:r>
    </w:p>
    <w:p w14:paraId="23928217" w14:textId="77777777" w:rsidR="000F6E1A" w:rsidRPr="00D75DE9" w:rsidRDefault="000F6E1A" w:rsidP="000F6E1A">
      <w:pPr>
        <w:tabs>
          <w:tab w:val="left" w:pos="3402"/>
        </w:tabs>
        <w:ind w:left="567"/>
        <w:rPr>
          <w:color w:val="000000"/>
          <w:sz w:val="24"/>
          <w:szCs w:val="24"/>
        </w:rPr>
      </w:pPr>
      <w:r w:rsidRPr="00D75DE9">
        <w:rPr>
          <w:color w:val="000000"/>
          <w:sz w:val="24"/>
          <w:szCs w:val="24"/>
        </w:rPr>
        <w:t>IBAN:</w:t>
      </w:r>
      <w:r w:rsidRPr="00D75DE9">
        <w:rPr>
          <w:color w:val="000000"/>
          <w:sz w:val="24"/>
          <w:szCs w:val="24"/>
        </w:rPr>
        <w:tab/>
      </w:r>
    </w:p>
    <w:p w14:paraId="46956800" w14:textId="77777777" w:rsidR="000F6E1A" w:rsidRPr="00D75DE9" w:rsidRDefault="000F6E1A" w:rsidP="000F6E1A">
      <w:pPr>
        <w:tabs>
          <w:tab w:val="left" w:pos="3402"/>
        </w:tabs>
        <w:ind w:left="567"/>
        <w:rPr>
          <w:color w:val="000000"/>
          <w:sz w:val="24"/>
          <w:szCs w:val="24"/>
        </w:rPr>
      </w:pPr>
      <w:r w:rsidRPr="00D75DE9">
        <w:rPr>
          <w:color w:val="000000"/>
          <w:sz w:val="24"/>
          <w:szCs w:val="24"/>
        </w:rPr>
        <w:t>Číslo telefónu:</w:t>
      </w:r>
      <w:r w:rsidRPr="00D75DE9">
        <w:rPr>
          <w:color w:val="000000"/>
          <w:sz w:val="24"/>
          <w:szCs w:val="24"/>
        </w:rPr>
        <w:tab/>
      </w:r>
    </w:p>
    <w:p w14:paraId="6CC391F4" w14:textId="77777777" w:rsidR="000F6E1A" w:rsidRPr="00D75DE9" w:rsidRDefault="000F6E1A" w:rsidP="000F6E1A">
      <w:pPr>
        <w:tabs>
          <w:tab w:val="left" w:pos="3402"/>
        </w:tabs>
        <w:ind w:left="567"/>
        <w:rPr>
          <w:color w:val="000000"/>
          <w:sz w:val="24"/>
          <w:szCs w:val="24"/>
        </w:rPr>
      </w:pPr>
      <w:r w:rsidRPr="00D75DE9">
        <w:rPr>
          <w:color w:val="000000"/>
          <w:sz w:val="24"/>
          <w:szCs w:val="24"/>
        </w:rPr>
        <w:t>Číslo faxu/mail:</w:t>
      </w:r>
      <w:r w:rsidRPr="00D75DE9">
        <w:rPr>
          <w:color w:val="000000"/>
          <w:sz w:val="24"/>
          <w:szCs w:val="24"/>
        </w:rPr>
        <w:tab/>
      </w:r>
    </w:p>
    <w:p w14:paraId="25C32232" w14:textId="77777777" w:rsidR="000F6E1A" w:rsidRPr="00D75DE9" w:rsidRDefault="000F6E1A" w:rsidP="000F6E1A">
      <w:pPr>
        <w:tabs>
          <w:tab w:val="left" w:pos="3402"/>
        </w:tabs>
        <w:ind w:left="567"/>
        <w:rPr>
          <w:color w:val="000000"/>
          <w:sz w:val="24"/>
          <w:szCs w:val="24"/>
        </w:rPr>
      </w:pPr>
      <w:r w:rsidRPr="00D75DE9">
        <w:rPr>
          <w:color w:val="000000"/>
          <w:sz w:val="24"/>
          <w:szCs w:val="24"/>
        </w:rPr>
        <w:t>Registrácia:</w:t>
      </w:r>
      <w:r w:rsidRPr="00D75DE9">
        <w:rPr>
          <w:color w:val="000000"/>
          <w:sz w:val="24"/>
          <w:szCs w:val="24"/>
        </w:rPr>
        <w:tab/>
      </w:r>
    </w:p>
    <w:p w14:paraId="4A03A903" w14:textId="77777777" w:rsidR="000F6E1A" w:rsidRPr="00D75DE9" w:rsidRDefault="000F6E1A" w:rsidP="000F6E1A">
      <w:pPr>
        <w:tabs>
          <w:tab w:val="left" w:pos="3402"/>
        </w:tabs>
        <w:ind w:left="567"/>
        <w:rPr>
          <w:i/>
          <w:color w:val="000000"/>
          <w:sz w:val="24"/>
          <w:szCs w:val="24"/>
        </w:rPr>
      </w:pPr>
      <w:r w:rsidRPr="00D75DE9">
        <w:rPr>
          <w:i/>
          <w:color w:val="000000"/>
          <w:sz w:val="24"/>
          <w:szCs w:val="24"/>
        </w:rPr>
        <w:t>(ďalej len „zhotoviteľ“)</w:t>
      </w:r>
    </w:p>
    <w:p w14:paraId="0977B18F" w14:textId="77777777" w:rsidR="00A00D76" w:rsidRDefault="00A00D76" w:rsidP="000F6E1A">
      <w:pPr>
        <w:jc w:val="center"/>
        <w:rPr>
          <w:color w:val="000000"/>
          <w:sz w:val="24"/>
          <w:szCs w:val="24"/>
        </w:rPr>
      </w:pPr>
    </w:p>
    <w:p w14:paraId="4FE369C7" w14:textId="77777777" w:rsidR="000F6E1A" w:rsidRPr="00D75DE9" w:rsidRDefault="000F6E1A" w:rsidP="000F6E1A">
      <w:pPr>
        <w:jc w:val="center"/>
        <w:rPr>
          <w:b/>
          <w:color w:val="000000"/>
          <w:sz w:val="24"/>
          <w:szCs w:val="24"/>
        </w:rPr>
      </w:pPr>
      <w:r w:rsidRPr="00D75DE9">
        <w:rPr>
          <w:b/>
          <w:color w:val="000000"/>
          <w:sz w:val="24"/>
          <w:szCs w:val="24"/>
        </w:rPr>
        <w:t>Článok  2</w:t>
      </w:r>
    </w:p>
    <w:p w14:paraId="625DE549" w14:textId="77777777" w:rsidR="000F6E1A" w:rsidRPr="00D75DE9" w:rsidRDefault="000F6E1A" w:rsidP="000F6E1A">
      <w:pPr>
        <w:ind w:left="240"/>
        <w:jc w:val="center"/>
        <w:rPr>
          <w:b/>
          <w:color w:val="000000"/>
          <w:sz w:val="24"/>
          <w:szCs w:val="24"/>
        </w:rPr>
      </w:pPr>
      <w:r w:rsidRPr="00D75DE9">
        <w:rPr>
          <w:b/>
          <w:color w:val="000000"/>
          <w:sz w:val="24"/>
          <w:szCs w:val="24"/>
        </w:rPr>
        <w:t>Východiskové podklady a údaje</w:t>
      </w:r>
    </w:p>
    <w:p w14:paraId="4732143C" w14:textId="77777777" w:rsidR="000F6E1A" w:rsidRPr="00D75DE9" w:rsidRDefault="000F6E1A" w:rsidP="000F6E1A">
      <w:pPr>
        <w:ind w:left="240"/>
        <w:rPr>
          <w:color w:val="000000"/>
          <w:sz w:val="24"/>
          <w:szCs w:val="24"/>
        </w:rPr>
      </w:pPr>
    </w:p>
    <w:p w14:paraId="673F1F28" w14:textId="77777777" w:rsidR="000F6E1A" w:rsidRPr="00D75DE9" w:rsidRDefault="000F6E1A" w:rsidP="000F6E1A">
      <w:pPr>
        <w:ind w:left="240"/>
        <w:rPr>
          <w:color w:val="000000"/>
          <w:sz w:val="24"/>
          <w:szCs w:val="24"/>
        </w:rPr>
      </w:pPr>
      <w:r w:rsidRPr="00D75DE9">
        <w:rPr>
          <w:color w:val="000000"/>
          <w:sz w:val="24"/>
          <w:szCs w:val="24"/>
        </w:rPr>
        <w:t>Podkladom pre spracovanie tejto zmluvy sú:</w:t>
      </w:r>
    </w:p>
    <w:p w14:paraId="7B9B27CE" w14:textId="6869AF99" w:rsidR="0040204D" w:rsidRPr="00C63EB7" w:rsidRDefault="0040204D" w:rsidP="008F51B3">
      <w:pPr>
        <w:numPr>
          <w:ilvl w:val="0"/>
          <w:numId w:val="32"/>
        </w:numPr>
        <w:tabs>
          <w:tab w:val="left" w:pos="601"/>
        </w:tabs>
        <w:suppressAutoHyphens/>
        <w:ind w:left="595" w:hanging="357"/>
        <w:jc w:val="both"/>
        <w:rPr>
          <w:sz w:val="24"/>
          <w:szCs w:val="24"/>
        </w:rPr>
      </w:pPr>
      <w:r w:rsidRPr="00C63EB7">
        <w:rPr>
          <w:sz w:val="24"/>
          <w:szCs w:val="24"/>
        </w:rPr>
        <w:t>Súťažné podklady objednávateľa pre Výzvu na predkladanie ponúk uverejnenú vo vestníku verejného obstarávania č</w:t>
      </w:r>
      <w:r w:rsidR="00C63EB7" w:rsidRPr="00C63EB7">
        <w:rPr>
          <w:sz w:val="24"/>
          <w:szCs w:val="24"/>
        </w:rPr>
        <w:t xml:space="preserve">. </w:t>
      </w:r>
      <w:r w:rsidR="00C63EB7" w:rsidRPr="00C63EB7">
        <w:rPr>
          <w:sz w:val="24"/>
          <w:szCs w:val="24"/>
        </w:rPr>
        <w:t>Vestník č. 146/2021 - 23.06.2021</w:t>
      </w:r>
      <w:r w:rsidR="00C63EB7" w:rsidRPr="00C63EB7">
        <w:rPr>
          <w:sz w:val="24"/>
          <w:szCs w:val="24"/>
        </w:rPr>
        <w:t xml:space="preserve"> </w:t>
      </w:r>
      <w:r w:rsidRPr="00C63EB7">
        <w:rPr>
          <w:sz w:val="24"/>
          <w:szCs w:val="24"/>
        </w:rPr>
        <w:t xml:space="preserve">pod značkou </w:t>
      </w:r>
      <w:r w:rsidR="00C63EB7" w:rsidRPr="00C63EB7">
        <w:rPr>
          <w:color w:val="000000"/>
          <w:sz w:val="24"/>
          <w:szCs w:val="24"/>
        </w:rPr>
        <w:t>30132 - WYP</w:t>
      </w:r>
    </w:p>
    <w:p w14:paraId="0A5307B8" w14:textId="77777777" w:rsidR="0040204D" w:rsidRPr="00C12462" w:rsidRDefault="0040204D" w:rsidP="008F51B3">
      <w:pPr>
        <w:numPr>
          <w:ilvl w:val="0"/>
          <w:numId w:val="32"/>
        </w:numPr>
        <w:tabs>
          <w:tab w:val="left" w:pos="601"/>
        </w:tabs>
        <w:suppressAutoHyphens/>
        <w:ind w:left="595" w:hanging="357"/>
        <w:jc w:val="both"/>
        <w:rPr>
          <w:sz w:val="24"/>
          <w:szCs w:val="24"/>
        </w:rPr>
      </w:pPr>
      <w:r w:rsidRPr="00C12462">
        <w:rPr>
          <w:sz w:val="24"/>
          <w:szCs w:val="24"/>
        </w:rPr>
        <w:t>Súčasťou súťažných podkladov je aj projektová dokumentácia</w:t>
      </w:r>
      <w:r w:rsidR="00B96BEA" w:rsidRPr="00C12462">
        <w:rPr>
          <w:sz w:val="24"/>
          <w:szCs w:val="24"/>
        </w:rPr>
        <w:t xml:space="preserve"> a zadanie</w:t>
      </w:r>
      <w:r w:rsidR="00934A1E">
        <w:rPr>
          <w:sz w:val="24"/>
          <w:szCs w:val="24"/>
        </w:rPr>
        <w:t>, podľa ktorej sa</w:t>
      </w:r>
      <w:r w:rsidRPr="00C12462">
        <w:rPr>
          <w:sz w:val="24"/>
          <w:szCs w:val="24"/>
        </w:rPr>
        <w:t xml:space="preserve"> budú stavebné práce vykonávať.</w:t>
      </w:r>
    </w:p>
    <w:p w14:paraId="2E5BD751" w14:textId="77777777" w:rsidR="000F6E1A" w:rsidRPr="00D75DE9" w:rsidRDefault="000F6E1A" w:rsidP="000F6E1A">
      <w:pPr>
        <w:tabs>
          <w:tab w:val="left" w:pos="601"/>
        </w:tabs>
        <w:suppressAutoHyphens/>
        <w:ind w:left="595"/>
        <w:jc w:val="both"/>
        <w:rPr>
          <w:color w:val="000000"/>
          <w:sz w:val="24"/>
          <w:szCs w:val="24"/>
        </w:rPr>
      </w:pPr>
    </w:p>
    <w:p w14:paraId="145FFE1E" w14:textId="77777777" w:rsidR="000F6E1A" w:rsidRPr="00D75DE9" w:rsidRDefault="000F6E1A" w:rsidP="000F6E1A">
      <w:pPr>
        <w:ind w:left="240"/>
        <w:jc w:val="center"/>
        <w:rPr>
          <w:b/>
          <w:color w:val="000000"/>
          <w:sz w:val="24"/>
          <w:szCs w:val="24"/>
        </w:rPr>
      </w:pPr>
      <w:r w:rsidRPr="00D75DE9">
        <w:rPr>
          <w:b/>
          <w:color w:val="000000"/>
          <w:sz w:val="24"/>
          <w:szCs w:val="24"/>
        </w:rPr>
        <w:t>Článok  3</w:t>
      </w:r>
    </w:p>
    <w:p w14:paraId="41A48783" w14:textId="77777777" w:rsidR="000F6E1A" w:rsidRPr="00D75DE9" w:rsidRDefault="000F6E1A" w:rsidP="000F6E1A">
      <w:pPr>
        <w:jc w:val="center"/>
        <w:rPr>
          <w:b/>
          <w:color w:val="000000"/>
          <w:sz w:val="24"/>
          <w:szCs w:val="24"/>
        </w:rPr>
      </w:pPr>
      <w:r w:rsidRPr="00D75DE9">
        <w:rPr>
          <w:b/>
          <w:color w:val="000000"/>
          <w:sz w:val="24"/>
          <w:szCs w:val="24"/>
        </w:rPr>
        <w:t>Predmet zmluvy</w:t>
      </w:r>
    </w:p>
    <w:p w14:paraId="5FEF726C" w14:textId="77777777" w:rsidR="000F6E1A" w:rsidRPr="00D75DE9" w:rsidRDefault="000F6E1A" w:rsidP="000F6E1A">
      <w:pPr>
        <w:jc w:val="center"/>
        <w:rPr>
          <w:b/>
          <w:color w:val="000000"/>
          <w:sz w:val="24"/>
          <w:szCs w:val="24"/>
        </w:rPr>
      </w:pPr>
    </w:p>
    <w:p w14:paraId="00057E2B" w14:textId="77777777" w:rsidR="000F6E1A" w:rsidRPr="00D75DE9" w:rsidRDefault="000F6E1A" w:rsidP="008F51B3">
      <w:pPr>
        <w:numPr>
          <w:ilvl w:val="0"/>
          <w:numId w:val="65"/>
        </w:numPr>
        <w:suppressAutoHyphens/>
        <w:jc w:val="both"/>
        <w:rPr>
          <w:sz w:val="24"/>
          <w:szCs w:val="24"/>
        </w:rPr>
      </w:pPr>
      <w:r w:rsidRPr="00D75DE9">
        <w:rPr>
          <w:sz w:val="24"/>
          <w:szCs w:val="24"/>
        </w:rPr>
        <w:t xml:space="preserve">Zhotoviteľ sa zaväzuje vykonať pre objednávateľa kompletné zabezpečenie prác na stavbe v rozsahu podľa článku 2 tejto zmluvy a prílohy č. 1 </w:t>
      </w:r>
      <w:r w:rsidRPr="00D75DE9">
        <w:rPr>
          <w:b/>
          <w:sz w:val="24"/>
          <w:szCs w:val="24"/>
        </w:rPr>
        <w:t>ocenený výkaz výmer</w:t>
      </w:r>
      <w:r w:rsidRPr="00D75DE9">
        <w:rPr>
          <w:sz w:val="24"/>
          <w:szCs w:val="24"/>
        </w:rPr>
        <w:t>.</w:t>
      </w:r>
    </w:p>
    <w:p w14:paraId="6DC5DE6E" w14:textId="77777777" w:rsidR="000F6E1A" w:rsidRPr="00BC5575" w:rsidRDefault="004E120D" w:rsidP="008F51B3">
      <w:pPr>
        <w:numPr>
          <w:ilvl w:val="0"/>
          <w:numId w:val="65"/>
        </w:numPr>
        <w:suppressAutoHyphens/>
        <w:ind w:left="595" w:hanging="357"/>
        <w:jc w:val="both"/>
        <w:rPr>
          <w:color w:val="000000"/>
          <w:sz w:val="24"/>
          <w:szCs w:val="24"/>
        </w:rPr>
      </w:pPr>
      <w:r w:rsidRPr="00BC5575">
        <w:rPr>
          <w:color w:val="000000"/>
          <w:sz w:val="24"/>
          <w:szCs w:val="24"/>
        </w:rPr>
        <w:lastRenderedPageBreak/>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5AF3259C" w14:textId="77777777" w:rsidR="000F6E1A" w:rsidRPr="00D75DE9" w:rsidRDefault="000F6E1A" w:rsidP="008F51B3">
      <w:pPr>
        <w:numPr>
          <w:ilvl w:val="0"/>
          <w:numId w:val="65"/>
        </w:numPr>
        <w:suppressAutoHyphens/>
        <w:ind w:left="595" w:hanging="357"/>
        <w:jc w:val="both"/>
        <w:rPr>
          <w:color w:val="000000"/>
          <w:sz w:val="24"/>
          <w:szCs w:val="24"/>
        </w:rPr>
      </w:pPr>
      <w:r w:rsidRPr="00D75DE9">
        <w:rPr>
          <w:color w:val="000000"/>
          <w:sz w:val="24"/>
          <w:szCs w:val="24"/>
        </w:rPr>
        <w:t xml:space="preserve">Zhotoviteľ vykoná v rámci svojich zmluvných dodávok tiež všetky potrebné vedľajšie pomocné a dodatočné činnosti, ktoré nie sú </w:t>
      </w:r>
      <w:proofErr w:type="spellStart"/>
      <w:r w:rsidRPr="00D75DE9">
        <w:rPr>
          <w:color w:val="000000"/>
          <w:sz w:val="24"/>
          <w:szCs w:val="24"/>
        </w:rPr>
        <w:t>síc</w:t>
      </w:r>
      <w:proofErr w:type="spellEnd"/>
      <w:r w:rsidR="00CD1616">
        <w:rPr>
          <w:color w:val="000000"/>
          <w:sz w:val="24"/>
          <w:szCs w:val="24"/>
        </w:rPr>
        <w:t xml:space="preserve"> </w:t>
      </w:r>
      <w:r w:rsidRPr="00D75DE9">
        <w:rPr>
          <w:color w:val="000000"/>
          <w:sz w:val="24"/>
          <w:szCs w:val="24"/>
        </w:rPr>
        <w:t>e v podkladoch zmluvy výslovne uvedené, ale pre úplnú vecnú  a odbornú realizáciu zmluvných prác a výkonov, resp. pre ich funkčnosť, sú nevyhnutné.</w:t>
      </w:r>
    </w:p>
    <w:p w14:paraId="3CF6BED8" w14:textId="77777777" w:rsidR="000F6E1A" w:rsidRPr="00D75DE9" w:rsidRDefault="000F6E1A" w:rsidP="008F51B3">
      <w:pPr>
        <w:numPr>
          <w:ilvl w:val="0"/>
          <w:numId w:val="65"/>
        </w:numPr>
        <w:suppressAutoHyphens/>
        <w:ind w:hanging="357"/>
        <w:jc w:val="both"/>
        <w:rPr>
          <w:color w:val="000000"/>
          <w:sz w:val="24"/>
          <w:szCs w:val="24"/>
        </w:rPr>
      </w:pPr>
      <w:r w:rsidRPr="00D75DE9">
        <w:rPr>
          <w:color w:val="000000"/>
          <w:sz w:val="24"/>
          <w:szCs w:val="24"/>
        </w:rPr>
        <w:t xml:space="preserve">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w:t>
      </w:r>
      <w:r w:rsidRPr="002554D1">
        <w:rPr>
          <w:b/>
          <w:color w:val="000000"/>
          <w:sz w:val="24"/>
          <w:szCs w:val="24"/>
        </w:rPr>
        <w:t>Objednávateľ požaduje preukázať pôvod materiálov a výrobkov použitých na predmet zmluvy</w:t>
      </w:r>
      <w:r w:rsidRPr="00D75DE9">
        <w:rPr>
          <w:color w:val="000000"/>
          <w:sz w:val="24"/>
          <w:szCs w:val="24"/>
        </w:rPr>
        <w:t>.</w:t>
      </w:r>
    </w:p>
    <w:p w14:paraId="610430E5" w14:textId="77777777" w:rsidR="000F6E1A" w:rsidRPr="00D75DE9" w:rsidRDefault="000F6E1A" w:rsidP="008F51B3">
      <w:pPr>
        <w:numPr>
          <w:ilvl w:val="0"/>
          <w:numId w:val="65"/>
        </w:numPr>
        <w:suppressAutoHyphens/>
        <w:jc w:val="both"/>
        <w:rPr>
          <w:color w:val="000000"/>
          <w:sz w:val="24"/>
          <w:szCs w:val="24"/>
        </w:rPr>
      </w:pPr>
      <w:r w:rsidRPr="00D75DE9">
        <w:rPr>
          <w:color w:val="000000"/>
          <w:sz w:val="24"/>
          <w:szCs w:val="24"/>
        </w:rPr>
        <w:t xml:space="preserve">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w:t>
      </w:r>
      <w:r w:rsidR="002554D1">
        <w:rPr>
          <w:color w:val="000000"/>
          <w:sz w:val="24"/>
          <w:szCs w:val="24"/>
        </w:rPr>
        <w:t>objednávateľom</w:t>
      </w:r>
      <w:r w:rsidRPr="00D75DE9">
        <w:rPr>
          <w:color w:val="000000"/>
          <w:sz w:val="24"/>
          <w:szCs w:val="24"/>
        </w:rPr>
        <w:t>.</w:t>
      </w:r>
    </w:p>
    <w:p w14:paraId="78D4A584" w14:textId="77777777" w:rsidR="000F6E1A" w:rsidRPr="00D75DE9" w:rsidRDefault="000F6E1A" w:rsidP="008F51B3">
      <w:pPr>
        <w:numPr>
          <w:ilvl w:val="0"/>
          <w:numId w:val="65"/>
        </w:numPr>
        <w:suppressAutoHyphens/>
        <w:ind w:left="595" w:hanging="357"/>
        <w:jc w:val="both"/>
        <w:rPr>
          <w:color w:val="000000"/>
          <w:sz w:val="24"/>
          <w:szCs w:val="24"/>
        </w:rPr>
      </w:pPr>
      <w:r w:rsidRPr="00D75DE9">
        <w:rPr>
          <w:color w:val="000000"/>
          <w:sz w:val="24"/>
          <w:szCs w:val="24"/>
        </w:rPr>
        <w:t>Zhotoviteľ sa zaväzuje akceptovať zmeny v rozsahu diela vyžiadané objednávateľom písomne a uzatvoriť na ich rozsah dodatok k tejto zmluve.</w:t>
      </w:r>
    </w:p>
    <w:p w14:paraId="10DEC17A" w14:textId="77777777" w:rsidR="000F6E1A" w:rsidRPr="00D75DE9" w:rsidRDefault="000F6E1A" w:rsidP="008F51B3">
      <w:pPr>
        <w:numPr>
          <w:ilvl w:val="0"/>
          <w:numId w:val="65"/>
        </w:numPr>
        <w:suppressAutoHyphens/>
        <w:ind w:left="595" w:hanging="357"/>
        <w:jc w:val="both"/>
        <w:rPr>
          <w:color w:val="000000"/>
          <w:sz w:val="24"/>
          <w:szCs w:val="24"/>
        </w:rPr>
      </w:pPr>
      <w:r w:rsidRPr="00D75DE9">
        <w:rPr>
          <w:color w:val="000000"/>
          <w:sz w:val="24"/>
          <w:szCs w:val="24"/>
        </w:rPr>
        <w:t>Zhotoviteľ nemá právo požadovať objednanie iných súvisiacich a predchádzajúcich prác mimo rozsahu prác stanovených touto zmluvou. Objednávateľ môže objednávať tieto práce u tretieho subjektu.</w:t>
      </w:r>
    </w:p>
    <w:p w14:paraId="4CB116FF" w14:textId="77777777" w:rsidR="000F6E1A" w:rsidRPr="00D75DE9" w:rsidRDefault="000F6E1A" w:rsidP="008F51B3">
      <w:pPr>
        <w:numPr>
          <w:ilvl w:val="0"/>
          <w:numId w:val="65"/>
        </w:numPr>
        <w:suppressAutoHyphens/>
        <w:ind w:left="595" w:hanging="357"/>
        <w:jc w:val="both"/>
        <w:rPr>
          <w:color w:val="000000"/>
          <w:sz w:val="24"/>
          <w:szCs w:val="24"/>
        </w:rPr>
      </w:pPr>
      <w:r w:rsidRPr="00D75DE9">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40CC1EE3" w14:textId="77777777" w:rsidR="000F6E1A" w:rsidRPr="00D75DE9" w:rsidRDefault="000F6E1A" w:rsidP="000F6E1A">
      <w:pPr>
        <w:rPr>
          <w:b/>
          <w:color w:val="000000"/>
          <w:sz w:val="24"/>
          <w:szCs w:val="24"/>
        </w:rPr>
      </w:pPr>
    </w:p>
    <w:p w14:paraId="71C9B3AB" w14:textId="77777777" w:rsidR="000F6E1A" w:rsidRPr="00D75DE9" w:rsidRDefault="000F6E1A" w:rsidP="000F6E1A">
      <w:pPr>
        <w:ind w:left="240"/>
        <w:jc w:val="center"/>
        <w:rPr>
          <w:b/>
          <w:color w:val="000000"/>
          <w:sz w:val="24"/>
          <w:szCs w:val="24"/>
        </w:rPr>
      </w:pPr>
      <w:r w:rsidRPr="00D75DE9">
        <w:rPr>
          <w:b/>
          <w:color w:val="000000"/>
          <w:sz w:val="24"/>
          <w:szCs w:val="24"/>
        </w:rPr>
        <w:t>Článok  4</w:t>
      </w:r>
    </w:p>
    <w:p w14:paraId="61FE92B7" w14:textId="77777777" w:rsidR="000F6E1A" w:rsidRPr="00D75DE9" w:rsidRDefault="000F6E1A" w:rsidP="000F6E1A">
      <w:pPr>
        <w:jc w:val="center"/>
        <w:rPr>
          <w:b/>
          <w:color w:val="000000"/>
          <w:sz w:val="24"/>
          <w:szCs w:val="24"/>
        </w:rPr>
      </w:pPr>
      <w:r w:rsidRPr="00D75DE9">
        <w:rPr>
          <w:b/>
          <w:color w:val="000000"/>
          <w:sz w:val="24"/>
          <w:szCs w:val="24"/>
        </w:rPr>
        <w:t>Lehota a miesto plnenia</w:t>
      </w:r>
    </w:p>
    <w:p w14:paraId="7E4F7063" w14:textId="77777777" w:rsidR="000F6E1A" w:rsidRPr="00D75DE9" w:rsidRDefault="000F6E1A" w:rsidP="000F6E1A">
      <w:pPr>
        <w:ind w:left="709" w:hanging="425"/>
        <w:jc w:val="both"/>
        <w:rPr>
          <w:color w:val="000000"/>
          <w:sz w:val="24"/>
          <w:szCs w:val="24"/>
        </w:rPr>
      </w:pPr>
    </w:p>
    <w:p w14:paraId="4897741C" w14:textId="77777777" w:rsidR="000F6E1A" w:rsidRPr="00D75DE9" w:rsidRDefault="000F6E1A" w:rsidP="008F51B3">
      <w:pPr>
        <w:numPr>
          <w:ilvl w:val="0"/>
          <w:numId w:val="52"/>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sa zaväzuje vykonať práce, rozsah ktorých je určený v článku 3 tejto zmluvy, v nasledovných lehotách:</w:t>
      </w:r>
    </w:p>
    <w:p w14:paraId="754E309B" w14:textId="77777777" w:rsidR="000F6E1A" w:rsidRPr="00D75DE9" w:rsidRDefault="00DC0A39" w:rsidP="008F51B3">
      <w:pPr>
        <w:numPr>
          <w:ilvl w:val="0"/>
          <w:numId w:val="63"/>
        </w:numPr>
        <w:suppressAutoHyphens/>
        <w:autoSpaceDE w:val="0"/>
        <w:autoSpaceDN w:val="0"/>
        <w:ind w:left="993" w:hanging="284"/>
        <w:jc w:val="both"/>
        <w:rPr>
          <w:rFonts w:eastAsia="Batang"/>
          <w:b/>
          <w:sz w:val="24"/>
          <w:szCs w:val="24"/>
          <w:lang w:bidi="he-IL"/>
        </w:rPr>
      </w:pPr>
      <w:r>
        <w:rPr>
          <w:rFonts w:eastAsia="Batang"/>
          <w:b/>
          <w:sz w:val="24"/>
          <w:szCs w:val="24"/>
          <w:lang w:bidi="he-IL"/>
        </w:rPr>
        <w:t>Začiatok</w:t>
      </w:r>
      <w:r w:rsidR="000F6E1A" w:rsidRPr="00D75DE9">
        <w:rPr>
          <w:rFonts w:eastAsia="Batang"/>
          <w:b/>
          <w:sz w:val="24"/>
          <w:szCs w:val="24"/>
          <w:lang w:bidi="he-IL"/>
        </w:rPr>
        <w:t>:</w:t>
      </w:r>
      <w:r w:rsidR="00DA36A8" w:rsidRPr="00DA36A8">
        <w:rPr>
          <w:rFonts w:eastAsia="Batang"/>
          <w:b/>
          <w:sz w:val="24"/>
          <w:szCs w:val="24"/>
          <w:lang w:bidi="he-IL"/>
        </w:rPr>
        <w:t xml:space="preserve"> </w:t>
      </w:r>
      <w:r w:rsidR="00DA36A8" w:rsidRPr="0087706C">
        <w:rPr>
          <w:rFonts w:eastAsia="Batang"/>
          <w:b/>
          <w:sz w:val="24"/>
          <w:szCs w:val="24"/>
          <w:highlight w:val="lightGray"/>
          <w:lang w:bidi="he-IL"/>
        </w:rPr>
        <w:t>dňom prevzatia a odovzdania staveniska</w:t>
      </w:r>
    </w:p>
    <w:p w14:paraId="53ABB3BA" w14:textId="5AC8C1BA" w:rsidR="000F6E1A" w:rsidRPr="00F470B1" w:rsidRDefault="00831E57" w:rsidP="008F51B3">
      <w:pPr>
        <w:numPr>
          <w:ilvl w:val="0"/>
          <w:numId w:val="63"/>
        </w:numPr>
        <w:suppressAutoHyphens/>
        <w:autoSpaceDE w:val="0"/>
        <w:autoSpaceDN w:val="0"/>
        <w:ind w:left="993" w:hanging="284"/>
        <w:jc w:val="both"/>
        <w:rPr>
          <w:rFonts w:eastAsia="Batang"/>
          <w:b/>
          <w:sz w:val="24"/>
          <w:szCs w:val="24"/>
          <w:lang w:bidi="he-IL"/>
        </w:rPr>
      </w:pPr>
      <w:r w:rsidRPr="00F470B1">
        <w:rPr>
          <w:rFonts w:eastAsia="Batang"/>
          <w:b/>
          <w:sz w:val="24"/>
          <w:szCs w:val="24"/>
          <w:lang w:bidi="he-IL"/>
        </w:rPr>
        <w:t xml:space="preserve">Termín realizácie: </w:t>
      </w:r>
      <w:r w:rsidR="006B6564" w:rsidRPr="00F470B1">
        <w:rPr>
          <w:rFonts w:eastAsia="Batang"/>
          <w:b/>
          <w:sz w:val="24"/>
          <w:szCs w:val="24"/>
          <w:lang w:bidi="he-IL"/>
        </w:rPr>
        <w:t xml:space="preserve">do </w:t>
      </w:r>
      <w:r w:rsidR="00F470B1" w:rsidRPr="00F470B1">
        <w:rPr>
          <w:rFonts w:eastAsia="Batang"/>
          <w:b/>
          <w:sz w:val="24"/>
          <w:szCs w:val="24"/>
          <w:lang w:bidi="he-IL"/>
        </w:rPr>
        <w:t>9</w:t>
      </w:r>
      <w:r w:rsidRPr="00F470B1">
        <w:rPr>
          <w:rFonts w:eastAsia="Batang"/>
          <w:b/>
          <w:sz w:val="24"/>
          <w:szCs w:val="24"/>
          <w:lang w:bidi="he-IL"/>
        </w:rPr>
        <w:t xml:space="preserve"> mesiacov odo dňa </w:t>
      </w:r>
      <w:r w:rsidR="000F6E1A" w:rsidRPr="00F470B1">
        <w:rPr>
          <w:rFonts w:eastAsia="Batang"/>
          <w:b/>
          <w:sz w:val="24"/>
          <w:szCs w:val="24"/>
          <w:lang w:bidi="he-IL"/>
        </w:rPr>
        <w:t xml:space="preserve">prevzatia </w:t>
      </w:r>
      <w:r w:rsidRPr="00F470B1">
        <w:rPr>
          <w:rFonts w:eastAsia="Batang"/>
          <w:b/>
          <w:sz w:val="24"/>
          <w:szCs w:val="24"/>
          <w:lang w:bidi="he-IL"/>
        </w:rPr>
        <w:t>a</w:t>
      </w:r>
      <w:r w:rsidR="000F6E1A" w:rsidRPr="00F470B1">
        <w:rPr>
          <w:rFonts w:eastAsia="Batang"/>
          <w:b/>
          <w:sz w:val="24"/>
          <w:szCs w:val="24"/>
          <w:lang w:bidi="he-IL"/>
        </w:rPr>
        <w:t xml:space="preserve"> </w:t>
      </w:r>
      <w:r w:rsidRPr="00F470B1">
        <w:rPr>
          <w:rFonts w:eastAsia="Batang"/>
          <w:b/>
          <w:sz w:val="24"/>
          <w:szCs w:val="24"/>
          <w:lang w:bidi="he-IL"/>
        </w:rPr>
        <w:t xml:space="preserve">odovzdania </w:t>
      </w:r>
      <w:r w:rsidR="000F6E1A" w:rsidRPr="00F470B1">
        <w:rPr>
          <w:rFonts w:eastAsia="Batang"/>
          <w:b/>
          <w:sz w:val="24"/>
          <w:szCs w:val="24"/>
          <w:lang w:bidi="he-IL"/>
        </w:rPr>
        <w:t>staveniska</w:t>
      </w:r>
      <w:r w:rsidR="00D14701" w:rsidRPr="00F470B1">
        <w:rPr>
          <w:rFonts w:eastAsia="Arial Narrow"/>
          <w:sz w:val="24"/>
          <w:szCs w:val="24"/>
        </w:rPr>
        <w:t xml:space="preserve">; </w:t>
      </w:r>
    </w:p>
    <w:p w14:paraId="7D1AC580" w14:textId="22A11D80" w:rsidR="000F6E1A" w:rsidRPr="003C4463" w:rsidRDefault="000F6E1A" w:rsidP="008F51B3">
      <w:pPr>
        <w:numPr>
          <w:ilvl w:val="0"/>
          <w:numId w:val="63"/>
        </w:numPr>
        <w:suppressAutoHyphens/>
        <w:autoSpaceDE w:val="0"/>
        <w:autoSpaceDN w:val="0"/>
        <w:ind w:left="993" w:hanging="284"/>
        <w:jc w:val="both"/>
        <w:rPr>
          <w:rFonts w:eastAsia="Batang"/>
          <w:b/>
          <w:sz w:val="24"/>
          <w:szCs w:val="24"/>
          <w:lang w:bidi="he-IL"/>
        </w:rPr>
      </w:pPr>
      <w:r w:rsidRPr="003C4463">
        <w:rPr>
          <w:rFonts w:eastAsia="Batang"/>
          <w:b/>
          <w:sz w:val="24"/>
          <w:szCs w:val="24"/>
          <w:lang w:bidi="he-IL"/>
        </w:rPr>
        <w:t xml:space="preserve">Miesto plnenia: </w:t>
      </w:r>
      <w:r w:rsidR="00882F6E" w:rsidRPr="00882F6E">
        <w:rPr>
          <w:rFonts w:eastAsiaTheme="minorHAnsi"/>
          <w:color w:val="000000"/>
          <w:sz w:val="24"/>
        </w:rPr>
        <w:t xml:space="preserve">budova sociálnych služieb nachádzajúca sa na </w:t>
      </w:r>
      <w:proofErr w:type="spellStart"/>
      <w:r w:rsidR="00882F6E" w:rsidRPr="00882F6E">
        <w:rPr>
          <w:rFonts w:eastAsiaTheme="minorHAnsi"/>
          <w:color w:val="000000"/>
          <w:sz w:val="24"/>
        </w:rPr>
        <w:t>Rovňavovej</w:t>
      </w:r>
      <w:proofErr w:type="spellEnd"/>
      <w:r w:rsidR="00882F6E" w:rsidRPr="00882F6E">
        <w:rPr>
          <w:rFonts w:eastAsiaTheme="minorHAnsi"/>
          <w:color w:val="000000"/>
          <w:sz w:val="24"/>
        </w:rPr>
        <w:t xml:space="preserve"> ulici 2012/1, 3, 5 Zlaté Moravce.</w:t>
      </w:r>
    </w:p>
    <w:p w14:paraId="0717C507" w14:textId="77777777" w:rsidR="000F6E1A" w:rsidRPr="00AE4D63" w:rsidRDefault="000F6E1A" w:rsidP="008F51B3">
      <w:pPr>
        <w:numPr>
          <w:ilvl w:val="0"/>
          <w:numId w:val="52"/>
        </w:numPr>
        <w:tabs>
          <w:tab w:val="clear" w:pos="360"/>
        </w:tabs>
        <w:ind w:left="709" w:hanging="425"/>
        <w:jc w:val="both"/>
        <w:rPr>
          <w:rFonts w:eastAsia="Batang"/>
          <w:sz w:val="24"/>
          <w:szCs w:val="24"/>
          <w:lang w:bidi="he-IL"/>
        </w:rPr>
      </w:pPr>
      <w:r w:rsidRPr="00D75DE9">
        <w:rPr>
          <w:rFonts w:eastAsia="Batang"/>
          <w:sz w:val="24"/>
          <w:szCs w:val="24"/>
          <w:lang w:bidi="he-IL"/>
        </w:rPr>
        <w:t>Nebezpečenstvo škody na predmete plnenia zmluvy nesie v plnom rozsahu zhotoviteľ do doby protokolárneho odovzdania a prevzatia diela.</w:t>
      </w:r>
    </w:p>
    <w:p w14:paraId="35EE4508" w14:textId="77777777" w:rsidR="000F6E1A" w:rsidRDefault="0060523E" w:rsidP="008F51B3">
      <w:pPr>
        <w:numPr>
          <w:ilvl w:val="0"/>
          <w:numId w:val="52"/>
        </w:numPr>
        <w:tabs>
          <w:tab w:val="clear" w:pos="360"/>
        </w:tabs>
        <w:ind w:left="709" w:hanging="425"/>
        <w:jc w:val="both"/>
        <w:rPr>
          <w:rFonts w:eastAsia="Batang"/>
          <w:sz w:val="24"/>
          <w:szCs w:val="24"/>
          <w:lang w:bidi="he-IL"/>
        </w:rPr>
      </w:pPr>
      <w:r>
        <w:rPr>
          <w:rFonts w:eastAsia="Batang"/>
          <w:sz w:val="24"/>
          <w:szCs w:val="24"/>
          <w:lang w:bidi="he-IL"/>
        </w:rPr>
        <w:t>Z</w:t>
      </w:r>
      <w:r w:rsidR="000F6E1A" w:rsidRPr="00D75DE9">
        <w:rPr>
          <w:rFonts w:eastAsia="Batang"/>
          <w:sz w:val="24"/>
          <w:szCs w:val="24"/>
          <w:lang w:bidi="he-IL"/>
        </w:rPr>
        <w:t>meny v dohodnutých termínoch sú 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r>
        <w:rPr>
          <w:rFonts w:eastAsia="Batang"/>
          <w:sz w:val="24"/>
          <w:szCs w:val="24"/>
          <w:lang w:bidi="he-IL"/>
        </w:rPr>
        <w:t xml:space="preserve"> </w:t>
      </w:r>
      <w:r w:rsidR="000F6E1A" w:rsidRPr="0060523E">
        <w:rPr>
          <w:rFonts w:eastAsia="Batang"/>
          <w:sz w:val="24"/>
          <w:szCs w:val="24"/>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r>
        <w:rPr>
          <w:rFonts w:eastAsia="Batang"/>
          <w:sz w:val="24"/>
          <w:szCs w:val="24"/>
          <w:lang w:bidi="he-IL"/>
        </w:rPr>
        <w:t xml:space="preserve"> </w:t>
      </w:r>
      <w:r w:rsidR="000F6E1A" w:rsidRPr="0060523E">
        <w:rPr>
          <w:rFonts w:eastAsia="Batang"/>
          <w:sz w:val="24"/>
          <w:szCs w:val="24"/>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w:t>
      </w:r>
      <w:r w:rsidR="000F6E1A" w:rsidRPr="0060523E">
        <w:rPr>
          <w:rFonts w:eastAsia="Batang"/>
          <w:sz w:val="24"/>
          <w:szCs w:val="24"/>
          <w:lang w:bidi="he-IL"/>
        </w:rPr>
        <w:lastRenderedPageBreak/>
        <w:t xml:space="preserve">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000F6E1A" w:rsidRPr="0060523E">
        <w:rPr>
          <w:rFonts w:eastAsia="Batang"/>
          <w:sz w:val="24"/>
          <w:szCs w:val="24"/>
          <w:lang w:bidi="he-IL"/>
        </w:rPr>
        <w:t>vadný</w:t>
      </w:r>
      <w:proofErr w:type="spellEnd"/>
      <w:r w:rsidR="000F6E1A" w:rsidRPr="0060523E">
        <w:rPr>
          <w:rFonts w:eastAsia="Batang"/>
          <w:sz w:val="24"/>
          <w:szCs w:val="24"/>
          <w:lang w:bidi="he-IL"/>
        </w:rPr>
        <w:t xml:space="preserve"> materiál, zásahy úradov alebo nezískanie úradných povolení, pokiaľ k nim nedošlo z dôvodov výskytu okolností vyššej moci.</w:t>
      </w:r>
    </w:p>
    <w:p w14:paraId="10DB132F" w14:textId="77777777" w:rsidR="0060523E" w:rsidRPr="0060523E" w:rsidRDefault="0060523E" w:rsidP="008F51B3">
      <w:pPr>
        <w:numPr>
          <w:ilvl w:val="0"/>
          <w:numId w:val="52"/>
        </w:numPr>
        <w:tabs>
          <w:tab w:val="clear" w:pos="360"/>
        </w:tabs>
        <w:ind w:left="709" w:hanging="425"/>
        <w:jc w:val="both"/>
        <w:rPr>
          <w:rFonts w:eastAsia="Batang"/>
          <w:sz w:val="24"/>
          <w:szCs w:val="24"/>
          <w:lang w:bidi="he-IL"/>
        </w:rPr>
      </w:pPr>
      <w:r>
        <w:rPr>
          <w:rFonts w:eastAsia="Batang"/>
          <w:sz w:val="24"/>
          <w:szCs w:val="24"/>
          <w:lang w:bidi="he-IL"/>
        </w:rPr>
        <w:t>Z</w:t>
      </w:r>
      <w:r w:rsidRPr="00D75DE9">
        <w:rPr>
          <w:rFonts w:eastAsia="Batang"/>
          <w:sz w:val="24"/>
          <w:szCs w:val="24"/>
          <w:lang w:bidi="he-IL"/>
        </w:rPr>
        <w:t xml:space="preserve">meny v dohodnutých termínoch sú možné </w:t>
      </w:r>
      <w:r w:rsidR="00C76FA8">
        <w:rPr>
          <w:rFonts w:eastAsia="Batang"/>
          <w:sz w:val="24"/>
          <w:szCs w:val="24"/>
          <w:lang w:bidi="he-IL"/>
        </w:rPr>
        <w:t xml:space="preserve">aj </w:t>
      </w:r>
      <w:r w:rsidRPr="00D75DE9">
        <w:rPr>
          <w:rFonts w:eastAsia="Batang"/>
          <w:sz w:val="24"/>
          <w:szCs w:val="24"/>
          <w:lang w:bidi="he-IL"/>
        </w:rPr>
        <w:t>v</w:t>
      </w:r>
      <w:r>
        <w:rPr>
          <w:rFonts w:eastAsia="Batang"/>
          <w:sz w:val="24"/>
          <w:szCs w:val="24"/>
          <w:lang w:bidi="he-IL"/>
        </w:rPr>
        <w:t> prípade,</w:t>
      </w:r>
      <w:r w:rsidRPr="00D75DE9">
        <w:rPr>
          <w:rFonts w:eastAsia="Batang"/>
          <w:sz w:val="24"/>
          <w:szCs w:val="24"/>
          <w:lang w:bidi="he-IL"/>
        </w:rPr>
        <w:t xml:space="preserve"> </w:t>
      </w:r>
      <w:r w:rsidRPr="00212CCF">
        <w:rPr>
          <w:rFonts w:asciiTheme="minorHAnsi" w:hAnsiTheme="minorHAnsi" w:cstheme="minorHAnsi"/>
          <w:sz w:val="24"/>
          <w:szCs w:val="24"/>
        </w:rPr>
        <w:t xml:space="preserve">ak na </w:t>
      </w:r>
      <w:r w:rsidRPr="0060523E">
        <w:rPr>
          <w:rFonts w:eastAsia="Batang"/>
          <w:sz w:val="24"/>
          <w:szCs w:val="24"/>
          <w:lang w:bidi="he-IL"/>
        </w:rPr>
        <w:t xml:space="preserve">strane Objednávateľa nastanú také okolnosti, ktoré bránia Zhotoviteľovi v zhotovovaní Diela a v prípade, ak na strane Zhotoviteľa nastanú také objektívne okolnosti, ktoré mu bránia v zhotovovaní Diela, </w:t>
      </w:r>
      <w:r w:rsidR="00C76FA8">
        <w:rPr>
          <w:rFonts w:eastAsia="Batang"/>
          <w:sz w:val="24"/>
          <w:szCs w:val="24"/>
          <w:lang w:bidi="he-IL"/>
        </w:rPr>
        <w:t>a ktoré ani pri náleži</w:t>
      </w:r>
      <w:r w:rsidRPr="0060523E">
        <w:rPr>
          <w:rFonts w:eastAsia="Batang"/>
          <w:sz w:val="24"/>
          <w:szCs w:val="24"/>
          <w:lang w:bidi="he-IL"/>
        </w:rPr>
        <w:t>tej starostlivosti nemohol a nevedel predvídať.</w:t>
      </w:r>
    </w:p>
    <w:p w14:paraId="3F7BAC4B" w14:textId="77777777" w:rsidR="000F6E1A" w:rsidRPr="00D75DE9" w:rsidRDefault="000F6E1A" w:rsidP="008F51B3">
      <w:pPr>
        <w:numPr>
          <w:ilvl w:val="0"/>
          <w:numId w:val="52"/>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r w:rsidR="008B08D5">
        <w:rPr>
          <w:rFonts w:eastAsia="Batang"/>
          <w:sz w:val="24"/>
          <w:szCs w:val="24"/>
          <w:lang w:bidi="he-IL"/>
        </w:rPr>
        <w:t>Objednávateľom</w:t>
      </w:r>
      <w:r w:rsidRPr="00D75DE9">
        <w:rPr>
          <w:rFonts w:eastAsia="Batang"/>
          <w:sz w:val="24"/>
          <w:szCs w:val="24"/>
          <w:lang w:bidi="he-IL"/>
        </w:rPr>
        <w:t>.</w:t>
      </w:r>
    </w:p>
    <w:p w14:paraId="068D9842" w14:textId="77777777" w:rsidR="000F6E1A" w:rsidRPr="00D75DE9" w:rsidRDefault="000F6E1A" w:rsidP="008F51B3">
      <w:pPr>
        <w:numPr>
          <w:ilvl w:val="0"/>
          <w:numId w:val="52"/>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Zhotoviteľ musí bezodkladne  písomne informovať objednávateľa o vzniku akejkoľvek  udalosti, ktorá bráni alebo sťažuje vykonanie predmetu zmluvy s dôsledkom </w:t>
      </w:r>
      <w:r w:rsidR="008B08D5">
        <w:rPr>
          <w:rFonts w:eastAsia="Batang"/>
          <w:sz w:val="24"/>
          <w:szCs w:val="24"/>
          <w:lang w:bidi="he-IL"/>
        </w:rPr>
        <w:t>predĺženia dohodnutých termínov</w:t>
      </w:r>
      <w:r w:rsidRPr="00D75DE9">
        <w:rPr>
          <w:rFonts w:eastAsia="Batang"/>
          <w:sz w:val="24"/>
          <w:szCs w:val="24"/>
          <w:lang w:bidi="he-IL"/>
        </w:rPr>
        <w:t>.</w:t>
      </w:r>
    </w:p>
    <w:p w14:paraId="0116DBBF" w14:textId="77777777" w:rsidR="000F6E1A" w:rsidRPr="00D75DE9" w:rsidRDefault="000F6E1A" w:rsidP="008F51B3">
      <w:pPr>
        <w:numPr>
          <w:ilvl w:val="0"/>
          <w:numId w:val="52"/>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Objednávateľ ukončené práce prevezme v lehotách podľa tohto článku a zaplatí za ich zhotovenie dohodnutú cenu.</w:t>
      </w:r>
    </w:p>
    <w:p w14:paraId="64F8D19A" w14:textId="77777777" w:rsidR="000F6E1A" w:rsidRPr="00D75DE9" w:rsidRDefault="000F6E1A" w:rsidP="008F51B3">
      <w:pPr>
        <w:numPr>
          <w:ilvl w:val="0"/>
          <w:numId w:val="52"/>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Za dokončené dielo sa považuje dielo po jeho kompletnom vyhotovení podľa dohodnutého rozsahu a po odstránení všetkých vád a nedorobkov.  </w:t>
      </w:r>
    </w:p>
    <w:p w14:paraId="388DE906" w14:textId="77777777" w:rsidR="000F6E1A" w:rsidRPr="00D75DE9" w:rsidRDefault="000F6E1A" w:rsidP="008F51B3">
      <w:pPr>
        <w:numPr>
          <w:ilvl w:val="0"/>
          <w:numId w:val="52"/>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Ak zhotoviteľ  pripraví kompletné dielo schopné užívania pred dohodnutou lehotou, môže objednávateľ toto dielo prevziať aj v skoršej ponúknutej lehote.</w:t>
      </w:r>
    </w:p>
    <w:p w14:paraId="37315596" w14:textId="77777777" w:rsidR="000F6E1A" w:rsidRPr="00D75DE9" w:rsidRDefault="000F6E1A" w:rsidP="000F6E1A">
      <w:pPr>
        <w:tabs>
          <w:tab w:val="num" w:pos="601"/>
        </w:tabs>
        <w:suppressAutoHyphens/>
        <w:jc w:val="both"/>
        <w:rPr>
          <w:color w:val="000000"/>
          <w:sz w:val="24"/>
          <w:szCs w:val="24"/>
        </w:rPr>
      </w:pPr>
    </w:p>
    <w:p w14:paraId="7AAD1D20" w14:textId="77777777" w:rsidR="000F6E1A" w:rsidRPr="00D75DE9" w:rsidRDefault="000F6E1A" w:rsidP="000F6E1A">
      <w:pPr>
        <w:ind w:left="240"/>
        <w:jc w:val="center"/>
        <w:rPr>
          <w:b/>
          <w:color w:val="000000"/>
          <w:sz w:val="24"/>
          <w:szCs w:val="24"/>
        </w:rPr>
      </w:pPr>
      <w:r w:rsidRPr="00D75DE9">
        <w:rPr>
          <w:b/>
          <w:color w:val="000000"/>
          <w:sz w:val="24"/>
          <w:szCs w:val="24"/>
        </w:rPr>
        <w:t>Článok 5</w:t>
      </w:r>
    </w:p>
    <w:p w14:paraId="5E435952" w14:textId="77777777" w:rsidR="000F6E1A" w:rsidRPr="00D75DE9" w:rsidRDefault="000F6E1A" w:rsidP="00803B5B">
      <w:pPr>
        <w:jc w:val="center"/>
        <w:rPr>
          <w:b/>
          <w:bCs/>
          <w:color w:val="000000"/>
          <w:sz w:val="24"/>
          <w:szCs w:val="24"/>
        </w:rPr>
      </w:pPr>
      <w:r w:rsidRPr="00D75DE9">
        <w:rPr>
          <w:b/>
          <w:bCs/>
          <w:color w:val="000000"/>
          <w:sz w:val="24"/>
          <w:szCs w:val="24"/>
        </w:rPr>
        <w:t>Cena za  práce</w:t>
      </w:r>
    </w:p>
    <w:p w14:paraId="58C69300" w14:textId="77777777" w:rsidR="000F6E1A" w:rsidRPr="00D75DE9" w:rsidRDefault="000F6E1A" w:rsidP="000F6E1A">
      <w:pPr>
        <w:jc w:val="both"/>
        <w:rPr>
          <w:color w:val="000000"/>
          <w:sz w:val="24"/>
          <w:szCs w:val="24"/>
        </w:rPr>
      </w:pPr>
    </w:p>
    <w:p w14:paraId="55025CA3" w14:textId="77777777" w:rsidR="000F6E1A" w:rsidRPr="00D75DE9" w:rsidRDefault="000F6E1A" w:rsidP="008F51B3">
      <w:pPr>
        <w:numPr>
          <w:ilvl w:val="0"/>
          <w:numId w:val="33"/>
        </w:numPr>
        <w:tabs>
          <w:tab w:val="left" w:pos="601"/>
        </w:tabs>
        <w:suppressAutoHyphens/>
        <w:ind w:left="595" w:hanging="357"/>
        <w:jc w:val="both"/>
        <w:rPr>
          <w:color w:val="000000"/>
          <w:sz w:val="24"/>
          <w:szCs w:val="24"/>
        </w:rPr>
      </w:pPr>
      <w:r w:rsidRPr="00D75DE9">
        <w:rPr>
          <w:color w:val="000000"/>
          <w:sz w:val="24"/>
          <w:szCs w:val="24"/>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56A8B9CC" w14:textId="77777777" w:rsidR="000F6E1A" w:rsidRPr="00D75DE9" w:rsidRDefault="000F6E1A" w:rsidP="008F51B3">
      <w:pPr>
        <w:numPr>
          <w:ilvl w:val="0"/>
          <w:numId w:val="33"/>
        </w:numPr>
        <w:tabs>
          <w:tab w:val="left" w:pos="601"/>
        </w:tabs>
        <w:suppressAutoHyphens/>
        <w:ind w:left="595" w:hanging="357"/>
        <w:jc w:val="both"/>
        <w:rPr>
          <w:color w:val="000000"/>
          <w:sz w:val="24"/>
          <w:szCs w:val="24"/>
        </w:rPr>
      </w:pPr>
      <w:r w:rsidRPr="00D75DE9">
        <w:rPr>
          <w:color w:val="000000"/>
          <w:sz w:val="24"/>
          <w:szCs w:val="24"/>
        </w:rPr>
        <w:t>Spôsob vytvorenia ceny je v súlade s § 2 Zákona o cenách založený na cene obchodného, alebo sprostredkovateľského výkonu, ekonomicky oprávnených nákladov a primeraného zisku.</w:t>
      </w:r>
    </w:p>
    <w:p w14:paraId="21ECA61F" w14:textId="77777777" w:rsidR="000F6E1A" w:rsidRPr="00D75DE9" w:rsidRDefault="000F6E1A" w:rsidP="008F51B3">
      <w:pPr>
        <w:numPr>
          <w:ilvl w:val="0"/>
          <w:numId w:val="33"/>
        </w:numPr>
        <w:tabs>
          <w:tab w:val="left" w:pos="601"/>
        </w:tabs>
        <w:suppressAutoHyphens/>
        <w:ind w:left="595" w:hanging="357"/>
        <w:jc w:val="both"/>
        <w:rPr>
          <w:color w:val="000000"/>
          <w:sz w:val="24"/>
          <w:szCs w:val="24"/>
        </w:rPr>
      </w:pPr>
      <w:r w:rsidRPr="00D75DE9">
        <w:rPr>
          <w:color w:val="000000"/>
          <w:sz w:val="24"/>
          <w:szCs w:val="24"/>
        </w:rPr>
        <w:t>Cena za zhotovenie predmetu zmluvy je:</w:t>
      </w:r>
    </w:p>
    <w:p w14:paraId="0EADB307" w14:textId="77777777" w:rsidR="000F6E1A" w:rsidRPr="00D75DE9" w:rsidRDefault="000F6E1A" w:rsidP="000F6E1A">
      <w:pPr>
        <w:pStyle w:val="Zarkazkladnhotextu2"/>
        <w:rPr>
          <w:color w:val="000000"/>
          <w:lang w:eastAsia="sk-SK"/>
        </w:rPr>
      </w:pPr>
      <w:r w:rsidRPr="00D75DE9">
        <w:rPr>
          <w:b/>
          <w:color w:val="000000"/>
          <w:lang w:eastAsia="sk-SK"/>
        </w:rPr>
        <w:t>Cena bez DPH</w:t>
      </w:r>
      <w:r w:rsidRPr="00D75DE9">
        <w:rPr>
          <w:color w:val="000000"/>
          <w:lang w:eastAsia="sk-SK"/>
        </w:rPr>
        <w:t xml:space="preserve"> ................. €  </w:t>
      </w:r>
    </w:p>
    <w:p w14:paraId="38B9DD20" w14:textId="77777777" w:rsidR="000F6E1A" w:rsidRPr="00D75DE9" w:rsidRDefault="000F6E1A" w:rsidP="000F6E1A">
      <w:pPr>
        <w:pStyle w:val="Zarkazkladnhotextu2"/>
        <w:rPr>
          <w:color w:val="000000"/>
          <w:lang w:eastAsia="sk-SK"/>
        </w:rPr>
      </w:pPr>
      <w:r w:rsidRPr="00D75DE9">
        <w:rPr>
          <w:color w:val="000000"/>
          <w:lang w:eastAsia="sk-SK"/>
        </w:rPr>
        <w:t>Slovom...........................</w:t>
      </w:r>
    </w:p>
    <w:p w14:paraId="4D64D656" w14:textId="77777777" w:rsidR="000F6E1A" w:rsidRPr="00D75DE9" w:rsidRDefault="000F6E1A" w:rsidP="000F6E1A">
      <w:pPr>
        <w:pStyle w:val="Zarkazkladnhotextu2"/>
        <w:rPr>
          <w:color w:val="000000"/>
          <w:lang w:eastAsia="sk-SK"/>
        </w:rPr>
      </w:pPr>
      <w:r w:rsidRPr="00D75DE9">
        <w:rPr>
          <w:b/>
          <w:color w:val="000000"/>
          <w:lang w:eastAsia="sk-SK"/>
        </w:rPr>
        <w:t>DPH:</w:t>
      </w:r>
      <w:r w:rsidRPr="00D75DE9">
        <w:rPr>
          <w:color w:val="000000"/>
          <w:lang w:eastAsia="sk-SK"/>
        </w:rPr>
        <w:t xml:space="preserve"> ................. €</w:t>
      </w:r>
    </w:p>
    <w:p w14:paraId="307F868C" w14:textId="77777777" w:rsidR="000F6E1A" w:rsidRPr="00D75DE9" w:rsidRDefault="000F6E1A" w:rsidP="000F6E1A">
      <w:pPr>
        <w:pStyle w:val="Zarkazkladnhotextu2"/>
        <w:rPr>
          <w:color w:val="000000"/>
          <w:lang w:eastAsia="sk-SK"/>
        </w:rPr>
      </w:pPr>
      <w:r w:rsidRPr="00D75DE9">
        <w:rPr>
          <w:b/>
          <w:color w:val="000000"/>
          <w:lang w:eastAsia="sk-SK"/>
        </w:rPr>
        <w:t>Cena s DPH/celkom</w:t>
      </w:r>
      <w:r w:rsidRPr="00D75DE9">
        <w:rPr>
          <w:color w:val="000000"/>
          <w:lang w:eastAsia="sk-SK"/>
        </w:rPr>
        <w:t xml:space="preserve"> ................. €</w:t>
      </w:r>
    </w:p>
    <w:p w14:paraId="27597284" w14:textId="77777777" w:rsidR="000F6E1A" w:rsidRPr="00D75DE9" w:rsidRDefault="000F6E1A" w:rsidP="000F6E1A">
      <w:pPr>
        <w:suppressAutoHyphens/>
        <w:ind w:left="709"/>
        <w:jc w:val="both"/>
        <w:rPr>
          <w:color w:val="000000"/>
          <w:sz w:val="24"/>
          <w:szCs w:val="24"/>
        </w:rPr>
      </w:pPr>
      <w:r w:rsidRPr="00D75DE9">
        <w:rPr>
          <w:color w:val="000000"/>
          <w:sz w:val="24"/>
          <w:szCs w:val="24"/>
        </w:rPr>
        <w:t>Slovom...........................</w:t>
      </w:r>
    </w:p>
    <w:p w14:paraId="2D8AFAA3" w14:textId="77777777" w:rsidR="000F6E1A" w:rsidRPr="00D75DE9" w:rsidRDefault="000F6E1A" w:rsidP="008F51B3">
      <w:pPr>
        <w:numPr>
          <w:ilvl w:val="0"/>
          <w:numId w:val="33"/>
        </w:numPr>
        <w:tabs>
          <w:tab w:val="left" w:pos="601"/>
        </w:tabs>
        <w:suppressAutoHyphens/>
        <w:ind w:left="595" w:hanging="357"/>
        <w:jc w:val="both"/>
        <w:rPr>
          <w:color w:val="000000"/>
          <w:sz w:val="24"/>
          <w:szCs w:val="24"/>
        </w:rPr>
      </w:pPr>
      <w:r w:rsidRPr="00D75DE9">
        <w:rPr>
          <w:color w:val="000000"/>
          <w:sz w:val="24"/>
          <w:szCs w:val="24"/>
        </w:rPr>
        <w:t>Cena platí pri dodržaní kvalitatívnych a dodacích podmienok uvedených v projektovej dokumentácii dodanej objednávateľom a sú v nej zohľadnené všetky podmienky objednávateľa.</w:t>
      </w:r>
    </w:p>
    <w:p w14:paraId="47BDFA09" w14:textId="77777777" w:rsidR="000F6E1A" w:rsidRPr="00D75DE9" w:rsidRDefault="000F6E1A" w:rsidP="008F51B3">
      <w:pPr>
        <w:numPr>
          <w:ilvl w:val="0"/>
          <w:numId w:val="33"/>
        </w:numPr>
        <w:tabs>
          <w:tab w:val="left" w:pos="601"/>
        </w:tabs>
        <w:suppressAutoHyphens/>
        <w:ind w:left="595" w:hanging="357"/>
        <w:jc w:val="both"/>
        <w:rPr>
          <w:color w:val="000000"/>
          <w:sz w:val="24"/>
          <w:szCs w:val="24"/>
        </w:rPr>
      </w:pPr>
      <w:r w:rsidRPr="00D75DE9">
        <w:rPr>
          <w:color w:val="000000"/>
          <w:sz w:val="24"/>
          <w:szCs w:val="24"/>
        </w:rPr>
        <w:t>Zhotoviteľ bude fakturovať DPH podľa cenových predpisov SR platných v dobe dodania prác a fakturácie.</w:t>
      </w:r>
    </w:p>
    <w:p w14:paraId="5E2DF54C" w14:textId="77777777" w:rsidR="000F6E1A" w:rsidRPr="00D75DE9" w:rsidRDefault="000F6E1A" w:rsidP="008F51B3">
      <w:pPr>
        <w:numPr>
          <w:ilvl w:val="0"/>
          <w:numId w:val="33"/>
        </w:numPr>
        <w:tabs>
          <w:tab w:val="left" w:pos="601"/>
        </w:tabs>
        <w:suppressAutoHyphens/>
        <w:ind w:left="595" w:hanging="357"/>
        <w:jc w:val="both"/>
        <w:rPr>
          <w:color w:val="000000"/>
          <w:sz w:val="24"/>
          <w:szCs w:val="24"/>
        </w:rPr>
      </w:pPr>
      <w:r w:rsidRPr="00D75DE9">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24285022" w14:textId="77777777" w:rsidR="000F6E1A" w:rsidRPr="00D75DE9" w:rsidRDefault="000F6E1A" w:rsidP="008F51B3">
      <w:pPr>
        <w:numPr>
          <w:ilvl w:val="0"/>
          <w:numId w:val="33"/>
        </w:numPr>
        <w:tabs>
          <w:tab w:val="left" w:pos="601"/>
        </w:tabs>
        <w:suppressAutoHyphens/>
        <w:ind w:left="595" w:hanging="357"/>
        <w:jc w:val="both"/>
        <w:rPr>
          <w:color w:val="000000"/>
          <w:sz w:val="24"/>
          <w:szCs w:val="24"/>
        </w:rPr>
      </w:pPr>
      <w:r w:rsidRPr="00D75DE9">
        <w:rPr>
          <w:color w:val="000000"/>
          <w:sz w:val="24"/>
          <w:szCs w:val="24"/>
        </w:rPr>
        <w:t>V cene za zhotovenie diela sú obsiahnuté aj náklady zhotoviteľa na vybudovanie, prevádzku, údržbu a vypratanie zariadenia staveniska.</w:t>
      </w:r>
    </w:p>
    <w:p w14:paraId="3996F4EE" w14:textId="77777777" w:rsidR="000F6E1A" w:rsidRPr="00D75DE9" w:rsidRDefault="000F6E1A" w:rsidP="008F51B3">
      <w:pPr>
        <w:numPr>
          <w:ilvl w:val="0"/>
          <w:numId w:val="33"/>
        </w:numPr>
        <w:tabs>
          <w:tab w:val="left" w:pos="601"/>
        </w:tabs>
        <w:suppressAutoHyphens/>
        <w:ind w:left="595" w:hanging="357"/>
        <w:jc w:val="both"/>
        <w:rPr>
          <w:color w:val="000000"/>
          <w:sz w:val="24"/>
          <w:szCs w:val="24"/>
        </w:rPr>
      </w:pPr>
      <w:r w:rsidRPr="00D75DE9">
        <w:rPr>
          <w:color w:val="000000"/>
          <w:sz w:val="24"/>
          <w:szCs w:val="24"/>
        </w:rPr>
        <w:t xml:space="preserve">Zhotoviteľ nemá nárok na úpravu ceny spôsobenej predĺžením lehoty výstavby </w:t>
      </w:r>
      <w:r w:rsidRPr="00D75DE9">
        <w:rPr>
          <w:color w:val="000000"/>
          <w:sz w:val="24"/>
          <w:szCs w:val="24"/>
          <w:lang w:bidi="sk-SK"/>
        </w:rPr>
        <w:t>v prípade, keď k predĺženiu lehoty výstavby došlo z dôvodov na strane zhotoviteľa.</w:t>
      </w:r>
    </w:p>
    <w:p w14:paraId="6F3F1A5C" w14:textId="77777777" w:rsidR="000F6E1A" w:rsidRPr="00D75DE9" w:rsidRDefault="000F6E1A" w:rsidP="008F51B3">
      <w:pPr>
        <w:numPr>
          <w:ilvl w:val="0"/>
          <w:numId w:val="33"/>
        </w:numPr>
        <w:tabs>
          <w:tab w:val="left" w:pos="601"/>
        </w:tabs>
        <w:suppressAutoHyphens/>
        <w:ind w:left="595" w:hanging="357"/>
        <w:jc w:val="both"/>
        <w:rPr>
          <w:color w:val="000000"/>
          <w:sz w:val="24"/>
          <w:szCs w:val="24"/>
        </w:rPr>
      </w:pPr>
      <w:r w:rsidRPr="00D75DE9">
        <w:rPr>
          <w:color w:val="000000"/>
          <w:sz w:val="24"/>
          <w:szCs w:val="24"/>
        </w:rPr>
        <w:t>Zhotoviteľ prehlasuje, že cena je stanovená v súlade s projektovou dokumentáciou a požiadavkami objednávateľa.</w:t>
      </w:r>
    </w:p>
    <w:p w14:paraId="62E33BB3" w14:textId="77777777" w:rsidR="000F6E1A" w:rsidRPr="00D75DE9" w:rsidRDefault="000F6E1A" w:rsidP="008F51B3">
      <w:pPr>
        <w:numPr>
          <w:ilvl w:val="0"/>
          <w:numId w:val="33"/>
        </w:numPr>
        <w:tabs>
          <w:tab w:val="left" w:pos="601"/>
        </w:tabs>
        <w:suppressAutoHyphens/>
        <w:ind w:left="595" w:hanging="357"/>
        <w:jc w:val="both"/>
        <w:rPr>
          <w:color w:val="000000"/>
          <w:sz w:val="24"/>
          <w:szCs w:val="24"/>
        </w:rPr>
      </w:pPr>
      <w:r w:rsidRPr="00D75DE9">
        <w:rPr>
          <w:color w:val="000000"/>
          <w:sz w:val="24"/>
          <w:szCs w:val="24"/>
        </w:rPr>
        <w:lastRenderedPageBreak/>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42761AAB" w14:textId="77777777" w:rsidR="000F6E1A" w:rsidRPr="00D75DE9" w:rsidRDefault="000F6E1A" w:rsidP="008F51B3">
      <w:pPr>
        <w:numPr>
          <w:ilvl w:val="0"/>
          <w:numId w:val="33"/>
        </w:numPr>
        <w:tabs>
          <w:tab w:val="left" w:pos="601"/>
        </w:tabs>
        <w:suppressAutoHyphens/>
        <w:ind w:left="595" w:hanging="357"/>
        <w:jc w:val="both"/>
        <w:rPr>
          <w:color w:val="000000"/>
          <w:sz w:val="24"/>
          <w:szCs w:val="24"/>
        </w:rPr>
      </w:pPr>
      <w:r w:rsidRPr="00D75DE9">
        <w:rPr>
          <w:color w:val="000000"/>
          <w:sz w:val="24"/>
          <w:szCs w:val="24"/>
        </w:rPr>
        <w:t xml:space="preserve">Ak sa niektoré práce alebo činnosti uvedené v </w:t>
      </w:r>
      <w:r w:rsidRPr="00D75DE9">
        <w:rPr>
          <w:sz w:val="24"/>
          <w:szCs w:val="24"/>
        </w:rPr>
        <w:t>ocenenom výkaze výmer</w:t>
      </w:r>
      <w:r w:rsidRPr="00D75DE9">
        <w:rPr>
          <w:color w:val="000000"/>
          <w:sz w:val="24"/>
          <w:szCs w:val="24"/>
        </w:rPr>
        <w:t xml:space="preserve"> nevykonajú zo strany zhotoviteľa, pretože sa tieto ukážu v priebehu rekonštrukčných prác ako nepot</w:t>
      </w:r>
      <w:r w:rsidRPr="00D75DE9">
        <w:rPr>
          <w:color w:val="000000"/>
          <w:sz w:val="24"/>
          <w:szCs w:val="24"/>
        </w:rPr>
        <w:softHyphen/>
        <w:t xml:space="preserve">rebné, resp. nevhodné, budú tieto práce z ceny diela odpočítané, a to v cene podľa </w:t>
      </w:r>
      <w:r w:rsidRPr="00D75DE9">
        <w:rPr>
          <w:sz w:val="24"/>
          <w:szCs w:val="24"/>
        </w:rPr>
        <w:t>oceneného výkazu výmer</w:t>
      </w:r>
      <w:r w:rsidRPr="00D75DE9">
        <w:rPr>
          <w:color w:val="000000"/>
          <w:sz w:val="24"/>
          <w:szCs w:val="24"/>
        </w:rPr>
        <w:t>.</w:t>
      </w:r>
    </w:p>
    <w:p w14:paraId="47E9E764" w14:textId="77777777" w:rsidR="000F6E1A" w:rsidRPr="00D75DE9" w:rsidRDefault="000F6E1A" w:rsidP="008F51B3">
      <w:pPr>
        <w:numPr>
          <w:ilvl w:val="0"/>
          <w:numId w:val="33"/>
        </w:numPr>
        <w:tabs>
          <w:tab w:val="left" w:pos="601"/>
        </w:tabs>
        <w:suppressAutoHyphens/>
        <w:ind w:left="595" w:hanging="357"/>
        <w:jc w:val="both"/>
        <w:rPr>
          <w:color w:val="000000"/>
          <w:sz w:val="24"/>
          <w:szCs w:val="24"/>
        </w:rPr>
      </w:pPr>
      <w:r w:rsidRPr="00D75DE9">
        <w:rPr>
          <w:color w:val="000000"/>
          <w:sz w:val="24"/>
          <w:szCs w:val="24"/>
        </w:rPr>
        <w:t xml:space="preserve">Ak sa pri vykonaní diela objaví potreba činností nezahrnutých do </w:t>
      </w:r>
      <w:r w:rsidRPr="00D75DE9">
        <w:rPr>
          <w:sz w:val="24"/>
          <w:szCs w:val="24"/>
        </w:rPr>
        <w:t>oceneného výkazu výmer</w:t>
      </w:r>
      <w:r w:rsidRPr="00D75DE9">
        <w:rPr>
          <w:color w:val="000000"/>
          <w:sz w:val="24"/>
          <w:szCs w:val="24"/>
        </w:rPr>
        <w:t>, pokiaľ tieto činnosti neboli predvídateľné v čase uzavretia zmluvy (naviac práce), bude zmluva na realizáciu naviac prác uzavretá formou dodatku v súlade so zákonom o verejnom obstarávaní.</w:t>
      </w:r>
    </w:p>
    <w:p w14:paraId="735EB5ED" w14:textId="77777777" w:rsidR="000F6E1A" w:rsidRPr="00D75DE9" w:rsidRDefault="000F6E1A" w:rsidP="008F51B3">
      <w:pPr>
        <w:numPr>
          <w:ilvl w:val="0"/>
          <w:numId w:val="33"/>
        </w:numPr>
        <w:tabs>
          <w:tab w:val="left" w:pos="601"/>
        </w:tabs>
        <w:suppressAutoHyphens/>
        <w:ind w:left="595" w:hanging="357"/>
        <w:jc w:val="both"/>
        <w:rPr>
          <w:color w:val="000000"/>
          <w:sz w:val="24"/>
          <w:szCs w:val="24"/>
        </w:rPr>
      </w:pPr>
      <w:r w:rsidRPr="00D75DE9">
        <w:rPr>
          <w:color w:val="000000"/>
          <w:sz w:val="24"/>
          <w:szCs w:val="24"/>
        </w:rPr>
        <w:t xml:space="preserve">Akékoľvek zmeny v cene diela (menej práce, naviac práce) musia byť vopred odsúhlasené a schválené </w:t>
      </w:r>
      <w:r w:rsidR="001C55D2">
        <w:rPr>
          <w:color w:val="000000"/>
          <w:sz w:val="24"/>
          <w:szCs w:val="24"/>
        </w:rPr>
        <w:t>Objednávateľom</w:t>
      </w:r>
      <w:r w:rsidRPr="00D75DE9">
        <w:rPr>
          <w:color w:val="000000"/>
          <w:sz w:val="24"/>
          <w:szCs w:val="24"/>
        </w:rPr>
        <w:t>.</w:t>
      </w:r>
    </w:p>
    <w:p w14:paraId="137633B2" w14:textId="77777777" w:rsidR="000F6E1A" w:rsidRPr="00D75DE9" w:rsidRDefault="000F6E1A" w:rsidP="008F51B3">
      <w:pPr>
        <w:numPr>
          <w:ilvl w:val="0"/>
          <w:numId w:val="33"/>
        </w:numPr>
        <w:tabs>
          <w:tab w:val="left" w:pos="601"/>
        </w:tabs>
        <w:suppressAutoHyphens/>
        <w:ind w:left="595" w:hanging="357"/>
        <w:jc w:val="both"/>
        <w:rPr>
          <w:color w:val="000000"/>
          <w:sz w:val="24"/>
          <w:szCs w:val="24"/>
        </w:rPr>
      </w:pPr>
      <w:r w:rsidRPr="00D75DE9">
        <w:rPr>
          <w:color w:val="000000"/>
          <w:sz w:val="24"/>
          <w:szCs w:val="24"/>
        </w:rPr>
        <w:t>Postup úpravy ceny pri zúžení, resp. rozšírení predmetu plnenia podľa Zmluvy o dielo bude nasledovný:</w:t>
      </w:r>
    </w:p>
    <w:p w14:paraId="38A9EB09" w14:textId="77777777" w:rsidR="000F6E1A" w:rsidRPr="00D75DE9" w:rsidRDefault="000F6E1A" w:rsidP="008F51B3">
      <w:pPr>
        <w:pStyle w:val="Odsekzoznamu"/>
        <w:widowControl w:val="0"/>
        <w:numPr>
          <w:ilvl w:val="0"/>
          <w:numId w:val="66"/>
        </w:numPr>
        <w:tabs>
          <w:tab w:val="left" w:pos="993"/>
        </w:tabs>
        <w:autoSpaceDE w:val="0"/>
        <w:autoSpaceDN w:val="0"/>
        <w:adjustRightInd w:val="0"/>
        <w:contextualSpacing w:val="0"/>
        <w:jc w:val="both"/>
        <w:rPr>
          <w:vanish/>
          <w:sz w:val="24"/>
          <w:szCs w:val="24"/>
          <w:lang w:eastAsia="sk-SK"/>
        </w:rPr>
      </w:pPr>
    </w:p>
    <w:p w14:paraId="69AA9B06" w14:textId="77777777" w:rsidR="000F6E1A" w:rsidRPr="00D75DE9" w:rsidRDefault="000F6E1A" w:rsidP="008F51B3">
      <w:pPr>
        <w:pStyle w:val="Odsekzoznamu"/>
        <w:widowControl w:val="0"/>
        <w:numPr>
          <w:ilvl w:val="0"/>
          <w:numId w:val="66"/>
        </w:numPr>
        <w:tabs>
          <w:tab w:val="left" w:pos="993"/>
        </w:tabs>
        <w:autoSpaceDE w:val="0"/>
        <w:autoSpaceDN w:val="0"/>
        <w:adjustRightInd w:val="0"/>
        <w:contextualSpacing w:val="0"/>
        <w:jc w:val="both"/>
        <w:rPr>
          <w:vanish/>
          <w:sz w:val="24"/>
          <w:szCs w:val="24"/>
          <w:lang w:eastAsia="sk-SK"/>
        </w:rPr>
      </w:pPr>
    </w:p>
    <w:p w14:paraId="510A1E74" w14:textId="77777777" w:rsidR="000F6E1A" w:rsidRPr="00D75DE9" w:rsidRDefault="000F6E1A" w:rsidP="008F51B3">
      <w:pPr>
        <w:pStyle w:val="Odsekzoznamu"/>
        <w:widowControl w:val="0"/>
        <w:numPr>
          <w:ilvl w:val="0"/>
          <w:numId w:val="66"/>
        </w:numPr>
        <w:tabs>
          <w:tab w:val="left" w:pos="993"/>
        </w:tabs>
        <w:autoSpaceDE w:val="0"/>
        <w:autoSpaceDN w:val="0"/>
        <w:adjustRightInd w:val="0"/>
        <w:contextualSpacing w:val="0"/>
        <w:jc w:val="both"/>
        <w:rPr>
          <w:vanish/>
          <w:sz w:val="24"/>
          <w:szCs w:val="24"/>
          <w:lang w:eastAsia="sk-SK"/>
        </w:rPr>
      </w:pPr>
    </w:p>
    <w:p w14:paraId="0C3F29DA" w14:textId="77777777" w:rsidR="000F6E1A" w:rsidRPr="00D75DE9" w:rsidRDefault="000F6E1A" w:rsidP="008F51B3">
      <w:pPr>
        <w:pStyle w:val="Odsekzoznamu"/>
        <w:widowControl w:val="0"/>
        <w:numPr>
          <w:ilvl w:val="0"/>
          <w:numId w:val="66"/>
        </w:numPr>
        <w:tabs>
          <w:tab w:val="left" w:pos="993"/>
        </w:tabs>
        <w:autoSpaceDE w:val="0"/>
        <w:autoSpaceDN w:val="0"/>
        <w:adjustRightInd w:val="0"/>
        <w:contextualSpacing w:val="0"/>
        <w:jc w:val="both"/>
        <w:rPr>
          <w:vanish/>
          <w:sz w:val="24"/>
          <w:szCs w:val="24"/>
          <w:lang w:eastAsia="sk-SK"/>
        </w:rPr>
      </w:pPr>
    </w:p>
    <w:p w14:paraId="6E353E46" w14:textId="77777777" w:rsidR="000F6E1A" w:rsidRPr="00D75DE9" w:rsidRDefault="000F6E1A" w:rsidP="008F51B3">
      <w:pPr>
        <w:pStyle w:val="Odsekzoznamu"/>
        <w:widowControl w:val="0"/>
        <w:numPr>
          <w:ilvl w:val="0"/>
          <w:numId w:val="66"/>
        </w:numPr>
        <w:tabs>
          <w:tab w:val="left" w:pos="993"/>
        </w:tabs>
        <w:autoSpaceDE w:val="0"/>
        <w:autoSpaceDN w:val="0"/>
        <w:adjustRightInd w:val="0"/>
        <w:contextualSpacing w:val="0"/>
        <w:jc w:val="both"/>
        <w:rPr>
          <w:vanish/>
          <w:sz w:val="24"/>
          <w:szCs w:val="24"/>
          <w:lang w:eastAsia="sk-SK"/>
        </w:rPr>
      </w:pPr>
    </w:p>
    <w:p w14:paraId="0BA2F879" w14:textId="77777777" w:rsidR="000F6E1A" w:rsidRPr="00D75DE9" w:rsidRDefault="000F6E1A" w:rsidP="008F51B3">
      <w:pPr>
        <w:pStyle w:val="Odsekzoznamu"/>
        <w:widowControl w:val="0"/>
        <w:numPr>
          <w:ilvl w:val="0"/>
          <w:numId w:val="66"/>
        </w:numPr>
        <w:tabs>
          <w:tab w:val="left" w:pos="993"/>
        </w:tabs>
        <w:autoSpaceDE w:val="0"/>
        <w:autoSpaceDN w:val="0"/>
        <w:adjustRightInd w:val="0"/>
        <w:contextualSpacing w:val="0"/>
        <w:jc w:val="both"/>
        <w:rPr>
          <w:vanish/>
          <w:sz w:val="24"/>
          <w:szCs w:val="24"/>
          <w:lang w:eastAsia="sk-SK"/>
        </w:rPr>
      </w:pPr>
    </w:p>
    <w:p w14:paraId="0622E2F2" w14:textId="77777777" w:rsidR="000F6E1A" w:rsidRPr="00D75DE9" w:rsidRDefault="000F6E1A" w:rsidP="008F51B3">
      <w:pPr>
        <w:pStyle w:val="Odsekzoznamu"/>
        <w:widowControl w:val="0"/>
        <w:numPr>
          <w:ilvl w:val="0"/>
          <w:numId w:val="66"/>
        </w:numPr>
        <w:tabs>
          <w:tab w:val="left" w:pos="993"/>
        </w:tabs>
        <w:autoSpaceDE w:val="0"/>
        <w:autoSpaceDN w:val="0"/>
        <w:adjustRightInd w:val="0"/>
        <w:contextualSpacing w:val="0"/>
        <w:jc w:val="both"/>
        <w:rPr>
          <w:vanish/>
          <w:sz w:val="24"/>
          <w:szCs w:val="24"/>
          <w:lang w:eastAsia="sk-SK"/>
        </w:rPr>
      </w:pPr>
    </w:p>
    <w:p w14:paraId="03691F1B" w14:textId="77777777" w:rsidR="000F6E1A" w:rsidRPr="00D75DE9" w:rsidRDefault="000F6E1A" w:rsidP="008F51B3">
      <w:pPr>
        <w:pStyle w:val="Odsekzoznamu"/>
        <w:widowControl w:val="0"/>
        <w:numPr>
          <w:ilvl w:val="0"/>
          <w:numId w:val="66"/>
        </w:numPr>
        <w:tabs>
          <w:tab w:val="left" w:pos="993"/>
        </w:tabs>
        <w:autoSpaceDE w:val="0"/>
        <w:autoSpaceDN w:val="0"/>
        <w:adjustRightInd w:val="0"/>
        <w:contextualSpacing w:val="0"/>
        <w:jc w:val="both"/>
        <w:rPr>
          <w:vanish/>
          <w:sz w:val="24"/>
          <w:szCs w:val="24"/>
          <w:lang w:eastAsia="sk-SK"/>
        </w:rPr>
      </w:pPr>
    </w:p>
    <w:p w14:paraId="72DB0355" w14:textId="77777777" w:rsidR="000F6E1A" w:rsidRPr="00D75DE9" w:rsidRDefault="000F6E1A" w:rsidP="008F51B3">
      <w:pPr>
        <w:pStyle w:val="Odsekzoznamu"/>
        <w:widowControl w:val="0"/>
        <w:numPr>
          <w:ilvl w:val="0"/>
          <w:numId w:val="66"/>
        </w:numPr>
        <w:tabs>
          <w:tab w:val="left" w:pos="993"/>
        </w:tabs>
        <w:autoSpaceDE w:val="0"/>
        <w:autoSpaceDN w:val="0"/>
        <w:adjustRightInd w:val="0"/>
        <w:contextualSpacing w:val="0"/>
        <w:jc w:val="both"/>
        <w:rPr>
          <w:vanish/>
          <w:sz w:val="24"/>
          <w:szCs w:val="24"/>
          <w:lang w:eastAsia="sk-SK"/>
        </w:rPr>
      </w:pPr>
    </w:p>
    <w:p w14:paraId="571BBA61" w14:textId="77777777" w:rsidR="000F6E1A" w:rsidRPr="00D75DE9" w:rsidRDefault="000F6E1A" w:rsidP="008F51B3">
      <w:pPr>
        <w:pStyle w:val="Odsekzoznamu"/>
        <w:widowControl w:val="0"/>
        <w:numPr>
          <w:ilvl w:val="0"/>
          <w:numId w:val="66"/>
        </w:numPr>
        <w:tabs>
          <w:tab w:val="left" w:pos="993"/>
        </w:tabs>
        <w:autoSpaceDE w:val="0"/>
        <w:autoSpaceDN w:val="0"/>
        <w:adjustRightInd w:val="0"/>
        <w:contextualSpacing w:val="0"/>
        <w:jc w:val="both"/>
        <w:rPr>
          <w:vanish/>
          <w:sz w:val="24"/>
          <w:szCs w:val="24"/>
          <w:lang w:eastAsia="sk-SK"/>
        </w:rPr>
      </w:pPr>
    </w:p>
    <w:p w14:paraId="5DCA07A8" w14:textId="77777777" w:rsidR="000F6E1A" w:rsidRPr="00D75DE9" w:rsidRDefault="000F6E1A" w:rsidP="008F51B3">
      <w:pPr>
        <w:pStyle w:val="Odsekzoznamu"/>
        <w:widowControl w:val="0"/>
        <w:numPr>
          <w:ilvl w:val="0"/>
          <w:numId w:val="66"/>
        </w:numPr>
        <w:tabs>
          <w:tab w:val="left" w:pos="993"/>
        </w:tabs>
        <w:autoSpaceDE w:val="0"/>
        <w:autoSpaceDN w:val="0"/>
        <w:adjustRightInd w:val="0"/>
        <w:contextualSpacing w:val="0"/>
        <w:jc w:val="both"/>
        <w:rPr>
          <w:vanish/>
          <w:sz w:val="24"/>
          <w:szCs w:val="24"/>
          <w:lang w:eastAsia="sk-SK"/>
        </w:rPr>
      </w:pPr>
    </w:p>
    <w:p w14:paraId="2A94B1DE" w14:textId="77777777" w:rsidR="000F6E1A" w:rsidRPr="00D75DE9" w:rsidRDefault="000F6E1A" w:rsidP="008F51B3">
      <w:pPr>
        <w:pStyle w:val="Odsekzoznamu"/>
        <w:widowControl w:val="0"/>
        <w:numPr>
          <w:ilvl w:val="0"/>
          <w:numId w:val="66"/>
        </w:numPr>
        <w:tabs>
          <w:tab w:val="left" w:pos="993"/>
        </w:tabs>
        <w:autoSpaceDE w:val="0"/>
        <w:autoSpaceDN w:val="0"/>
        <w:adjustRightInd w:val="0"/>
        <w:contextualSpacing w:val="0"/>
        <w:jc w:val="both"/>
        <w:rPr>
          <w:vanish/>
          <w:sz w:val="24"/>
          <w:szCs w:val="24"/>
          <w:lang w:eastAsia="sk-SK"/>
        </w:rPr>
      </w:pPr>
    </w:p>
    <w:p w14:paraId="25785277" w14:textId="77777777" w:rsidR="000F6E1A" w:rsidRPr="00D75DE9" w:rsidRDefault="000F6E1A" w:rsidP="008F51B3">
      <w:pPr>
        <w:pStyle w:val="Odsekzoznamu"/>
        <w:widowControl w:val="0"/>
        <w:numPr>
          <w:ilvl w:val="0"/>
          <w:numId w:val="66"/>
        </w:numPr>
        <w:tabs>
          <w:tab w:val="left" w:pos="993"/>
        </w:tabs>
        <w:autoSpaceDE w:val="0"/>
        <w:autoSpaceDN w:val="0"/>
        <w:adjustRightInd w:val="0"/>
        <w:contextualSpacing w:val="0"/>
        <w:jc w:val="both"/>
        <w:rPr>
          <w:vanish/>
          <w:sz w:val="24"/>
          <w:szCs w:val="24"/>
          <w:lang w:eastAsia="sk-SK"/>
        </w:rPr>
      </w:pPr>
    </w:p>
    <w:p w14:paraId="14005748" w14:textId="77777777" w:rsidR="000F6E1A" w:rsidRPr="00D75DE9" w:rsidRDefault="000F6E1A" w:rsidP="008F51B3">
      <w:pPr>
        <w:widowControl w:val="0"/>
        <w:numPr>
          <w:ilvl w:val="1"/>
          <w:numId w:val="66"/>
        </w:numPr>
        <w:tabs>
          <w:tab w:val="clear" w:pos="570"/>
        </w:tabs>
        <w:autoSpaceDE w:val="0"/>
        <w:autoSpaceDN w:val="0"/>
        <w:adjustRightInd w:val="0"/>
        <w:ind w:left="993"/>
        <w:jc w:val="both"/>
        <w:rPr>
          <w:sz w:val="24"/>
          <w:szCs w:val="24"/>
        </w:rPr>
      </w:pPr>
      <w:r w:rsidRPr="00D75DE9">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6C211389" w14:textId="77777777" w:rsidR="000F6E1A" w:rsidRPr="00D75DE9" w:rsidRDefault="000F6E1A" w:rsidP="008F51B3">
      <w:pPr>
        <w:widowControl w:val="0"/>
        <w:numPr>
          <w:ilvl w:val="1"/>
          <w:numId w:val="66"/>
        </w:numPr>
        <w:tabs>
          <w:tab w:val="clear" w:pos="570"/>
        </w:tabs>
        <w:autoSpaceDE w:val="0"/>
        <w:autoSpaceDN w:val="0"/>
        <w:adjustRightInd w:val="0"/>
        <w:ind w:left="993"/>
        <w:jc w:val="both"/>
        <w:rPr>
          <w:sz w:val="24"/>
          <w:szCs w:val="24"/>
        </w:rPr>
      </w:pPr>
      <w:r w:rsidRPr="00D75DE9">
        <w:rPr>
          <w:sz w:val="24"/>
          <w:szCs w:val="24"/>
        </w:rPr>
        <w:t>V prípade súhlasu zmluvných strán so zmenou, vypracuje zhotoviteľ súpis naviac prác k ocenenému výkazu výmer, ktorý bude obsahovať:</w:t>
      </w:r>
    </w:p>
    <w:p w14:paraId="4BF75951" w14:textId="77777777" w:rsidR="000F6E1A" w:rsidRPr="00D75DE9" w:rsidRDefault="000F6E1A" w:rsidP="008F51B3">
      <w:pPr>
        <w:widowControl w:val="0"/>
        <w:numPr>
          <w:ilvl w:val="1"/>
          <w:numId w:val="25"/>
        </w:numPr>
        <w:tabs>
          <w:tab w:val="clear" w:pos="480"/>
        </w:tabs>
        <w:autoSpaceDE w:val="0"/>
        <w:autoSpaceDN w:val="0"/>
        <w:adjustRightInd w:val="0"/>
        <w:ind w:left="1276" w:hanging="283"/>
        <w:jc w:val="both"/>
        <w:rPr>
          <w:sz w:val="24"/>
          <w:szCs w:val="24"/>
        </w:rPr>
      </w:pPr>
      <w:r w:rsidRPr="00D75DE9">
        <w:rPr>
          <w:sz w:val="24"/>
          <w:szCs w:val="24"/>
        </w:rPr>
        <w:t>rekapituláciu ceny objektu, ktorá bude obsahovať cenu z rozpočtu, cenu  jednotlivých dodatkov k rozpočtu a cenu spolu,</w:t>
      </w:r>
    </w:p>
    <w:p w14:paraId="6B2A5DA7" w14:textId="77777777" w:rsidR="000F6E1A" w:rsidRPr="00D75DE9" w:rsidRDefault="000F6E1A" w:rsidP="008F51B3">
      <w:pPr>
        <w:widowControl w:val="0"/>
        <w:numPr>
          <w:ilvl w:val="1"/>
          <w:numId w:val="25"/>
        </w:numPr>
        <w:tabs>
          <w:tab w:val="clear" w:pos="480"/>
        </w:tabs>
        <w:autoSpaceDE w:val="0"/>
        <w:autoSpaceDN w:val="0"/>
        <w:adjustRightInd w:val="0"/>
        <w:ind w:left="1276" w:hanging="283"/>
        <w:jc w:val="both"/>
        <w:rPr>
          <w:sz w:val="24"/>
          <w:szCs w:val="24"/>
        </w:rPr>
      </w:pPr>
      <w:r w:rsidRPr="00D75DE9">
        <w:rPr>
          <w:sz w:val="24"/>
          <w:szCs w:val="24"/>
        </w:rPr>
        <w:t>rekapituláciu ceny súpisu naviac prác k rozpočtu,</w:t>
      </w:r>
    </w:p>
    <w:p w14:paraId="5357B8B7" w14:textId="77777777" w:rsidR="000F6E1A" w:rsidRPr="00D75DE9" w:rsidRDefault="000F6E1A" w:rsidP="008F51B3">
      <w:pPr>
        <w:widowControl w:val="0"/>
        <w:numPr>
          <w:ilvl w:val="1"/>
          <w:numId w:val="25"/>
        </w:numPr>
        <w:tabs>
          <w:tab w:val="clear" w:pos="480"/>
        </w:tabs>
        <w:autoSpaceDE w:val="0"/>
        <w:autoSpaceDN w:val="0"/>
        <w:adjustRightInd w:val="0"/>
        <w:ind w:left="1276" w:hanging="283"/>
        <w:jc w:val="both"/>
        <w:rPr>
          <w:sz w:val="24"/>
          <w:szCs w:val="24"/>
        </w:rPr>
      </w:pPr>
      <w:proofErr w:type="spellStart"/>
      <w:r w:rsidRPr="00D75DE9">
        <w:rPr>
          <w:sz w:val="24"/>
          <w:szCs w:val="24"/>
        </w:rPr>
        <w:t>položkovite</w:t>
      </w:r>
      <w:proofErr w:type="spellEnd"/>
      <w:r w:rsidRPr="00D75DE9">
        <w:rPr>
          <w:sz w:val="24"/>
          <w:szCs w:val="24"/>
        </w:rPr>
        <w:t xml:space="preserve"> ocenený výkaz výmer naviac prác,</w:t>
      </w:r>
    </w:p>
    <w:p w14:paraId="675637CB" w14:textId="77777777" w:rsidR="000F6E1A" w:rsidRPr="00D75DE9" w:rsidRDefault="000F6E1A" w:rsidP="008F51B3">
      <w:pPr>
        <w:widowControl w:val="0"/>
        <w:numPr>
          <w:ilvl w:val="1"/>
          <w:numId w:val="25"/>
        </w:numPr>
        <w:tabs>
          <w:tab w:val="clear" w:pos="480"/>
        </w:tabs>
        <w:autoSpaceDE w:val="0"/>
        <w:autoSpaceDN w:val="0"/>
        <w:adjustRightInd w:val="0"/>
        <w:ind w:left="1276" w:hanging="283"/>
        <w:jc w:val="both"/>
        <w:rPr>
          <w:sz w:val="24"/>
          <w:szCs w:val="24"/>
        </w:rPr>
      </w:pPr>
      <w:proofErr w:type="spellStart"/>
      <w:r w:rsidRPr="00D75DE9">
        <w:rPr>
          <w:sz w:val="24"/>
          <w:szCs w:val="24"/>
        </w:rPr>
        <w:t>položkovite</w:t>
      </w:r>
      <w:proofErr w:type="spellEnd"/>
      <w:r w:rsidRPr="00D75DE9">
        <w:rPr>
          <w:sz w:val="24"/>
          <w:szCs w:val="24"/>
        </w:rPr>
        <w:t xml:space="preserve"> ocenený odpočet ceny menej prác,</w:t>
      </w:r>
    </w:p>
    <w:p w14:paraId="71A7557D" w14:textId="77777777" w:rsidR="000F6E1A" w:rsidRPr="00D75DE9" w:rsidRDefault="000F6E1A" w:rsidP="008F51B3">
      <w:pPr>
        <w:widowControl w:val="0"/>
        <w:numPr>
          <w:ilvl w:val="1"/>
          <w:numId w:val="25"/>
        </w:numPr>
        <w:tabs>
          <w:tab w:val="clear" w:pos="480"/>
        </w:tabs>
        <w:autoSpaceDE w:val="0"/>
        <w:autoSpaceDN w:val="0"/>
        <w:adjustRightInd w:val="0"/>
        <w:ind w:left="1276" w:hanging="283"/>
        <w:jc w:val="both"/>
        <w:rPr>
          <w:sz w:val="24"/>
          <w:szCs w:val="24"/>
        </w:rPr>
      </w:pPr>
      <w:r w:rsidRPr="00D75DE9">
        <w:rPr>
          <w:sz w:val="24"/>
          <w:szCs w:val="24"/>
        </w:rPr>
        <w:t>sprievodnú správu,</w:t>
      </w:r>
    </w:p>
    <w:p w14:paraId="3B878815" w14:textId="77777777" w:rsidR="000F6E1A" w:rsidRPr="00D75DE9" w:rsidRDefault="000F6E1A" w:rsidP="008F51B3">
      <w:pPr>
        <w:widowControl w:val="0"/>
        <w:numPr>
          <w:ilvl w:val="1"/>
          <w:numId w:val="25"/>
        </w:numPr>
        <w:tabs>
          <w:tab w:val="clear" w:pos="480"/>
        </w:tabs>
        <w:autoSpaceDE w:val="0"/>
        <w:autoSpaceDN w:val="0"/>
        <w:adjustRightInd w:val="0"/>
        <w:ind w:left="1276" w:hanging="283"/>
        <w:jc w:val="both"/>
        <w:rPr>
          <w:sz w:val="24"/>
          <w:szCs w:val="24"/>
        </w:rPr>
      </w:pPr>
      <w:r w:rsidRPr="00D75DE9">
        <w:rPr>
          <w:sz w:val="24"/>
          <w:szCs w:val="24"/>
        </w:rPr>
        <w:t>kópiu zápisov zo stavebného denníka,</w:t>
      </w:r>
    </w:p>
    <w:p w14:paraId="597C6837" w14:textId="77777777" w:rsidR="000F6E1A" w:rsidRPr="00D75DE9" w:rsidRDefault="000F6E1A" w:rsidP="008F51B3">
      <w:pPr>
        <w:widowControl w:val="0"/>
        <w:numPr>
          <w:ilvl w:val="1"/>
          <w:numId w:val="25"/>
        </w:numPr>
        <w:tabs>
          <w:tab w:val="clear" w:pos="480"/>
        </w:tabs>
        <w:autoSpaceDE w:val="0"/>
        <w:autoSpaceDN w:val="0"/>
        <w:adjustRightInd w:val="0"/>
        <w:ind w:left="1276" w:hanging="283"/>
        <w:jc w:val="both"/>
        <w:rPr>
          <w:sz w:val="24"/>
          <w:szCs w:val="24"/>
        </w:rPr>
      </w:pPr>
      <w:r w:rsidRPr="00D75DE9">
        <w:rPr>
          <w:sz w:val="24"/>
          <w:szCs w:val="24"/>
        </w:rPr>
        <w:t xml:space="preserve">ďalšie náležitosti (zápisy, náčrtky,...) objasňujúce predmet súpisu naviac prác k rozpočtu, </w:t>
      </w:r>
    </w:p>
    <w:p w14:paraId="14B6F6FA" w14:textId="77777777" w:rsidR="000F6E1A" w:rsidRPr="00D75DE9" w:rsidRDefault="000F6E1A" w:rsidP="008F51B3">
      <w:pPr>
        <w:widowControl w:val="0"/>
        <w:numPr>
          <w:ilvl w:val="1"/>
          <w:numId w:val="66"/>
        </w:numPr>
        <w:tabs>
          <w:tab w:val="clear" w:pos="570"/>
        </w:tabs>
        <w:autoSpaceDE w:val="0"/>
        <w:autoSpaceDN w:val="0"/>
        <w:adjustRightInd w:val="0"/>
        <w:ind w:left="993"/>
        <w:jc w:val="both"/>
        <w:rPr>
          <w:sz w:val="24"/>
          <w:szCs w:val="24"/>
        </w:rPr>
      </w:pPr>
      <w:r w:rsidRPr="00D75DE9">
        <w:rPr>
          <w:sz w:val="24"/>
          <w:szCs w:val="24"/>
        </w:rPr>
        <w:t>Pre ocenenie výkazu výmer u naviac prác bude zhotoviteľ používať ceny nasledovne:</w:t>
      </w:r>
    </w:p>
    <w:p w14:paraId="4A2D8500" w14:textId="77777777" w:rsidR="000F6E1A" w:rsidRPr="00D75DE9" w:rsidRDefault="000F6E1A" w:rsidP="008F51B3">
      <w:pPr>
        <w:widowControl w:val="0"/>
        <w:numPr>
          <w:ilvl w:val="1"/>
          <w:numId w:val="26"/>
        </w:numPr>
        <w:tabs>
          <w:tab w:val="clear" w:pos="480"/>
        </w:tabs>
        <w:autoSpaceDE w:val="0"/>
        <w:autoSpaceDN w:val="0"/>
        <w:adjustRightInd w:val="0"/>
        <w:ind w:left="1276" w:hanging="283"/>
        <w:jc w:val="both"/>
        <w:rPr>
          <w:sz w:val="24"/>
          <w:szCs w:val="24"/>
        </w:rPr>
      </w:pPr>
      <w:r w:rsidRPr="00D75DE9">
        <w:rPr>
          <w:sz w:val="24"/>
          <w:szCs w:val="24"/>
        </w:rPr>
        <w:t xml:space="preserve">pri položkách, ktoré sa vyskytovali v ocenenom výkaze výmer, </w:t>
      </w:r>
      <w:proofErr w:type="spellStart"/>
      <w:r w:rsidRPr="00D75DE9">
        <w:rPr>
          <w:sz w:val="24"/>
          <w:szCs w:val="24"/>
        </w:rPr>
        <w:t>t.j</w:t>
      </w:r>
      <w:proofErr w:type="spellEnd"/>
      <w:r w:rsidRPr="00D75DE9">
        <w:rPr>
          <w:sz w:val="24"/>
          <w:szCs w:val="24"/>
        </w:rPr>
        <w:t>. v Prílohe č. 1 tejto zmluvy, bude používať ceny z oceneného výkazu výmer podľa Prílohy č. 1  k tejto zmluve,</w:t>
      </w:r>
    </w:p>
    <w:p w14:paraId="4F5422F9" w14:textId="77777777" w:rsidR="000F6E1A" w:rsidRPr="00D75DE9" w:rsidRDefault="000F6E1A" w:rsidP="008F51B3">
      <w:pPr>
        <w:widowControl w:val="0"/>
        <w:numPr>
          <w:ilvl w:val="1"/>
          <w:numId w:val="26"/>
        </w:numPr>
        <w:tabs>
          <w:tab w:val="clear" w:pos="480"/>
        </w:tabs>
        <w:autoSpaceDE w:val="0"/>
        <w:autoSpaceDN w:val="0"/>
        <w:adjustRightInd w:val="0"/>
        <w:ind w:left="1276" w:hanging="283"/>
        <w:jc w:val="both"/>
        <w:rPr>
          <w:sz w:val="24"/>
          <w:szCs w:val="24"/>
        </w:rPr>
      </w:pPr>
      <w:r w:rsidRPr="00D75DE9">
        <w:rPr>
          <w:sz w:val="24"/>
          <w:szCs w:val="24"/>
        </w:rPr>
        <w:t xml:space="preserve">pri položkách, ktoré sa nevyskytovali v ocenenom výkaze výmer, </w:t>
      </w:r>
      <w:proofErr w:type="spellStart"/>
      <w:r w:rsidRPr="00D75DE9">
        <w:rPr>
          <w:sz w:val="24"/>
          <w:szCs w:val="24"/>
        </w:rPr>
        <w:t>t.j</w:t>
      </w:r>
      <w:proofErr w:type="spellEnd"/>
      <w:r w:rsidRPr="00D75DE9">
        <w:rPr>
          <w:sz w:val="24"/>
          <w:szCs w:val="24"/>
        </w:rPr>
        <w:t>. v Prílohe č. 1 tejto zmluvy, sa budú používať vždy aktuálne ceny podľa príslušného softvéru na oceňovanie stavebných prác (</w:t>
      </w:r>
      <w:proofErr w:type="spellStart"/>
      <w:r w:rsidRPr="00D75DE9">
        <w:rPr>
          <w:sz w:val="24"/>
          <w:szCs w:val="24"/>
        </w:rPr>
        <w:t>cenkros</w:t>
      </w:r>
      <w:proofErr w:type="spellEnd"/>
      <w:r w:rsidRPr="00D75DE9">
        <w:rPr>
          <w:sz w:val="24"/>
          <w:szCs w:val="24"/>
        </w:rPr>
        <w:t xml:space="preserve"> a pod.)</w:t>
      </w:r>
    </w:p>
    <w:p w14:paraId="69CE795B" w14:textId="77777777" w:rsidR="000F6E1A" w:rsidRPr="00D75DE9" w:rsidRDefault="000F6E1A" w:rsidP="008F51B3">
      <w:pPr>
        <w:widowControl w:val="0"/>
        <w:numPr>
          <w:ilvl w:val="1"/>
          <w:numId w:val="66"/>
        </w:numPr>
        <w:tabs>
          <w:tab w:val="clear" w:pos="570"/>
        </w:tabs>
        <w:autoSpaceDE w:val="0"/>
        <w:autoSpaceDN w:val="0"/>
        <w:adjustRightInd w:val="0"/>
        <w:ind w:left="993"/>
        <w:jc w:val="both"/>
        <w:rPr>
          <w:sz w:val="24"/>
          <w:szCs w:val="24"/>
        </w:rPr>
      </w:pPr>
      <w:r w:rsidRPr="00D75DE9">
        <w:rPr>
          <w:sz w:val="24"/>
          <w:szCs w:val="24"/>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31127C2A" w14:textId="77777777" w:rsidR="000F6E1A" w:rsidRPr="00D75DE9" w:rsidRDefault="000F6E1A" w:rsidP="008F51B3">
      <w:pPr>
        <w:widowControl w:val="0"/>
        <w:numPr>
          <w:ilvl w:val="1"/>
          <w:numId w:val="66"/>
        </w:numPr>
        <w:tabs>
          <w:tab w:val="clear" w:pos="570"/>
        </w:tabs>
        <w:autoSpaceDE w:val="0"/>
        <w:autoSpaceDN w:val="0"/>
        <w:adjustRightInd w:val="0"/>
        <w:ind w:left="993"/>
        <w:jc w:val="both"/>
        <w:rPr>
          <w:sz w:val="24"/>
          <w:szCs w:val="24"/>
        </w:rPr>
      </w:pPr>
      <w:r w:rsidRPr="00D75DE9">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14:paraId="2D322483" w14:textId="77777777" w:rsidR="000F6E1A" w:rsidRPr="00D75DE9" w:rsidRDefault="000F6E1A" w:rsidP="000F6E1A">
      <w:pPr>
        <w:rPr>
          <w:b/>
          <w:color w:val="000000"/>
          <w:sz w:val="24"/>
          <w:szCs w:val="24"/>
        </w:rPr>
      </w:pPr>
    </w:p>
    <w:p w14:paraId="77AF737A" w14:textId="77777777" w:rsidR="000F6E1A" w:rsidRPr="00D75DE9" w:rsidRDefault="000F6E1A" w:rsidP="000F6E1A">
      <w:pPr>
        <w:ind w:left="240"/>
        <w:jc w:val="center"/>
        <w:rPr>
          <w:b/>
          <w:color w:val="000000"/>
          <w:sz w:val="24"/>
          <w:szCs w:val="24"/>
        </w:rPr>
      </w:pPr>
      <w:r w:rsidRPr="00D75DE9">
        <w:rPr>
          <w:b/>
          <w:color w:val="000000"/>
          <w:sz w:val="24"/>
          <w:szCs w:val="24"/>
        </w:rPr>
        <w:t>Článok 6</w:t>
      </w:r>
    </w:p>
    <w:p w14:paraId="20EE10E0" w14:textId="77777777" w:rsidR="000F6E1A" w:rsidRPr="00D75DE9" w:rsidRDefault="000F6E1A" w:rsidP="000F6E1A">
      <w:pPr>
        <w:jc w:val="center"/>
        <w:rPr>
          <w:b/>
          <w:color w:val="000000"/>
          <w:sz w:val="24"/>
          <w:szCs w:val="24"/>
        </w:rPr>
      </w:pPr>
      <w:r w:rsidRPr="00D75DE9">
        <w:rPr>
          <w:b/>
          <w:color w:val="000000"/>
          <w:sz w:val="24"/>
          <w:szCs w:val="24"/>
        </w:rPr>
        <w:t>Platobné podmienky</w:t>
      </w:r>
    </w:p>
    <w:p w14:paraId="680A1719" w14:textId="77777777" w:rsidR="000F6E1A" w:rsidRPr="00D75DE9" w:rsidRDefault="000F6E1A" w:rsidP="000F6E1A">
      <w:pPr>
        <w:jc w:val="both"/>
        <w:rPr>
          <w:b/>
          <w:color w:val="000000"/>
          <w:sz w:val="24"/>
          <w:szCs w:val="24"/>
        </w:rPr>
      </w:pPr>
    </w:p>
    <w:p w14:paraId="6624FCFC" w14:textId="77777777" w:rsidR="000F6E1A" w:rsidRPr="00D75DE9" w:rsidRDefault="000F6E1A" w:rsidP="008F51B3">
      <w:pPr>
        <w:numPr>
          <w:ilvl w:val="0"/>
          <w:numId w:val="34"/>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Všetky platby sa budú uskutočňovať bezhotovostne.</w:t>
      </w:r>
    </w:p>
    <w:p w14:paraId="340A46C2" w14:textId="77777777" w:rsidR="001E228A" w:rsidRPr="001A132A" w:rsidRDefault="001E228A" w:rsidP="008F51B3">
      <w:pPr>
        <w:numPr>
          <w:ilvl w:val="0"/>
          <w:numId w:val="34"/>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w:t>
      </w:r>
      <w:r>
        <w:rPr>
          <w:rFonts w:eastAsia="Arial Narrow"/>
          <w:sz w:val="24"/>
          <w:szCs w:val="24"/>
        </w:rPr>
        <w:t>logických celkov</w:t>
      </w:r>
      <w:r w:rsidRPr="001A132A">
        <w:rPr>
          <w:rFonts w:eastAsia="Arial Narrow"/>
          <w:sz w:val="24"/>
          <w:szCs w:val="24"/>
        </w:rPr>
        <w:t xml:space="preserve"> diela </w:t>
      </w:r>
      <w:r w:rsidRPr="001A132A">
        <w:rPr>
          <w:sz w:val="24"/>
          <w:szCs w:val="24"/>
        </w:rPr>
        <w:t>podľa prílohy č. 1 zmluvy,</w:t>
      </w:r>
      <w:r w:rsidRPr="001A132A">
        <w:rPr>
          <w:rFonts w:eastAsia="Arial Narrow"/>
          <w:sz w:val="24"/>
          <w:szCs w:val="24"/>
        </w:rPr>
        <w:t xml:space="preserve"> </w:t>
      </w:r>
      <w:r w:rsidRPr="001A132A">
        <w:rPr>
          <w:sz w:val="24"/>
          <w:szCs w:val="24"/>
        </w:rPr>
        <w:t xml:space="preserve">ktoré budú potvrdené technickým dozorom objednávateľa, že boli zrealizované bez Vád a nedorobkov, </w:t>
      </w:r>
      <w:r w:rsidR="00EE0717">
        <w:rPr>
          <w:sz w:val="24"/>
          <w:szCs w:val="24"/>
        </w:rPr>
        <w:t xml:space="preserve">prípadne </w:t>
      </w:r>
      <w:r>
        <w:rPr>
          <w:sz w:val="24"/>
          <w:szCs w:val="24"/>
        </w:rPr>
        <w:t>v závislosti od dohody s objednávateľom</w:t>
      </w:r>
      <w:r w:rsidRPr="001A132A">
        <w:rPr>
          <w:sz w:val="24"/>
          <w:szCs w:val="24"/>
        </w:rPr>
        <w:t xml:space="preserve">. </w:t>
      </w:r>
    </w:p>
    <w:p w14:paraId="094959F2" w14:textId="77777777" w:rsidR="000F6E1A" w:rsidRPr="00D75DE9" w:rsidRDefault="001E228A" w:rsidP="008F51B3">
      <w:pPr>
        <w:numPr>
          <w:ilvl w:val="0"/>
          <w:numId w:val="34"/>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r w:rsidR="000F6E1A" w:rsidRPr="00D75DE9">
        <w:rPr>
          <w:rStyle w:val="pre"/>
          <w:sz w:val="24"/>
          <w:szCs w:val="24"/>
          <w:bdr w:val="none" w:sz="0" w:space="0" w:color="auto" w:frame="1"/>
        </w:rPr>
        <w:t>.</w:t>
      </w:r>
    </w:p>
    <w:p w14:paraId="5E0C47BE" w14:textId="77777777" w:rsidR="000F6E1A" w:rsidRPr="00D75DE9" w:rsidRDefault="000F6E1A" w:rsidP="008F51B3">
      <w:pPr>
        <w:numPr>
          <w:ilvl w:val="0"/>
          <w:numId w:val="34"/>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lastRenderedPageBreak/>
        <w:t>Faktúra bude obsahovať všetky náležitosti daňového dokladu v súlade s § 71 zákona č. 222/2004 Z. z. o dani z pridanej hodnoty v znení neskorších predpisov:</w:t>
      </w:r>
    </w:p>
    <w:p w14:paraId="18293205" w14:textId="77777777" w:rsidR="000F6E1A" w:rsidRPr="00D75DE9" w:rsidRDefault="000F6E1A" w:rsidP="008F51B3">
      <w:pPr>
        <w:numPr>
          <w:ilvl w:val="0"/>
          <w:numId w:val="62"/>
        </w:numPr>
        <w:ind w:left="1276" w:hanging="425"/>
        <w:jc w:val="both"/>
        <w:rPr>
          <w:color w:val="000000"/>
          <w:sz w:val="24"/>
          <w:szCs w:val="24"/>
        </w:rPr>
      </w:pPr>
      <w:r w:rsidRPr="00D75DE9">
        <w:rPr>
          <w:color w:val="000000"/>
          <w:sz w:val="24"/>
          <w:szCs w:val="24"/>
        </w:rPr>
        <w:t>obchodné meno a sídlo, IČO, DIČ zhotoviteľa</w:t>
      </w:r>
    </w:p>
    <w:p w14:paraId="7F70B62A" w14:textId="77777777" w:rsidR="000F6E1A" w:rsidRPr="00D75DE9" w:rsidRDefault="000F6E1A" w:rsidP="008F51B3">
      <w:pPr>
        <w:numPr>
          <w:ilvl w:val="0"/>
          <w:numId w:val="53"/>
        </w:numPr>
        <w:tabs>
          <w:tab w:val="clear" w:pos="960"/>
        </w:tabs>
        <w:ind w:left="1276" w:hanging="425"/>
        <w:jc w:val="both"/>
        <w:rPr>
          <w:color w:val="000000"/>
          <w:sz w:val="24"/>
          <w:szCs w:val="24"/>
        </w:rPr>
      </w:pPr>
      <w:r w:rsidRPr="00D75DE9">
        <w:rPr>
          <w:color w:val="000000"/>
          <w:sz w:val="24"/>
          <w:szCs w:val="24"/>
        </w:rPr>
        <w:t>meno, sídlo, IČO, DIČ objednávateľa</w:t>
      </w:r>
    </w:p>
    <w:p w14:paraId="22096CFC" w14:textId="77777777" w:rsidR="000F6E1A" w:rsidRPr="00D75DE9" w:rsidRDefault="000F6E1A" w:rsidP="008F51B3">
      <w:pPr>
        <w:numPr>
          <w:ilvl w:val="0"/>
          <w:numId w:val="53"/>
        </w:numPr>
        <w:ind w:left="1276" w:hanging="425"/>
        <w:jc w:val="both"/>
        <w:rPr>
          <w:color w:val="000000"/>
          <w:sz w:val="24"/>
          <w:szCs w:val="24"/>
        </w:rPr>
      </w:pPr>
      <w:r w:rsidRPr="00D75DE9">
        <w:rPr>
          <w:color w:val="000000"/>
          <w:sz w:val="24"/>
          <w:szCs w:val="24"/>
        </w:rPr>
        <w:t>číslo zmluvy</w:t>
      </w:r>
    </w:p>
    <w:p w14:paraId="5EA6BF9C" w14:textId="77777777" w:rsidR="000F6E1A" w:rsidRPr="00D75DE9" w:rsidRDefault="000F6E1A" w:rsidP="008F51B3">
      <w:pPr>
        <w:numPr>
          <w:ilvl w:val="0"/>
          <w:numId w:val="53"/>
        </w:numPr>
        <w:ind w:left="1276" w:hanging="425"/>
        <w:jc w:val="both"/>
        <w:rPr>
          <w:color w:val="000000"/>
          <w:sz w:val="24"/>
          <w:szCs w:val="24"/>
        </w:rPr>
      </w:pPr>
      <w:r w:rsidRPr="00D75DE9">
        <w:rPr>
          <w:color w:val="000000"/>
          <w:sz w:val="24"/>
          <w:szCs w:val="24"/>
        </w:rPr>
        <w:t>číslo faktúry</w:t>
      </w:r>
    </w:p>
    <w:p w14:paraId="3E11A920" w14:textId="77777777" w:rsidR="000F6E1A" w:rsidRPr="00D75DE9" w:rsidRDefault="000F6E1A" w:rsidP="008F51B3">
      <w:pPr>
        <w:numPr>
          <w:ilvl w:val="0"/>
          <w:numId w:val="53"/>
        </w:numPr>
        <w:ind w:left="1276" w:hanging="425"/>
        <w:jc w:val="both"/>
        <w:rPr>
          <w:color w:val="000000"/>
          <w:sz w:val="24"/>
          <w:szCs w:val="24"/>
        </w:rPr>
      </w:pPr>
      <w:r w:rsidRPr="00D75DE9">
        <w:rPr>
          <w:color w:val="000000"/>
          <w:sz w:val="24"/>
          <w:szCs w:val="24"/>
        </w:rPr>
        <w:t>dátum uskutočneného fakturovaného plnenia</w:t>
      </w:r>
    </w:p>
    <w:p w14:paraId="46920837" w14:textId="77777777" w:rsidR="000F6E1A" w:rsidRPr="00D75DE9" w:rsidRDefault="000F6E1A" w:rsidP="008F51B3">
      <w:pPr>
        <w:numPr>
          <w:ilvl w:val="0"/>
          <w:numId w:val="53"/>
        </w:numPr>
        <w:ind w:left="1276" w:hanging="425"/>
        <w:jc w:val="both"/>
        <w:rPr>
          <w:color w:val="000000"/>
          <w:sz w:val="24"/>
          <w:szCs w:val="24"/>
        </w:rPr>
      </w:pPr>
      <w:r w:rsidRPr="00D75DE9">
        <w:rPr>
          <w:color w:val="000000"/>
          <w:sz w:val="24"/>
          <w:szCs w:val="24"/>
        </w:rPr>
        <w:t>dátum vyhotovenia faktúry</w:t>
      </w:r>
    </w:p>
    <w:p w14:paraId="6B520CC8" w14:textId="77777777" w:rsidR="000F6E1A" w:rsidRPr="00D75DE9" w:rsidRDefault="000F6E1A" w:rsidP="008F51B3">
      <w:pPr>
        <w:numPr>
          <w:ilvl w:val="0"/>
          <w:numId w:val="53"/>
        </w:numPr>
        <w:ind w:left="1276" w:hanging="425"/>
        <w:jc w:val="both"/>
        <w:rPr>
          <w:color w:val="000000"/>
          <w:sz w:val="24"/>
          <w:szCs w:val="24"/>
        </w:rPr>
      </w:pPr>
      <w:r w:rsidRPr="00D75DE9">
        <w:rPr>
          <w:color w:val="000000"/>
          <w:sz w:val="24"/>
          <w:szCs w:val="24"/>
        </w:rPr>
        <w:t>deň odoslania a splatnosti faktúry</w:t>
      </w:r>
    </w:p>
    <w:p w14:paraId="45C13696" w14:textId="77777777" w:rsidR="000F6E1A" w:rsidRPr="00D75DE9" w:rsidRDefault="000F6E1A" w:rsidP="008F51B3">
      <w:pPr>
        <w:numPr>
          <w:ilvl w:val="0"/>
          <w:numId w:val="53"/>
        </w:numPr>
        <w:ind w:left="1276" w:hanging="425"/>
        <w:jc w:val="both"/>
        <w:rPr>
          <w:sz w:val="24"/>
          <w:szCs w:val="24"/>
        </w:rPr>
      </w:pPr>
      <w:r w:rsidRPr="00D75DE9">
        <w:rPr>
          <w:color w:val="000000"/>
          <w:sz w:val="24"/>
          <w:szCs w:val="24"/>
        </w:rPr>
        <w:t>označenie finančného ústavu a číslo účtu, na ktorý sa má platiť (musí byť v súlade s touto zmluvo</w:t>
      </w:r>
      <w:r w:rsidRPr="00D75DE9">
        <w:rPr>
          <w:sz w:val="24"/>
          <w:szCs w:val="24"/>
        </w:rPr>
        <w:t>u)</w:t>
      </w:r>
    </w:p>
    <w:p w14:paraId="205801EB" w14:textId="77777777" w:rsidR="000F6E1A" w:rsidRPr="00D75DE9" w:rsidRDefault="000F6E1A" w:rsidP="008F51B3">
      <w:pPr>
        <w:numPr>
          <w:ilvl w:val="0"/>
          <w:numId w:val="53"/>
        </w:numPr>
        <w:ind w:left="1276" w:hanging="425"/>
        <w:jc w:val="both"/>
        <w:rPr>
          <w:sz w:val="24"/>
          <w:szCs w:val="24"/>
        </w:rPr>
      </w:pPr>
      <w:r w:rsidRPr="00D75DE9">
        <w:rPr>
          <w:sz w:val="24"/>
          <w:szCs w:val="24"/>
        </w:rPr>
        <w:t>označenie diela</w:t>
      </w:r>
    </w:p>
    <w:p w14:paraId="6B4E5DA6" w14:textId="77777777" w:rsidR="000F6E1A" w:rsidRPr="00D75DE9" w:rsidRDefault="000F6E1A" w:rsidP="008F51B3">
      <w:pPr>
        <w:numPr>
          <w:ilvl w:val="0"/>
          <w:numId w:val="53"/>
        </w:numPr>
        <w:ind w:left="1276" w:hanging="425"/>
        <w:jc w:val="both"/>
        <w:rPr>
          <w:sz w:val="24"/>
          <w:szCs w:val="24"/>
        </w:rPr>
      </w:pPr>
      <w:r w:rsidRPr="00D75DE9">
        <w:rPr>
          <w:sz w:val="24"/>
          <w:szCs w:val="24"/>
        </w:rPr>
        <w:t>súpis vykonaných služieb, prác a dodávok mesačne podpísaných technickým dozorom objednávateľa</w:t>
      </w:r>
    </w:p>
    <w:p w14:paraId="386B9BDF" w14:textId="77777777" w:rsidR="000F6E1A" w:rsidRPr="00D75DE9" w:rsidRDefault="000F6E1A" w:rsidP="008F51B3">
      <w:pPr>
        <w:numPr>
          <w:ilvl w:val="0"/>
          <w:numId w:val="53"/>
        </w:numPr>
        <w:ind w:left="1276" w:hanging="425"/>
        <w:jc w:val="both"/>
        <w:rPr>
          <w:sz w:val="24"/>
          <w:szCs w:val="24"/>
        </w:rPr>
      </w:pPr>
      <w:r w:rsidRPr="00D75DE9">
        <w:rPr>
          <w:sz w:val="24"/>
          <w:szCs w:val="24"/>
        </w:rPr>
        <w:t xml:space="preserve">podkladom pre fakturáciu je súpis vykonaných služieb, prác a dodávok odsúhlasený objednávateľom a technickým dozorom </w:t>
      </w:r>
    </w:p>
    <w:p w14:paraId="13478984" w14:textId="77777777" w:rsidR="000F6E1A" w:rsidRPr="00D75DE9" w:rsidRDefault="000F6E1A" w:rsidP="008F51B3">
      <w:pPr>
        <w:numPr>
          <w:ilvl w:val="0"/>
          <w:numId w:val="53"/>
        </w:numPr>
        <w:ind w:left="1276" w:hanging="425"/>
        <w:jc w:val="both"/>
        <w:rPr>
          <w:sz w:val="24"/>
          <w:szCs w:val="24"/>
        </w:rPr>
      </w:pPr>
      <w:r w:rsidRPr="00D75DE9">
        <w:rPr>
          <w:sz w:val="24"/>
          <w:szCs w:val="24"/>
        </w:rPr>
        <w:t>výšku ceny  bez DPH, sadzbu DPH, celkovú fakturovanú sumu vrátane DPH</w:t>
      </w:r>
    </w:p>
    <w:p w14:paraId="3A7335B7" w14:textId="77777777" w:rsidR="000F6E1A" w:rsidRPr="00D75DE9" w:rsidRDefault="000F6E1A" w:rsidP="008F51B3">
      <w:pPr>
        <w:numPr>
          <w:ilvl w:val="0"/>
          <w:numId w:val="53"/>
        </w:numPr>
        <w:ind w:left="1276" w:hanging="425"/>
        <w:jc w:val="both"/>
        <w:rPr>
          <w:sz w:val="24"/>
          <w:szCs w:val="24"/>
        </w:rPr>
      </w:pPr>
      <w:r w:rsidRPr="00D75DE9">
        <w:rPr>
          <w:sz w:val="24"/>
          <w:szCs w:val="24"/>
        </w:rPr>
        <w:t>podpis oprávnenej osoby (prípadne pečiatku v zmysle podnikateľského oprávnenia)</w:t>
      </w:r>
    </w:p>
    <w:p w14:paraId="70E08020" w14:textId="77777777" w:rsidR="000F6E1A" w:rsidRPr="00D75DE9" w:rsidRDefault="000F6E1A" w:rsidP="008F51B3">
      <w:pPr>
        <w:numPr>
          <w:ilvl w:val="0"/>
          <w:numId w:val="53"/>
        </w:numPr>
        <w:ind w:left="1276" w:hanging="425"/>
        <w:jc w:val="both"/>
        <w:rPr>
          <w:sz w:val="24"/>
          <w:szCs w:val="24"/>
        </w:rPr>
      </w:pPr>
      <w:r w:rsidRPr="00D75DE9">
        <w:rPr>
          <w:sz w:val="24"/>
          <w:szCs w:val="24"/>
        </w:rPr>
        <w:t>Faktúra – musí zároveň obsahovať nasledovné údaje: názov projektu, názov OP:, ITMS kód:, certifikáty o zhode, atesty o použitých materiáloch a pod.</w:t>
      </w:r>
    </w:p>
    <w:p w14:paraId="6FA032E0" w14:textId="77777777" w:rsidR="000F6E1A" w:rsidRPr="00D75DE9" w:rsidRDefault="000F6E1A" w:rsidP="008F51B3">
      <w:pPr>
        <w:numPr>
          <w:ilvl w:val="0"/>
          <w:numId w:val="34"/>
        </w:numPr>
        <w:tabs>
          <w:tab w:val="clear" w:pos="360"/>
          <w:tab w:val="left" w:pos="601"/>
          <w:tab w:val="num" w:pos="3479"/>
        </w:tabs>
        <w:suppressAutoHyphens/>
        <w:ind w:left="595" w:hanging="357"/>
        <w:jc w:val="both"/>
        <w:rPr>
          <w:sz w:val="24"/>
          <w:szCs w:val="24"/>
        </w:rPr>
      </w:pPr>
      <w:r w:rsidRPr="00D75DE9">
        <w:rPr>
          <w:sz w:val="24"/>
          <w:szCs w:val="24"/>
        </w:rPr>
        <w:t xml:space="preserve">Fakturovaná suma sa zaokrúhľuje na dve desatinné miesta matematicky, </w:t>
      </w:r>
      <w:proofErr w:type="spellStart"/>
      <w:r w:rsidRPr="00D75DE9">
        <w:rPr>
          <w:sz w:val="24"/>
          <w:szCs w:val="24"/>
        </w:rPr>
        <w:t>t.j</w:t>
      </w:r>
      <w:proofErr w:type="spellEnd"/>
      <w:r w:rsidRPr="00D75DE9">
        <w:rPr>
          <w:sz w:val="24"/>
          <w:szCs w:val="24"/>
        </w:rPr>
        <w:t>. na centy.</w:t>
      </w:r>
    </w:p>
    <w:p w14:paraId="6FCCA0E6" w14:textId="77777777" w:rsidR="000F6E1A" w:rsidRPr="00D75DE9" w:rsidRDefault="000F6E1A" w:rsidP="008F51B3">
      <w:pPr>
        <w:numPr>
          <w:ilvl w:val="0"/>
          <w:numId w:val="34"/>
        </w:numPr>
        <w:tabs>
          <w:tab w:val="clear" w:pos="360"/>
          <w:tab w:val="left" w:pos="601"/>
          <w:tab w:val="num" w:pos="3479"/>
        </w:tabs>
        <w:suppressAutoHyphens/>
        <w:ind w:left="595" w:hanging="357"/>
        <w:jc w:val="both"/>
        <w:rPr>
          <w:sz w:val="24"/>
          <w:szCs w:val="24"/>
        </w:rPr>
      </w:pPr>
      <w:r w:rsidRPr="00D75DE9">
        <w:rPr>
          <w:color w:val="000000"/>
          <w:sz w:val="24"/>
          <w:szCs w:val="24"/>
        </w:rPr>
        <w:t xml:space="preserve">Zhotoviteľ </w:t>
      </w:r>
      <w:r w:rsidRPr="00D75DE9">
        <w:rPr>
          <w:sz w:val="24"/>
          <w:szCs w:val="24"/>
        </w:rPr>
        <w:t>zodpovedá za pravdivosť, správnosť a úplnosť údajov uvedených v ním vypracovanom súpise vykonávaných prác.</w:t>
      </w:r>
    </w:p>
    <w:p w14:paraId="18459C8E" w14:textId="77777777" w:rsidR="000F6E1A" w:rsidRPr="00D75DE9" w:rsidRDefault="000F6E1A" w:rsidP="008F51B3">
      <w:pPr>
        <w:numPr>
          <w:ilvl w:val="0"/>
          <w:numId w:val="34"/>
        </w:numPr>
        <w:tabs>
          <w:tab w:val="clear" w:pos="360"/>
          <w:tab w:val="left" w:pos="601"/>
          <w:tab w:val="num" w:pos="3479"/>
        </w:tabs>
        <w:suppressAutoHyphens/>
        <w:ind w:left="595" w:hanging="357"/>
        <w:jc w:val="both"/>
        <w:rPr>
          <w:color w:val="000000"/>
          <w:sz w:val="24"/>
          <w:szCs w:val="24"/>
        </w:rPr>
      </w:pPr>
      <w:r w:rsidRPr="00D75DE9">
        <w:rPr>
          <w:sz w:val="24"/>
          <w:szCs w:val="24"/>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4193B6F2" w14:textId="77777777" w:rsidR="000F6E1A" w:rsidRPr="00D75DE9" w:rsidRDefault="000F6E1A" w:rsidP="008F51B3">
      <w:pPr>
        <w:numPr>
          <w:ilvl w:val="0"/>
          <w:numId w:val="34"/>
        </w:numPr>
        <w:tabs>
          <w:tab w:val="clear" w:pos="360"/>
          <w:tab w:val="left" w:pos="601"/>
          <w:tab w:val="num" w:pos="3479"/>
        </w:tabs>
        <w:suppressAutoHyphens/>
        <w:ind w:left="595" w:hanging="357"/>
        <w:jc w:val="both"/>
        <w:rPr>
          <w:color w:val="000000"/>
          <w:sz w:val="24"/>
          <w:szCs w:val="24"/>
        </w:rPr>
      </w:pPr>
      <w:r w:rsidRPr="00D75DE9">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5ADE4711" w14:textId="77777777" w:rsidR="000F6E1A" w:rsidRPr="00D75DE9" w:rsidRDefault="000F6E1A" w:rsidP="008F51B3">
      <w:pPr>
        <w:numPr>
          <w:ilvl w:val="0"/>
          <w:numId w:val="34"/>
        </w:numPr>
        <w:tabs>
          <w:tab w:val="clear" w:pos="360"/>
          <w:tab w:val="left" w:pos="601"/>
          <w:tab w:val="num" w:pos="3479"/>
        </w:tabs>
        <w:suppressAutoHyphens/>
        <w:ind w:left="595" w:hanging="357"/>
        <w:jc w:val="both"/>
        <w:rPr>
          <w:color w:val="000000"/>
          <w:sz w:val="24"/>
          <w:szCs w:val="24"/>
        </w:rPr>
      </w:pPr>
      <w:r w:rsidRPr="00D75DE9">
        <w:rPr>
          <w:color w:val="000000"/>
          <w:sz w:val="24"/>
          <w:szCs w:val="24"/>
        </w:rPr>
        <w:t xml:space="preserve">Lehota splatnosti faktúry je 60 dní odo dňa doručenia faktúry objednávateľovi. Za deň doručenia sa považuje deň, v ktorý je doručená faktúra prevzatá objednávateľom </w:t>
      </w:r>
    </w:p>
    <w:p w14:paraId="1C593942" w14:textId="77777777" w:rsidR="000F6E1A" w:rsidRPr="00D75DE9" w:rsidRDefault="000F6E1A" w:rsidP="008F51B3">
      <w:pPr>
        <w:numPr>
          <w:ilvl w:val="0"/>
          <w:numId w:val="34"/>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14:paraId="25F669E7" w14:textId="77777777" w:rsidR="000F6E1A" w:rsidRPr="00D75DE9" w:rsidRDefault="000F6E1A" w:rsidP="008F51B3">
      <w:pPr>
        <w:numPr>
          <w:ilvl w:val="0"/>
          <w:numId w:val="34"/>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deň úhrady sa považuje deň odpísania príslušnej sumy z účtu objednávateľa v prospech účtu zhotoviteľa.</w:t>
      </w:r>
    </w:p>
    <w:p w14:paraId="79497CFC" w14:textId="77777777" w:rsidR="000F6E1A" w:rsidRPr="00D75DE9" w:rsidRDefault="000F6E1A" w:rsidP="000F6E1A">
      <w:pPr>
        <w:rPr>
          <w:color w:val="000000"/>
          <w:sz w:val="24"/>
          <w:szCs w:val="24"/>
        </w:rPr>
      </w:pPr>
    </w:p>
    <w:p w14:paraId="134CC6FC" w14:textId="77777777" w:rsidR="000F6E1A" w:rsidRPr="00D75DE9" w:rsidRDefault="000F6E1A" w:rsidP="000F6E1A">
      <w:pPr>
        <w:ind w:left="240"/>
        <w:jc w:val="center"/>
        <w:rPr>
          <w:b/>
          <w:color w:val="000000"/>
          <w:sz w:val="24"/>
          <w:szCs w:val="24"/>
        </w:rPr>
      </w:pPr>
      <w:r w:rsidRPr="00D75DE9">
        <w:rPr>
          <w:b/>
          <w:color w:val="000000"/>
          <w:sz w:val="24"/>
          <w:szCs w:val="24"/>
        </w:rPr>
        <w:t>Článok 7</w:t>
      </w:r>
    </w:p>
    <w:p w14:paraId="037A79B5" w14:textId="77777777" w:rsidR="000F6E1A" w:rsidRPr="00D75DE9" w:rsidRDefault="000F6E1A" w:rsidP="000F6E1A">
      <w:pPr>
        <w:jc w:val="center"/>
        <w:rPr>
          <w:b/>
          <w:color w:val="000000"/>
          <w:sz w:val="24"/>
          <w:szCs w:val="24"/>
        </w:rPr>
      </w:pPr>
      <w:r w:rsidRPr="00D75DE9">
        <w:rPr>
          <w:b/>
          <w:color w:val="000000"/>
          <w:sz w:val="24"/>
          <w:szCs w:val="24"/>
        </w:rPr>
        <w:t>Preddavky na predmet zmluvy</w:t>
      </w:r>
    </w:p>
    <w:p w14:paraId="0C9BC529" w14:textId="77777777" w:rsidR="000F6E1A" w:rsidRPr="00D75DE9" w:rsidRDefault="000F6E1A" w:rsidP="000F6E1A">
      <w:pPr>
        <w:jc w:val="both"/>
        <w:rPr>
          <w:color w:val="000000"/>
          <w:sz w:val="24"/>
          <w:szCs w:val="24"/>
        </w:rPr>
      </w:pPr>
    </w:p>
    <w:p w14:paraId="4EE77668" w14:textId="77777777" w:rsidR="000F6E1A" w:rsidRPr="00D75DE9" w:rsidRDefault="000F6E1A" w:rsidP="008F51B3">
      <w:pPr>
        <w:numPr>
          <w:ilvl w:val="0"/>
          <w:numId w:val="54"/>
        </w:numPr>
        <w:autoSpaceDE w:val="0"/>
        <w:autoSpaceDN w:val="0"/>
        <w:ind w:left="567"/>
        <w:jc w:val="both"/>
        <w:rPr>
          <w:rFonts w:eastAsia="Batang"/>
          <w:sz w:val="24"/>
          <w:szCs w:val="24"/>
          <w:lang w:bidi="he-IL"/>
        </w:rPr>
      </w:pPr>
      <w:r w:rsidRPr="00D75DE9">
        <w:rPr>
          <w:rFonts w:eastAsia="Batang"/>
          <w:sz w:val="24"/>
          <w:szCs w:val="24"/>
          <w:lang w:bidi="he-IL"/>
        </w:rPr>
        <w:t>O</w:t>
      </w:r>
      <w:r w:rsidRPr="00D75DE9">
        <w:rPr>
          <w:color w:val="000000"/>
          <w:sz w:val="24"/>
          <w:szCs w:val="24"/>
        </w:rPr>
        <w:t>bjednávateľ neposkytne preddavky zhotoviteľovi na predmet plnenia zmluvy.</w:t>
      </w:r>
    </w:p>
    <w:p w14:paraId="20B65CAF" w14:textId="77777777" w:rsidR="000F6E1A" w:rsidRPr="00D75DE9" w:rsidRDefault="000F6E1A" w:rsidP="000F6E1A">
      <w:pPr>
        <w:rPr>
          <w:b/>
          <w:color w:val="000000"/>
          <w:sz w:val="24"/>
          <w:szCs w:val="24"/>
        </w:rPr>
      </w:pPr>
    </w:p>
    <w:p w14:paraId="0F0E6471" w14:textId="77777777" w:rsidR="000F6E1A" w:rsidRPr="00D75DE9" w:rsidRDefault="000F6E1A" w:rsidP="000F6E1A">
      <w:pPr>
        <w:ind w:left="240"/>
        <w:jc w:val="center"/>
        <w:rPr>
          <w:b/>
          <w:color w:val="000000"/>
          <w:sz w:val="24"/>
          <w:szCs w:val="24"/>
        </w:rPr>
      </w:pPr>
      <w:r w:rsidRPr="00D75DE9">
        <w:rPr>
          <w:b/>
          <w:color w:val="000000"/>
          <w:sz w:val="24"/>
          <w:szCs w:val="24"/>
        </w:rPr>
        <w:t>Článok 8</w:t>
      </w:r>
    </w:p>
    <w:p w14:paraId="363005BD" w14:textId="77777777" w:rsidR="000F6E1A" w:rsidRPr="00D75DE9" w:rsidRDefault="000F6E1A" w:rsidP="000F6E1A">
      <w:pPr>
        <w:jc w:val="center"/>
        <w:rPr>
          <w:b/>
          <w:color w:val="000000"/>
          <w:sz w:val="24"/>
          <w:szCs w:val="24"/>
        </w:rPr>
      </w:pPr>
      <w:r w:rsidRPr="00D75DE9">
        <w:rPr>
          <w:b/>
          <w:color w:val="000000"/>
          <w:sz w:val="24"/>
          <w:szCs w:val="24"/>
        </w:rPr>
        <w:lastRenderedPageBreak/>
        <w:t>Podmienky vykonania predmetu zmluvy</w:t>
      </w:r>
    </w:p>
    <w:p w14:paraId="6B58F076" w14:textId="77777777" w:rsidR="000F6E1A" w:rsidRPr="00D75DE9" w:rsidRDefault="000F6E1A" w:rsidP="000F6E1A">
      <w:pPr>
        <w:jc w:val="both"/>
        <w:rPr>
          <w:color w:val="000000"/>
          <w:sz w:val="24"/>
          <w:szCs w:val="24"/>
        </w:rPr>
      </w:pPr>
    </w:p>
    <w:p w14:paraId="4E0DBFAD" w14:textId="77777777" w:rsidR="000F6E1A" w:rsidRPr="00D75DE9" w:rsidRDefault="000F6E1A" w:rsidP="008F51B3">
      <w:pPr>
        <w:numPr>
          <w:ilvl w:val="0"/>
          <w:numId w:val="35"/>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D75DE9">
        <w:rPr>
          <w:sz w:val="24"/>
          <w:szCs w:val="24"/>
        </w:rPr>
        <w:t>technickým</w:t>
      </w:r>
      <w:r w:rsidRPr="00D75DE9">
        <w:rPr>
          <w:rFonts w:eastAsia="Batang"/>
          <w:sz w:val="24"/>
          <w:szCs w:val="24"/>
          <w:lang w:bidi="he-IL"/>
        </w:rPr>
        <w:t xml:space="preserve"> dozorom a autorom projektovej dokumentácie a musia spĺňať požiadavky § 43 f zákona č. 50/1976 Zb. v znení neskorších predpisov a </w:t>
      </w:r>
      <w:r w:rsidRPr="00D75DE9">
        <w:rPr>
          <w:rFonts w:eastAsia="Batang"/>
          <w:color w:val="000000"/>
          <w:sz w:val="24"/>
          <w:szCs w:val="24"/>
          <w:lang w:bidi="he-IL"/>
        </w:rPr>
        <w:t>zákona č. 133/2013 Z. z. o stavebných výrobkoch a o zmene a doplnení niektorých zákonov v platnom znení</w:t>
      </w:r>
      <w:r w:rsidRPr="00D75DE9">
        <w:rPr>
          <w:rFonts w:eastAsia="Batang"/>
          <w:sz w:val="24"/>
          <w:szCs w:val="24"/>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007F1D67" w14:textId="77777777" w:rsidR="000F6E1A" w:rsidRPr="00D75DE9" w:rsidRDefault="000F6E1A" w:rsidP="008F51B3">
      <w:pPr>
        <w:numPr>
          <w:ilvl w:val="0"/>
          <w:numId w:val="35"/>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Výrobky a materiály určené na vykonanie predmetu plnenia musí zhotoviteľ dodať bez akýchkoľvek práv tretích osôb </w:t>
      </w:r>
      <w:proofErr w:type="spellStart"/>
      <w:r w:rsidRPr="00D75DE9">
        <w:rPr>
          <w:rFonts w:eastAsia="Batang"/>
          <w:sz w:val="24"/>
          <w:szCs w:val="24"/>
          <w:lang w:bidi="he-IL"/>
        </w:rPr>
        <w:t>t.j</w:t>
      </w:r>
      <w:proofErr w:type="spellEnd"/>
      <w:r w:rsidRPr="00D75DE9">
        <w:rPr>
          <w:rFonts w:eastAsia="Batang"/>
          <w:sz w:val="24"/>
          <w:szCs w:val="24"/>
          <w:lang w:bidi="he-IL"/>
        </w:rPr>
        <w:t xml:space="preserve">. sú jeho vlastníctvom a takto ich odovzdáva objednávateľovi. </w:t>
      </w:r>
    </w:p>
    <w:p w14:paraId="2797ABD2" w14:textId="77777777" w:rsidR="000F6E1A" w:rsidRPr="00D75DE9" w:rsidRDefault="000F6E1A" w:rsidP="008F51B3">
      <w:pPr>
        <w:numPr>
          <w:ilvl w:val="0"/>
          <w:numId w:val="35"/>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Zhotoviteľ bude udržiavať všetky nástroje a zariadenia potrebné pre realizáciu predmetu plnenia v náležitom stave a zabezpečí koordináciu svojich subdodávateľov.</w:t>
      </w:r>
    </w:p>
    <w:p w14:paraId="00A761FF" w14:textId="77777777" w:rsidR="000F6E1A" w:rsidRPr="00D75DE9" w:rsidRDefault="000F6E1A" w:rsidP="008F51B3">
      <w:pPr>
        <w:numPr>
          <w:ilvl w:val="0"/>
          <w:numId w:val="35"/>
        </w:numPr>
        <w:tabs>
          <w:tab w:val="left" w:pos="601"/>
        </w:tabs>
        <w:suppressAutoHyphens/>
        <w:ind w:left="595" w:hanging="357"/>
        <w:jc w:val="both"/>
        <w:rPr>
          <w:color w:val="000000"/>
          <w:sz w:val="24"/>
          <w:szCs w:val="24"/>
        </w:rPr>
      </w:pPr>
      <w:r w:rsidRPr="00D75DE9">
        <w:rPr>
          <w:color w:val="000000"/>
          <w:sz w:val="24"/>
          <w:szCs w:val="24"/>
        </w:rPr>
        <w:t>Zhotoviteľ zabezpečí vykonané práce, materiály a výrobky určené pre predmet plnenia  pred poškodením a krádežou až do ich protokolárneho  prevzatia  objednávateľom.</w:t>
      </w:r>
    </w:p>
    <w:p w14:paraId="30673649" w14:textId="77777777" w:rsidR="000F6E1A" w:rsidRPr="00D75DE9" w:rsidRDefault="000F6E1A" w:rsidP="008F51B3">
      <w:pPr>
        <w:numPr>
          <w:ilvl w:val="0"/>
          <w:numId w:val="35"/>
        </w:numPr>
        <w:tabs>
          <w:tab w:val="left" w:pos="601"/>
        </w:tabs>
        <w:suppressAutoHyphens/>
        <w:ind w:left="595" w:hanging="357"/>
        <w:jc w:val="both"/>
        <w:rPr>
          <w:color w:val="000000"/>
          <w:sz w:val="24"/>
          <w:szCs w:val="24"/>
        </w:rPr>
      </w:pPr>
      <w:r w:rsidRPr="00D75DE9">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029A6B06" w14:textId="77777777" w:rsidR="000F6E1A" w:rsidRPr="00D75DE9" w:rsidRDefault="000F6E1A" w:rsidP="008F51B3">
      <w:pPr>
        <w:numPr>
          <w:ilvl w:val="0"/>
          <w:numId w:val="35"/>
        </w:numPr>
        <w:tabs>
          <w:tab w:val="left" w:pos="601"/>
        </w:tabs>
        <w:suppressAutoHyphens/>
        <w:ind w:left="595" w:hanging="357"/>
        <w:jc w:val="both"/>
        <w:rPr>
          <w:color w:val="000000"/>
          <w:sz w:val="24"/>
          <w:szCs w:val="24"/>
        </w:rPr>
      </w:pPr>
      <w:r w:rsidRPr="00D75DE9">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14:paraId="79087A00" w14:textId="77777777" w:rsidR="000F6E1A" w:rsidRPr="00D75DE9" w:rsidRDefault="000F6E1A" w:rsidP="008F51B3">
      <w:pPr>
        <w:numPr>
          <w:ilvl w:val="0"/>
          <w:numId w:val="35"/>
        </w:numPr>
        <w:tabs>
          <w:tab w:val="left" w:pos="601"/>
        </w:tabs>
        <w:suppressAutoHyphens/>
        <w:ind w:left="595" w:hanging="357"/>
        <w:jc w:val="both"/>
        <w:rPr>
          <w:color w:val="000000"/>
          <w:sz w:val="24"/>
          <w:szCs w:val="24"/>
        </w:rPr>
      </w:pPr>
      <w:r w:rsidRPr="00D75DE9">
        <w:rPr>
          <w:color w:val="000000"/>
          <w:sz w:val="24"/>
          <w:szCs w:val="24"/>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553D5460" w14:textId="77777777" w:rsidR="000F6E1A" w:rsidRPr="00D75DE9" w:rsidRDefault="000F6E1A" w:rsidP="008F51B3">
      <w:pPr>
        <w:numPr>
          <w:ilvl w:val="0"/>
          <w:numId w:val="35"/>
        </w:numPr>
        <w:tabs>
          <w:tab w:val="left" w:pos="601"/>
        </w:tabs>
        <w:suppressAutoHyphens/>
        <w:ind w:left="595" w:hanging="357"/>
        <w:jc w:val="both"/>
        <w:rPr>
          <w:color w:val="000000"/>
          <w:sz w:val="24"/>
          <w:szCs w:val="24"/>
        </w:rPr>
      </w:pPr>
      <w:r w:rsidRPr="00D75DE9">
        <w:rPr>
          <w:color w:val="000000"/>
          <w:sz w:val="24"/>
          <w:szCs w:val="24"/>
        </w:rPr>
        <w:t>Zhotoviteľ vykonáva činnosti spojené s predmetom diela na vlastnú zodpoved</w:t>
      </w:r>
      <w:r w:rsidRPr="00D75DE9">
        <w:rPr>
          <w:color w:val="000000"/>
          <w:sz w:val="24"/>
          <w:szCs w:val="24"/>
        </w:rPr>
        <w:softHyphen/>
        <w:t>nosť podľa zmluvy, pričom rešpektuje technické špecifikácie, právne a technic</w:t>
      </w:r>
      <w:r w:rsidRPr="00D75DE9">
        <w:rPr>
          <w:color w:val="000000"/>
          <w:sz w:val="24"/>
          <w:szCs w:val="24"/>
        </w:rPr>
        <w:softHyphen/>
        <w:t xml:space="preserve">ké predpisy, normy, vyhlášky platné v SR, najmä špecifické podmienky zákona č. 237/2000 Z. z., ktorým sa mení a dopĺňa zákon č. </w:t>
      </w:r>
      <w:hyperlink r:id="rId9" w:history="1">
        <w:r w:rsidRPr="00D75DE9">
          <w:rPr>
            <w:color w:val="000000"/>
            <w:sz w:val="24"/>
            <w:szCs w:val="24"/>
          </w:rPr>
          <w:t>50/1976 Zb.</w:t>
        </w:r>
      </w:hyperlink>
      <w:r w:rsidRPr="00D75DE9">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D75DE9">
        <w:rPr>
          <w:sz w:val="24"/>
          <w:szCs w:val="24"/>
        </w:rPr>
        <w:t>požiadavkách na stavby užívané osobami s obmedzenou schopnosťou pohybu a orientácie, Vyhlášku Ministerstva práce, sociálnych vecí a rodiny Slovenskej republiky č. 508/2009 o </w:t>
      </w:r>
      <w:proofErr w:type="spellStart"/>
      <w:r w:rsidRPr="00D75DE9">
        <w:rPr>
          <w:sz w:val="24"/>
          <w:szCs w:val="24"/>
        </w:rPr>
        <w:t>bezpeč</w:t>
      </w:r>
      <w:proofErr w:type="spellEnd"/>
      <w:r w:rsidRPr="00D75DE9">
        <w:rPr>
          <w:sz w:val="24"/>
          <w:szCs w:val="24"/>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D75DE9">
        <w:rPr>
          <w:color w:val="000000"/>
          <w:sz w:val="24"/>
          <w:szCs w:val="24"/>
        </w:rPr>
        <w:t xml:space="preserve"> požiadavkách pri </w:t>
      </w:r>
      <w:r w:rsidRPr="00D75DE9">
        <w:rPr>
          <w:color w:val="000000"/>
          <w:sz w:val="24"/>
          <w:szCs w:val="24"/>
        </w:rPr>
        <w:lastRenderedPageBreak/>
        <w:t>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D75DE9">
        <w:rPr>
          <w:color w:val="000000"/>
          <w:sz w:val="24"/>
          <w:szCs w:val="24"/>
        </w:rPr>
        <w:softHyphen/>
        <w:t>doch a o zmene a doplnení niektorých zákonov, zákona č. 137/2010 Z. z. o ovzduší a inými predpismi definovanými v tejto zmluve alebo vyplývajúcimi z povahy realizácie diela, ako aj v súlade s pokynmi objednávateľa.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00FF1C75" w:rsidRPr="00FF1C75">
        <w:rPr>
          <w:color w:val="000000"/>
          <w:sz w:val="24"/>
          <w:szCs w:val="24"/>
        </w:rPr>
        <w:t xml:space="preserve"> 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2CDAD9E4" w14:textId="77777777" w:rsidR="000F6E1A" w:rsidRPr="00D75DE9" w:rsidRDefault="000F6E1A" w:rsidP="008F51B3">
      <w:pPr>
        <w:numPr>
          <w:ilvl w:val="0"/>
          <w:numId w:val="35"/>
        </w:numPr>
        <w:tabs>
          <w:tab w:val="left" w:pos="601"/>
        </w:tabs>
        <w:suppressAutoHyphens/>
        <w:ind w:left="595" w:hanging="357"/>
        <w:jc w:val="both"/>
        <w:rPr>
          <w:color w:val="000000"/>
          <w:sz w:val="24"/>
          <w:szCs w:val="24"/>
        </w:rPr>
      </w:pPr>
      <w:r w:rsidRPr="00D75DE9">
        <w:rPr>
          <w:color w:val="000000"/>
          <w:sz w:val="24"/>
          <w:szCs w:val="24"/>
        </w:rPr>
        <w:t>Objednávateľ bude podľa potreby organizovať na stavbe kontrolné dni, z ktorých prijaté opatrenia a úlohy je zhotoviteľ povinný plniť.</w:t>
      </w:r>
    </w:p>
    <w:p w14:paraId="62E5D2B2" w14:textId="77777777" w:rsidR="00DD234B" w:rsidRPr="008353A3" w:rsidRDefault="00DD234B" w:rsidP="008F51B3">
      <w:pPr>
        <w:numPr>
          <w:ilvl w:val="0"/>
          <w:numId w:val="35"/>
        </w:numPr>
        <w:tabs>
          <w:tab w:val="left" w:pos="601"/>
        </w:tabs>
        <w:suppressAutoHyphens/>
        <w:ind w:left="595" w:hanging="357"/>
        <w:jc w:val="both"/>
        <w:rPr>
          <w:color w:val="000000"/>
          <w:sz w:val="24"/>
          <w:szCs w:val="24"/>
        </w:rPr>
      </w:pPr>
      <w:r w:rsidRPr="008353A3">
        <w:rPr>
          <w:color w:val="000000"/>
          <w:sz w:val="24"/>
          <w:szCs w:val="24"/>
        </w:rPr>
        <w:t xml:space="preserve">Zhotoviteľ je povinný uviesť údaje o všetkých známych subdodávateľoch ako aj údaje o osobách oprávnených konať za subdodávateľa v rozsahu meno, priezvisko, adresa pobytu a dátum narodenia, a uvedené údaje doplniť do Prílohy č. 2 tejto Zmluvy </w:t>
      </w:r>
      <w:r w:rsidRPr="008353A3">
        <w:rPr>
          <w:b/>
          <w:color w:val="000000"/>
          <w:sz w:val="24"/>
          <w:szCs w:val="24"/>
        </w:rPr>
        <w:t>najneskôr pri podpise tejto zmluvy</w:t>
      </w:r>
      <w:r w:rsidRPr="008353A3">
        <w:rPr>
          <w:color w:val="000000"/>
          <w:sz w:val="24"/>
          <w:szCs w:val="24"/>
        </w:rPr>
        <w:t xml:space="preserve">. </w:t>
      </w:r>
      <w:r w:rsidR="00AF6C06" w:rsidRPr="00B46748">
        <w:rPr>
          <w:color w:val="000000"/>
          <w:sz w:val="24"/>
          <w:szCs w:val="24"/>
        </w:rPr>
        <w:t>V prípade, že zhotoviteľ nevyužije subdodávateľov pri plnení predmetu zákazky, túto skutočnosť preukáže čestným vyhlásením alebo iným obdobným dokladom</w:t>
      </w:r>
      <w:r w:rsidR="00AF6C06">
        <w:rPr>
          <w:color w:val="000000"/>
          <w:sz w:val="24"/>
          <w:szCs w:val="24"/>
        </w:rPr>
        <w:t>.</w:t>
      </w:r>
    </w:p>
    <w:p w14:paraId="25D0F2D2" w14:textId="77777777" w:rsidR="000F6E1A" w:rsidRPr="00D75DE9" w:rsidRDefault="00DD234B" w:rsidP="008F51B3">
      <w:pPr>
        <w:numPr>
          <w:ilvl w:val="0"/>
          <w:numId w:val="35"/>
        </w:numPr>
        <w:tabs>
          <w:tab w:val="left" w:pos="601"/>
        </w:tabs>
        <w:suppressAutoHyphens/>
        <w:ind w:left="595" w:hanging="357"/>
        <w:jc w:val="both"/>
        <w:rPr>
          <w:color w:val="000000"/>
          <w:sz w:val="24"/>
          <w:szCs w:val="24"/>
        </w:rPr>
      </w:pPr>
      <w:r w:rsidRPr="008353A3">
        <w:rPr>
          <w:color w:val="000000"/>
          <w:sz w:val="24"/>
          <w:szCs w:val="24"/>
        </w:rPr>
        <w:t>Zhotoviteľ je zároveň povinný do piatich pracovných dní odo dňa uzatvorenia zmluvy s novým  subdodávateľom predložiť objednávateľovi aktualizované znenie Prílohy č. 2 tejto Zmluvy</w:t>
      </w:r>
      <w:r w:rsidR="000F6E1A" w:rsidRPr="00D75DE9">
        <w:rPr>
          <w:color w:val="000000"/>
          <w:sz w:val="24"/>
          <w:szCs w:val="24"/>
        </w:rPr>
        <w:t>.</w:t>
      </w:r>
    </w:p>
    <w:p w14:paraId="5C003B4D" w14:textId="77777777" w:rsidR="000F6E1A" w:rsidRPr="00D75DE9" w:rsidRDefault="000F6E1A" w:rsidP="008F51B3">
      <w:pPr>
        <w:numPr>
          <w:ilvl w:val="0"/>
          <w:numId w:val="35"/>
        </w:numPr>
        <w:tabs>
          <w:tab w:val="left" w:pos="601"/>
        </w:tabs>
        <w:suppressAutoHyphens/>
        <w:ind w:left="595" w:hanging="357"/>
        <w:jc w:val="both"/>
        <w:rPr>
          <w:color w:val="000000"/>
          <w:sz w:val="24"/>
          <w:szCs w:val="24"/>
        </w:rPr>
      </w:pPr>
      <w:r w:rsidRPr="00D75DE9">
        <w:rPr>
          <w:color w:val="000000"/>
          <w:sz w:val="24"/>
          <w:szCs w:val="24"/>
        </w:rPr>
        <w:t xml:space="preserve">Zhotoviteľ aj subdodávatelia musia zároveň spĺňať podmienky zákona č. 315/2016 </w:t>
      </w:r>
      <w:proofErr w:type="spellStart"/>
      <w:r w:rsidRPr="00D75DE9">
        <w:rPr>
          <w:color w:val="000000"/>
          <w:sz w:val="24"/>
          <w:szCs w:val="24"/>
        </w:rPr>
        <w:t>Z.z</w:t>
      </w:r>
      <w:proofErr w:type="spellEnd"/>
      <w:r w:rsidRPr="00D75DE9">
        <w:rPr>
          <w:color w:val="000000"/>
          <w:sz w:val="24"/>
          <w:szCs w:val="24"/>
        </w:rPr>
        <w:t>. o registri partnerov verejného sektora a o zmene a doplnení niektorých zákonov a byť zapísaní v registri partnerov verejného sektora počas trvania tejto zmluvy, ak sa na nich vzťahuje povinnosť zápisu v danom registri.</w:t>
      </w:r>
    </w:p>
    <w:p w14:paraId="0FEFF116" w14:textId="77777777" w:rsidR="000F6E1A" w:rsidRPr="00D75DE9" w:rsidRDefault="000F6E1A" w:rsidP="008F51B3">
      <w:pPr>
        <w:numPr>
          <w:ilvl w:val="0"/>
          <w:numId w:val="35"/>
        </w:numPr>
        <w:tabs>
          <w:tab w:val="left" w:pos="601"/>
        </w:tabs>
        <w:suppressAutoHyphens/>
        <w:ind w:left="595" w:hanging="357"/>
        <w:jc w:val="both"/>
        <w:rPr>
          <w:color w:val="000000"/>
          <w:sz w:val="24"/>
          <w:szCs w:val="24"/>
        </w:rPr>
      </w:pPr>
      <w:r w:rsidRPr="00D75DE9">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030092FE" w14:textId="77777777" w:rsidR="000F6E1A" w:rsidRPr="00D75DE9" w:rsidRDefault="000F6E1A" w:rsidP="008F51B3">
      <w:pPr>
        <w:numPr>
          <w:ilvl w:val="0"/>
          <w:numId w:val="35"/>
        </w:numPr>
        <w:tabs>
          <w:tab w:val="left" w:pos="601"/>
        </w:tabs>
        <w:suppressAutoHyphens/>
        <w:ind w:left="595" w:hanging="357"/>
        <w:jc w:val="both"/>
        <w:rPr>
          <w:sz w:val="24"/>
          <w:szCs w:val="24"/>
        </w:rPr>
      </w:pPr>
      <w:r w:rsidRPr="00D75DE9">
        <w:rPr>
          <w:sz w:val="24"/>
          <w:szCs w:val="24"/>
        </w:rPr>
        <w:t xml:space="preserve">Objednávateľ je v opodstatnených prípadoch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dohode so zhotoviteľom stanoviť aj nový (kratší) termín ukončenia a odovzdania diela. </w:t>
      </w:r>
    </w:p>
    <w:p w14:paraId="4813BE04" w14:textId="77777777" w:rsidR="000F6E1A" w:rsidRPr="00D75DE9" w:rsidRDefault="000F6E1A" w:rsidP="008F51B3">
      <w:pPr>
        <w:numPr>
          <w:ilvl w:val="0"/>
          <w:numId w:val="35"/>
        </w:numPr>
        <w:tabs>
          <w:tab w:val="left" w:pos="601"/>
        </w:tabs>
        <w:suppressAutoHyphens/>
        <w:ind w:left="595" w:hanging="357"/>
        <w:jc w:val="both"/>
        <w:rPr>
          <w:sz w:val="24"/>
          <w:szCs w:val="24"/>
        </w:rPr>
      </w:pPr>
      <w:r w:rsidRPr="00D75DE9">
        <w:rPr>
          <w:color w:val="000000"/>
          <w:sz w:val="24"/>
          <w:szCs w:val="24"/>
        </w:rPr>
        <w:t xml:space="preserve">Zhotoviteľ nevykonáva žiadne zmeny prác a materiálov bez </w:t>
      </w:r>
      <w:r w:rsidRPr="00D75DE9">
        <w:rPr>
          <w:sz w:val="24"/>
          <w:szCs w:val="24"/>
        </w:rPr>
        <w:t xml:space="preserve">odsúhlasenia technického dozoru </w:t>
      </w:r>
      <w:r w:rsidR="001C55D2">
        <w:rPr>
          <w:sz w:val="24"/>
          <w:szCs w:val="24"/>
        </w:rPr>
        <w:t>Objednávateľa</w:t>
      </w:r>
      <w:r w:rsidRPr="00D75DE9">
        <w:rPr>
          <w:sz w:val="24"/>
          <w:szCs w:val="24"/>
        </w:rPr>
        <w:t>. Všetky požiadavky na prípadne technicky zdôvodnené zmeny doložené súhlasným stanoviskom projektanta, musia byť zapísané do stavebného denníka a až po i</w:t>
      </w:r>
      <w:r w:rsidR="001C55D2">
        <w:rPr>
          <w:sz w:val="24"/>
          <w:szCs w:val="24"/>
        </w:rPr>
        <w:t>ch odsúhlasení objednávateľom a</w:t>
      </w:r>
      <w:r w:rsidRPr="00D75DE9">
        <w:rPr>
          <w:sz w:val="24"/>
          <w:szCs w:val="24"/>
        </w:rPr>
        <w:t xml:space="preserve"> môže zmeny zhotoviteľ realizovať. Práce, ktoré zhotoviteľ vykoná bez súhlasu objednávateľa odchylne od zmluvných dojednaní, schválenej projektovej dokumentácie alebo jej zmien, ponuky a požiadaviek v súťažných podkladoch, nebudú uhradené.</w:t>
      </w:r>
    </w:p>
    <w:p w14:paraId="386D6B95" w14:textId="77777777" w:rsidR="000F6E1A" w:rsidRPr="00D75DE9" w:rsidRDefault="000F6E1A" w:rsidP="008F51B3">
      <w:pPr>
        <w:numPr>
          <w:ilvl w:val="0"/>
          <w:numId w:val="35"/>
        </w:numPr>
        <w:tabs>
          <w:tab w:val="left" w:pos="601"/>
        </w:tabs>
        <w:suppressAutoHyphens/>
        <w:ind w:left="595" w:hanging="357"/>
        <w:jc w:val="both"/>
        <w:rPr>
          <w:sz w:val="24"/>
          <w:szCs w:val="24"/>
        </w:rPr>
      </w:pPr>
      <w:r w:rsidRPr="00D75DE9">
        <w:rPr>
          <w:sz w:val="24"/>
          <w:szCs w:val="24"/>
        </w:rPr>
        <w:t xml:space="preserve">Zhotoviteľ písomne vyzve technický dozor objednávateľa na preverenie a prevzatie všetkých prác, ktoré budú v ďalšom pracovnom postupe zakryté, alebo sa stanú neprístupnými. Výzva musí byť </w:t>
      </w:r>
      <w:r w:rsidRPr="00D75DE9">
        <w:rPr>
          <w:sz w:val="24"/>
          <w:szCs w:val="24"/>
        </w:rPr>
        <w:lastRenderedPageBreak/>
        <w:t>doručená objednávateľovi písomne, najmenej 3 dni vopred. Výzva sa môže uskutočniť zápisom v stavebnom denníku, pokiaľ taký zápis zástupca objednávateľa  podpíše 3 dni pred stanoveným termínom  preverenia.</w:t>
      </w:r>
    </w:p>
    <w:p w14:paraId="58C51296" w14:textId="77777777" w:rsidR="000F6E1A" w:rsidRPr="00D75DE9" w:rsidRDefault="000F6E1A" w:rsidP="008F51B3">
      <w:pPr>
        <w:numPr>
          <w:ilvl w:val="0"/>
          <w:numId w:val="35"/>
        </w:numPr>
        <w:tabs>
          <w:tab w:val="left" w:pos="601"/>
        </w:tabs>
        <w:suppressAutoHyphens/>
        <w:ind w:left="595" w:hanging="357"/>
        <w:jc w:val="both"/>
        <w:rPr>
          <w:sz w:val="24"/>
          <w:szCs w:val="24"/>
        </w:rPr>
      </w:pPr>
      <w:r w:rsidRPr="00D75DE9">
        <w:rPr>
          <w:sz w:val="24"/>
          <w:szCs w:val="24"/>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D75DE9">
        <w:rPr>
          <w:sz w:val="24"/>
          <w:szCs w:val="24"/>
        </w:rPr>
        <w:t>vadne</w:t>
      </w:r>
      <w:proofErr w:type="spellEnd"/>
      <w:r w:rsidRPr="00D75DE9">
        <w:rPr>
          <w:sz w:val="24"/>
          <w:szCs w:val="24"/>
        </w:rPr>
        <w:t>, nesie náklady  dodatočného odkrytia zhotoviteľ.</w:t>
      </w:r>
    </w:p>
    <w:p w14:paraId="1B66EE12" w14:textId="77777777" w:rsidR="000F6E1A" w:rsidRPr="00D75DE9" w:rsidRDefault="000F6E1A" w:rsidP="008F51B3">
      <w:pPr>
        <w:numPr>
          <w:ilvl w:val="0"/>
          <w:numId w:val="35"/>
        </w:numPr>
        <w:tabs>
          <w:tab w:val="left" w:pos="601"/>
        </w:tabs>
        <w:suppressAutoHyphens/>
        <w:ind w:left="595" w:hanging="357"/>
        <w:jc w:val="both"/>
        <w:rPr>
          <w:sz w:val="24"/>
          <w:szCs w:val="24"/>
        </w:rPr>
      </w:pPr>
      <w:r w:rsidRPr="00D75DE9">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56C7D964" w14:textId="77777777" w:rsidR="000F6E1A" w:rsidRPr="00D75DE9" w:rsidRDefault="000F6E1A" w:rsidP="008F51B3">
      <w:pPr>
        <w:numPr>
          <w:ilvl w:val="0"/>
          <w:numId w:val="35"/>
        </w:numPr>
        <w:tabs>
          <w:tab w:val="left" w:pos="601"/>
        </w:tabs>
        <w:suppressAutoHyphens/>
        <w:ind w:left="595" w:hanging="357"/>
        <w:jc w:val="both"/>
        <w:rPr>
          <w:color w:val="000000"/>
          <w:sz w:val="24"/>
          <w:szCs w:val="24"/>
        </w:rPr>
      </w:pPr>
      <w:r w:rsidRPr="00D75DE9">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14:paraId="4BEBBBA7" w14:textId="77777777" w:rsidR="000F6E1A" w:rsidRPr="00D75DE9" w:rsidRDefault="000F6E1A" w:rsidP="008F51B3">
      <w:pPr>
        <w:numPr>
          <w:ilvl w:val="0"/>
          <w:numId w:val="35"/>
        </w:numPr>
        <w:tabs>
          <w:tab w:val="left" w:pos="601"/>
        </w:tabs>
        <w:suppressAutoHyphens/>
        <w:ind w:left="595" w:hanging="357"/>
        <w:jc w:val="both"/>
        <w:rPr>
          <w:color w:val="000000"/>
          <w:sz w:val="24"/>
          <w:szCs w:val="24"/>
        </w:rPr>
      </w:pPr>
      <w:r w:rsidRPr="00D75DE9">
        <w:rPr>
          <w:color w:val="000000"/>
          <w:sz w:val="24"/>
          <w:szCs w:val="24"/>
        </w:rPr>
        <w:t>Zhotoviteľ zaručuje, že má všetky povolenia a licencie, ktoré sú  nevyhnutné k zhotoveniu diela a že tieto povolenia sú postačujúce k tomu, aby mohol dielo riadne začať a dokončiť.</w:t>
      </w:r>
    </w:p>
    <w:p w14:paraId="2D8AC5D8" w14:textId="77777777" w:rsidR="000F6E1A" w:rsidRPr="00D75DE9" w:rsidRDefault="000F6E1A" w:rsidP="008F51B3">
      <w:pPr>
        <w:numPr>
          <w:ilvl w:val="0"/>
          <w:numId w:val="35"/>
        </w:numPr>
        <w:tabs>
          <w:tab w:val="num" w:pos="601"/>
        </w:tabs>
        <w:suppressAutoHyphens/>
        <w:ind w:left="595" w:hanging="357"/>
        <w:jc w:val="both"/>
        <w:rPr>
          <w:color w:val="000000"/>
          <w:sz w:val="24"/>
          <w:szCs w:val="24"/>
        </w:rPr>
      </w:pPr>
      <w:r w:rsidRPr="00D75DE9">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14:paraId="3FD4B095" w14:textId="77777777" w:rsidR="000F6E1A" w:rsidRPr="00D75DE9" w:rsidRDefault="000F6E1A" w:rsidP="008F51B3">
      <w:pPr>
        <w:numPr>
          <w:ilvl w:val="0"/>
          <w:numId w:val="35"/>
        </w:numPr>
        <w:tabs>
          <w:tab w:val="num" w:pos="601"/>
        </w:tabs>
        <w:suppressAutoHyphens/>
        <w:ind w:left="595" w:hanging="357"/>
        <w:jc w:val="both"/>
        <w:rPr>
          <w:color w:val="000000"/>
          <w:sz w:val="24"/>
          <w:szCs w:val="24"/>
        </w:rPr>
      </w:pPr>
      <w:r w:rsidRPr="00D75DE9">
        <w:rPr>
          <w:color w:val="000000"/>
          <w:sz w:val="24"/>
          <w:szCs w:val="24"/>
        </w:rPr>
        <w:t>Zhotoviteľ vykoná dielo v rozsahu, kvalite a termínoch podľa tejto zmluvy o dielo.</w:t>
      </w:r>
    </w:p>
    <w:p w14:paraId="5D87180C" w14:textId="77777777" w:rsidR="000F6E1A" w:rsidRPr="00D75DE9" w:rsidRDefault="000F6E1A" w:rsidP="008F51B3">
      <w:pPr>
        <w:numPr>
          <w:ilvl w:val="0"/>
          <w:numId w:val="35"/>
        </w:numPr>
        <w:tabs>
          <w:tab w:val="num" w:pos="601"/>
        </w:tabs>
        <w:suppressAutoHyphens/>
        <w:ind w:left="595" w:hanging="357"/>
        <w:jc w:val="both"/>
        <w:rPr>
          <w:color w:val="000000"/>
          <w:sz w:val="24"/>
          <w:szCs w:val="24"/>
        </w:rPr>
      </w:pPr>
      <w:r w:rsidRPr="00D75DE9">
        <w:rPr>
          <w:color w:val="000000"/>
          <w:sz w:val="24"/>
          <w:szCs w:val="24"/>
        </w:rPr>
        <w:t>Zhotoviteľ plne zodpovedá za vhodnosť a bezpečnosť všetkých prác a stavebných metód používaných na stavenisku a pracovisku.</w:t>
      </w:r>
    </w:p>
    <w:p w14:paraId="22B26EFC" w14:textId="77777777" w:rsidR="000F6E1A" w:rsidRPr="00D75DE9" w:rsidRDefault="000F6E1A" w:rsidP="008F51B3">
      <w:pPr>
        <w:numPr>
          <w:ilvl w:val="0"/>
          <w:numId w:val="35"/>
        </w:numPr>
        <w:tabs>
          <w:tab w:val="num" w:pos="601"/>
        </w:tabs>
        <w:suppressAutoHyphens/>
        <w:ind w:left="595" w:hanging="357"/>
        <w:jc w:val="both"/>
        <w:rPr>
          <w:color w:val="000000"/>
          <w:sz w:val="24"/>
          <w:szCs w:val="24"/>
        </w:rPr>
      </w:pPr>
      <w:r w:rsidRPr="00D75DE9">
        <w:rPr>
          <w:color w:val="000000"/>
          <w:sz w:val="24"/>
          <w:szCs w:val="24"/>
        </w:rPr>
        <w:t>Zhotoviteľ zodpovedá:</w:t>
      </w:r>
    </w:p>
    <w:p w14:paraId="32587F3B" w14:textId="77777777" w:rsidR="000F6E1A" w:rsidRPr="00D75DE9" w:rsidRDefault="000F6E1A" w:rsidP="008F51B3">
      <w:pPr>
        <w:numPr>
          <w:ilvl w:val="0"/>
          <w:numId w:val="36"/>
        </w:numPr>
        <w:tabs>
          <w:tab w:val="clear" w:pos="720"/>
        </w:tabs>
        <w:suppressAutoHyphens/>
        <w:ind w:left="1276"/>
        <w:jc w:val="both"/>
        <w:rPr>
          <w:color w:val="000000"/>
          <w:sz w:val="24"/>
          <w:szCs w:val="24"/>
        </w:rPr>
      </w:pPr>
      <w:r w:rsidRPr="00D75DE9">
        <w:rPr>
          <w:color w:val="000000"/>
          <w:sz w:val="24"/>
          <w:szCs w:val="24"/>
        </w:rPr>
        <w:t>za presné vytýčenie diela vo vzťahu k pôvodným referenčným bodom a úrovniam s ohľadom na vyššie uvedené za správnosť polohy, úrovní, rozmerov a vytýčení všetkých častí diela</w:t>
      </w:r>
    </w:p>
    <w:p w14:paraId="0815D16E" w14:textId="77777777" w:rsidR="000F6E1A" w:rsidRPr="00D75DE9" w:rsidRDefault="000F6E1A" w:rsidP="008F51B3">
      <w:pPr>
        <w:numPr>
          <w:ilvl w:val="0"/>
          <w:numId w:val="36"/>
        </w:numPr>
        <w:tabs>
          <w:tab w:val="clear" w:pos="720"/>
        </w:tabs>
        <w:suppressAutoHyphens/>
        <w:ind w:left="1276"/>
        <w:jc w:val="both"/>
        <w:rPr>
          <w:color w:val="000000"/>
          <w:sz w:val="24"/>
          <w:szCs w:val="24"/>
        </w:rPr>
      </w:pPr>
      <w:r w:rsidRPr="00D75DE9">
        <w:rPr>
          <w:color w:val="000000"/>
          <w:sz w:val="24"/>
          <w:szCs w:val="24"/>
        </w:rPr>
        <w:t>za zabezpečenie všetkých nevyhnutných pomôcok, zariadenia a pracovných síl potrebných k vytýčeniu a kontrolných meraní</w:t>
      </w:r>
    </w:p>
    <w:p w14:paraId="48101804" w14:textId="77777777" w:rsidR="000F6E1A" w:rsidRPr="00D75DE9" w:rsidRDefault="000F6E1A" w:rsidP="008F51B3">
      <w:pPr>
        <w:numPr>
          <w:ilvl w:val="0"/>
          <w:numId w:val="36"/>
        </w:numPr>
        <w:tabs>
          <w:tab w:val="clear" w:pos="720"/>
        </w:tabs>
        <w:suppressAutoHyphens/>
        <w:ind w:left="1276"/>
        <w:jc w:val="both"/>
        <w:rPr>
          <w:color w:val="000000"/>
          <w:sz w:val="24"/>
          <w:szCs w:val="24"/>
        </w:rPr>
      </w:pPr>
      <w:r w:rsidRPr="00D75DE9">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14:paraId="2C762DFE" w14:textId="77777777" w:rsidR="000F6E1A" w:rsidRPr="00D75DE9" w:rsidRDefault="000F6E1A" w:rsidP="008F51B3">
      <w:pPr>
        <w:numPr>
          <w:ilvl w:val="0"/>
          <w:numId w:val="36"/>
        </w:numPr>
        <w:tabs>
          <w:tab w:val="clear" w:pos="720"/>
        </w:tabs>
        <w:suppressAutoHyphens/>
        <w:ind w:left="1276" w:hanging="425"/>
        <w:jc w:val="both"/>
        <w:rPr>
          <w:color w:val="000000"/>
          <w:sz w:val="24"/>
          <w:szCs w:val="24"/>
        </w:rPr>
      </w:pPr>
      <w:r w:rsidRPr="00D75DE9">
        <w:rPr>
          <w:color w:val="000000"/>
          <w:sz w:val="24"/>
          <w:szCs w:val="24"/>
        </w:rPr>
        <w:t xml:space="preserve">v prípade, že v priebehu realizácie diela vznikne chyba v polohe, v úrovni, rozmeroch alebo vytýčení akejkoľvek časti diela, zhotoviteľ na vlastné náklady túto chybu okamžite opraví. </w:t>
      </w:r>
    </w:p>
    <w:p w14:paraId="4CCF2943" w14:textId="77777777" w:rsidR="000F6E1A" w:rsidRPr="00D75DE9" w:rsidRDefault="000F6E1A" w:rsidP="008F51B3">
      <w:pPr>
        <w:numPr>
          <w:ilvl w:val="0"/>
          <w:numId w:val="35"/>
        </w:numPr>
        <w:tabs>
          <w:tab w:val="num" w:pos="601"/>
        </w:tabs>
        <w:suppressAutoHyphens/>
        <w:ind w:left="595" w:hanging="357"/>
        <w:jc w:val="both"/>
        <w:rPr>
          <w:color w:val="000000"/>
          <w:sz w:val="24"/>
          <w:szCs w:val="24"/>
        </w:rPr>
      </w:pPr>
      <w:r w:rsidRPr="00D75DE9">
        <w:rPr>
          <w:color w:val="000000"/>
          <w:sz w:val="24"/>
          <w:szCs w:val="24"/>
        </w:rPr>
        <w:t>Zhotoviteľ po celý čas realizácie diela a odstraňovania jeho vád a nedorobkov:</w:t>
      </w:r>
    </w:p>
    <w:p w14:paraId="426ECDD3" w14:textId="77777777" w:rsidR="000F6E1A" w:rsidRPr="00D75DE9" w:rsidRDefault="000F6E1A" w:rsidP="008F51B3">
      <w:pPr>
        <w:numPr>
          <w:ilvl w:val="0"/>
          <w:numId w:val="55"/>
        </w:numPr>
        <w:tabs>
          <w:tab w:val="clear" w:pos="744"/>
        </w:tabs>
        <w:suppressAutoHyphens/>
        <w:ind w:left="1276"/>
        <w:jc w:val="both"/>
        <w:rPr>
          <w:color w:val="000000"/>
          <w:sz w:val="24"/>
          <w:szCs w:val="24"/>
        </w:rPr>
      </w:pPr>
      <w:r w:rsidRPr="00D75DE9">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2FDAF35E" w14:textId="77777777" w:rsidR="000F6E1A" w:rsidRPr="00D75DE9" w:rsidRDefault="000F6E1A" w:rsidP="008F51B3">
      <w:pPr>
        <w:numPr>
          <w:ilvl w:val="0"/>
          <w:numId w:val="55"/>
        </w:numPr>
        <w:tabs>
          <w:tab w:val="clear" w:pos="744"/>
        </w:tabs>
        <w:suppressAutoHyphens/>
        <w:ind w:left="1276"/>
        <w:jc w:val="both"/>
        <w:rPr>
          <w:color w:val="000000"/>
          <w:sz w:val="24"/>
          <w:szCs w:val="24"/>
        </w:rPr>
      </w:pPr>
      <w:r w:rsidRPr="00D75DE9">
        <w:rPr>
          <w:color w:val="000000"/>
          <w:sz w:val="24"/>
          <w:szCs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7DB71D35" w14:textId="77777777" w:rsidR="000F6E1A" w:rsidRPr="00D75DE9" w:rsidRDefault="000F6E1A" w:rsidP="008F51B3">
      <w:pPr>
        <w:numPr>
          <w:ilvl w:val="0"/>
          <w:numId w:val="55"/>
        </w:numPr>
        <w:tabs>
          <w:tab w:val="clear" w:pos="744"/>
        </w:tabs>
        <w:suppressAutoHyphens/>
        <w:ind w:left="1276"/>
        <w:jc w:val="both"/>
        <w:rPr>
          <w:color w:val="000000"/>
          <w:sz w:val="24"/>
          <w:szCs w:val="24"/>
        </w:rPr>
      </w:pPr>
      <w:r w:rsidRPr="00D75DE9">
        <w:rPr>
          <w:color w:val="000000"/>
          <w:sz w:val="24"/>
          <w:szCs w:val="24"/>
        </w:rPr>
        <w:t>zamedzí prístupu nepovolaných osôb na stavenisko</w:t>
      </w:r>
    </w:p>
    <w:p w14:paraId="74E88611" w14:textId="77777777" w:rsidR="000F6E1A" w:rsidRPr="00D75DE9" w:rsidRDefault="000F6E1A" w:rsidP="008F51B3">
      <w:pPr>
        <w:numPr>
          <w:ilvl w:val="0"/>
          <w:numId w:val="55"/>
        </w:numPr>
        <w:tabs>
          <w:tab w:val="clear" w:pos="744"/>
        </w:tabs>
        <w:suppressAutoHyphens/>
        <w:ind w:left="1276"/>
        <w:jc w:val="both"/>
        <w:rPr>
          <w:color w:val="000000"/>
          <w:sz w:val="24"/>
          <w:szCs w:val="24"/>
        </w:rPr>
      </w:pPr>
      <w:r w:rsidRPr="00D75DE9">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176C3848" w14:textId="77777777" w:rsidR="000F6E1A" w:rsidRPr="00D75DE9" w:rsidRDefault="000F6E1A" w:rsidP="008F51B3">
      <w:pPr>
        <w:numPr>
          <w:ilvl w:val="0"/>
          <w:numId w:val="55"/>
        </w:numPr>
        <w:tabs>
          <w:tab w:val="clear" w:pos="744"/>
        </w:tabs>
        <w:suppressAutoHyphens/>
        <w:ind w:left="1276"/>
        <w:jc w:val="both"/>
        <w:rPr>
          <w:color w:val="000000"/>
          <w:sz w:val="24"/>
          <w:szCs w:val="24"/>
        </w:rPr>
      </w:pPr>
      <w:r w:rsidRPr="00D75DE9">
        <w:rPr>
          <w:color w:val="000000"/>
          <w:sz w:val="24"/>
          <w:szCs w:val="24"/>
        </w:rPr>
        <w:t>vykoná také opatrenia, aby znečistenie vzduchu a priemyselný odpad zo staveniska vznikajúci následkom realizácie diela nepresiahol hodnoty predpísané platnou legislatívou.</w:t>
      </w:r>
    </w:p>
    <w:p w14:paraId="2DB7F09C" w14:textId="77777777" w:rsidR="000F6E1A" w:rsidRPr="00D75DE9" w:rsidRDefault="000F6E1A" w:rsidP="008F51B3">
      <w:pPr>
        <w:numPr>
          <w:ilvl w:val="0"/>
          <w:numId w:val="35"/>
        </w:numPr>
        <w:tabs>
          <w:tab w:val="num" w:pos="601"/>
        </w:tabs>
        <w:suppressAutoHyphens/>
        <w:ind w:left="595" w:hanging="357"/>
        <w:jc w:val="both"/>
        <w:rPr>
          <w:color w:val="000000"/>
          <w:sz w:val="24"/>
          <w:szCs w:val="24"/>
        </w:rPr>
      </w:pPr>
      <w:r w:rsidRPr="00D75DE9">
        <w:rPr>
          <w:color w:val="000000"/>
          <w:sz w:val="24"/>
          <w:szCs w:val="24"/>
        </w:rPr>
        <w:t>Zhotoviteľ je povinný neprekročiť hlučnosť a prašnosť svojich prác podľa platných STN a príslušných nariadení SR.</w:t>
      </w:r>
    </w:p>
    <w:p w14:paraId="04964AF8" w14:textId="77777777" w:rsidR="000F6E1A" w:rsidRPr="00D75DE9" w:rsidRDefault="000F6E1A" w:rsidP="008F51B3">
      <w:pPr>
        <w:numPr>
          <w:ilvl w:val="0"/>
          <w:numId w:val="35"/>
        </w:numPr>
        <w:tabs>
          <w:tab w:val="num" w:pos="601"/>
        </w:tabs>
        <w:suppressAutoHyphens/>
        <w:ind w:left="595" w:hanging="357"/>
        <w:jc w:val="both"/>
        <w:rPr>
          <w:color w:val="000000"/>
          <w:sz w:val="24"/>
          <w:szCs w:val="24"/>
        </w:rPr>
      </w:pPr>
      <w:r w:rsidRPr="00D75DE9">
        <w:rPr>
          <w:color w:val="000000"/>
          <w:sz w:val="24"/>
          <w:szCs w:val="24"/>
        </w:rPr>
        <w:t xml:space="preserve">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w:t>
      </w:r>
      <w:r w:rsidRPr="00D75DE9">
        <w:rPr>
          <w:color w:val="000000"/>
          <w:sz w:val="24"/>
          <w:szCs w:val="24"/>
        </w:rPr>
        <w:lastRenderedPageBreak/>
        <w:t>elektrinu, za vodne a stočné až do úplného dokončenia diela, vrátane prípadných poplatkov za ich pripojenie.</w:t>
      </w:r>
    </w:p>
    <w:p w14:paraId="14C6CBB6" w14:textId="77777777" w:rsidR="000F6E1A" w:rsidRPr="001179E8" w:rsidRDefault="000F6E1A" w:rsidP="008F51B3">
      <w:pPr>
        <w:numPr>
          <w:ilvl w:val="0"/>
          <w:numId w:val="35"/>
        </w:numPr>
        <w:tabs>
          <w:tab w:val="num" w:pos="601"/>
        </w:tabs>
        <w:suppressAutoHyphens/>
        <w:ind w:left="595" w:hanging="357"/>
        <w:jc w:val="both"/>
        <w:rPr>
          <w:color w:val="000000"/>
          <w:sz w:val="24"/>
          <w:szCs w:val="24"/>
        </w:rPr>
      </w:pPr>
      <w:r w:rsidRPr="00D75DE9">
        <w:rPr>
          <w:color w:val="000000"/>
          <w:sz w:val="24"/>
          <w:szCs w:val="24"/>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D75DE9">
        <w:rPr>
          <w:color w:val="000000"/>
          <w:sz w:val="24"/>
          <w:szCs w:val="24"/>
        </w:rPr>
        <w:t>suť</w:t>
      </w:r>
      <w:proofErr w:type="spellEnd"/>
      <w:r w:rsidRPr="00D75DE9">
        <w:rPr>
          <w:color w:val="000000"/>
          <w:sz w:val="24"/>
          <w:szCs w:val="24"/>
        </w:rPr>
        <w:t>, vzniknutý jeho činnosťou a bude ho likvidovať a ukladať len na miestach k tomu určených v zmysle zákona č. 79/2015 Z. z. o odpadoch a o zmen</w:t>
      </w:r>
      <w:r w:rsidR="001179E8">
        <w:rPr>
          <w:color w:val="000000"/>
          <w:sz w:val="24"/>
          <w:szCs w:val="24"/>
        </w:rPr>
        <w:t>e a doplnení niektorých zákonov</w:t>
      </w:r>
      <w:r w:rsidRPr="00D75DE9">
        <w:rPr>
          <w:color w:val="000000"/>
          <w:sz w:val="24"/>
          <w:szCs w:val="24"/>
        </w:rPr>
        <w:t xml:space="preserve">. </w:t>
      </w:r>
      <w:r w:rsidRPr="001179E8">
        <w:rPr>
          <w:color w:val="000000"/>
          <w:sz w:val="24"/>
          <w:szCs w:val="24"/>
        </w:rPr>
        <w:t>Doklady o odvoze a likvidácií stavebného odpadu odovzdá objednávateľovi pri preberacom konaní.</w:t>
      </w:r>
    </w:p>
    <w:p w14:paraId="2981C0C3" w14:textId="77777777" w:rsidR="000F6E1A" w:rsidRPr="00D75DE9" w:rsidRDefault="000F6E1A" w:rsidP="008F51B3">
      <w:pPr>
        <w:numPr>
          <w:ilvl w:val="0"/>
          <w:numId w:val="35"/>
        </w:numPr>
        <w:tabs>
          <w:tab w:val="num" w:pos="601"/>
        </w:tabs>
        <w:suppressAutoHyphens/>
        <w:ind w:left="595" w:hanging="357"/>
        <w:jc w:val="both"/>
        <w:rPr>
          <w:color w:val="000000"/>
          <w:sz w:val="24"/>
          <w:szCs w:val="24"/>
        </w:rPr>
      </w:pPr>
      <w:r w:rsidRPr="00D75DE9">
        <w:rPr>
          <w:color w:val="000000"/>
          <w:sz w:val="24"/>
          <w:szCs w:val="24"/>
        </w:rPr>
        <w:t xml:space="preserve">Zhotoviteľ hradí všetky náklady a poplatky za dočasné využívanie komunikácií v súvislosti so stavbou. </w:t>
      </w:r>
    </w:p>
    <w:p w14:paraId="71CCC2CB" w14:textId="77777777" w:rsidR="000F6E1A" w:rsidRPr="00D75DE9" w:rsidRDefault="000F6E1A" w:rsidP="008F51B3">
      <w:pPr>
        <w:numPr>
          <w:ilvl w:val="0"/>
          <w:numId w:val="35"/>
        </w:numPr>
        <w:tabs>
          <w:tab w:val="num" w:pos="601"/>
        </w:tabs>
        <w:suppressAutoHyphens/>
        <w:ind w:left="595" w:hanging="357"/>
        <w:jc w:val="both"/>
        <w:rPr>
          <w:color w:val="000000"/>
          <w:sz w:val="24"/>
          <w:szCs w:val="24"/>
        </w:rPr>
      </w:pPr>
      <w:r w:rsidRPr="00D75DE9">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14:paraId="5759CA4C" w14:textId="77777777" w:rsidR="000F6E1A" w:rsidRPr="00D75DE9" w:rsidRDefault="000F6E1A" w:rsidP="008F51B3">
      <w:pPr>
        <w:numPr>
          <w:ilvl w:val="0"/>
          <w:numId w:val="35"/>
        </w:numPr>
        <w:tabs>
          <w:tab w:val="num" w:pos="601"/>
        </w:tabs>
        <w:suppressAutoHyphens/>
        <w:ind w:left="595" w:hanging="357"/>
        <w:jc w:val="both"/>
        <w:rPr>
          <w:color w:val="000000"/>
          <w:sz w:val="24"/>
          <w:szCs w:val="24"/>
        </w:rPr>
      </w:pPr>
      <w:r w:rsidRPr="00D75DE9">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2AB2BCD2" w14:textId="77777777" w:rsidR="000F6E1A" w:rsidRPr="00D75DE9" w:rsidRDefault="000F6E1A" w:rsidP="008F51B3">
      <w:pPr>
        <w:numPr>
          <w:ilvl w:val="0"/>
          <w:numId w:val="35"/>
        </w:numPr>
        <w:tabs>
          <w:tab w:val="num" w:pos="601"/>
        </w:tabs>
        <w:suppressAutoHyphens/>
        <w:ind w:left="595" w:hanging="357"/>
        <w:jc w:val="both"/>
        <w:rPr>
          <w:color w:val="000000"/>
          <w:sz w:val="24"/>
          <w:szCs w:val="24"/>
        </w:rPr>
      </w:pPr>
      <w:r w:rsidRPr="00D75DE9">
        <w:rPr>
          <w:color w:val="000000"/>
          <w:sz w:val="24"/>
          <w:szCs w:val="24"/>
        </w:rPr>
        <w:t>Všetky dočasné stavby zhotoviteľa musia vyhovovať platným právnym predpisom, hlavne predpisom o bezpečnosti o ochrane zdravia.</w:t>
      </w:r>
    </w:p>
    <w:p w14:paraId="26029DC1" w14:textId="77777777" w:rsidR="000F6E1A" w:rsidRPr="00B72BB3" w:rsidRDefault="000F6E1A" w:rsidP="008F51B3">
      <w:pPr>
        <w:numPr>
          <w:ilvl w:val="0"/>
          <w:numId w:val="35"/>
        </w:numPr>
        <w:tabs>
          <w:tab w:val="num" w:pos="601"/>
        </w:tabs>
        <w:suppressAutoHyphens/>
        <w:ind w:left="595" w:hanging="357"/>
        <w:jc w:val="both"/>
        <w:rPr>
          <w:color w:val="000000"/>
          <w:sz w:val="24"/>
          <w:szCs w:val="24"/>
        </w:rPr>
      </w:pPr>
      <w:r w:rsidRPr="00D75DE9">
        <w:rPr>
          <w:color w:val="000000"/>
          <w:sz w:val="24"/>
          <w:szCs w:val="24"/>
        </w:rPr>
        <w:t xml:space="preserve">Zhotoviteľ </w:t>
      </w:r>
      <w:r w:rsidRPr="00B72BB3">
        <w:rPr>
          <w:color w:val="000000"/>
          <w:sz w:val="24"/>
          <w:szCs w:val="24"/>
        </w:rPr>
        <w:t>sa zaväzuje, že na pracovisku:</w:t>
      </w:r>
    </w:p>
    <w:p w14:paraId="4D6ACA4E" w14:textId="77777777" w:rsidR="000F6E1A" w:rsidRPr="00B72BB3" w:rsidRDefault="000F6E1A" w:rsidP="008F51B3">
      <w:pPr>
        <w:numPr>
          <w:ilvl w:val="0"/>
          <w:numId w:val="56"/>
        </w:numPr>
        <w:tabs>
          <w:tab w:val="clear" w:pos="720"/>
        </w:tabs>
        <w:suppressAutoHyphens/>
        <w:ind w:left="1276"/>
        <w:jc w:val="both"/>
        <w:rPr>
          <w:color w:val="000000"/>
          <w:sz w:val="24"/>
          <w:szCs w:val="24"/>
        </w:rPr>
      </w:pPr>
      <w:r w:rsidRPr="00B72BB3">
        <w:rPr>
          <w:color w:val="000000"/>
          <w:sz w:val="24"/>
          <w:szCs w:val="24"/>
        </w:rPr>
        <w:t>bude zamestnávať pracovníkov len so zdravotnou a odbornou spôsobilosťou na určený druh pracovnej činnosti</w:t>
      </w:r>
    </w:p>
    <w:p w14:paraId="14E00055" w14:textId="77777777" w:rsidR="000F6E1A" w:rsidRPr="00B72BB3" w:rsidRDefault="000F6E1A" w:rsidP="008F51B3">
      <w:pPr>
        <w:numPr>
          <w:ilvl w:val="0"/>
          <w:numId w:val="56"/>
        </w:numPr>
        <w:tabs>
          <w:tab w:val="clear" w:pos="720"/>
        </w:tabs>
        <w:suppressAutoHyphens/>
        <w:ind w:left="1276"/>
        <w:jc w:val="both"/>
        <w:rPr>
          <w:color w:val="000000"/>
          <w:sz w:val="24"/>
          <w:szCs w:val="24"/>
        </w:rPr>
      </w:pPr>
      <w:r w:rsidRPr="00B72BB3">
        <w:rPr>
          <w:color w:val="000000"/>
          <w:sz w:val="24"/>
          <w:szCs w:val="24"/>
        </w:rPr>
        <w:t>bude dodržiavať bezpečnostné, hygienické, požiarne predpisy a predpisy pre ochranu životného prostredia</w:t>
      </w:r>
    </w:p>
    <w:p w14:paraId="7079893A" w14:textId="77777777" w:rsidR="000F6E1A" w:rsidRPr="00B72BB3" w:rsidRDefault="000F6E1A" w:rsidP="008F51B3">
      <w:pPr>
        <w:numPr>
          <w:ilvl w:val="0"/>
          <w:numId w:val="56"/>
        </w:numPr>
        <w:tabs>
          <w:tab w:val="clear" w:pos="720"/>
        </w:tabs>
        <w:suppressAutoHyphens/>
        <w:ind w:left="1276"/>
        <w:jc w:val="both"/>
        <w:rPr>
          <w:color w:val="000000"/>
          <w:sz w:val="24"/>
          <w:szCs w:val="24"/>
        </w:rPr>
      </w:pPr>
      <w:r w:rsidRPr="00B72BB3">
        <w:rPr>
          <w:color w:val="000000"/>
          <w:sz w:val="24"/>
          <w:szCs w:val="24"/>
        </w:rPr>
        <w:t>zabezpečí si vlastný dozor nad bezpečnosťou práce vrátane sústavnej kontroly bezpečnosti práce pri všetkých činnostiach na stavenisku a pracovisku objednávateľa</w:t>
      </w:r>
    </w:p>
    <w:p w14:paraId="019279CC" w14:textId="77777777" w:rsidR="000F6E1A" w:rsidRPr="00B72BB3" w:rsidRDefault="000F6E1A" w:rsidP="008F51B3">
      <w:pPr>
        <w:numPr>
          <w:ilvl w:val="0"/>
          <w:numId w:val="56"/>
        </w:numPr>
        <w:tabs>
          <w:tab w:val="clear" w:pos="720"/>
        </w:tabs>
        <w:suppressAutoHyphens/>
        <w:ind w:left="1276"/>
        <w:jc w:val="both"/>
        <w:rPr>
          <w:color w:val="000000"/>
          <w:sz w:val="24"/>
          <w:szCs w:val="24"/>
        </w:rPr>
      </w:pPr>
      <w:r w:rsidRPr="00B72BB3">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6B57472C" w14:textId="77777777" w:rsidR="000F6E1A" w:rsidRPr="00B72BB3" w:rsidRDefault="000F6E1A" w:rsidP="008F51B3">
      <w:pPr>
        <w:numPr>
          <w:ilvl w:val="0"/>
          <w:numId w:val="56"/>
        </w:numPr>
        <w:tabs>
          <w:tab w:val="clear" w:pos="720"/>
        </w:tabs>
        <w:suppressAutoHyphens/>
        <w:ind w:left="1276"/>
        <w:jc w:val="both"/>
        <w:rPr>
          <w:color w:val="000000"/>
          <w:sz w:val="24"/>
          <w:szCs w:val="24"/>
        </w:rPr>
      </w:pPr>
      <w:r w:rsidRPr="00B72BB3">
        <w:rPr>
          <w:color w:val="000000"/>
          <w:sz w:val="24"/>
          <w:szCs w:val="24"/>
        </w:rPr>
        <w:t>bude rešpektovať zákaz fajčenia, zákaz prinášať a používať na pracovisku a v priestoroch objednávateľa akékoľvek alkoholické nápoje a omamné látky</w:t>
      </w:r>
    </w:p>
    <w:p w14:paraId="0E524871" w14:textId="77777777" w:rsidR="000F6E1A" w:rsidRPr="00B72BB3" w:rsidRDefault="000F6E1A" w:rsidP="008F51B3">
      <w:pPr>
        <w:numPr>
          <w:ilvl w:val="0"/>
          <w:numId w:val="56"/>
        </w:numPr>
        <w:tabs>
          <w:tab w:val="clear" w:pos="720"/>
        </w:tabs>
        <w:suppressAutoHyphens/>
        <w:ind w:left="1276"/>
        <w:jc w:val="both"/>
        <w:rPr>
          <w:color w:val="000000"/>
          <w:sz w:val="24"/>
          <w:szCs w:val="24"/>
        </w:rPr>
      </w:pPr>
      <w:r w:rsidRPr="00B72BB3">
        <w:rPr>
          <w:color w:val="000000"/>
          <w:sz w:val="24"/>
          <w:szCs w:val="24"/>
        </w:rPr>
        <w:t>v priestoroch objednávateľa sa budú jeho zamestnanci pohybovať v pracovnom odeve viditeľne označenom názvom firmy</w:t>
      </w:r>
    </w:p>
    <w:p w14:paraId="05B1D3D2" w14:textId="77777777" w:rsidR="000F6E1A" w:rsidRPr="00B72BB3" w:rsidRDefault="000F6E1A" w:rsidP="008F51B3">
      <w:pPr>
        <w:numPr>
          <w:ilvl w:val="0"/>
          <w:numId w:val="56"/>
        </w:numPr>
        <w:tabs>
          <w:tab w:val="clear" w:pos="720"/>
        </w:tabs>
        <w:suppressAutoHyphens/>
        <w:ind w:left="1276"/>
        <w:jc w:val="both"/>
        <w:rPr>
          <w:color w:val="000000"/>
          <w:sz w:val="24"/>
          <w:szCs w:val="24"/>
        </w:rPr>
      </w:pPr>
      <w:r w:rsidRPr="00B72BB3">
        <w:rPr>
          <w:color w:val="000000"/>
          <w:sz w:val="24"/>
          <w:szCs w:val="24"/>
        </w:rPr>
        <w:t>preukázateľne oboznámi svojich zamestnancov o zákaze pohybu, resp. zdržiavania sa na pracoviskách, ktoré nesúvisia s výkonom objednaných prác bez vedomia a súhlasu objednávateľa.</w:t>
      </w:r>
    </w:p>
    <w:p w14:paraId="2DBB9BAE" w14:textId="06B3B1DE" w:rsidR="00705A71" w:rsidRDefault="00416753" w:rsidP="00705A71">
      <w:pPr>
        <w:numPr>
          <w:ilvl w:val="0"/>
          <w:numId w:val="35"/>
        </w:numPr>
        <w:tabs>
          <w:tab w:val="num" w:pos="601"/>
        </w:tabs>
        <w:suppressAutoHyphens/>
        <w:ind w:left="595" w:hanging="357"/>
        <w:jc w:val="both"/>
        <w:rPr>
          <w:color w:val="000000"/>
          <w:sz w:val="24"/>
          <w:szCs w:val="24"/>
        </w:rPr>
      </w:pPr>
      <w:r w:rsidRPr="00B72BB3">
        <w:rPr>
          <w:color w:val="000000"/>
          <w:sz w:val="24"/>
          <w:szCs w:val="24"/>
        </w:rPr>
        <w:t>Zhotoviteľ</w:t>
      </w:r>
      <w:r w:rsidR="000F6E1A" w:rsidRPr="00B72BB3">
        <w:rPr>
          <w:color w:val="000000"/>
          <w:sz w:val="24"/>
          <w:szCs w:val="24"/>
        </w:rPr>
        <w:t xml:space="preserve"> odškodní objednávateľa za všetky nároky tretích osôb ohľadne porušenia patentových práv, prác k ochranným známkam</w:t>
      </w:r>
      <w:r w:rsidR="000F6E1A" w:rsidRPr="00D75DE9">
        <w:rPr>
          <w:color w:val="000000"/>
          <w:sz w:val="24"/>
          <w:szCs w:val="24"/>
        </w:rPr>
        <w:t xml:space="preserve"> alebo k obchodnému menu alebo iných chránených práv vo vzťahu k materiálu alebo zariadeniam zhotoviteľa používaných pre dielo, alebo v súvislosti s ním a za všetky vzniknuté škody, náklady, poplatky a výdaje vzniknuté z týchto dôvodov alebo v súvislosti s</w:t>
      </w:r>
      <w:r w:rsidR="001179E8">
        <w:rPr>
          <w:color w:val="000000"/>
          <w:sz w:val="24"/>
          <w:szCs w:val="24"/>
        </w:rPr>
        <w:t> </w:t>
      </w:r>
      <w:r w:rsidR="000F6E1A" w:rsidRPr="00D75DE9">
        <w:rPr>
          <w:color w:val="000000"/>
          <w:sz w:val="24"/>
          <w:szCs w:val="24"/>
        </w:rPr>
        <w:t>nimi</w:t>
      </w:r>
      <w:r w:rsidR="001179E8">
        <w:rPr>
          <w:color w:val="000000"/>
          <w:sz w:val="24"/>
          <w:szCs w:val="24"/>
        </w:rPr>
        <w:t xml:space="preserve"> (</w:t>
      </w:r>
      <w:r w:rsidR="001179E8" w:rsidRPr="001179E8">
        <w:rPr>
          <w:color w:val="000000"/>
          <w:sz w:val="24"/>
          <w:szCs w:val="24"/>
        </w:rPr>
        <w:t>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w:t>
      </w:r>
      <w:r w:rsidR="009412ED">
        <w:rPr>
          <w:color w:val="000000"/>
          <w:sz w:val="24"/>
          <w:szCs w:val="24"/>
        </w:rPr>
        <w:t>u alebo inou sankciou uloženou o</w:t>
      </w:r>
      <w:r w:rsidR="001179E8" w:rsidRPr="001179E8">
        <w:rPr>
          <w:color w:val="000000"/>
          <w:sz w:val="24"/>
          <w:szCs w:val="24"/>
        </w:rPr>
        <w:t>bjednávateľovi)</w:t>
      </w:r>
      <w:r w:rsidR="000F6E1A" w:rsidRPr="00D75DE9">
        <w:rPr>
          <w:color w:val="000000"/>
          <w:sz w:val="24"/>
          <w:szCs w:val="24"/>
        </w:rPr>
        <w:t>.</w:t>
      </w:r>
      <w:r w:rsidR="001179E8">
        <w:rPr>
          <w:color w:val="000000"/>
          <w:sz w:val="24"/>
          <w:szCs w:val="24"/>
        </w:rPr>
        <w:t xml:space="preserve"> </w:t>
      </w:r>
    </w:p>
    <w:p w14:paraId="36BB4127" w14:textId="34A9D8D9" w:rsidR="00705A71" w:rsidRDefault="00705A71" w:rsidP="00705A71">
      <w:pPr>
        <w:numPr>
          <w:ilvl w:val="0"/>
          <w:numId w:val="35"/>
        </w:numPr>
        <w:tabs>
          <w:tab w:val="num" w:pos="601"/>
        </w:tabs>
        <w:suppressAutoHyphens/>
        <w:ind w:left="595" w:hanging="357"/>
        <w:jc w:val="both"/>
        <w:rPr>
          <w:color w:val="000000"/>
          <w:sz w:val="24"/>
          <w:szCs w:val="24"/>
        </w:rPr>
      </w:pPr>
      <w:r w:rsidRPr="00705A71">
        <w:rPr>
          <w:color w:val="000000"/>
          <w:sz w:val="24"/>
          <w:szCs w:val="24"/>
        </w:rPr>
        <w:t>Zhotoviteľ prehlasuje, že má uzavretú poistnú zmluvu zodpovednosti za škodu spôsobenú na živote, zdraví a majetku Objednávateľa a tretích osôb, ktorá by mohla byť, resp. bude spôsobená prevádzkovou činnosťou Zhotoviteľa, minimálne vo výške Ceny za Dielo v eur bez DPH. Poistná zmluva, resp. jej overená fotokópia bude tvoriť prílohu č. 4 tejto Zmluvy.</w:t>
      </w:r>
    </w:p>
    <w:p w14:paraId="1C799562" w14:textId="77777777" w:rsidR="00705A71" w:rsidRDefault="00705A71" w:rsidP="00705A71">
      <w:pPr>
        <w:numPr>
          <w:ilvl w:val="0"/>
          <w:numId w:val="35"/>
        </w:numPr>
        <w:tabs>
          <w:tab w:val="num" w:pos="601"/>
        </w:tabs>
        <w:suppressAutoHyphens/>
        <w:ind w:left="595" w:hanging="357"/>
        <w:jc w:val="both"/>
        <w:rPr>
          <w:color w:val="000000"/>
          <w:sz w:val="24"/>
          <w:szCs w:val="24"/>
        </w:rPr>
      </w:pPr>
      <w:r w:rsidRPr="00C50859">
        <w:rPr>
          <w:color w:val="000000"/>
          <w:sz w:val="24"/>
          <w:szCs w:val="24"/>
        </w:rPr>
        <w:t xml:space="preserve">Zhotoviteľ sa zaväzuje, že za podmienok stanovených v tejto zmluve a v súťažných podkladoch k verejnému obstarávaniu, v rámci ktorého je uzatváraná táto zmluva, zabezpečí realizáciu Diela </w:t>
      </w:r>
      <w:r w:rsidRPr="00C50859">
        <w:rPr>
          <w:color w:val="000000"/>
          <w:sz w:val="24"/>
          <w:szCs w:val="24"/>
        </w:rPr>
        <w:lastRenderedPageBreak/>
        <w:t>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14:paraId="7F649143" w14:textId="77777777" w:rsidR="00705A71" w:rsidRPr="00705A71" w:rsidRDefault="00705A71" w:rsidP="00705A71">
      <w:pPr>
        <w:numPr>
          <w:ilvl w:val="0"/>
          <w:numId w:val="35"/>
        </w:numPr>
        <w:tabs>
          <w:tab w:val="num" w:pos="601"/>
        </w:tabs>
        <w:suppressAutoHyphens/>
        <w:ind w:left="595" w:hanging="357"/>
        <w:jc w:val="both"/>
        <w:rPr>
          <w:color w:val="000000"/>
          <w:sz w:val="24"/>
          <w:szCs w:val="24"/>
        </w:rPr>
      </w:pPr>
      <w:r w:rsidRPr="00705A71">
        <w:rPr>
          <w:color w:val="000000"/>
          <w:sz w:val="24"/>
          <w:szCs w:val="24"/>
        </w:rPr>
        <w:t>Zhotoviteľ je povinný:</w:t>
      </w:r>
    </w:p>
    <w:p w14:paraId="5025AE2D" w14:textId="77777777" w:rsidR="00705A71" w:rsidRPr="00705A71" w:rsidRDefault="00705A71" w:rsidP="00705A71">
      <w:pPr>
        <w:pStyle w:val="Odsekzoznamu"/>
        <w:ind w:left="567"/>
        <w:jc w:val="both"/>
        <w:rPr>
          <w:color w:val="000000"/>
          <w:sz w:val="24"/>
          <w:szCs w:val="24"/>
        </w:rPr>
      </w:pPr>
      <w:r w:rsidRPr="00705A71">
        <w:rPr>
          <w:color w:val="000000"/>
          <w:sz w:val="24"/>
          <w:szCs w:val="24"/>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5097D17C" w14:textId="77777777" w:rsidR="00705A71" w:rsidRPr="00705A71" w:rsidRDefault="00705A71" w:rsidP="00705A71">
      <w:pPr>
        <w:pStyle w:val="Odsekzoznamu"/>
        <w:ind w:left="567"/>
        <w:jc w:val="both"/>
        <w:rPr>
          <w:color w:val="000000"/>
          <w:sz w:val="24"/>
          <w:szCs w:val="24"/>
        </w:rPr>
      </w:pPr>
      <w:r w:rsidRPr="00705A71">
        <w:rPr>
          <w:color w:val="000000"/>
          <w:sz w:val="24"/>
          <w:szCs w:val="24"/>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6B4C536B" w14:textId="77777777" w:rsidR="00705A71" w:rsidRPr="00705A71" w:rsidRDefault="00705A71" w:rsidP="00705A71">
      <w:pPr>
        <w:pStyle w:val="Odsekzoznamu"/>
        <w:ind w:left="567"/>
        <w:jc w:val="both"/>
        <w:rPr>
          <w:color w:val="000000"/>
          <w:sz w:val="24"/>
          <w:szCs w:val="24"/>
        </w:rPr>
      </w:pPr>
      <w:r w:rsidRPr="00705A71">
        <w:rPr>
          <w:color w:val="000000"/>
          <w:sz w:val="24"/>
          <w:szCs w:val="24"/>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6A2913C0" w14:textId="0C26E21A" w:rsidR="00705A71" w:rsidRPr="00705A71" w:rsidRDefault="00705A71" w:rsidP="00705A71">
      <w:pPr>
        <w:pStyle w:val="Odsekzoznamu"/>
        <w:ind w:left="567"/>
        <w:jc w:val="both"/>
        <w:rPr>
          <w:color w:val="000000"/>
          <w:sz w:val="24"/>
          <w:szCs w:val="24"/>
        </w:rPr>
      </w:pPr>
      <w:r w:rsidRPr="00705A71">
        <w:rPr>
          <w:color w:val="000000"/>
          <w:sz w:val="24"/>
          <w:szCs w:val="24"/>
        </w:rPr>
        <w:t>d) v prípade vzniku objektívnej skutočnosti v zmysle bodov b) a c) je Zhotoviteľ povinný informovať o tejto skutočnosti Objednávateľa najneskôr do 3 pracovných dní od vzniku tejto skutočnosti. </w:t>
      </w:r>
      <w:r w:rsidR="007E228C">
        <w:rPr>
          <w:color w:val="000000"/>
          <w:sz w:val="24"/>
          <w:szCs w:val="24"/>
        </w:rPr>
        <w:t>O</w:t>
      </w:r>
      <w:r w:rsidR="007E228C" w:rsidRPr="007E228C">
        <w:rPr>
          <w:color w:val="000000"/>
          <w:sz w:val="24"/>
          <w:szCs w:val="24"/>
        </w:rPr>
        <w:t>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14:paraId="7AD55A79" w14:textId="73F9723D" w:rsidR="00705A71" w:rsidRPr="007E228C" w:rsidRDefault="00705A71" w:rsidP="00705A71">
      <w:pPr>
        <w:pStyle w:val="Odsekzoznamu"/>
        <w:ind w:left="567"/>
        <w:jc w:val="both"/>
        <w:rPr>
          <w:color w:val="000000"/>
          <w:sz w:val="24"/>
          <w:szCs w:val="24"/>
        </w:rPr>
      </w:pPr>
      <w:r w:rsidRPr="007E228C">
        <w:rPr>
          <w:color w:val="000000"/>
          <w:sz w:val="24"/>
          <w:szCs w:val="24"/>
        </w:rPr>
        <w:t xml:space="preserve">e) Zhotoviteľ je povinný v Prílohe č. </w:t>
      </w:r>
      <w:r w:rsidR="007E228C">
        <w:rPr>
          <w:color w:val="000000"/>
          <w:sz w:val="24"/>
          <w:szCs w:val="24"/>
        </w:rPr>
        <w:t xml:space="preserve"> </w:t>
      </w:r>
      <w:r w:rsidRPr="007E228C">
        <w:rPr>
          <w:color w:val="000000"/>
          <w:sz w:val="24"/>
          <w:szCs w:val="24"/>
        </w:rPr>
        <w:t>Zmluvy o dielo uviesť informácie o „iných osobách“, zdroje a kapacity ktorých bude využívať pri realizácii Diela počas platnosti tejto Zmluvy.</w:t>
      </w:r>
    </w:p>
    <w:p w14:paraId="01863377" w14:textId="77777777" w:rsidR="00705A71" w:rsidRPr="00201E17" w:rsidRDefault="00705A71" w:rsidP="00705A71">
      <w:pPr>
        <w:pStyle w:val="Odsekzoznamu"/>
        <w:ind w:left="567"/>
        <w:jc w:val="both"/>
        <w:rPr>
          <w:color w:val="000000"/>
          <w:sz w:val="24"/>
          <w:szCs w:val="24"/>
        </w:rPr>
      </w:pPr>
    </w:p>
    <w:p w14:paraId="413F49AB" w14:textId="7B66EB1E" w:rsidR="000F6E1A" w:rsidRPr="00D75DE9" w:rsidRDefault="00705A71" w:rsidP="000F6E1A">
      <w:pPr>
        <w:ind w:left="240"/>
        <w:jc w:val="center"/>
        <w:rPr>
          <w:b/>
          <w:color w:val="000000"/>
          <w:sz w:val="24"/>
          <w:szCs w:val="24"/>
        </w:rPr>
      </w:pPr>
      <w:r>
        <w:rPr>
          <w:b/>
          <w:color w:val="000000"/>
          <w:sz w:val="24"/>
          <w:szCs w:val="24"/>
        </w:rPr>
        <w:t>Č</w:t>
      </w:r>
      <w:r w:rsidR="000F6E1A" w:rsidRPr="00D75DE9">
        <w:rPr>
          <w:b/>
          <w:color w:val="000000"/>
          <w:sz w:val="24"/>
          <w:szCs w:val="24"/>
        </w:rPr>
        <w:t>lánok 9</w:t>
      </w:r>
    </w:p>
    <w:p w14:paraId="33FA0063" w14:textId="77777777" w:rsidR="000F6E1A" w:rsidRPr="00D75DE9" w:rsidRDefault="000F6E1A" w:rsidP="000F6E1A">
      <w:pPr>
        <w:jc w:val="center"/>
        <w:rPr>
          <w:b/>
          <w:color w:val="000000"/>
          <w:sz w:val="24"/>
          <w:szCs w:val="24"/>
        </w:rPr>
      </w:pPr>
      <w:r w:rsidRPr="00D75DE9">
        <w:rPr>
          <w:b/>
          <w:color w:val="000000"/>
          <w:sz w:val="24"/>
          <w:szCs w:val="24"/>
        </w:rPr>
        <w:t>Kontrola plnenia predmetu zmluvy</w:t>
      </w:r>
    </w:p>
    <w:p w14:paraId="18ED9296" w14:textId="77777777" w:rsidR="000F6E1A" w:rsidRPr="00D75DE9" w:rsidRDefault="000F6E1A" w:rsidP="000F6E1A">
      <w:pPr>
        <w:jc w:val="both"/>
        <w:rPr>
          <w:color w:val="000000"/>
          <w:sz w:val="24"/>
          <w:szCs w:val="24"/>
        </w:rPr>
      </w:pPr>
    </w:p>
    <w:p w14:paraId="6D1D35F1" w14:textId="77777777" w:rsidR="000F6E1A" w:rsidRPr="00D75DE9" w:rsidRDefault="000F6E1A" w:rsidP="008F51B3">
      <w:pPr>
        <w:numPr>
          <w:ilvl w:val="0"/>
          <w:numId w:val="37"/>
        </w:numPr>
        <w:tabs>
          <w:tab w:val="clear" w:pos="360"/>
        </w:tabs>
        <w:ind w:left="595" w:hanging="357"/>
        <w:jc w:val="both"/>
        <w:rPr>
          <w:sz w:val="24"/>
          <w:szCs w:val="24"/>
        </w:rPr>
      </w:pPr>
      <w:r w:rsidRPr="00D75DE9">
        <w:rPr>
          <w:sz w:val="24"/>
          <w:szCs w:val="24"/>
        </w:rPr>
        <w:t>Kontrola plnenia realizácie stavby:</w:t>
      </w:r>
    </w:p>
    <w:p w14:paraId="14AB5A43" w14:textId="77777777" w:rsidR="000F6E1A" w:rsidRPr="00A1293B" w:rsidRDefault="000F6E1A" w:rsidP="008F51B3">
      <w:pPr>
        <w:numPr>
          <w:ilvl w:val="0"/>
          <w:numId w:val="57"/>
        </w:numPr>
        <w:tabs>
          <w:tab w:val="clear" w:pos="720"/>
        </w:tabs>
        <w:suppressAutoHyphens/>
        <w:ind w:left="1276"/>
        <w:jc w:val="both"/>
        <w:rPr>
          <w:sz w:val="24"/>
          <w:szCs w:val="24"/>
        </w:rPr>
      </w:pPr>
      <w:r w:rsidRPr="00A1293B">
        <w:rPr>
          <w:sz w:val="24"/>
          <w:szCs w:val="24"/>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0CB26BA0" w14:textId="77777777" w:rsidR="000F6E1A" w:rsidRPr="00D75DE9" w:rsidRDefault="000F6E1A" w:rsidP="008F51B3">
      <w:pPr>
        <w:numPr>
          <w:ilvl w:val="0"/>
          <w:numId w:val="57"/>
        </w:numPr>
        <w:tabs>
          <w:tab w:val="clear" w:pos="720"/>
        </w:tabs>
        <w:suppressAutoHyphens/>
        <w:ind w:left="1276"/>
        <w:jc w:val="both"/>
        <w:rPr>
          <w:sz w:val="24"/>
          <w:szCs w:val="24"/>
        </w:rPr>
      </w:pPr>
      <w:r w:rsidRPr="00A1293B">
        <w:rPr>
          <w:sz w:val="24"/>
          <w:szCs w:val="24"/>
        </w:rPr>
        <w:t>Osoba poverená výkonom technického dozoru je oprávnená zastupovať objednávateľa na rokovaniach vo veciach technických</w:t>
      </w:r>
      <w:r w:rsidRPr="00D75DE9">
        <w:rPr>
          <w:sz w:val="24"/>
          <w:szCs w:val="24"/>
        </w:rPr>
        <w:t>. Objednávateľ poveruje prevzatím zhotoveného diela, podpísaním preberacieho protokolu a zápisov o odstránení vád a nedorobkov pracovníka vo funkcii vedúceho oddelenie rozvoja mesta a stavebný dozor.</w:t>
      </w:r>
    </w:p>
    <w:p w14:paraId="33D77DD7" w14:textId="77777777" w:rsidR="000F6E1A" w:rsidRPr="00D75DE9" w:rsidRDefault="000F6E1A" w:rsidP="008F51B3">
      <w:pPr>
        <w:numPr>
          <w:ilvl w:val="0"/>
          <w:numId w:val="57"/>
        </w:numPr>
        <w:tabs>
          <w:tab w:val="clear" w:pos="720"/>
        </w:tabs>
        <w:suppressAutoHyphens/>
        <w:ind w:left="1276"/>
        <w:jc w:val="both"/>
        <w:rPr>
          <w:sz w:val="24"/>
          <w:szCs w:val="24"/>
        </w:rPr>
      </w:pPr>
      <w:r w:rsidRPr="00D75DE9">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6D037B18" w14:textId="77777777" w:rsidR="000F6E1A" w:rsidRPr="00D75DE9" w:rsidRDefault="000F6E1A" w:rsidP="008F51B3">
      <w:pPr>
        <w:numPr>
          <w:ilvl w:val="0"/>
          <w:numId w:val="57"/>
        </w:numPr>
        <w:tabs>
          <w:tab w:val="clear" w:pos="720"/>
        </w:tabs>
        <w:suppressAutoHyphens/>
        <w:ind w:left="1276"/>
        <w:jc w:val="both"/>
        <w:rPr>
          <w:sz w:val="24"/>
          <w:szCs w:val="24"/>
        </w:rPr>
      </w:pPr>
      <w:r w:rsidRPr="00D75DE9">
        <w:rPr>
          <w:sz w:val="24"/>
          <w:szCs w:val="24"/>
        </w:rPr>
        <w:t>Technický dozor je oprávnený dať pokyny, ktoré sú potrebné na vykonanie prác podľa zmluvy  do stavebného denníka.</w:t>
      </w:r>
    </w:p>
    <w:p w14:paraId="39962754" w14:textId="77777777" w:rsidR="000F6E1A" w:rsidRPr="00D75DE9" w:rsidRDefault="000F6E1A" w:rsidP="008F51B3">
      <w:pPr>
        <w:numPr>
          <w:ilvl w:val="0"/>
          <w:numId w:val="57"/>
        </w:numPr>
        <w:tabs>
          <w:tab w:val="clear" w:pos="720"/>
        </w:tabs>
        <w:suppressAutoHyphens/>
        <w:ind w:left="1276"/>
        <w:jc w:val="both"/>
        <w:rPr>
          <w:sz w:val="24"/>
          <w:szCs w:val="24"/>
        </w:rPr>
      </w:pPr>
      <w:r w:rsidRPr="00D75DE9">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506F92AA" w14:textId="77777777" w:rsidR="004C2B0C" w:rsidRPr="004C2B0C" w:rsidRDefault="000F6E1A" w:rsidP="008F51B3">
      <w:pPr>
        <w:numPr>
          <w:ilvl w:val="0"/>
          <w:numId w:val="57"/>
        </w:numPr>
        <w:tabs>
          <w:tab w:val="clear" w:pos="720"/>
        </w:tabs>
        <w:suppressAutoHyphens/>
        <w:ind w:left="1276"/>
        <w:jc w:val="both"/>
        <w:rPr>
          <w:sz w:val="24"/>
          <w:szCs w:val="24"/>
        </w:rPr>
      </w:pPr>
      <w:r w:rsidRPr="00D75DE9">
        <w:rPr>
          <w:sz w:val="24"/>
          <w:szCs w:val="24"/>
        </w:rPr>
        <w:lastRenderedPageBreak/>
        <w:t>Technický dozor nie je oprávnený</w:t>
      </w:r>
      <w:r w:rsidRPr="00D75DE9">
        <w:rPr>
          <w:color w:val="000000"/>
          <w:sz w:val="24"/>
          <w:szCs w:val="24"/>
        </w:rPr>
        <w:t xml:space="preserve"> zasahovať </w:t>
      </w:r>
      <w:r w:rsidRPr="004C2B0C">
        <w:rPr>
          <w:sz w:val="24"/>
          <w:szCs w:val="24"/>
        </w:rPr>
        <w:t>do hospodárskej činnosti zhotoviteľa.</w:t>
      </w:r>
    </w:p>
    <w:p w14:paraId="635A52BB" w14:textId="77777777" w:rsidR="004C2B0C" w:rsidRPr="004C2B0C" w:rsidRDefault="004C2B0C" w:rsidP="008F51B3">
      <w:pPr>
        <w:numPr>
          <w:ilvl w:val="0"/>
          <w:numId w:val="57"/>
        </w:numPr>
        <w:tabs>
          <w:tab w:val="clear" w:pos="720"/>
        </w:tabs>
        <w:suppressAutoHyphens/>
        <w:ind w:left="1276"/>
        <w:jc w:val="both"/>
        <w:rPr>
          <w:sz w:val="24"/>
          <w:szCs w:val="24"/>
        </w:rPr>
      </w:pPr>
      <w:r w:rsidRPr="004C2B0C">
        <w:rPr>
          <w:sz w:val="24"/>
          <w:szCs w:val="24"/>
        </w:rPr>
        <w:t>Objednávateľ alebo ním poverená osoba má právo kedykoľvek v priebehu vykonávania Diela v rámci praco</w:t>
      </w:r>
      <w:r w:rsidR="00822B84">
        <w:rPr>
          <w:sz w:val="24"/>
          <w:szCs w:val="24"/>
        </w:rPr>
        <w:t>vnej doby požiadať pracovníkov z</w:t>
      </w:r>
      <w:r w:rsidRPr="004C2B0C">
        <w:rPr>
          <w:sz w:val="24"/>
          <w:szCs w:val="24"/>
        </w:rPr>
        <w:t>hotoviteľa ako aj pracovníkov subdodávateľov o absolvovanie skúšky na overenie prítomnosti alkoholu alebo inej omamnej resp. psychotropnej látky. V prípade pozitívneh</w:t>
      </w:r>
      <w:r w:rsidR="00822B84">
        <w:rPr>
          <w:sz w:val="24"/>
          <w:szCs w:val="24"/>
        </w:rPr>
        <w:t>o výsledku uvedených skúšok sa z</w:t>
      </w:r>
      <w:r w:rsidRPr="004C2B0C">
        <w:rPr>
          <w:sz w:val="24"/>
          <w:szCs w:val="24"/>
        </w:rPr>
        <w:t>hotoviteľ zaväzuje s okamžitou účinnosťou odvolať z prác na dodávke stavebný</w:t>
      </w:r>
      <w:r w:rsidR="00822B84">
        <w:rPr>
          <w:sz w:val="24"/>
          <w:szCs w:val="24"/>
        </w:rPr>
        <w:t>ch prác previnilého pracovníka z</w:t>
      </w:r>
      <w:r w:rsidRPr="004C2B0C">
        <w:rPr>
          <w:sz w:val="24"/>
          <w:szCs w:val="24"/>
        </w:rPr>
        <w:t>hotoviteľa alebo subdodávateľa; pre vylúčenie akýchkoľvek pochybností platí, že odmietnuti</w:t>
      </w:r>
      <w:r w:rsidR="00822B84">
        <w:rPr>
          <w:sz w:val="24"/>
          <w:szCs w:val="24"/>
        </w:rPr>
        <w:t>e vykonania skúšky pracovníkom z</w:t>
      </w:r>
      <w:r w:rsidRPr="004C2B0C">
        <w:rPr>
          <w:sz w:val="24"/>
          <w:szCs w:val="24"/>
        </w:rPr>
        <w:t xml:space="preserve">hotoviteľa alebo subdodávateľa má pre účely tejto Zmluvy rovnaké účinky ako pozitívny výsledok skúšky.  </w:t>
      </w:r>
    </w:p>
    <w:p w14:paraId="1B24BB02" w14:textId="77777777" w:rsidR="000F6E1A" w:rsidRPr="00D75DE9" w:rsidRDefault="000F6E1A" w:rsidP="000F6E1A">
      <w:pPr>
        <w:suppressAutoHyphens/>
        <w:ind w:left="595" w:hanging="357"/>
        <w:jc w:val="both"/>
        <w:rPr>
          <w:color w:val="000000"/>
          <w:sz w:val="24"/>
          <w:szCs w:val="24"/>
        </w:rPr>
      </w:pPr>
      <w:r w:rsidRPr="004C2B0C">
        <w:rPr>
          <w:sz w:val="24"/>
          <w:szCs w:val="24"/>
        </w:rPr>
        <w:t>2.</w:t>
      </w:r>
      <w:r w:rsidRPr="004C2B0C">
        <w:rPr>
          <w:sz w:val="24"/>
          <w:szCs w:val="24"/>
        </w:rPr>
        <w:tab/>
        <w:t>Zhotoviteľ odovzdá objednávateľovi</w:t>
      </w:r>
      <w:r w:rsidRPr="00D75DE9">
        <w:rPr>
          <w:sz w:val="24"/>
          <w:szCs w:val="24"/>
        </w:rPr>
        <w:t xml:space="preserve"> 2 dni</w:t>
      </w:r>
      <w:r w:rsidRPr="004C2B0C">
        <w:rPr>
          <w:sz w:val="24"/>
          <w:szCs w:val="24"/>
        </w:rPr>
        <w:t xml:space="preserve"> pred zabudovaním</w:t>
      </w:r>
      <w:r w:rsidRPr="00D75DE9">
        <w:rPr>
          <w:color w:val="000000"/>
          <w:sz w:val="24"/>
          <w:szCs w:val="24"/>
        </w:rPr>
        <w:t xml:space="preserve">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6B2704DB" w14:textId="77777777" w:rsidR="000F6E1A" w:rsidRPr="00D75DE9" w:rsidRDefault="000F6E1A" w:rsidP="000F6E1A">
      <w:pPr>
        <w:ind w:left="567" w:hanging="357"/>
        <w:jc w:val="both"/>
        <w:rPr>
          <w:color w:val="000000"/>
          <w:sz w:val="24"/>
          <w:szCs w:val="24"/>
        </w:rPr>
      </w:pPr>
      <w:r w:rsidRPr="00D75DE9">
        <w:rPr>
          <w:color w:val="000000"/>
          <w:sz w:val="24"/>
          <w:szCs w:val="24"/>
        </w:rPr>
        <w:t>3.</w:t>
      </w:r>
      <w:r w:rsidRPr="00D75DE9">
        <w:rPr>
          <w:color w:val="000000"/>
          <w:sz w:val="24"/>
          <w:szCs w:val="24"/>
        </w:rPr>
        <w:tab/>
        <w:t>Zhotoviteľ predloží zástupcovi objednávateľa:</w:t>
      </w:r>
    </w:p>
    <w:p w14:paraId="52F22A30" w14:textId="77777777" w:rsidR="000F6E1A" w:rsidRPr="00D75DE9" w:rsidRDefault="000F6E1A" w:rsidP="008F51B3">
      <w:pPr>
        <w:numPr>
          <w:ilvl w:val="1"/>
          <w:numId w:val="61"/>
        </w:numPr>
        <w:suppressAutoHyphens/>
        <w:ind w:left="1276"/>
        <w:jc w:val="both"/>
        <w:rPr>
          <w:color w:val="000000"/>
          <w:sz w:val="24"/>
          <w:szCs w:val="24"/>
        </w:rPr>
      </w:pPr>
      <w:r w:rsidRPr="00D75DE9">
        <w:rPr>
          <w:color w:val="000000"/>
          <w:sz w:val="24"/>
          <w:szCs w:val="24"/>
        </w:rPr>
        <w:t xml:space="preserve">vzorky materiálov, výrobkov a povrchov, ktoré chce použiť. Použijú sa len materiály, výrobky a povrchy schválené zástupcom objednávateľa. </w:t>
      </w:r>
      <w:proofErr w:type="spellStart"/>
      <w:r w:rsidRPr="00D75DE9">
        <w:rPr>
          <w:color w:val="000000"/>
          <w:sz w:val="24"/>
          <w:szCs w:val="24"/>
        </w:rPr>
        <w:t>T.j</w:t>
      </w:r>
      <w:proofErr w:type="spellEnd"/>
      <w:r w:rsidRPr="00D75DE9">
        <w:rPr>
          <w:color w:val="000000"/>
          <w:sz w:val="24"/>
          <w:szCs w:val="24"/>
        </w:rPr>
        <w:t>. špecifikovať všetky materiálové položky uvedené vo výkaze výmer.</w:t>
      </w:r>
    </w:p>
    <w:p w14:paraId="2F494B2E" w14:textId="77777777" w:rsidR="000F6E1A" w:rsidRPr="00D75DE9" w:rsidRDefault="000F6E1A" w:rsidP="008F51B3">
      <w:pPr>
        <w:numPr>
          <w:ilvl w:val="1"/>
          <w:numId w:val="61"/>
        </w:numPr>
        <w:suppressAutoHyphens/>
        <w:ind w:left="1276"/>
        <w:jc w:val="both"/>
        <w:rPr>
          <w:color w:val="000000"/>
          <w:sz w:val="24"/>
          <w:szCs w:val="24"/>
        </w:rPr>
      </w:pPr>
      <w:r w:rsidRPr="00D75DE9">
        <w:rPr>
          <w:color w:val="000000"/>
          <w:sz w:val="24"/>
          <w:szCs w:val="24"/>
        </w:rPr>
        <w:t>certifikáty, resp. vyhlásenia o zhode legislatívnych predpisov na všetky dodávané materiály a zariadenia.</w:t>
      </w:r>
    </w:p>
    <w:p w14:paraId="29D5F216" w14:textId="77777777" w:rsidR="000F6E1A" w:rsidRPr="00D75DE9" w:rsidRDefault="000F6E1A" w:rsidP="008F51B3">
      <w:pPr>
        <w:numPr>
          <w:ilvl w:val="1"/>
          <w:numId w:val="61"/>
        </w:numPr>
        <w:suppressAutoHyphens/>
        <w:ind w:left="1276"/>
        <w:jc w:val="both"/>
        <w:rPr>
          <w:color w:val="000000"/>
          <w:sz w:val="24"/>
          <w:szCs w:val="24"/>
        </w:rPr>
      </w:pPr>
      <w:r w:rsidRPr="00D75DE9">
        <w:rPr>
          <w:color w:val="000000"/>
          <w:sz w:val="24"/>
          <w:szCs w:val="24"/>
        </w:rPr>
        <w:t>dodanie kladných protokolov o vykonaných odborných skúškach, ak je to nevyhnutné pre plnenie predmetu zmluvy.</w:t>
      </w:r>
    </w:p>
    <w:p w14:paraId="0FB50FAF" w14:textId="77777777" w:rsidR="000F6E1A" w:rsidRPr="00D75DE9" w:rsidRDefault="000F6E1A" w:rsidP="008F51B3">
      <w:pPr>
        <w:numPr>
          <w:ilvl w:val="1"/>
          <w:numId w:val="61"/>
        </w:numPr>
        <w:suppressAutoHyphens/>
        <w:ind w:left="1276"/>
        <w:jc w:val="both"/>
        <w:rPr>
          <w:color w:val="000000"/>
          <w:sz w:val="24"/>
          <w:szCs w:val="24"/>
        </w:rPr>
      </w:pPr>
      <w:r w:rsidRPr="00D75DE9">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14:paraId="30277050" w14:textId="77777777" w:rsidR="000F6E1A" w:rsidRPr="00D75DE9" w:rsidRDefault="000F6E1A" w:rsidP="008F51B3">
      <w:pPr>
        <w:numPr>
          <w:ilvl w:val="1"/>
          <w:numId w:val="61"/>
        </w:numPr>
        <w:suppressAutoHyphens/>
        <w:ind w:left="1276"/>
        <w:jc w:val="both"/>
        <w:rPr>
          <w:color w:val="000000"/>
          <w:sz w:val="24"/>
          <w:szCs w:val="24"/>
        </w:rPr>
      </w:pPr>
      <w:r w:rsidRPr="00D75DE9">
        <w:rPr>
          <w:color w:val="000000"/>
          <w:sz w:val="24"/>
          <w:szCs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740C6854" w14:textId="77777777" w:rsidR="000F6E1A" w:rsidRPr="00D75DE9" w:rsidRDefault="000F6E1A" w:rsidP="008F51B3">
      <w:pPr>
        <w:numPr>
          <w:ilvl w:val="1"/>
          <w:numId w:val="61"/>
        </w:numPr>
        <w:suppressAutoHyphens/>
        <w:ind w:left="1276"/>
        <w:jc w:val="both"/>
        <w:rPr>
          <w:color w:val="000000"/>
          <w:sz w:val="24"/>
          <w:szCs w:val="24"/>
        </w:rPr>
      </w:pPr>
      <w:r w:rsidRPr="00D75DE9">
        <w:rPr>
          <w:color w:val="000000"/>
          <w:sz w:val="24"/>
          <w:szCs w:val="24"/>
        </w:rPr>
        <w:t>Plán organizácie výstavby (POV), ak je to nevyhnutné pre plnenie predmetu zmluvy.</w:t>
      </w:r>
    </w:p>
    <w:p w14:paraId="1B0B525B" w14:textId="77777777" w:rsidR="000F6E1A" w:rsidRPr="00D75DE9" w:rsidRDefault="000F6E1A" w:rsidP="008F51B3">
      <w:pPr>
        <w:numPr>
          <w:ilvl w:val="1"/>
          <w:numId w:val="61"/>
        </w:numPr>
        <w:suppressAutoHyphens/>
        <w:ind w:left="1276"/>
        <w:jc w:val="both"/>
        <w:rPr>
          <w:color w:val="000000"/>
          <w:sz w:val="24"/>
          <w:szCs w:val="24"/>
        </w:rPr>
      </w:pPr>
      <w:r w:rsidRPr="00D75DE9">
        <w:rPr>
          <w:color w:val="000000"/>
          <w:sz w:val="24"/>
          <w:szCs w:val="24"/>
        </w:rPr>
        <w:t>Plán bezpečnosti a ochrany zdravia pri práci, ktorý ustanoví pravidlá na vykonávanie prác na stavenisku, ak je to nevyhnutné pre plnenie predmetu zmluvy.</w:t>
      </w:r>
    </w:p>
    <w:p w14:paraId="1C634002" w14:textId="77777777" w:rsidR="000F6E1A" w:rsidRPr="00D75DE9" w:rsidRDefault="000F6E1A" w:rsidP="008F51B3">
      <w:pPr>
        <w:numPr>
          <w:ilvl w:val="2"/>
          <w:numId w:val="61"/>
        </w:numPr>
        <w:ind w:left="567" w:hanging="283"/>
        <w:jc w:val="both"/>
        <w:rPr>
          <w:color w:val="000000"/>
          <w:sz w:val="24"/>
          <w:szCs w:val="24"/>
        </w:rPr>
      </w:pPr>
      <w:r w:rsidRPr="00D75DE9">
        <w:rPr>
          <w:color w:val="000000"/>
          <w:sz w:val="24"/>
          <w:szCs w:val="24"/>
        </w:rPr>
        <w:t>Zhotoviteľ vykoná na vlastné náklady všetky skúšky, kontroly a merania v súlade s príslušnými STN, špecifikáciami alebo skúšobným plánom</w:t>
      </w:r>
      <w:r w:rsidRPr="00D75DE9">
        <w:rPr>
          <w:snapToGrid w:val="0"/>
          <w:sz w:val="24"/>
          <w:szCs w:val="24"/>
        </w:rPr>
        <w:t xml:space="preserve"> podľa §13 zákona č. 254/1998 </w:t>
      </w:r>
      <w:r w:rsidRPr="00D75DE9">
        <w:rPr>
          <w:sz w:val="24"/>
          <w:szCs w:val="24"/>
        </w:rPr>
        <w:t>Z. z. o verejných prácach v znení zákona č. 432/2013 Z. z</w:t>
      </w:r>
      <w:r w:rsidRPr="00D75DE9">
        <w:rPr>
          <w:snapToGrid w:val="0"/>
          <w:sz w:val="24"/>
          <w:szCs w:val="24"/>
        </w:rPr>
        <w:t xml:space="preserve">., </w:t>
      </w:r>
      <w:r w:rsidRPr="00D75DE9">
        <w:rPr>
          <w:color w:val="000000"/>
          <w:sz w:val="24"/>
          <w:szCs w:val="24"/>
        </w:rPr>
        <w:t>ak je to nevyhnutné pre plnenie predmetu zmluvy:</w:t>
      </w:r>
    </w:p>
    <w:p w14:paraId="269B4320" w14:textId="77777777" w:rsidR="000F6E1A" w:rsidRPr="00D75DE9" w:rsidRDefault="000F6E1A" w:rsidP="008F51B3">
      <w:pPr>
        <w:numPr>
          <w:ilvl w:val="1"/>
          <w:numId w:val="60"/>
        </w:numPr>
        <w:suppressAutoHyphens/>
        <w:ind w:left="1276"/>
        <w:jc w:val="both"/>
        <w:rPr>
          <w:color w:val="000000"/>
          <w:sz w:val="24"/>
          <w:szCs w:val="24"/>
        </w:rPr>
      </w:pPr>
      <w:r w:rsidRPr="00D75DE9">
        <w:rPr>
          <w:color w:val="000000"/>
          <w:sz w:val="24"/>
          <w:szCs w:val="24"/>
        </w:rPr>
        <w:t>kontrolou dodávaného materiálu pri vstupe na stavenisko</w:t>
      </w:r>
    </w:p>
    <w:p w14:paraId="2D6AF785" w14:textId="77777777" w:rsidR="000F6E1A" w:rsidRPr="00D75DE9" w:rsidRDefault="000F6E1A" w:rsidP="008F51B3">
      <w:pPr>
        <w:numPr>
          <w:ilvl w:val="1"/>
          <w:numId w:val="60"/>
        </w:numPr>
        <w:suppressAutoHyphens/>
        <w:ind w:left="1276"/>
        <w:jc w:val="both"/>
        <w:rPr>
          <w:color w:val="000000"/>
          <w:sz w:val="24"/>
          <w:szCs w:val="24"/>
        </w:rPr>
      </w:pPr>
      <w:r w:rsidRPr="00D75DE9">
        <w:rPr>
          <w:color w:val="000000"/>
          <w:sz w:val="24"/>
          <w:szCs w:val="24"/>
        </w:rPr>
        <w:t>kontrolou pred a po zabudovaní tých materiálov a prác, ktoré nespĺňali podmienky tejto zmluvy pri kontrole podľa písm. a) v tomto bode.</w:t>
      </w:r>
    </w:p>
    <w:p w14:paraId="7BA67B6F" w14:textId="77777777" w:rsidR="000F6E1A" w:rsidRPr="0076075F" w:rsidRDefault="000F6E1A" w:rsidP="0076075F">
      <w:pPr>
        <w:numPr>
          <w:ilvl w:val="1"/>
          <w:numId w:val="60"/>
        </w:numPr>
        <w:suppressAutoHyphens/>
        <w:ind w:left="1276"/>
        <w:jc w:val="both"/>
        <w:rPr>
          <w:color w:val="000000"/>
          <w:sz w:val="24"/>
          <w:szCs w:val="24"/>
        </w:rPr>
      </w:pPr>
      <w:r w:rsidRPr="00D75DE9">
        <w:rPr>
          <w:color w:val="000000"/>
          <w:sz w:val="24"/>
          <w:szCs w:val="24"/>
        </w:rPr>
        <w:t>odovzdá počas realizácie diela objednávateľovi písomné doklady (vyhodnotenia) o uskutočnených kontrolách, kontrolných skúškach a meraniach do 3 pracovných dní od ich uskutočnenia.</w:t>
      </w:r>
    </w:p>
    <w:p w14:paraId="3CDA5486" w14:textId="77777777" w:rsidR="000F6E1A" w:rsidRPr="00D75DE9" w:rsidRDefault="000F6E1A" w:rsidP="000F6E1A">
      <w:pPr>
        <w:suppressAutoHyphens/>
        <w:jc w:val="both"/>
        <w:rPr>
          <w:color w:val="000000"/>
          <w:sz w:val="24"/>
          <w:szCs w:val="24"/>
        </w:rPr>
      </w:pPr>
    </w:p>
    <w:p w14:paraId="1EE9749E" w14:textId="77777777" w:rsidR="000F6E1A" w:rsidRPr="00D75DE9" w:rsidRDefault="000F6E1A" w:rsidP="000F6E1A">
      <w:pPr>
        <w:suppressAutoHyphens/>
        <w:ind w:left="240"/>
        <w:jc w:val="center"/>
        <w:rPr>
          <w:b/>
          <w:color w:val="000000"/>
          <w:sz w:val="24"/>
          <w:szCs w:val="24"/>
        </w:rPr>
      </w:pPr>
      <w:r w:rsidRPr="00D75DE9">
        <w:rPr>
          <w:b/>
          <w:color w:val="000000"/>
          <w:sz w:val="24"/>
          <w:szCs w:val="24"/>
        </w:rPr>
        <w:t>Článok 10</w:t>
      </w:r>
    </w:p>
    <w:p w14:paraId="7D2BA65D" w14:textId="77777777" w:rsidR="000F6E1A" w:rsidRPr="00D75DE9" w:rsidRDefault="000F6E1A" w:rsidP="000F6E1A">
      <w:pPr>
        <w:suppressAutoHyphens/>
        <w:jc w:val="center"/>
        <w:rPr>
          <w:b/>
          <w:color w:val="000000"/>
          <w:sz w:val="24"/>
          <w:szCs w:val="24"/>
        </w:rPr>
      </w:pPr>
      <w:r w:rsidRPr="00D75DE9">
        <w:rPr>
          <w:b/>
          <w:color w:val="000000"/>
          <w:sz w:val="24"/>
          <w:szCs w:val="24"/>
        </w:rPr>
        <w:t>Stavebný denník</w:t>
      </w:r>
    </w:p>
    <w:p w14:paraId="0E9A3D3E" w14:textId="77777777" w:rsidR="000F6E1A" w:rsidRPr="00D75DE9" w:rsidRDefault="000F6E1A" w:rsidP="000F6E1A">
      <w:pPr>
        <w:suppressAutoHyphens/>
        <w:jc w:val="both"/>
        <w:rPr>
          <w:b/>
          <w:color w:val="000000"/>
          <w:sz w:val="24"/>
          <w:szCs w:val="24"/>
        </w:rPr>
      </w:pPr>
    </w:p>
    <w:p w14:paraId="4E2C25F3" w14:textId="77777777" w:rsidR="000F6E1A" w:rsidRPr="00D75DE9" w:rsidRDefault="000F6E1A" w:rsidP="008F51B3">
      <w:pPr>
        <w:numPr>
          <w:ilvl w:val="0"/>
          <w:numId w:val="38"/>
        </w:numPr>
        <w:suppressAutoHyphens/>
        <w:ind w:left="595" w:hanging="357"/>
        <w:jc w:val="both"/>
        <w:rPr>
          <w:color w:val="000000"/>
          <w:sz w:val="24"/>
          <w:szCs w:val="24"/>
        </w:rPr>
      </w:pPr>
      <w:r w:rsidRPr="00D75DE9">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EB8BE7C" w14:textId="77777777" w:rsidR="000F6E1A" w:rsidRPr="00D75DE9" w:rsidRDefault="000F6E1A" w:rsidP="008F51B3">
      <w:pPr>
        <w:numPr>
          <w:ilvl w:val="0"/>
          <w:numId w:val="38"/>
        </w:numPr>
        <w:suppressAutoHyphens/>
        <w:ind w:left="595" w:hanging="357"/>
        <w:jc w:val="both"/>
        <w:rPr>
          <w:color w:val="000000"/>
          <w:sz w:val="24"/>
          <w:szCs w:val="24"/>
        </w:rPr>
      </w:pPr>
      <w:r w:rsidRPr="00D75DE9">
        <w:rPr>
          <w:color w:val="000000"/>
          <w:sz w:val="24"/>
          <w:szCs w:val="24"/>
        </w:rPr>
        <w:t>Do denníka sa zapisujú všetky skutočnosti rozhodné pre plnenie zmluvy najmä:</w:t>
      </w:r>
    </w:p>
    <w:p w14:paraId="60706167" w14:textId="77777777" w:rsidR="000F6E1A" w:rsidRPr="00D75DE9" w:rsidRDefault="000F6E1A" w:rsidP="008F51B3">
      <w:pPr>
        <w:numPr>
          <w:ilvl w:val="0"/>
          <w:numId w:val="39"/>
        </w:numPr>
        <w:tabs>
          <w:tab w:val="clear" w:pos="1800"/>
        </w:tabs>
        <w:suppressAutoHyphens/>
        <w:ind w:left="1276"/>
        <w:jc w:val="both"/>
        <w:rPr>
          <w:color w:val="000000"/>
          <w:sz w:val="24"/>
          <w:szCs w:val="24"/>
        </w:rPr>
      </w:pPr>
      <w:r w:rsidRPr="00D75DE9">
        <w:rPr>
          <w:color w:val="000000"/>
          <w:sz w:val="24"/>
          <w:szCs w:val="24"/>
        </w:rPr>
        <w:t>dátum, pracovná doba, počasie</w:t>
      </w:r>
    </w:p>
    <w:p w14:paraId="52559BC3" w14:textId="77777777" w:rsidR="000F6E1A" w:rsidRPr="00D75DE9" w:rsidRDefault="000F6E1A" w:rsidP="008F51B3">
      <w:pPr>
        <w:numPr>
          <w:ilvl w:val="0"/>
          <w:numId w:val="39"/>
        </w:numPr>
        <w:tabs>
          <w:tab w:val="clear" w:pos="1800"/>
        </w:tabs>
        <w:suppressAutoHyphens/>
        <w:ind w:left="1276"/>
        <w:jc w:val="both"/>
        <w:rPr>
          <w:color w:val="000000"/>
          <w:sz w:val="24"/>
          <w:szCs w:val="24"/>
        </w:rPr>
      </w:pPr>
      <w:r w:rsidRPr="00D75DE9">
        <w:rPr>
          <w:color w:val="000000"/>
          <w:sz w:val="24"/>
          <w:szCs w:val="24"/>
        </w:rPr>
        <w:t>počet zamestnancov na stavbe, ich pracovné nasadenie na jednotlivé práce</w:t>
      </w:r>
    </w:p>
    <w:p w14:paraId="39455E88" w14:textId="77777777" w:rsidR="000F6E1A" w:rsidRPr="00D75DE9" w:rsidRDefault="000F6E1A" w:rsidP="008F51B3">
      <w:pPr>
        <w:numPr>
          <w:ilvl w:val="0"/>
          <w:numId w:val="39"/>
        </w:numPr>
        <w:tabs>
          <w:tab w:val="clear" w:pos="1800"/>
        </w:tabs>
        <w:suppressAutoHyphens/>
        <w:ind w:left="1276"/>
        <w:jc w:val="both"/>
        <w:rPr>
          <w:color w:val="000000"/>
          <w:sz w:val="24"/>
          <w:szCs w:val="24"/>
        </w:rPr>
      </w:pPr>
      <w:r w:rsidRPr="00D75DE9">
        <w:rPr>
          <w:color w:val="000000"/>
          <w:sz w:val="24"/>
          <w:szCs w:val="24"/>
        </w:rPr>
        <w:t>druh a počet strojov, ich pracovné nasadenie, výkony</w:t>
      </w:r>
    </w:p>
    <w:p w14:paraId="35486751" w14:textId="77777777" w:rsidR="000F6E1A" w:rsidRPr="00D75DE9" w:rsidRDefault="000F6E1A" w:rsidP="008F51B3">
      <w:pPr>
        <w:numPr>
          <w:ilvl w:val="0"/>
          <w:numId w:val="39"/>
        </w:numPr>
        <w:tabs>
          <w:tab w:val="clear" w:pos="1800"/>
        </w:tabs>
        <w:suppressAutoHyphens/>
        <w:ind w:left="1276"/>
        <w:jc w:val="both"/>
        <w:rPr>
          <w:color w:val="000000"/>
          <w:sz w:val="24"/>
          <w:szCs w:val="24"/>
        </w:rPr>
      </w:pPr>
      <w:r w:rsidRPr="00D75DE9">
        <w:rPr>
          <w:color w:val="000000"/>
          <w:sz w:val="24"/>
          <w:szCs w:val="24"/>
        </w:rPr>
        <w:t>popis o postupe vykonávaných prác s odvolaním sa na technický predpis</w:t>
      </w:r>
    </w:p>
    <w:p w14:paraId="35B05516" w14:textId="77777777" w:rsidR="000F6E1A" w:rsidRPr="00D75DE9" w:rsidRDefault="000F6E1A" w:rsidP="008F51B3">
      <w:pPr>
        <w:numPr>
          <w:ilvl w:val="0"/>
          <w:numId w:val="39"/>
        </w:numPr>
        <w:tabs>
          <w:tab w:val="clear" w:pos="1800"/>
        </w:tabs>
        <w:suppressAutoHyphens/>
        <w:ind w:left="1276"/>
        <w:jc w:val="both"/>
        <w:rPr>
          <w:color w:val="000000"/>
          <w:sz w:val="24"/>
          <w:szCs w:val="24"/>
        </w:rPr>
      </w:pPr>
      <w:r w:rsidRPr="00D75DE9">
        <w:rPr>
          <w:color w:val="000000"/>
          <w:sz w:val="24"/>
          <w:szCs w:val="24"/>
        </w:rPr>
        <w:lastRenderedPageBreak/>
        <w:t>obsah a rozsah vykonaných prác s posúdením kvality</w:t>
      </w:r>
    </w:p>
    <w:p w14:paraId="48BCEB7B" w14:textId="77777777" w:rsidR="000F6E1A" w:rsidRPr="00D75DE9" w:rsidRDefault="000F6E1A" w:rsidP="008F51B3">
      <w:pPr>
        <w:numPr>
          <w:ilvl w:val="0"/>
          <w:numId w:val="39"/>
        </w:numPr>
        <w:tabs>
          <w:tab w:val="clear" w:pos="1800"/>
        </w:tabs>
        <w:suppressAutoHyphens/>
        <w:ind w:left="1276"/>
        <w:jc w:val="both"/>
        <w:rPr>
          <w:color w:val="000000"/>
          <w:sz w:val="24"/>
          <w:szCs w:val="24"/>
        </w:rPr>
      </w:pPr>
      <w:r w:rsidRPr="00D75DE9">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14:paraId="12A2BA42" w14:textId="77777777" w:rsidR="000F6E1A" w:rsidRPr="00D75DE9" w:rsidRDefault="000F6E1A" w:rsidP="008F51B3">
      <w:pPr>
        <w:numPr>
          <w:ilvl w:val="0"/>
          <w:numId w:val="39"/>
        </w:numPr>
        <w:tabs>
          <w:tab w:val="clear" w:pos="1800"/>
        </w:tabs>
        <w:suppressAutoHyphens/>
        <w:ind w:left="1276"/>
        <w:contextualSpacing/>
        <w:jc w:val="both"/>
        <w:rPr>
          <w:sz w:val="24"/>
          <w:szCs w:val="24"/>
        </w:rPr>
      </w:pPr>
      <w:r w:rsidRPr="00D75DE9">
        <w:rPr>
          <w:sz w:val="24"/>
          <w:szCs w:val="24"/>
        </w:rPr>
        <w:t>údaje o zistených vadách pri preberaní výrobkov a dodávok</w:t>
      </w:r>
    </w:p>
    <w:p w14:paraId="07D03106" w14:textId="77777777" w:rsidR="000F6E1A" w:rsidRPr="00D75DE9" w:rsidRDefault="000F6E1A" w:rsidP="008F51B3">
      <w:pPr>
        <w:numPr>
          <w:ilvl w:val="0"/>
          <w:numId w:val="39"/>
        </w:numPr>
        <w:tabs>
          <w:tab w:val="clear" w:pos="1800"/>
        </w:tabs>
        <w:suppressAutoHyphens/>
        <w:ind w:left="1276"/>
        <w:contextualSpacing/>
        <w:jc w:val="both"/>
        <w:rPr>
          <w:sz w:val="24"/>
          <w:szCs w:val="24"/>
        </w:rPr>
      </w:pPr>
      <w:r w:rsidRPr="00D75DE9">
        <w:rPr>
          <w:sz w:val="24"/>
          <w:szCs w:val="24"/>
        </w:rPr>
        <w:t>druh vykonávaných prác a dodávok s uvedením príslušnej položky  v rozpočte  alebo projekte</w:t>
      </w:r>
    </w:p>
    <w:p w14:paraId="58F56BC0" w14:textId="77777777" w:rsidR="000F6E1A" w:rsidRPr="00D75DE9" w:rsidRDefault="000F6E1A" w:rsidP="008F51B3">
      <w:pPr>
        <w:numPr>
          <w:ilvl w:val="0"/>
          <w:numId w:val="39"/>
        </w:numPr>
        <w:tabs>
          <w:tab w:val="clear" w:pos="1800"/>
        </w:tabs>
        <w:suppressAutoHyphens/>
        <w:ind w:left="1276"/>
        <w:contextualSpacing/>
        <w:jc w:val="both"/>
        <w:rPr>
          <w:sz w:val="24"/>
          <w:szCs w:val="24"/>
        </w:rPr>
      </w:pPr>
      <w:r w:rsidRPr="00D75DE9">
        <w:rPr>
          <w:sz w:val="24"/>
          <w:szCs w:val="24"/>
        </w:rPr>
        <w:t>záznam o pripravenosti prác pre nasledujúce vykonanie prác, najmä u prác, ktoré budú ďalším postupom zakryté s výzvou na ich preverenie</w:t>
      </w:r>
    </w:p>
    <w:p w14:paraId="5A3383E8" w14:textId="77777777" w:rsidR="000F6E1A" w:rsidRPr="00D75DE9" w:rsidRDefault="000F6E1A" w:rsidP="008F51B3">
      <w:pPr>
        <w:numPr>
          <w:ilvl w:val="0"/>
          <w:numId w:val="39"/>
        </w:numPr>
        <w:tabs>
          <w:tab w:val="clear" w:pos="1800"/>
        </w:tabs>
        <w:suppressAutoHyphens/>
        <w:ind w:left="1276"/>
        <w:contextualSpacing/>
        <w:jc w:val="both"/>
        <w:rPr>
          <w:sz w:val="24"/>
          <w:szCs w:val="24"/>
        </w:rPr>
      </w:pPr>
      <w:r w:rsidRPr="00D75DE9">
        <w:rPr>
          <w:sz w:val="24"/>
          <w:szCs w:val="24"/>
        </w:rPr>
        <w:t>prerušenie alebo zastavenie prác na stavbe alebo objekte s uvedením príčiny</w:t>
      </w:r>
    </w:p>
    <w:p w14:paraId="05584F59" w14:textId="77777777" w:rsidR="000F6E1A" w:rsidRPr="00D75DE9" w:rsidRDefault="000F6E1A" w:rsidP="008F51B3">
      <w:pPr>
        <w:numPr>
          <w:ilvl w:val="0"/>
          <w:numId w:val="39"/>
        </w:numPr>
        <w:tabs>
          <w:tab w:val="clear" w:pos="1800"/>
        </w:tabs>
        <w:suppressAutoHyphens/>
        <w:ind w:left="1276"/>
        <w:contextualSpacing/>
        <w:jc w:val="both"/>
        <w:rPr>
          <w:sz w:val="24"/>
          <w:szCs w:val="24"/>
        </w:rPr>
      </w:pPr>
      <w:r w:rsidRPr="00D75DE9">
        <w:rPr>
          <w:sz w:val="24"/>
          <w:szCs w:val="24"/>
        </w:rPr>
        <w:t>vykonané skúšky, ich výsledky  a dokumentovanie</w:t>
      </w:r>
    </w:p>
    <w:p w14:paraId="27E8CAAC" w14:textId="77777777" w:rsidR="000F6E1A" w:rsidRPr="00D75DE9" w:rsidRDefault="000F6E1A" w:rsidP="008F51B3">
      <w:pPr>
        <w:numPr>
          <w:ilvl w:val="0"/>
          <w:numId w:val="39"/>
        </w:numPr>
        <w:tabs>
          <w:tab w:val="clear" w:pos="1800"/>
        </w:tabs>
        <w:suppressAutoHyphens/>
        <w:ind w:left="1276"/>
        <w:contextualSpacing/>
        <w:jc w:val="both"/>
        <w:rPr>
          <w:sz w:val="24"/>
          <w:szCs w:val="24"/>
        </w:rPr>
      </w:pPr>
      <w:r w:rsidRPr="00D75DE9">
        <w:rPr>
          <w:sz w:val="24"/>
          <w:szCs w:val="24"/>
        </w:rPr>
        <w:t>rozhodujúce okolnosti vplývajúce na kvalitu diela</w:t>
      </w:r>
    </w:p>
    <w:p w14:paraId="28B3EAF3" w14:textId="77777777" w:rsidR="000F6E1A" w:rsidRPr="00D75DE9" w:rsidRDefault="000F6E1A" w:rsidP="008F51B3">
      <w:pPr>
        <w:numPr>
          <w:ilvl w:val="0"/>
          <w:numId w:val="39"/>
        </w:numPr>
        <w:tabs>
          <w:tab w:val="clear" w:pos="1800"/>
        </w:tabs>
        <w:suppressAutoHyphens/>
        <w:ind w:left="1276"/>
        <w:contextualSpacing/>
        <w:jc w:val="both"/>
        <w:rPr>
          <w:sz w:val="24"/>
          <w:szCs w:val="24"/>
        </w:rPr>
      </w:pPr>
      <w:r w:rsidRPr="00D75DE9">
        <w:rPr>
          <w:sz w:val="24"/>
          <w:szCs w:val="24"/>
        </w:rPr>
        <w:t>záznamy o kontrole lešení, výťahov...atď., ktoré boli kontrolované po prerušení prác</w:t>
      </w:r>
    </w:p>
    <w:p w14:paraId="1949242D" w14:textId="77777777" w:rsidR="000F6E1A" w:rsidRPr="00D75DE9" w:rsidRDefault="000F6E1A" w:rsidP="008F51B3">
      <w:pPr>
        <w:numPr>
          <w:ilvl w:val="0"/>
          <w:numId w:val="39"/>
        </w:numPr>
        <w:tabs>
          <w:tab w:val="clear" w:pos="1800"/>
        </w:tabs>
        <w:suppressAutoHyphens/>
        <w:ind w:left="1276"/>
        <w:jc w:val="both"/>
        <w:rPr>
          <w:color w:val="000000"/>
          <w:sz w:val="24"/>
          <w:szCs w:val="24"/>
        </w:rPr>
      </w:pPr>
      <w:r w:rsidRPr="00D75DE9">
        <w:rPr>
          <w:color w:val="000000"/>
          <w:sz w:val="24"/>
          <w:szCs w:val="24"/>
        </w:rPr>
        <w:t>závažné udalosti spôsobené živelnými udalosťami, úrazy, ku ktorým došlo pri vykonávaní prác</w:t>
      </w:r>
    </w:p>
    <w:p w14:paraId="25FD9928" w14:textId="77777777" w:rsidR="000F6E1A" w:rsidRPr="00D75DE9" w:rsidRDefault="000F6E1A" w:rsidP="008F51B3">
      <w:pPr>
        <w:numPr>
          <w:ilvl w:val="0"/>
          <w:numId w:val="39"/>
        </w:numPr>
        <w:tabs>
          <w:tab w:val="clear" w:pos="1800"/>
        </w:tabs>
        <w:suppressAutoHyphens/>
        <w:ind w:left="1276"/>
        <w:jc w:val="both"/>
        <w:rPr>
          <w:color w:val="000000"/>
          <w:sz w:val="24"/>
          <w:szCs w:val="24"/>
        </w:rPr>
      </w:pPr>
      <w:r w:rsidRPr="00D75DE9">
        <w:rPr>
          <w:color w:val="000000"/>
          <w:sz w:val="24"/>
          <w:szCs w:val="24"/>
        </w:rPr>
        <w:t>záznamy o poučení zamestnancov</w:t>
      </w:r>
    </w:p>
    <w:p w14:paraId="0CE95FF6" w14:textId="77777777" w:rsidR="000F6E1A" w:rsidRPr="00D75DE9" w:rsidRDefault="000F6E1A" w:rsidP="008F51B3">
      <w:pPr>
        <w:numPr>
          <w:ilvl w:val="0"/>
          <w:numId w:val="39"/>
        </w:numPr>
        <w:tabs>
          <w:tab w:val="clear" w:pos="1800"/>
        </w:tabs>
        <w:suppressAutoHyphens/>
        <w:ind w:left="1276"/>
        <w:jc w:val="both"/>
        <w:rPr>
          <w:color w:val="000000"/>
          <w:sz w:val="24"/>
          <w:szCs w:val="24"/>
        </w:rPr>
      </w:pPr>
      <w:r w:rsidRPr="00D75DE9">
        <w:rPr>
          <w:color w:val="000000"/>
          <w:sz w:val="24"/>
          <w:szCs w:val="24"/>
        </w:rPr>
        <w:t xml:space="preserve">záznamy o všetkých vykonaných zmenách pri realizácii stavby v porovnaní     s dokumentáciou a zmluvou s uvedením, kto dal na </w:t>
      </w:r>
      <w:proofErr w:type="spellStart"/>
      <w:r w:rsidRPr="00D75DE9">
        <w:rPr>
          <w:color w:val="000000"/>
          <w:sz w:val="24"/>
          <w:szCs w:val="24"/>
        </w:rPr>
        <w:t>ne</w:t>
      </w:r>
      <w:proofErr w:type="spellEnd"/>
      <w:r w:rsidRPr="00D75DE9">
        <w:rPr>
          <w:color w:val="000000"/>
          <w:sz w:val="24"/>
          <w:szCs w:val="24"/>
        </w:rPr>
        <w:t xml:space="preserve"> súhlas</w:t>
      </w:r>
    </w:p>
    <w:p w14:paraId="70131E55" w14:textId="77777777" w:rsidR="000F6E1A" w:rsidRPr="00D75DE9" w:rsidRDefault="000F6E1A" w:rsidP="008F51B3">
      <w:pPr>
        <w:numPr>
          <w:ilvl w:val="0"/>
          <w:numId w:val="39"/>
        </w:numPr>
        <w:tabs>
          <w:tab w:val="clear" w:pos="1800"/>
        </w:tabs>
        <w:suppressAutoHyphens/>
        <w:ind w:left="1276"/>
        <w:jc w:val="both"/>
        <w:rPr>
          <w:color w:val="000000"/>
          <w:sz w:val="24"/>
          <w:szCs w:val="24"/>
        </w:rPr>
      </w:pPr>
      <w:r w:rsidRPr="00D75DE9">
        <w:rPr>
          <w:color w:val="000000"/>
          <w:sz w:val="24"/>
          <w:szCs w:val="24"/>
        </w:rPr>
        <w:t>záznamy o výškových a smerových meraniach vrátane dokumentácie o výsledkoch merania</w:t>
      </w:r>
    </w:p>
    <w:p w14:paraId="287F8509" w14:textId="77777777" w:rsidR="000F6E1A" w:rsidRPr="00D75DE9" w:rsidRDefault="000F6E1A" w:rsidP="008F51B3">
      <w:pPr>
        <w:numPr>
          <w:ilvl w:val="0"/>
          <w:numId w:val="38"/>
        </w:numPr>
        <w:suppressAutoHyphens/>
        <w:ind w:left="595" w:hanging="357"/>
        <w:jc w:val="both"/>
        <w:rPr>
          <w:color w:val="000000"/>
          <w:sz w:val="24"/>
          <w:szCs w:val="24"/>
        </w:rPr>
      </w:pPr>
      <w:r w:rsidRPr="00D75DE9">
        <w:rPr>
          <w:color w:val="000000"/>
          <w:sz w:val="24"/>
          <w:szCs w:val="24"/>
        </w:rPr>
        <w:t>Denné záznamy sa píšu do staveného denníka s očíslovanými listami jednak pevnými, jednak perforovanými na dva oddeliteľné priepisy. Perforované listy sú číslované zhodne s pevnými listami.</w:t>
      </w:r>
    </w:p>
    <w:p w14:paraId="3F1F8250" w14:textId="77777777" w:rsidR="000F6E1A" w:rsidRPr="00D75DE9" w:rsidRDefault="000F6E1A" w:rsidP="008F51B3">
      <w:pPr>
        <w:numPr>
          <w:ilvl w:val="0"/>
          <w:numId w:val="38"/>
        </w:numPr>
        <w:suppressAutoHyphens/>
        <w:ind w:left="595" w:hanging="357"/>
        <w:jc w:val="both"/>
        <w:rPr>
          <w:color w:val="000000"/>
          <w:sz w:val="24"/>
          <w:szCs w:val="24"/>
        </w:rPr>
      </w:pPr>
      <w:r w:rsidRPr="00D75DE9">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14:paraId="36D6FAF3" w14:textId="77777777" w:rsidR="000F6E1A" w:rsidRPr="00D75DE9" w:rsidRDefault="000F6E1A" w:rsidP="008F51B3">
      <w:pPr>
        <w:numPr>
          <w:ilvl w:val="0"/>
          <w:numId w:val="38"/>
        </w:numPr>
        <w:suppressAutoHyphens/>
        <w:ind w:left="595" w:hanging="357"/>
        <w:jc w:val="both"/>
        <w:rPr>
          <w:sz w:val="24"/>
          <w:szCs w:val="24"/>
        </w:rPr>
      </w:pPr>
      <w:r w:rsidRPr="00D75DE9">
        <w:rPr>
          <w:color w:val="000000"/>
          <w:sz w:val="24"/>
          <w:szCs w:val="24"/>
        </w:rPr>
        <w:t>Denné záznamy čitateľne zapisuje a podpisuje stavbyvedúci, prípadne jeho zástupca v ten deň, keď sa práce vykonali, alebo keď nastali okolnosti, ktoré sú predmetom  zápisu. Pri denných zápisoch sa nesmú vynechávať voľné miesta.</w:t>
      </w:r>
    </w:p>
    <w:p w14:paraId="7066057B" w14:textId="77777777" w:rsidR="000F6E1A" w:rsidRPr="00D75DE9" w:rsidRDefault="000F6E1A" w:rsidP="008F51B3">
      <w:pPr>
        <w:numPr>
          <w:ilvl w:val="0"/>
          <w:numId w:val="38"/>
        </w:numPr>
        <w:suppressAutoHyphens/>
        <w:ind w:left="595" w:hanging="357"/>
        <w:jc w:val="both"/>
        <w:rPr>
          <w:sz w:val="24"/>
          <w:szCs w:val="24"/>
        </w:rPr>
      </w:pPr>
      <w:r w:rsidRPr="00D75DE9">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14ED2B49" w14:textId="77777777" w:rsidR="000F6E1A" w:rsidRPr="00D75DE9" w:rsidRDefault="000F6E1A" w:rsidP="008F51B3">
      <w:pPr>
        <w:numPr>
          <w:ilvl w:val="0"/>
          <w:numId w:val="38"/>
        </w:numPr>
        <w:suppressAutoHyphens/>
        <w:ind w:left="595" w:hanging="357"/>
        <w:jc w:val="both"/>
        <w:rPr>
          <w:sz w:val="24"/>
          <w:szCs w:val="24"/>
        </w:rPr>
      </w:pPr>
      <w:r w:rsidRPr="00D75DE9">
        <w:rPr>
          <w:sz w:val="24"/>
          <w:szCs w:val="24"/>
        </w:rPr>
        <w:t>Ak stavbyvedúci nesúhlasí so záznamom objednávateľa alebo projektanta, je povinný pripojiť k záznamu do 3 pracovných dní svoje vyjadrenie, inak sa predpokladá, že s obsahom záznamu súhlasí.</w:t>
      </w:r>
    </w:p>
    <w:p w14:paraId="69A23CB3" w14:textId="77777777" w:rsidR="000F6E1A" w:rsidRPr="00D75DE9" w:rsidRDefault="000F6E1A" w:rsidP="008F51B3">
      <w:pPr>
        <w:numPr>
          <w:ilvl w:val="0"/>
          <w:numId w:val="38"/>
        </w:numPr>
        <w:suppressAutoHyphens/>
        <w:ind w:left="595" w:hanging="357"/>
        <w:jc w:val="both"/>
        <w:rPr>
          <w:sz w:val="24"/>
          <w:szCs w:val="24"/>
        </w:rPr>
      </w:pPr>
      <w:r w:rsidRPr="00D75DE9">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0FFF8D2D" w14:textId="77777777" w:rsidR="000F6E1A" w:rsidRPr="00D75DE9" w:rsidRDefault="000F6E1A" w:rsidP="008F51B3">
      <w:pPr>
        <w:numPr>
          <w:ilvl w:val="0"/>
          <w:numId w:val="38"/>
        </w:numPr>
        <w:suppressAutoHyphens/>
        <w:ind w:left="595" w:hanging="357"/>
        <w:jc w:val="both"/>
        <w:rPr>
          <w:sz w:val="24"/>
          <w:szCs w:val="24"/>
        </w:rPr>
      </w:pPr>
      <w:r w:rsidRPr="00D75DE9">
        <w:rPr>
          <w:sz w:val="24"/>
          <w:szCs w:val="24"/>
        </w:rPr>
        <w:t>Kópiu denníka archivuje zhotoviteľ 10 rokov od protokolárneho odovzdania a prevzatia prác.</w:t>
      </w:r>
    </w:p>
    <w:p w14:paraId="59D7AB46" w14:textId="77777777" w:rsidR="000F6E1A" w:rsidRPr="00D75DE9" w:rsidRDefault="000F6E1A" w:rsidP="008F51B3">
      <w:pPr>
        <w:numPr>
          <w:ilvl w:val="0"/>
          <w:numId w:val="38"/>
        </w:numPr>
        <w:suppressAutoHyphens/>
        <w:ind w:left="595" w:hanging="357"/>
        <w:jc w:val="both"/>
        <w:rPr>
          <w:sz w:val="24"/>
          <w:szCs w:val="24"/>
        </w:rPr>
      </w:pPr>
      <w:r w:rsidRPr="00D75DE9">
        <w:rPr>
          <w:sz w:val="24"/>
          <w:szCs w:val="24"/>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41D2718C" w14:textId="77777777" w:rsidR="000F6E1A" w:rsidRPr="00D75DE9" w:rsidRDefault="000F6E1A" w:rsidP="000F6E1A">
      <w:pPr>
        <w:suppressAutoHyphens/>
        <w:ind w:left="595"/>
        <w:jc w:val="both"/>
        <w:rPr>
          <w:sz w:val="24"/>
          <w:szCs w:val="24"/>
        </w:rPr>
      </w:pPr>
      <w:r w:rsidRPr="00D75DE9">
        <w:rPr>
          <w:sz w:val="24"/>
          <w:szCs w:val="24"/>
        </w:rPr>
        <w:t>Okrem toho do denníka zapisuje:</w:t>
      </w:r>
    </w:p>
    <w:p w14:paraId="415AEEE3" w14:textId="77777777" w:rsidR="000F6E1A" w:rsidRPr="00D75DE9" w:rsidRDefault="000F6E1A" w:rsidP="008F51B3">
      <w:pPr>
        <w:numPr>
          <w:ilvl w:val="0"/>
          <w:numId w:val="39"/>
        </w:numPr>
        <w:tabs>
          <w:tab w:val="clear" w:pos="1800"/>
        </w:tabs>
        <w:ind w:left="1276" w:hanging="284"/>
        <w:contextualSpacing/>
        <w:jc w:val="both"/>
        <w:rPr>
          <w:sz w:val="24"/>
          <w:szCs w:val="24"/>
        </w:rPr>
      </w:pPr>
      <w:r w:rsidRPr="00D75DE9">
        <w:rPr>
          <w:sz w:val="24"/>
          <w:szCs w:val="24"/>
        </w:rPr>
        <w:t>údaje o zistených vadách a odchýlkach pri realizácii od dokumentácie stavby s určením lehoty na ich odstránenie zhotoviteľom</w:t>
      </w:r>
    </w:p>
    <w:p w14:paraId="588B4AF0" w14:textId="77777777" w:rsidR="000F6E1A" w:rsidRPr="00D75DE9" w:rsidRDefault="000F6E1A" w:rsidP="008F51B3">
      <w:pPr>
        <w:numPr>
          <w:ilvl w:val="0"/>
          <w:numId w:val="39"/>
        </w:numPr>
        <w:tabs>
          <w:tab w:val="clear" w:pos="1800"/>
        </w:tabs>
        <w:ind w:left="1276" w:hanging="284"/>
        <w:contextualSpacing/>
        <w:jc w:val="both"/>
        <w:rPr>
          <w:sz w:val="24"/>
          <w:szCs w:val="24"/>
        </w:rPr>
      </w:pPr>
      <w:r w:rsidRPr="00D75DE9">
        <w:rPr>
          <w:sz w:val="24"/>
          <w:szCs w:val="24"/>
        </w:rPr>
        <w:t>požiadavky na zhotoviteľa, ktoré vyplynuli z rokovaní zúčastnených na realizácii stavby</w:t>
      </w:r>
    </w:p>
    <w:p w14:paraId="72C6B62C" w14:textId="77777777" w:rsidR="000F6E1A" w:rsidRPr="00D75DE9" w:rsidRDefault="000F6E1A" w:rsidP="008F51B3">
      <w:pPr>
        <w:numPr>
          <w:ilvl w:val="0"/>
          <w:numId w:val="40"/>
        </w:numPr>
        <w:tabs>
          <w:tab w:val="clear" w:pos="1980"/>
        </w:tabs>
        <w:ind w:left="1276" w:hanging="284"/>
        <w:contextualSpacing/>
        <w:jc w:val="both"/>
        <w:rPr>
          <w:sz w:val="24"/>
          <w:szCs w:val="24"/>
        </w:rPr>
      </w:pPr>
      <w:r w:rsidRPr="00D75DE9">
        <w:rPr>
          <w:sz w:val="24"/>
          <w:szCs w:val="24"/>
        </w:rPr>
        <w:t>požiadavky na odstránenie chýb a nekvalitných prác</w:t>
      </w:r>
    </w:p>
    <w:p w14:paraId="4C479FC8" w14:textId="77777777" w:rsidR="000F6E1A" w:rsidRPr="00D75DE9" w:rsidRDefault="000F6E1A" w:rsidP="008F51B3">
      <w:pPr>
        <w:numPr>
          <w:ilvl w:val="0"/>
          <w:numId w:val="40"/>
        </w:numPr>
        <w:tabs>
          <w:tab w:val="clear" w:pos="1980"/>
        </w:tabs>
        <w:ind w:left="1276" w:hanging="284"/>
        <w:contextualSpacing/>
        <w:jc w:val="both"/>
        <w:rPr>
          <w:sz w:val="24"/>
          <w:szCs w:val="24"/>
        </w:rPr>
      </w:pPr>
      <w:r w:rsidRPr="00D75DE9">
        <w:rPr>
          <w:sz w:val="24"/>
          <w:szCs w:val="24"/>
        </w:rPr>
        <w:t>stanoviská kontrolných orgánov štátnej správy a štátneho stavebného dohľadu, ktoré boli objednávateľovi zaslané písomne</w:t>
      </w:r>
    </w:p>
    <w:p w14:paraId="72C9A7C6" w14:textId="77777777" w:rsidR="000F6E1A" w:rsidRPr="00D75DE9" w:rsidRDefault="000F6E1A" w:rsidP="008F51B3">
      <w:pPr>
        <w:numPr>
          <w:ilvl w:val="0"/>
          <w:numId w:val="40"/>
        </w:numPr>
        <w:tabs>
          <w:tab w:val="clear" w:pos="1980"/>
        </w:tabs>
        <w:ind w:left="1276" w:hanging="284"/>
        <w:contextualSpacing/>
        <w:jc w:val="both"/>
        <w:rPr>
          <w:sz w:val="24"/>
          <w:szCs w:val="24"/>
        </w:rPr>
      </w:pPr>
      <w:r w:rsidRPr="00D75DE9">
        <w:rPr>
          <w:sz w:val="24"/>
          <w:szCs w:val="24"/>
        </w:rPr>
        <w:t>prípadné požiadavky na práce nad rozsah zmluvy</w:t>
      </w:r>
    </w:p>
    <w:p w14:paraId="3D365B41" w14:textId="77777777" w:rsidR="000F6E1A" w:rsidRPr="00D75DE9" w:rsidRDefault="000F6E1A" w:rsidP="008F51B3">
      <w:pPr>
        <w:numPr>
          <w:ilvl w:val="0"/>
          <w:numId w:val="40"/>
        </w:numPr>
        <w:tabs>
          <w:tab w:val="clear" w:pos="1980"/>
        </w:tabs>
        <w:ind w:left="1276" w:hanging="284"/>
        <w:contextualSpacing/>
        <w:jc w:val="both"/>
        <w:rPr>
          <w:sz w:val="24"/>
          <w:szCs w:val="24"/>
        </w:rPr>
      </w:pPr>
      <w:r w:rsidRPr="00D75DE9">
        <w:rPr>
          <w:sz w:val="24"/>
          <w:szCs w:val="24"/>
        </w:rPr>
        <w:lastRenderedPageBreak/>
        <w:t>súhlas s náhradným technickým riešením pri zmenách vzniknutých počas realizácie a zmenu materiálov, pokiaľ je k ním predchádzajúci kladný súhlas projektanta</w:t>
      </w:r>
    </w:p>
    <w:p w14:paraId="69579E0F" w14:textId="77777777" w:rsidR="000F6E1A" w:rsidRPr="00D75DE9" w:rsidRDefault="000F6E1A" w:rsidP="008F51B3">
      <w:pPr>
        <w:numPr>
          <w:ilvl w:val="0"/>
          <w:numId w:val="40"/>
        </w:numPr>
        <w:tabs>
          <w:tab w:val="clear" w:pos="1980"/>
        </w:tabs>
        <w:ind w:left="1276" w:hanging="284"/>
        <w:contextualSpacing/>
        <w:jc w:val="both"/>
        <w:rPr>
          <w:sz w:val="24"/>
          <w:szCs w:val="24"/>
        </w:rPr>
      </w:pPr>
      <w:r w:rsidRPr="00D75DE9">
        <w:rPr>
          <w:sz w:val="24"/>
          <w:szCs w:val="24"/>
        </w:rPr>
        <w:t>záznam o prevzatí prác, ktoré budú v ďalšom postupe výstavby zakryté alebo neprístupné</w:t>
      </w:r>
    </w:p>
    <w:p w14:paraId="6157904C" w14:textId="77777777" w:rsidR="000F6E1A" w:rsidRPr="00D75DE9" w:rsidRDefault="000F6E1A" w:rsidP="008F51B3">
      <w:pPr>
        <w:numPr>
          <w:ilvl w:val="0"/>
          <w:numId w:val="38"/>
        </w:numPr>
        <w:suppressAutoHyphens/>
        <w:ind w:left="595" w:hanging="357"/>
        <w:jc w:val="both"/>
        <w:rPr>
          <w:color w:val="000000"/>
          <w:sz w:val="24"/>
          <w:szCs w:val="24"/>
        </w:rPr>
      </w:pPr>
      <w:r w:rsidRPr="00D75DE9">
        <w:rPr>
          <w:color w:val="000000"/>
          <w:sz w:val="24"/>
          <w:szCs w:val="24"/>
        </w:rPr>
        <w:t>V priebehu pracovného času musí byť stavebný denník na stavbe trvalo prístupný v kancelárii u stavbyvedúceho alebo jeho zástupcu.</w:t>
      </w:r>
    </w:p>
    <w:p w14:paraId="77478E32" w14:textId="77777777" w:rsidR="000F6E1A" w:rsidRPr="00D75DE9" w:rsidRDefault="000F6E1A" w:rsidP="008F51B3">
      <w:pPr>
        <w:numPr>
          <w:ilvl w:val="0"/>
          <w:numId w:val="38"/>
        </w:numPr>
        <w:suppressAutoHyphens/>
        <w:ind w:left="595" w:hanging="357"/>
        <w:jc w:val="both"/>
        <w:rPr>
          <w:color w:val="000000"/>
          <w:sz w:val="24"/>
          <w:szCs w:val="24"/>
        </w:rPr>
      </w:pPr>
      <w:r w:rsidRPr="00D75DE9">
        <w:rPr>
          <w:color w:val="000000"/>
          <w:sz w:val="24"/>
          <w:szCs w:val="24"/>
        </w:rPr>
        <w:t>Originál stavebného denníka odovzdá zhotoviteľ objednávateľovi pri odovzdaní diela.</w:t>
      </w:r>
    </w:p>
    <w:p w14:paraId="0F270529" w14:textId="77777777" w:rsidR="000F6E1A" w:rsidRPr="00D75DE9" w:rsidRDefault="000F6E1A" w:rsidP="000F6E1A">
      <w:pPr>
        <w:rPr>
          <w:b/>
          <w:color w:val="000000"/>
          <w:sz w:val="24"/>
          <w:szCs w:val="24"/>
        </w:rPr>
      </w:pPr>
    </w:p>
    <w:p w14:paraId="66FDA612" w14:textId="77777777" w:rsidR="000F6E1A" w:rsidRPr="00D75DE9" w:rsidRDefault="000F6E1A" w:rsidP="000F6E1A">
      <w:pPr>
        <w:ind w:left="240"/>
        <w:jc w:val="center"/>
        <w:rPr>
          <w:b/>
          <w:color w:val="000000"/>
          <w:sz w:val="24"/>
          <w:szCs w:val="24"/>
        </w:rPr>
      </w:pPr>
      <w:r w:rsidRPr="00D75DE9">
        <w:rPr>
          <w:b/>
          <w:color w:val="000000"/>
          <w:sz w:val="24"/>
          <w:szCs w:val="24"/>
        </w:rPr>
        <w:t>Článok 11</w:t>
      </w:r>
    </w:p>
    <w:p w14:paraId="2BD8F8E0" w14:textId="77777777" w:rsidR="000F6E1A" w:rsidRPr="00D75DE9" w:rsidRDefault="000F6E1A" w:rsidP="000F6E1A">
      <w:pPr>
        <w:jc w:val="center"/>
        <w:rPr>
          <w:b/>
          <w:color w:val="000000"/>
          <w:sz w:val="24"/>
          <w:szCs w:val="24"/>
        </w:rPr>
      </w:pPr>
      <w:r w:rsidRPr="00D75DE9">
        <w:rPr>
          <w:b/>
          <w:color w:val="000000"/>
          <w:sz w:val="24"/>
          <w:szCs w:val="24"/>
        </w:rPr>
        <w:t xml:space="preserve">    Odovzdanie a prevzatie staveniska</w:t>
      </w:r>
    </w:p>
    <w:p w14:paraId="3DD07846" w14:textId="77777777" w:rsidR="000F6E1A" w:rsidRPr="00D75DE9" w:rsidRDefault="000F6E1A" w:rsidP="000F6E1A">
      <w:pPr>
        <w:jc w:val="both"/>
        <w:rPr>
          <w:color w:val="000000"/>
          <w:sz w:val="24"/>
          <w:szCs w:val="24"/>
        </w:rPr>
      </w:pPr>
    </w:p>
    <w:p w14:paraId="01A2F98A" w14:textId="77777777" w:rsidR="000F6E1A" w:rsidRPr="00D75DE9" w:rsidRDefault="000F6E1A" w:rsidP="008F51B3">
      <w:pPr>
        <w:numPr>
          <w:ilvl w:val="0"/>
          <w:numId w:val="41"/>
        </w:numPr>
        <w:suppressAutoHyphens/>
        <w:ind w:left="595" w:hanging="357"/>
        <w:jc w:val="both"/>
        <w:rPr>
          <w:strike/>
          <w:sz w:val="24"/>
          <w:szCs w:val="24"/>
        </w:rPr>
      </w:pPr>
      <w:r w:rsidRPr="00D75DE9">
        <w:rPr>
          <w:color w:val="000000"/>
          <w:sz w:val="24"/>
          <w:szCs w:val="24"/>
        </w:rPr>
        <w:t xml:space="preserve">Objednávateľ odovzdá zhotoviteľovi stavenisko na zhotovenie diela a zhotoviteľ prevezme stavenisko na zhotovenie diela od objednávateľa </w:t>
      </w:r>
      <w:r w:rsidRPr="00764021">
        <w:rPr>
          <w:b/>
          <w:color w:val="000000"/>
          <w:sz w:val="24"/>
          <w:szCs w:val="24"/>
        </w:rPr>
        <w:t xml:space="preserve">do 7 dní od </w:t>
      </w:r>
      <w:r w:rsidR="00B679CC" w:rsidRPr="00764021">
        <w:rPr>
          <w:b/>
          <w:color w:val="000000"/>
          <w:sz w:val="24"/>
          <w:szCs w:val="24"/>
        </w:rPr>
        <w:t>vý</w:t>
      </w:r>
      <w:r w:rsidR="00912366" w:rsidRPr="00764021">
        <w:rPr>
          <w:b/>
          <w:color w:val="000000"/>
          <w:sz w:val="24"/>
          <w:szCs w:val="24"/>
        </w:rPr>
        <w:t>zvy objednávateľa doručenej zhotov</w:t>
      </w:r>
      <w:r w:rsidR="00B679CC" w:rsidRPr="00764021">
        <w:rPr>
          <w:b/>
          <w:color w:val="000000"/>
          <w:sz w:val="24"/>
          <w:szCs w:val="24"/>
        </w:rPr>
        <w:t>iteľovi na prevzatie staveniska</w:t>
      </w:r>
      <w:r w:rsidRPr="00D75DE9">
        <w:rPr>
          <w:sz w:val="24"/>
          <w:szCs w:val="24"/>
        </w:rPr>
        <w:t>.</w:t>
      </w:r>
    </w:p>
    <w:p w14:paraId="644BCA05" w14:textId="77777777" w:rsidR="000F6E1A" w:rsidRPr="00D75DE9" w:rsidRDefault="000F6E1A" w:rsidP="008F51B3">
      <w:pPr>
        <w:numPr>
          <w:ilvl w:val="0"/>
          <w:numId w:val="41"/>
        </w:numPr>
        <w:suppressAutoHyphens/>
        <w:ind w:left="595" w:hanging="357"/>
        <w:jc w:val="both"/>
        <w:rPr>
          <w:color w:val="000000"/>
          <w:sz w:val="24"/>
          <w:szCs w:val="24"/>
        </w:rPr>
      </w:pPr>
      <w:r w:rsidRPr="00D75DE9">
        <w:rPr>
          <w:color w:val="000000"/>
          <w:sz w:val="24"/>
          <w:szCs w:val="24"/>
        </w:rPr>
        <w:t>Pri odovzdaní a prevzatí staveniska odovzdá objednávateľ zhotoviteľovi celé stavenisko včítane hraníc vonkajších plôch.</w:t>
      </w:r>
    </w:p>
    <w:p w14:paraId="4A920612" w14:textId="77777777" w:rsidR="000F6E1A" w:rsidRPr="00D75DE9" w:rsidRDefault="000F6E1A" w:rsidP="008F51B3">
      <w:pPr>
        <w:numPr>
          <w:ilvl w:val="0"/>
          <w:numId w:val="41"/>
        </w:numPr>
        <w:suppressAutoHyphens/>
        <w:ind w:left="595" w:hanging="357"/>
        <w:jc w:val="both"/>
        <w:rPr>
          <w:color w:val="000000"/>
          <w:sz w:val="24"/>
          <w:szCs w:val="24"/>
        </w:rPr>
      </w:pPr>
      <w:r w:rsidRPr="00D75DE9">
        <w:rPr>
          <w:color w:val="000000"/>
          <w:sz w:val="24"/>
          <w:szCs w:val="24"/>
        </w:rPr>
        <w:t>Zhotoviteľ zabezpečí k stavenisku príjazdové cesty a prívod elektrickej energie tak, aby ich mohol použiť na prípravu a vykonanie prác.</w:t>
      </w:r>
    </w:p>
    <w:p w14:paraId="5EFFC730" w14:textId="77777777" w:rsidR="000F6E1A" w:rsidRPr="00D75DE9" w:rsidRDefault="000F6E1A" w:rsidP="008F51B3">
      <w:pPr>
        <w:numPr>
          <w:ilvl w:val="0"/>
          <w:numId w:val="41"/>
        </w:numPr>
        <w:suppressAutoHyphens/>
        <w:ind w:left="595" w:hanging="357"/>
        <w:jc w:val="both"/>
        <w:rPr>
          <w:color w:val="000000"/>
          <w:sz w:val="24"/>
          <w:szCs w:val="24"/>
        </w:rPr>
      </w:pPr>
      <w:r w:rsidRPr="00D75DE9">
        <w:rPr>
          <w:color w:val="000000"/>
          <w:sz w:val="24"/>
          <w:szCs w:val="24"/>
        </w:rPr>
        <w:t>O výsledku preberania a odovzdania staveniska spíšu zástupcovia zhotoviteľa a objednávateľa zápisnicu.</w:t>
      </w:r>
    </w:p>
    <w:p w14:paraId="158976CC" w14:textId="77777777" w:rsidR="000F6E1A" w:rsidRPr="00D75DE9" w:rsidRDefault="000F6E1A" w:rsidP="000F6E1A">
      <w:pPr>
        <w:suppressAutoHyphens/>
        <w:ind w:left="595"/>
        <w:jc w:val="both"/>
        <w:rPr>
          <w:color w:val="000000"/>
          <w:sz w:val="24"/>
          <w:szCs w:val="24"/>
        </w:rPr>
      </w:pPr>
    </w:p>
    <w:p w14:paraId="559F3B56" w14:textId="77777777" w:rsidR="000F6E1A" w:rsidRPr="00D75DE9" w:rsidRDefault="000F6E1A" w:rsidP="000F6E1A">
      <w:pPr>
        <w:ind w:left="240"/>
        <w:jc w:val="center"/>
        <w:rPr>
          <w:b/>
          <w:sz w:val="24"/>
          <w:szCs w:val="24"/>
        </w:rPr>
      </w:pPr>
      <w:r w:rsidRPr="00D75DE9">
        <w:rPr>
          <w:b/>
          <w:sz w:val="24"/>
          <w:szCs w:val="24"/>
        </w:rPr>
        <w:t>Článok 12</w:t>
      </w:r>
    </w:p>
    <w:p w14:paraId="58B43A2B" w14:textId="77777777" w:rsidR="000F6E1A" w:rsidRPr="00D75DE9" w:rsidRDefault="000F6E1A" w:rsidP="000F6E1A">
      <w:pPr>
        <w:jc w:val="center"/>
        <w:rPr>
          <w:b/>
          <w:color w:val="000000"/>
          <w:sz w:val="24"/>
          <w:szCs w:val="24"/>
        </w:rPr>
      </w:pPr>
      <w:r w:rsidRPr="00D75DE9">
        <w:rPr>
          <w:b/>
          <w:color w:val="000000"/>
          <w:sz w:val="24"/>
          <w:szCs w:val="24"/>
        </w:rPr>
        <w:t>Odovzdanie a prevzatie predmetu zmluvy</w:t>
      </w:r>
    </w:p>
    <w:p w14:paraId="15285AFE" w14:textId="77777777" w:rsidR="000F6E1A" w:rsidRPr="00D75DE9" w:rsidRDefault="000F6E1A" w:rsidP="000F6E1A">
      <w:pPr>
        <w:jc w:val="both"/>
        <w:rPr>
          <w:color w:val="000000"/>
          <w:sz w:val="24"/>
          <w:szCs w:val="24"/>
        </w:rPr>
      </w:pPr>
    </w:p>
    <w:p w14:paraId="48376DCE" w14:textId="77777777" w:rsidR="000F6E1A" w:rsidRPr="00D75DE9" w:rsidRDefault="000F6E1A" w:rsidP="008F51B3">
      <w:pPr>
        <w:numPr>
          <w:ilvl w:val="0"/>
          <w:numId w:val="42"/>
        </w:numPr>
        <w:suppressAutoHyphens/>
        <w:jc w:val="both"/>
        <w:rPr>
          <w:color w:val="000000"/>
          <w:sz w:val="24"/>
          <w:szCs w:val="24"/>
        </w:rPr>
      </w:pPr>
      <w:r w:rsidRPr="00D75DE9">
        <w:rPr>
          <w:color w:val="000000"/>
          <w:sz w:val="24"/>
          <w:szCs w:val="24"/>
        </w:rPr>
        <w:t>Zhotoviteľ splní zmluvný záväzok podľa čl. 3 riadnym vykonaním a odovzdaním predmetu plnenia zmluvy objednávateľovi nasledovne:</w:t>
      </w:r>
    </w:p>
    <w:p w14:paraId="117C6622" w14:textId="77777777" w:rsidR="000F6E1A" w:rsidRPr="00D75DE9" w:rsidRDefault="000F6E1A" w:rsidP="008F51B3">
      <w:pPr>
        <w:numPr>
          <w:ilvl w:val="0"/>
          <w:numId w:val="43"/>
        </w:numPr>
        <w:tabs>
          <w:tab w:val="clear" w:pos="720"/>
        </w:tabs>
        <w:ind w:left="1276"/>
        <w:jc w:val="both"/>
        <w:rPr>
          <w:color w:val="000000"/>
          <w:sz w:val="24"/>
          <w:szCs w:val="24"/>
        </w:rPr>
      </w:pPr>
      <w:r w:rsidRPr="00D75DE9">
        <w:rPr>
          <w:color w:val="000000"/>
          <w:sz w:val="24"/>
          <w:szCs w:val="24"/>
        </w:rPr>
        <w:t>Zhotoviteľ odovzdáva a objednávateľ preberie dokončené dielo schopné samostatného užívania podľa zmluvy na samostatnom odovzdaní a prevzatí.</w:t>
      </w:r>
    </w:p>
    <w:p w14:paraId="6C66E836" w14:textId="77777777" w:rsidR="000F6E1A" w:rsidRPr="00D75DE9" w:rsidRDefault="000F6E1A" w:rsidP="008F51B3">
      <w:pPr>
        <w:numPr>
          <w:ilvl w:val="0"/>
          <w:numId w:val="43"/>
        </w:numPr>
        <w:tabs>
          <w:tab w:val="clear" w:pos="720"/>
        </w:tabs>
        <w:ind w:left="1276"/>
        <w:jc w:val="both"/>
        <w:rPr>
          <w:color w:val="000000"/>
          <w:sz w:val="24"/>
          <w:szCs w:val="24"/>
        </w:rPr>
      </w:pPr>
      <w:r w:rsidRPr="00D75DE9">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42E752DB" w14:textId="77777777" w:rsidR="000F6E1A" w:rsidRPr="00D75DE9" w:rsidRDefault="000F6E1A" w:rsidP="008F51B3">
      <w:pPr>
        <w:numPr>
          <w:ilvl w:val="0"/>
          <w:numId w:val="43"/>
        </w:numPr>
        <w:tabs>
          <w:tab w:val="clear" w:pos="720"/>
        </w:tabs>
        <w:ind w:left="1276"/>
        <w:jc w:val="both"/>
        <w:rPr>
          <w:color w:val="000000"/>
          <w:sz w:val="24"/>
          <w:szCs w:val="24"/>
        </w:rPr>
      </w:pPr>
      <w:r w:rsidRPr="00D75DE9">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3F62837C" w14:textId="77777777" w:rsidR="000F6E1A" w:rsidRPr="00D75DE9" w:rsidRDefault="000F6E1A" w:rsidP="008F51B3">
      <w:pPr>
        <w:numPr>
          <w:ilvl w:val="0"/>
          <w:numId w:val="43"/>
        </w:numPr>
        <w:tabs>
          <w:tab w:val="clear" w:pos="720"/>
        </w:tabs>
        <w:ind w:left="1276"/>
        <w:jc w:val="both"/>
        <w:rPr>
          <w:color w:val="000000"/>
          <w:sz w:val="24"/>
          <w:szCs w:val="24"/>
        </w:rPr>
      </w:pPr>
      <w:r w:rsidRPr="00D75DE9">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415B036A" w14:textId="77777777" w:rsidR="000F6E1A" w:rsidRPr="00D75DE9" w:rsidRDefault="000F6E1A" w:rsidP="008F51B3">
      <w:pPr>
        <w:numPr>
          <w:ilvl w:val="0"/>
          <w:numId w:val="43"/>
        </w:numPr>
        <w:tabs>
          <w:tab w:val="clear" w:pos="720"/>
        </w:tabs>
        <w:ind w:left="1276"/>
        <w:jc w:val="both"/>
        <w:rPr>
          <w:color w:val="000000"/>
          <w:sz w:val="24"/>
          <w:szCs w:val="24"/>
        </w:rPr>
      </w:pPr>
      <w:r w:rsidRPr="00D75DE9">
        <w:rPr>
          <w:color w:val="000000"/>
          <w:sz w:val="24"/>
          <w:szCs w:val="24"/>
        </w:rPr>
        <w:t>Ak objednávateľ odmietne predmet plnenia prevziať, spíše objednávateľ a zhotoviteľ zápisnicu, v ktorej uvedú svoje stanoviská a ich odôvodnenie.</w:t>
      </w:r>
    </w:p>
    <w:p w14:paraId="5B9ECB67" w14:textId="77777777" w:rsidR="000F6E1A" w:rsidRPr="00D75DE9" w:rsidRDefault="000F6E1A" w:rsidP="008F51B3">
      <w:pPr>
        <w:numPr>
          <w:ilvl w:val="0"/>
          <w:numId w:val="43"/>
        </w:numPr>
        <w:tabs>
          <w:tab w:val="clear" w:pos="720"/>
        </w:tabs>
        <w:ind w:left="1276"/>
        <w:jc w:val="both"/>
        <w:rPr>
          <w:color w:val="000000"/>
          <w:sz w:val="24"/>
          <w:szCs w:val="24"/>
        </w:rPr>
      </w:pPr>
      <w:r w:rsidRPr="00D75DE9">
        <w:rPr>
          <w:color w:val="000000"/>
          <w:sz w:val="24"/>
          <w:szCs w:val="24"/>
        </w:rPr>
        <w:t>Zhotoviteľ odstráni svoje zariadenia, materiál a stroje zo staveniska do 3 dní po odovzdaní stavby. Po vyprataní staveniska je zhotoviteľ povinný upraviť stavenisko do pôvodného stavu (terénne úpravy).</w:t>
      </w:r>
    </w:p>
    <w:p w14:paraId="75EE1CB6" w14:textId="77777777" w:rsidR="000F6E1A" w:rsidRPr="00D75DE9" w:rsidRDefault="000F6E1A" w:rsidP="008F51B3">
      <w:pPr>
        <w:numPr>
          <w:ilvl w:val="0"/>
          <w:numId w:val="43"/>
        </w:numPr>
        <w:tabs>
          <w:tab w:val="clear" w:pos="720"/>
        </w:tabs>
        <w:ind w:left="1276"/>
        <w:jc w:val="both"/>
        <w:rPr>
          <w:color w:val="000000"/>
          <w:sz w:val="24"/>
          <w:szCs w:val="24"/>
        </w:rPr>
      </w:pPr>
      <w:r w:rsidRPr="00D75DE9">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4AD05A58" w14:textId="77777777" w:rsidR="000F6E1A" w:rsidRPr="00D75DE9" w:rsidRDefault="000F6E1A" w:rsidP="008F51B3">
      <w:pPr>
        <w:numPr>
          <w:ilvl w:val="0"/>
          <w:numId w:val="43"/>
        </w:numPr>
        <w:tabs>
          <w:tab w:val="clear" w:pos="720"/>
        </w:tabs>
        <w:ind w:left="1276"/>
        <w:jc w:val="both"/>
        <w:rPr>
          <w:color w:val="000000"/>
          <w:sz w:val="24"/>
          <w:szCs w:val="24"/>
        </w:rPr>
      </w:pPr>
      <w:r w:rsidRPr="00D75DE9">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14:paraId="3626AEEC" w14:textId="77777777" w:rsidR="000F6E1A" w:rsidRPr="00D75DE9" w:rsidRDefault="000F6E1A" w:rsidP="008F51B3">
      <w:pPr>
        <w:numPr>
          <w:ilvl w:val="0"/>
          <w:numId w:val="43"/>
        </w:numPr>
        <w:tabs>
          <w:tab w:val="clear" w:pos="720"/>
        </w:tabs>
        <w:ind w:left="1276"/>
        <w:jc w:val="both"/>
        <w:rPr>
          <w:color w:val="000000"/>
          <w:sz w:val="24"/>
          <w:szCs w:val="24"/>
        </w:rPr>
      </w:pPr>
      <w:r w:rsidRPr="00D75DE9">
        <w:rPr>
          <w:color w:val="000000"/>
          <w:sz w:val="24"/>
          <w:szCs w:val="24"/>
        </w:rPr>
        <w:lastRenderedPageBreak/>
        <w:t>Práce musia byť vykonané tak, aby ku dňu zmluvného dokončenia vnútorných prác boli vnútorné priestory užívania schopné a bez vád.</w:t>
      </w:r>
    </w:p>
    <w:p w14:paraId="05115C1E" w14:textId="77777777" w:rsidR="000F6E1A" w:rsidRPr="00D75DE9" w:rsidRDefault="000F6E1A" w:rsidP="008F51B3">
      <w:pPr>
        <w:numPr>
          <w:ilvl w:val="0"/>
          <w:numId w:val="43"/>
        </w:numPr>
        <w:tabs>
          <w:tab w:val="clear" w:pos="720"/>
        </w:tabs>
        <w:ind w:left="1276"/>
        <w:jc w:val="both"/>
        <w:rPr>
          <w:color w:val="000000"/>
          <w:sz w:val="24"/>
          <w:szCs w:val="24"/>
        </w:rPr>
      </w:pPr>
      <w:r w:rsidRPr="00D75DE9">
        <w:rPr>
          <w:color w:val="000000"/>
          <w:sz w:val="24"/>
          <w:szCs w:val="24"/>
        </w:rPr>
        <w:t>Za dokončené dielo sa považuje dielo po kompletnom vyhotovení podľa dohodnutého rozsahu a po odstránení všetkých vád.</w:t>
      </w:r>
    </w:p>
    <w:p w14:paraId="0607B036" w14:textId="77777777" w:rsidR="000F6E1A" w:rsidRPr="00D75DE9" w:rsidRDefault="000F6E1A" w:rsidP="000F6E1A">
      <w:pPr>
        <w:ind w:left="240"/>
        <w:jc w:val="center"/>
        <w:rPr>
          <w:b/>
          <w:color w:val="000000"/>
          <w:sz w:val="24"/>
          <w:szCs w:val="24"/>
        </w:rPr>
      </w:pPr>
    </w:p>
    <w:p w14:paraId="6FFFBBC4" w14:textId="77777777" w:rsidR="000F6E1A" w:rsidRPr="00D75DE9" w:rsidRDefault="000F6E1A" w:rsidP="000F6E1A">
      <w:pPr>
        <w:ind w:left="240"/>
        <w:jc w:val="center"/>
        <w:rPr>
          <w:b/>
          <w:color w:val="000000"/>
          <w:sz w:val="24"/>
          <w:szCs w:val="24"/>
        </w:rPr>
      </w:pPr>
      <w:r w:rsidRPr="00D75DE9">
        <w:rPr>
          <w:b/>
          <w:color w:val="000000"/>
          <w:sz w:val="24"/>
          <w:szCs w:val="24"/>
        </w:rPr>
        <w:t>Článok 13</w:t>
      </w:r>
    </w:p>
    <w:p w14:paraId="40D3383A" w14:textId="77777777" w:rsidR="000F6E1A" w:rsidRPr="00D75DE9" w:rsidRDefault="000F6E1A" w:rsidP="000F6E1A">
      <w:pPr>
        <w:jc w:val="center"/>
        <w:rPr>
          <w:b/>
          <w:color w:val="000000"/>
          <w:sz w:val="24"/>
          <w:szCs w:val="24"/>
        </w:rPr>
      </w:pPr>
      <w:r w:rsidRPr="00D75DE9">
        <w:rPr>
          <w:b/>
          <w:color w:val="000000"/>
          <w:sz w:val="24"/>
          <w:szCs w:val="24"/>
        </w:rPr>
        <w:t>Podmienky odstúpenia od zmluvy</w:t>
      </w:r>
    </w:p>
    <w:p w14:paraId="0220E3D0" w14:textId="77777777" w:rsidR="000F6E1A" w:rsidRPr="00D75DE9" w:rsidRDefault="000F6E1A" w:rsidP="000F6E1A">
      <w:pPr>
        <w:jc w:val="both"/>
        <w:rPr>
          <w:color w:val="000000"/>
          <w:sz w:val="24"/>
          <w:szCs w:val="24"/>
        </w:rPr>
      </w:pPr>
    </w:p>
    <w:p w14:paraId="42D054C4" w14:textId="77777777" w:rsidR="000F6E1A" w:rsidRPr="00D75DE9" w:rsidRDefault="000F6E1A" w:rsidP="008F51B3">
      <w:pPr>
        <w:numPr>
          <w:ilvl w:val="0"/>
          <w:numId w:val="44"/>
        </w:numPr>
        <w:suppressAutoHyphens/>
        <w:jc w:val="both"/>
        <w:rPr>
          <w:color w:val="000000"/>
          <w:sz w:val="24"/>
          <w:szCs w:val="24"/>
        </w:rPr>
      </w:pPr>
      <w:r w:rsidRPr="00D75DE9">
        <w:rPr>
          <w:color w:val="000000"/>
          <w:sz w:val="24"/>
          <w:szCs w:val="24"/>
        </w:rPr>
        <w:t xml:space="preserve">Odstúpenie od zmluvy musí byť oznámené zmluvnej strane písomne a je účinné dňom doručenia oznámenia </w:t>
      </w:r>
      <w:r w:rsidRPr="00D75DE9">
        <w:rPr>
          <w:sz w:val="24"/>
          <w:szCs w:val="24"/>
        </w:rPr>
        <w:t>o odstúpení zmluvnej</w:t>
      </w:r>
      <w:r w:rsidRPr="00D75DE9">
        <w:rPr>
          <w:color w:val="000000"/>
          <w:sz w:val="24"/>
          <w:szCs w:val="24"/>
        </w:rPr>
        <w:t xml:space="preserve"> strane.</w:t>
      </w:r>
    </w:p>
    <w:p w14:paraId="4D50B181" w14:textId="77777777" w:rsidR="000F6E1A" w:rsidRPr="00D75DE9" w:rsidRDefault="000F6E1A" w:rsidP="008F51B3">
      <w:pPr>
        <w:numPr>
          <w:ilvl w:val="0"/>
          <w:numId w:val="44"/>
        </w:numPr>
        <w:suppressAutoHyphens/>
        <w:jc w:val="both"/>
        <w:rPr>
          <w:color w:val="000000"/>
          <w:sz w:val="24"/>
          <w:szCs w:val="24"/>
        </w:rPr>
      </w:pPr>
      <w:r w:rsidRPr="00D75DE9">
        <w:rPr>
          <w:color w:val="000000"/>
          <w:sz w:val="24"/>
          <w:szCs w:val="24"/>
        </w:rPr>
        <w:t>Objednávateľ môže až do dokončenia prác odstúpiť od zmluvy v nižšie uvedených prípadoch, ktoré stanovuje zmluva</w:t>
      </w:r>
    </w:p>
    <w:p w14:paraId="2BB68B97" w14:textId="77777777" w:rsidR="000F6E1A" w:rsidRPr="00D75DE9" w:rsidRDefault="000F6E1A" w:rsidP="008F51B3">
      <w:pPr>
        <w:numPr>
          <w:ilvl w:val="0"/>
          <w:numId w:val="58"/>
        </w:numPr>
        <w:tabs>
          <w:tab w:val="clear" w:pos="720"/>
        </w:tabs>
        <w:ind w:left="1276"/>
        <w:jc w:val="both"/>
        <w:rPr>
          <w:color w:val="000000"/>
          <w:sz w:val="24"/>
          <w:szCs w:val="24"/>
        </w:rPr>
      </w:pPr>
      <w:r w:rsidRPr="00D75DE9">
        <w:rPr>
          <w:color w:val="000000"/>
          <w:sz w:val="24"/>
          <w:szCs w:val="24"/>
        </w:rPr>
        <w:t>Ak bol na majetok zhotoviteľa vyhlásený konkurz alebo ak bol podaný návrh na vyhlásenie konkurzu na majetok zhotoviteľa alebo ak zhotoviteľ vstúpil do likvidácie.</w:t>
      </w:r>
    </w:p>
    <w:p w14:paraId="1515DEA6" w14:textId="77777777" w:rsidR="000F6E1A" w:rsidRPr="00D75DE9" w:rsidRDefault="000F6E1A" w:rsidP="008F51B3">
      <w:pPr>
        <w:numPr>
          <w:ilvl w:val="0"/>
          <w:numId w:val="58"/>
        </w:numPr>
        <w:tabs>
          <w:tab w:val="clear" w:pos="720"/>
        </w:tabs>
        <w:ind w:left="1276"/>
        <w:jc w:val="both"/>
        <w:rPr>
          <w:sz w:val="24"/>
          <w:szCs w:val="24"/>
        </w:rPr>
      </w:pPr>
      <w:r w:rsidRPr="00D75DE9">
        <w:rPr>
          <w:sz w:val="24"/>
          <w:szCs w:val="24"/>
        </w:rPr>
        <w:t>Ak zhotoviteľ mešká s prácami oproti termínu realizácie diela, pričom za omeškanie sa nepovažujú dôvody uvedené v čl. 4 bod 5 a</w:t>
      </w:r>
      <w:r w:rsidRPr="00D75DE9">
        <w:rPr>
          <w:spacing w:val="-5"/>
          <w:sz w:val="24"/>
          <w:szCs w:val="24"/>
        </w:rPr>
        <w:t xml:space="preserve"> </w:t>
      </w:r>
      <w:r w:rsidRPr="00D75DE9">
        <w:rPr>
          <w:sz w:val="24"/>
          <w:szCs w:val="24"/>
        </w:rPr>
        <w:t>8.</w:t>
      </w:r>
    </w:p>
    <w:p w14:paraId="030B4207" w14:textId="77777777" w:rsidR="000F6E1A" w:rsidRPr="00D75DE9" w:rsidRDefault="000F6E1A" w:rsidP="008F51B3">
      <w:pPr>
        <w:numPr>
          <w:ilvl w:val="0"/>
          <w:numId w:val="58"/>
        </w:numPr>
        <w:tabs>
          <w:tab w:val="clear" w:pos="720"/>
        </w:tabs>
        <w:ind w:left="1276"/>
        <w:jc w:val="both"/>
        <w:rPr>
          <w:color w:val="000000"/>
          <w:sz w:val="24"/>
          <w:szCs w:val="24"/>
        </w:rPr>
      </w:pPr>
      <w:r w:rsidRPr="00D75DE9">
        <w:rPr>
          <w:color w:val="000000"/>
          <w:sz w:val="24"/>
          <w:szCs w:val="24"/>
        </w:rPr>
        <w:t>Ak zhotoviteľ v súvislosti s plnením predmetu zmluvy uzavrel takú dohodu, ktorá predstavuje porušenie podmienok zmluvy.</w:t>
      </w:r>
    </w:p>
    <w:p w14:paraId="61F0B11A" w14:textId="77777777" w:rsidR="000F6E1A" w:rsidRPr="00D75DE9" w:rsidRDefault="000F6E1A" w:rsidP="008F51B3">
      <w:pPr>
        <w:numPr>
          <w:ilvl w:val="0"/>
          <w:numId w:val="58"/>
        </w:numPr>
        <w:tabs>
          <w:tab w:val="clear" w:pos="720"/>
        </w:tabs>
        <w:ind w:left="1276"/>
        <w:jc w:val="both"/>
        <w:rPr>
          <w:color w:val="000000"/>
          <w:sz w:val="24"/>
          <w:szCs w:val="24"/>
        </w:rPr>
      </w:pPr>
      <w:r w:rsidRPr="00D75DE9">
        <w:rPr>
          <w:color w:val="000000"/>
          <w:sz w:val="24"/>
          <w:szCs w:val="24"/>
        </w:rPr>
        <w:t>Ak napriek písomnému upozorneniu objednávateľom v stavebnom denníku nie sú zo strany zhotoviteľa dodržané platné predpisy BOZP, požiarnej ochrany a ochrany životného prostredia na stavbe.</w:t>
      </w:r>
    </w:p>
    <w:p w14:paraId="69C712E1" w14:textId="77777777" w:rsidR="000F6E1A" w:rsidRPr="00D75DE9" w:rsidRDefault="000F6E1A" w:rsidP="008F51B3">
      <w:pPr>
        <w:numPr>
          <w:ilvl w:val="0"/>
          <w:numId w:val="58"/>
        </w:numPr>
        <w:tabs>
          <w:tab w:val="clear" w:pos="720"/>
        </w:tabs>
        <w:ind w:left="1276"/>
        <w:jc w:val="both"/>
        <w:rPr>
          <w:color w:val="000000"/>
          <w:sz w:val="24"/>
          <w:szCs w:val="24"/>
        </w:rPr>
      </w:pPr>
      <w:r w:rsidRPr="00D75DE9">
        <w:rPr>
          <w:color w:val="000000"/>
          <w:sz w:val="24"/>
          <w:szCs w:val="24"/>
        </w:rPr>
        <w:t>Ak nie sú po výzve objednávateľa v stavebnom denníku realizované konštrukcie a práce v súlade s požiadavkou na kvalitu realizácie diela</w:t>
      </w:r>
      <w:r w:rsidR="00603340">
        <w:rPr>
          <w:color w:val="000000"/>
          <w:sz w:val="24"/>
          <w:szCs w:val="24"/>
        </w:rPr>
        <w:t xml:space="preserve"> </w:t>
      </w:r>
      <w:r w:rsidRPr="00D75DE9">
        <w:rPr>
          <w:color w:val="000000"/>
          <w:sz w:val="24"/>
          <w:szCs w:val="24"/>
        </w:rPr>
        <w:t>(viď zmluva, projekt, platné STN, technologické predpisy ...).</w:t>
      </w:r>
    </w:p>
    <w:p w14:paraId="152C29D1" w14:textId="77777777" w:rsidR="000F6E1A" w:rsidRPr="00D75DE9" w:rsidRDefault="000F6E1A" w:rsidP="008F51B3">
      <w:pPr>
        <w:numPr>
          <w:ilvl w:val="0"/>
          <w:numId w:val="58"/>
        </w:numPr>
        <w:tabs>
          <w:tab w:val="clear" w:pos="720"/>
        </w:tabs>
        <w:ind w:left="1276"/>
        <w:jc w:val="both"/>
        <w:rPr>
          <w:color w:val="000000"/>
          <w:sz w:val="24"/>
          <w:szCs w:val="24"/>
        </w:rPr>
      </w:pPr>
      <w:r w:rsidRPr="00D75DE9">
        <w:rPr>
          <w:color w:val="000000"/>
          <w:sz w:val="24"/>
          <w:szCs w:val="24"/>
        </w:rPr>
        <w:t>Ak v priebehu vykonávania diela bol štatutárny orgán, alebo člen štatutárneho orgánu zhotoviteľa právoplatne odsúdený za trestný čin, ktorého podstata súvisí s podnikaním.</w:t>
      </w:r>
    </w:p>
    <w:p w14:paraId="5A4CF5DD" w14:textId="77777777" w:rsidR="000F6E1A" w:rsidRDefault="000F6E1A" w:rsidP="008F51B3">
      <w:pPr>
        <w:numPr>
          <w:ilvl w:val="0"/>
          <w:numId w:val="58"/>
        </w:numPr>
        <w:tabs>
          <w:tab w:val="clear" w:pos="720"/>
        </w:tabs>
        <w:ind w:left="1276"/>
        <w:jc w:val="both"/>
        <w:rPr>
          <w:color w:val="000000"/>
          <w:sz w:val="24"/>
          <w:szCs w:val="24"/>
        </w:rPr>
      </w:pPr>
      <w:r w:rsidRPr="00D75DE9">
        <w:rPr>
          <w:color w:val="000000"/>
          <w:sz w:val="24"/>
          <w:szCs w:val="24"/>
        </w:rPr>
        <w:t>Ak zhotoviteľ porušil svoje zmluvné záväzky takým spôsobom, ktorý neumožňuje vecnú a časovú realizáciu diela.</w:t>
      </w:r>
    </w:p>
    <w:p w14:paraId="55810F4D" w14:textId="77777777" w:rsidR="00DF6313" w:rsidRPr="00D75DE9" w:rsidRDefault="00DF6313" w:rsidP="008F51B3">
      <w:pPr>
        <w:numPr>
          <w:ilvl w:val="0"/>
          <w:numId w:val="58"/>
        </w:numPr>
        <w:tabs>
          <w:tab w:val="clear" w:pos="720"/>
        </w:tabs>
        <w:ind w:left="1276"/>
        <w:jc w:val="both"/>
        <w:rPr>
          <w:color w:val="000000"/>
          <w:sz w:val="24"/>
          <w:szCs w:val="24"/>
        </w:rPr>
      </w:pPr>
      <w:r w:rsidRPr="00D75DE9">
        <w:rPr>
          <w:color w:val="000000"/>
          <w:sz w:val="24"/>
          <w:szCs w:val="24"/>
        </w:rPr>
        <w:t>Ak zhotoviteľ porušil svoje zmluvné záväzky</w:t>
      </w:r>
      <w:r w:rsidR="00047D39">
        <w:rPr>
          <w:color w:val="000000"/>
          <w:sz w:val="24"/>
          <w:szCs w:val="24"/>
        </w:rPr>
        <w:t xml:space="preserve">: </w:t>
      </w:r>
      <w:r w:rsidR="008F02E7">
        <w:rPr>
          <w:color w:val="000000"/>
          <w:sz w:val="24"/>
          <w:szCs w:val="24"/>
        </w:rPr>
        <w:t xml:space="preserve">- </w:t>
      </w:r>
      <w:r w:rsidR="00047D39">
        <w:rPr>
          <w:color w:val="000000"/>
          <w:sz w:val="24"/>
          <w:szCs w:val="24"/>
        </w:rPr>
        <w:t>ak zhotoviteľ nepreu</w:t>
      </w:r>
      <w:r w:rsidR="00047D39" w:rsidRPr="00990710">
        <w:rPr>
          <w:color w:val="000000"/>
          <w:sz w:val="24"/>
          <w:szCs w:val="24"/>
        </w:rPr>
        <w:t xml:space="preserve">káže garanciu </w:t>
      </w:r>
      <w:r w:rsidR="00047D39">
        <w:rPr>
          <w:color w:val="000000"/>
          <w:sz w:val="24"/>
          <w:szCs w:val="24"/>
        </w:rPr>
        <w:t>v </w:t>
      </w:r>
      <w:r w:rsidR="008F02E7">
        <w:rPr>
          <w:color w:val="000000"/>
          <w:sz w:val="24"/>
          <w:szCs w:val="24"/>
        </w:rPr>
        <w:t>zmysle Článku 19 tejto zmluvy;</w:t>
      </w:r>
      <w:r w:rsidR="00047D39">
        <w:rPr>
          <w:color w:val="000000"/>
          <w:sz w:val="24"/>
          <w:szCs w:val="24"/>
        </w:rPr>
        <w:t xml:space="preserve"> </w:t>
      </w:r>
      <w:r w:rsidR="008F02E7">
        <w:rPr>
          <w:color w:val="000000"/>
          <w:sz w:val="24"/>
          <w:szCs w:val="24"/>
        </w:rPr>
        <w:t xml:space="preserve">- </w:t>
      </w:r>
      <w:r w:rsidR="00047D39">
        <w:rPr>
          <w:color w:val="000000"/>
          <w:sz w:val="24"/>
          <w:szCs w:val="24"/>
        </w:rPr>
        <w:t>pri opätovnom porušení ostatných zmluvných povinností (max. 2x).</w:t>
      </w:r>
    </w:p>
    <w:p w14:paraId="5334EC04" w14:textId="77777777" w:rsidR="000F6E1A" w:rsidRPr="00D75DE9" w:rsidRDefault="000F6E1A" w:rsidP="008F51B3">
      <w:pPr>
        <w:numPr>
          <w:ilvl w:val="0"/>
          <w:numId w:val="58"/>
        </w:numPr>
        <w:tabs>
          <w:tab w:val="clear" w:pos="720"/>
        </w:tabs>
        <w:ind w:left="1276"/>
        <w:jc w:val="both"/>
        <w:rPr>
          <w:color w:val="000000"/>
          <w:sz w:val="24"/>
          <w:szCs w:val="24"/>
        </w:rPr>
      </w:pPr>
      <w:r w:rsidRPr="00D75DE9">
        <w:rPr>
          <w:color w:val="000000"/>
          <w:sz w:val="24"/>
          <w:szCs w:val="24"/>
        </w:rPr>
        <w:t>V súlade s § 19 zákona o verejnom obstarávaní.</w:t>
      </w:r>
    </w:p>
    <w:p w14:paraId="304F36A3" w14:textId="77777777" w:rsidR="000F6E1A" w:rsidRPr="00D75DE9" w:rsidRDefault="000F6E1A" w:rsidP="008F51B3">
      <w:pPr>
        <w:numPr>
          <w:ilvl w:val="0"/>
          <w:numId w:val="44"/>
        </w:numPr>
        <w:suppressAutoHyphens/>
        <w:jc w:val="both"/>
        <w:rPr>
          <w:color w:val="000000"/>
          <w:sz w:val="24"/>
          <w:szCs w:val="24"/>
        </w:rPr>
      </w:pPr>
      <w:r w:rsidRPr="00D75DE9">
        <w:rPr>
          <w:color w:val="000000"/>
          <w:sz w:val="24"/>
          <w:szCs w:val="24"/>
        </w:rPr>
        <w:t>Zhotoviteľ môže odstúpiť od zmluvy</w:t>
      </w:r>
      <w:r w:rsidR="00603340">
        <w:rPr>
          <w:color w:val="000000"/>
          <w:sz w:val="24"/>
          <w:szCs w:val="24"/>
        </w:rPr>
        <w:t>,</w:t>
      </w:r>
      <w:r w:rsidRPr="00D75DE9">
        <w:rPr>
          <w:color w:val="000000"/>
          <w:sz w:val="24"/>
          <w:szCs w:val="24"/>
        </w:rPr>
        <w:t xml:space="preserve"> ak objednávateľ neplní zmluvu alebo porušil povinnosti z nej vyplývajúce, a tým zhotoviteľovi znemožní vykonanie prác.</w:t>
      </w:r>
    </w:p>
    <w:p w14:paraId="69EFD53E" w14:textId="77777777" w:rsidR="000F6E1A" w:rsidRPr="00D75DE9" w:rsidRDefault="000F6E1A" w:rsidP="008F51B3">
      <w:pPr>
        <w:numPr>
          <w:ilvl w:val="0"/>
          <w:numId w:val="44"/>
        </w:numPr>
        <w:suppressAutoHyphens/>
        <w:jc w:val="both"/>
        <w:rPr>
          <w:color w:val="000000"/>
          <w:sz w:val="24"/>
          <w:szCs w:val="24"/>
        </w:rPr>
      </w:pPr>
      <w:r w:rsidRPr="00D75DE9">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30D4970C" w14:textId="77777777" w:rsidR="000F6E1A" w:rsidRPr="00D75DE9" w:rsidRDefault="000F6E1A" w:rsidP="008F51B3">
      <w:pPr>
        <w:numPr>
          <w:ilvl w:val="0"/>
          <w:numId w:val="44"/>
        </w:numPr>
        <w:suppressAutoHyphens/>
        <w:jc w:val="both"/>
        <w:rPr>
          <w:color w:val="000000"/>
          <w:sz w:val="24"/>
          <w:szCs w:val="24"/>
        </w:rPr>
      </w:pPr>
      <w:r w:rsidRPr="00D75DE9">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66B373EF" w14:textId="77777777" w:rsidR="000F6E1A" w:rsidRPr="00D75DE9" w:rsidRDefault="000F6E1A" w:rsidP="000F6E1A">
      <w:pPr>
        <w:rPr>
          <w:b/>
          <w:color w:val="000000"/>
          <w:sz w:val="24"/>
          <w:szCs w:val="24"/>
        </w:rPr>
      </w:pPr>
    </w:p>
    <w:p w14:paraId="0D738A18" w14:textId="77777777" w:rsidR="000F6E1A" w:rsidRPr="00D75DE9" w:rsidRDefault="000F6E1A" w:rsidP="000F6E1A">
      <w:pPr>
        <w:ind w:left="240"/>
        <w:jc w:val="center"/>
        <w:rPr>
          <w:b/>
          <w:color w:val="000000"/>
          <w:sz w:val="24"/>
          <w:szCs w:val="24"/>
        </w:rPr>
      </w:pPr>
      <w:r w:rsidRPr="00D75DE9">
        <w:rPr>
          <w:b/>
          <w:color w:val="000000"/>
          <w:sz w:val="24"/>
          <w:szCs w:val="24"/>
        </w:rPr>
        <w:t>Článok 14</w:t>
      </w:r>
    </w:p>
    <w:p w14:paraId="24856E45" w14:textId="77777777" w:rsidR="000F6E1A" w:rsidRPr="00D75DE9" w:rsidRDefault="000F6E1A" w:rsidP="000F6E1A">
      <w:pPr>
        <w:jc w:val="center"/>
        <w:rPr>
          <w:b/>
          <w:color w:val="000000"/>
          <w:sz w:val="24"/>
          <w:szCs w:val="24"/>
        </w:rPr>
      </w:pPr>
      <w:r w:rsidRPr="00D75DE9">
        <w:rPr>
          <w:b/>
          <w:color w:val="000000"/>
          <w:sz w:val="24"/>
          <w:szCs w:val="24"/>
        </w:rPr>
        <w:t>Záručná doba, zodpovednosť za vady a škody</w:t>
      </w:r>
    </w:p>
    <w:p w14:paraId="2DE425B5" w14:textId="77777777" w:rsidR="000F6E1A" w:rsidRPr="00D75DE9" w:rsidRDefault="000F6E1A" w:rsidP="000F6E1A">
      <w:pPr>
        <w:jc w:val="both"/>
        <w:rPr>
          <w:color w:val="000000"/>
          <w:sz w:val="24"/>
          <w:szCs w:val="24"/>
        </w:rPr>
      </w:pPr>
    </w:p>
    <w:p w14:paraId="24876606" w14:textId="77777777" w:rsidR="000F6E1A" w:rsidRPr="00D75DE9" w:rsidRDefault="000F6E1A" w:rsidP="008F51B3">
      <w:pPr>
        <w:numPr>
          <w:ilvl w:val="0"/>
          <w:numId w:val="45"/>
        </w:numPr>
        <w:suppressAutoHyphens/>
        <w:jc w:val="both"/>
        <w:rPr>
          <w:color w:val="000000"/>
          <w:sz w:val="24"/>
          <w:szCs w:val="24"/>
        </w:rPr>
      </w:pPr>
      <w:r w:rsidRPr="00D75DE9">
        <w:rPr>
          <w:color w:val="000000"/>
          <w:sz w:val="24"/>
          <w:szCs w:val="24"/>
        </w:rPr>
        <w:t>Zhotoviteľ zodpovedá za to, že predmet zmluvy je zhotovený p</w:t>
      </w:r>
      <w:r w:rsidR="00603340">
        <w:rPr>
          <w:color w:val="000000"/>
          <w:sz w:val="24"/>
          <w:szCs w:val="24"/>
        </w:rPr>
        <w:t>odľa podmienok tejto zmluvy,</w:t>
      </w:r>
      <w:r w:rsidRPr="00D75DE9">
        <w:rPr>
          <w:color w:val="000000"/>
          <w:sz w:val="24"/>
          <w:szCs w:val="24"/>
        </w:rPr>
        <w:t xml:space="preserve"> v lehote prevzatia a počas záručnej lehoty bu</w:t>
      </w:r>
      <w:r w:rsidR="00603340">
        <w:rPr>
          <w:color w:val="000000"/>
          <w:sz w:val="24"/>
          <w:szCs w:val="24"/>
        </w:rPr>
        <w:t xml:space="preserve">de mať dohodnuté vlastnosti, </w:t>
      </w:r>
      <w:r w:rsidRPr="00D75DE9">
        <w:rPr>
          <w:color w:val="000000"/>
          <w:sz w:val="24"/>
          <w:szCs w:val="24"/>
        </w:rPr>
        <w:t>zodpovedá platným technickým predpisom a STN, vyhláškam a zákonom vzťahujúcim sa na predmet plnenia a n</w:t>
      </w:r>
      <w:r w:rsidR="00603340">
        <w:rPr>
          <w:color w:val="000000"/>
          <w:sz w:val="24"/>
          <w:szCs w:val="24"/>
        </w:rPr>
        <w:t>emá vlastnosti, ktoré by rušili</w:t>
      </w:r>
      <w:r w:rsidRPr="00D75DE9">
        <w:rPr>
          <w:color w:val="000000"/>
          <w:sz w:val="24"/>
          <w:szCs w:val="24"/>
        </w:rPr>
        <w:t xml:space="preserve"> alebo znižovali hodnotu alebo schopnosť jeho používania. </w:t>
      </w:r>
    </w:p>
    <w:p w14:paraId="7961C2C7" w14:textId="77777777" w:rsidR="000F6E1A" w:rsidRPr="00D75DE9" w:rsidRDefault="000F6E1A" w:rsidP="008F51B3">
      <w:pPr>
        <w:numPr>
          <w:ilvl w:val="0"/>
          <w:numId w:val="45"/>
        </w:numPr>
        <w:suppressAutoHyphens/>
        <w:jc w:val="both"/>
        <w:rPr>
          <w:color w:val="000000"/>
          <w:sz w:val="24"/>
          <w:szCs w:val="24"/>
        </w:rPr>
      </w:pPr>
      <w:r w:rsidRPr="00D75DE9">
        <w:rPr>
          <w:color w:val="000000"/>
          <w:sz w:val="24"/>
          <w:szCs w:val="24"/>
        </w:rPr>
        <w:t xml:space="preserve">Zhotoviteľ zodpovedá za to, že dodané množstvo a vykonané práce sa zhodujú s údajmi        </w:t>
      </w:r>
      <w:r w:rsidRPr="00D75DE9">
        <w:rPr>
          <w:color w:val="000000"/>
          <w:sz w:val="24"/>
          <w:szCs w:val="24"/>
        </w:rPr>
        <w:br/>
        <w:t>uvedenými v súpise prác a dodávok.</w:t>
      </w:r>
    </w:p>
    <w:p w14:paraId="367A3AE3" w14:textId="77777777" w:rsidR="000F6E1A" w:rsidRPr="00D75DE9" w:rsidRDefault="000F6E1A" w:rsidP="008F51B3">
      <w:pPr>
        <w:numPr>
          <w:ilvl w:val="0"/>
          <w:numId w:val="45"/>
        </w:numPr>
        <w:suppressAutoHyphens/>
        <w:jc w:val="both"/>
        <w:rPr>
          <w:color w:val="000000"/>
          <w:sz w:val="24"/>
          <w:szCs w:val="24"/>
        </w:rPr>
      </w:pPr>
      <w:r w:rsidRPr="00D75DE9">
        <w:rPr>
          <w:color w:val="000000"/>
          <w:sz w:val="24"/>
          <w:szCs w:val="24"/>
        </w:rPr>
        <w:t>Zmluvné strany zodpovedajú za škody spôsobené vlastným zavinením, ako i za škody zavinené osobami ktoré použijú na splnenie svojich záväzkov.</w:t>
      </w:r>
    </w:p>
    <w:p w14:paraId="0A31F434" w14:textId="77777777" w:rsidR="000F6E1A" w:rsidRPr="00D75DE9" w:rsidRDefault="000F6E1A" w:rsidP="008F51B3">
      <w:pPr>
        <w:numPr>
          <w:ilvl w:val="0"/>
          <w:numId w:val="45"/>
        </w:numPr>
        <w:suppressAutoHyphens/>
        <w:jc w:val="both"/>
        <w:rPr>
          <w:color w:val="000000"/>
          <w:sz w:val="24"/>
          <w:szCs w:val="24"/>
        </w:rPr>
      </w:pPr>
      <w:r w:rsidRPr="00D75DE9">
        <w:rPr>
          <w:color w:val="000000"/>
          <w:sz w:val="24"/>
          <w:szCs w:val="24"/>
        </w:rPr>
        <w:lastRenderedPageBreak/>
        <w:t xml:space="preserve">Záručná doba je 60 mesiacov a začína plynúť dňom protokolárneho prevzatia diela objednávateľom, t. j. dňom ukončenia preberacieho konania pokiaľ je dielo prevzaté bez </w:t>
      </w:r>
      <w:proofErr w:type="spellStart"/>
      <w:r w:rsidRPr="00D75DE9">
        <w:rPr>
          <w:color w:val="000000"/>
          <w:sz w:val="24"/>
          <w:szCs w:val="24"/>
        </w:rPr>
        <w:t>závad</w:t>
      </w:r>
      <w:proofErr w:type="spellEnd"/>
      <w:r w:rsidRPr="00D75DE9">
        <w:rPr>
          <w:color w:val="000000"/>
          <w:sz w:val="24"/>
          <w:szCs w:val="24"/>
        </w:rPr>
        <w:t>, alebo dňom vydania potvrdenia o odstránení všetkých vád a nedorobkov uvedených v preberacom protokole podľa článku 12 ods. 1 písm. d) tejto zmluvy.</w:t>
      </w:r>
    </w:p>
    <w:p w14:paraId="39722B49" w14:textId="77777777" w:rsidR="000F6E1A" w:rsidRPr="00D75DE9" w:rsidRDefault="000F6E1A" w:rsidP="008F51B3">
      <w:pPr>
        <w:numPr>
          <w:ilvl w:val="0"/>
          <w:numId w:val="45"/>
        </w:numPr>
        <w:suppressAutoHyphens/>
        <w:jc w:val="both"/>
        <w:rPr>
          <w:color w:val="000000"/>
          <w:sz w:val="24"/>
          <w:szCs w:val="24"/>
        </w:rPr>
      </w:pPr>
      <w:r w:rsidRPr="00D75DE9">
        <w:rPr>
          <w:color w:val="000000"/>
          <w:sz w:val="24"/>
          <w:szCs w:val="24"/>
        </w:rPr>
        <w:t xml:space="preserve">Zhotoviteľ zodpovedá za vady, ktoré má predmet plnenia v čase jeho odovzdania </w:t>
      </w:r>
      <w:r w:rsidRPr="00D75DE9">
        <w:rPr>
          <w:color w:val="000000"/>
          <w:sz w:val="24"/>
          <w:szCs w:val="24"/>
        </w:rPr>
        <w:br/>
        <w:t>objednávateľovi. Za vady, ktoré sa prejavili po odovzdaní predmetu plnenia zodpovedá  zhotoviteľ iba vtedy, ak boli spôsobené porušením jeho povinnosti.</w:t>
      </w:r>
    </w:p>
    <w:p w14:paraId="6BF3526E" w14:textId="77777777" w:rsidR="000F6E1A" w:rsidRPr="00D75DE9" w:rsidRDefault="000F6E1A" w:rsidP="008F51B3">
      <w:pPr>
        <w:numPr>
          <w:ilvl w:val="0"/>
          <w:numId w:val="45"/>
        </w:numPr>
        <w:suppressAutoHyphens/>
        <w:jc w:val="both"/>
        <w:rPr>
          <w:color w:val="000000"/>
          <w:sz w:val="24"/>
          <w:szCs w:val="24"/>
        </w:rPr>
      </w:pPr>
      <w:r w:rsidRPr="00D75DE9">
        <w:rPr>
          <w:color w:val="000000"/>
          <w:sz w:val="24"/>
          <w:szCs w:val="24"/>
        </w:rPr>
        <w:t xml:space="preserve">Zhotoviteľ nezodpovedá za vady diela, ktoré boli spôsobené použitím podkladov  </w:t>
      </w:r>
      <w:r w:rsidRPr="00D75DE9">
        <w:rPr>
          <w:color w:val="000000"/>
          <w:sz w:val="24"/>
          <w:szCs w:val="24"/>
        </w:rPr>
        <w:br/>
        <w:t xml:space="preserve">poskytnutých objednávateľom a zhotoviteľ ani pri vynaložení všetkej starostlivosti  </w:t>
      </w:r>
      <w:r w:rsidRPr="00D75DE9">
        <w:rPr>
          <w:color w:val="000000"/>
          <w:sz w:val="24"/>
          <w:szCs w:val="24"/>
        </w:rPr>
        <w:br/>
        <w:t xml:space="preserve">nemohol zistiť ich nevhodnosť, alebo na ňu upozornil objednávateľa a ten na ich použití       </w:t>
      </w:r>
      <w:r w:rsidRPr="00D75DE9">
        <w:rPr>
          <w:color w:val="000000"/>
          <w:sz w:val="24"/>
          <w:szCs w:val="24"/>
        </w:rPr>
        <w:br/>
        <w:t>trval.</w:t>
      </w:r>
    </w:p>
    <w:p w14:paraId="70AE27AA" w14:textId="77777777" w:rsidR="000F6E1A" w:rsidRPr="00D75DE9" w:rsidRDefault="000F6E1A" w:rsidP="008F51B3">
      <w:pPr>
        <w:numPr>
          <w:ilvl w:val="0"/>
          <w:numId w:val="45"/>
        </w:numPr>
        <w:suppressAutoHyphens/>
        <w:jc w:val="both"/>
        <w:rPr>
          <w:color w:val="000000"/>
          <w:sz w:val="24"/>
          <w:szCs w:val="24"/>
        </w:rPr>
      </w:pPr>
      <w:r w:rsidRPr="00D75DE9">
        <w:rPr>
          <w:color w:val="000000"/>
          <w:sz w:val="24"/>
          <w:szCs w:val="24"/>
        </w:rPr>
        <w:t>Zhotoviteľ je zodpovedný za straty alebo škody na majetku, zranenia alebo usmrtenia tretích osôb, ktoré môžu nastať počas vykonávania prác alebo ako ich dôsledok.</w:t>
      </w:r>
    </w:p>
    <w:p w14:paraId="64349F90" w14:textId="77777777" w:rsidR="000F6E1A" w:rsidRPr="00D75DE9" w:rsidRDefault="000F6E1A" w:rsidP="008F51B3">
      <w:pPr>
        <w:numPr>
          <w:ilvl w:val="0"/>
          <w:numId w:val="45"/>
        </w:numPr>
        <w:suppressAutoHyphens/>
        <w:jc w:val="both"/>
        <w:rPr>
          <w:color w:val="000000"/>
          <w:sz w:val="24"/>
          <w:szCs w:val="24"/>
        </w:rPr>
      </w:pPr>
      <w:r w:rsidRPr="00D75DE9">
        <w:rPr>
          <w:color w:val="000000"/>
          <w:sz w:val="24"/>
          <w:szCs w:val="24"/>
        </w:rPr>
        <w:t>Zmluvné strany sa dohodli pre prípad vady diela, že počas záručnej doby má objednávateľ právo požadovať a zhotoviteľ povinnosť bezplatného odstránenia vady.</w:t>
      </w:r>
    </w:p>
    <w:p w14:paraId="51DA4C6D" w14:textId="77777777" w:rsidR="000F6E1A" w:rsidRPr="00D75DE9" w:rsidRDefault="000F6E1A" w:rsidP="008F51B3">
      <w:pPr>
        <w:numPr>
          <w:ilvl w:val="0"/>
          <w:numId w:val="45"/>
        </w:numPr>
        <w:suppressAutoHyphens/>
        <w:jc w:val="both"/>
        <w:rPr>
          <w:color w:val="000000"/>
          <w:sz w:val="24"/>
          <w:szCs w:val="24"/>
        </w:rPr>
      </w:pPr>
      <w:r w:rsidRPr="00D75DE9">
        <w:rPr>
          <w:color w:val="000000"/>
          <w:sz w:val="24"/>
          <w:szCs w:val="24"/>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D75DE9">
        <w:rPr>
          <w:color w:val="000000"/>
          <w:sz w:val="24"/>
          <w:szCs w:val="24"/>
        </w:rPr>
        <w:t>závady</w:t>
      </w:r>
      <w:proofErr w:type="spellEnd"/>
      <w:r w:rsidRPr="00D75DE9">
        <w:rPr>
          <w:color w:val="000000"/>
          <w:sz w:val="24"/>
          <w:szCs w:val="24"/>
        </w:rPr>
        <w:t>, ktoré sa prejavia v záručnej dobe.</w:t>
      </w:r>
    </w:p>
    <w:p w14:paraId="3EB2C7C4" w14:textId="77777777" w:rsidR="000F6E1A" w:rsidRPr="00D75DE9" w:rsidRDefault="000F6E1A" w:rsidP="008F51B3">
      <w:pPr>
        <w:numPr>
          <w:ilvl w:val="0"/>
          <w:numId w:val="45"/>
        </w:numPr>
        <w:suppressAutoHyphens/>
        <w:jc w:val="both"/>
        <w:rPr>
          <w:color w:val="000000"/>
          <w:sz w:val="24"/>
          <w:szCs w:val="24"/>
        </w:rPr>
      </w:pPr>
      <w:r w:rsidRPr="00D75DE9">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6BA67FB2" w14:textId="77777777" w:rsidR="000F6E1A" w:rsidRPr="00D75DE9" w:rsidRDefault="000F6E1A" w:rsidP="008F51B3">
      <w:pPr>
        <w:numPr>
          <w:ilvl w:val="0"/>
          <w:numId w:val="45"/>
        </w:numPr>
        <w:suppressAutoHyphens/>
        <w:jc w:val="both"/>
        <w:rPr>
          <w:color w:val="000000"/>
          <w:sz w:val="24"/>
          <w:szCs w:val="24"/>
        </w:rPr>
      </w:pPr>
      <w:r w:rsidRPr="00D75DE9">
        <w:rPr>
          <w:color w:val="000000"/>
          <w:sz w:val="24"/>
          <w:szCs w:val="24"/>
        </w:rPr>
        <w:t>Zhotoviteľ je povinný uhradiť škody vzniknuté z uplatnených vád počas záručnej lehoty.</w:t>
      </w:r>
    </w:p>
    <w:p w14:paraId="6D7DB32B" w14:textId="77777777" w:rsidR="000F6E1A" w:rsidRPr="00D75DE9" w:rsidRDefault="000F6E1A" w:rsidP="008F51B3">
      <w:pPr>
        <w:numPr>
          <w:ilvl w:val="0"/>
          <w:numId w:val="45"/>
        </w:numPr>
        <w:suppressAutoHyphens/>
        <w:jc w:val="both"/>
        <w:rPr>
          <w:color w:val="000000"/>
          <w:sz w:val="24"/>
          <w:szCs w:val="24"/>
        </w:rPr>
      </w:pPr>
      <w:r w:rsidRPr="00D75DE9">
        <w:rPr>
          <w:color w:val="000000"/>
          <w:sz w:val="24"/>
          <w:szCs w:val="24"/>
        </w:rPr>
        <w:t>Zhotoviteľ zaručuje, že použité materiály sú nové, v prvej akostnej triede, zodpovedajú požiadavkám objednávateľa a štandardom dohodnutým v zmluve o dielo.</w:t>
      </w:r>
    </w:p>
    <w:p w14:paraId="0A4F5ADB" w14:textId="77777777" w:rsidR="000F6E1A" w:rsidRPr="00D75DE9" w:rsidRDefault="000F6E1A" w:rsidP="000F6E1A">
      <w:pPr>
        <w:rPr>
          <w:b/>
          <w:color w:val="000000"/>
          <w:sz w:val="24"/>
          <w:szCs w:val="24"/>
        </w:rPr>
      </w:pPr>
    </w:p>
    <w:p w14:paraId="215D3C22" w14:textId="77777777" w:rsidR="000F6E1A" w:rsidRPr="00D75DE9" w:rsidRDefault="000F6E1A" w:rsidP="000F6E1A">
      <w:pPr>
        <w:ind w:left="240"/>
        <w:jc w:val="center"/>
        <w:rPr>
          <w:b/>
          <w:color w:val="000000"/>
          <w:sz w:val="24"/>
          <w:szCs w:val="24"/>
        </w:rPr>
      </w:pPr>
      <w:r w:rsidRPr="00D75DE9">
        <w:rPr>
          <w:b/>
          <w:color w:val="000000"/>
          <w:sz w:val="24"/>
          <w:szCs w:val="24"/>
        </w:rPr>
        <w:t>Článok 15</w:t>
      </w:r>
    </w:p>
    <w:p w14:paraId="10D89D27" w14:textId="77777777" w:rsidR="000F6E1A" w:rsidRPr="00D75DE9" w:rsidRDefault="000F6E1A" w:rsidP="000F6E1A">
      <w:pPr>
        <w:jc w:val="center"/>
        <w:rPr>
          <w:b/>
          <w:color w:val="000000"/>
          <w:sz w:val="24"/>
          <w:szCs w:val="24"/>
        </w:rPr>
      </w:pPr>
      <w:r w:rsidRPr="00D75DE9">
        <w:rPr>
          <w:b/>
          <w:color w:val="000000"/>
          <w:sz w:val="24"/>
          <w:szCs w:val="24"/>
        </w:rPr>
        <w:t>Uplatňovanie  vád</w:t>
      </w:r>
    </w:p>
    <w:p w14:paraId="61118881" w14:textId="77777777" w:rsidR="000F6E1A" w:rsidRPr="00D75DE9" w:rsidRDefault="000F6E1A" w:rsidP="000F6E1A">
      <w:pPr>
        <w:jc w:val="both"/>
        <w:rPr>
          <w:color w:val="000000"/>
          <w:sz w:val="24"/>
          <w:szCs w:val="24"/>
        </w:rPr>
      </w:pPr>
    </w:p>
    <w:p w14:paraId="78AEA490" w14:textId="77777777" w:rsidR="000F6E1A" w:rsidRPr="00D75DE9" w:rsidRDefault="000F6E1A" w:rsidP="008F51B3">
      <w:pPr>
        <w:numPr>
          <w:ilvl w:val="0"/>
          <w:numId w:val="46"/>
        </w:numPr>
        <w:suppressAutoHyphens/>
        <w:jc w:val="both"/>
        <w:rPr>
          <w:color w:val="000000"/>
          <w:sz w:val="24"/>
          <w:szCs w:val="24"/>
        </w:rPr>
      </w:pPr>
      <w:r w:rsidRPr="00D75DE9">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5EEC1123" w14:textId="77777777" w:rsidR="000F6E1A" w:rsidRPr="00D75DE9" w:rsidRDefault="000F6E1A" w:rsidP="008F51B3">
      <w:pPr>
        <w:numPr>
          <w:ilvl w:val="0"/>
          <w:numId w:val="46"/>
        </w:numPr>
        <w:suppressAutoHyphens/>
        <w:jc w:val="both"/>
        <w:rPr>
          <w:color w:val="000000"/>
          <w:sz w:val="24"/>
          <w:szCs w:val="24"/>
        </w:rPr>
      </w:pPr>
      <w:r w:rsidRPr="00D75DE9">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215A4A0D" w14:textId="77777777" w:rsidR="000F6E1A" w:rsidRPr="00D75DE9" w:rsidRDefault="000F6E1A" w:rsidP="008F51B3">
      <w:pPr>
        <w:numPr>
          <w:ilvl w:val="0"/>
          <w:numId w:val="46"/>
        </w:numPr>
        <w:suppressAutoHyphens/>
        <w:jc w:val="both"/>
        <w:rPr>
          <w:color w:val="000000"/>
          <w:sz w:val="24"/>
          <w:szCs w:val="24"/>
        </w:rPr>
      </w:pPr>
      <w:r w:rsidRPr="00D75DE9">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1FD7A280" w14:textId="77777777" w:rsidR="000F6E1A" w:rsidRPr="00D75DE9" w:rsidRDefault="000F6E1A" w:rsidP="008F51B3">
      <w:pPr>
        <w:numPr>
          <w:ilvl w:val="0"/>
          <w:numId w:val="46"/>
        </w:numPr>
        <w:suppressAutoHyphens/>
        <w:jc w:val="both"/>
        <w:rPr>
          <w:color w:val="000000"/>
          <w:sz w:val="24"/>
          <w:szCs w:val="24"/>
        </w:rPr>
      </w:pPr>
      <w:r w:rsidRPr="00D75DE9">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2E81D0CF" w14:textId="77777777" w:rsidR="000F6E1A" w:rsidRPr="00D75DE9" w:rsidRDefault="000F6E1A" w:rsidP="008F51B3">
      <w:pPr>
        <w:numPr>
          <w:ilvl w:val="0"/>
          <w:numId w:val="46"/>
        </w:numPr>
        <w:suppressAutoHyphens/>
        <w:jc w:val="both"/>
        <w:rPr>
          <w:color w:val="000000"/>
          <w:sz w:val="24"/>
          <w:szCs w:val="24"/>
        </w:rPr>
      </w:pPr>
      <w:r w:rsidRPr="00D75DE9">
        <w:rPr>
          <w:color w:val="000000"/>
          <w:sz w:val="24"/>
          <w:szCs w:val="24"/>
        </w:rPr>
        <w:lastRenderedPageBreak/>
        <w:t xml:space="preserve">Zmluvné strany sa dohodli, že v prípade vád Diela počas záručnej doby, je zhotoviteľ povinný odstrániť vadu bezplatne a bez zbytočného odkladu po písomnom uplatnení reklamácie objednávateľom v súlade s článkom 16 bod 1. </w:t>
      </w:r>
    </w:p>
    <w:p w14:paraId="4534538A" w14:textId="77777777" w:rsidR="000F6E1A" w:rsidRPr="00D75DE9" w:rsidRDefault="000F6E1A" w:rsidP="008F51B3">
      <w:pPr>
        <w:numPr>
          <w:ilvl w:val="0"/>
          <w:numId w:val="46"/>
        </w:numPr>
        <w:suppressAutoHyphens/>
        <w:jc w:val="both"/>
        <w:rPr>
          <w:color w:val="000000"/>
          <w:sz w:val="24"/>
          <w:szCs w:val="24"/>
        </w:rPr>
      </w:pPr>
      <w:r w:rsidRPr="00D75DE9">
        <w:rPr>
          <w:color w:val="000000"/>
          <w:sz w:val="24"/>
          <w:szCs w:val="24"/>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D75DE9">
        <w:rPr>
          <w:color w:val="000000"/>
          <w:sz w:val="24"/>
          <w:szCs w:val="24"/>
        </w:rPr>
        <w:t>nasl</w:t>
      </w:r>
      <w:proofErr w:type="spellEnd"/>
      <w:r w:rsidRPr="00D75DE9">
        <w:rPr>
          <w:color w:val="000000"/>
          <w:sz w:val="24"/>
          <w:szCs w:val="24"/>
        </w:rPr>
        <w:t>. Obchodného zákonníka, ak objednávateľ využije svoje právo a vyzve zhotoviteľa na úhradu škody.</w:t>
      </w:r>
    </w:p>
    <w:p w14:paraId="0375B3C5" w14:textId="77777777" w:rsidR="000F6E1A" w:rsidRPr="00D75DE9" w:rsidRDefault="000F6E1A" w:rsidP="000F6E1A">
      <w:pPr>
        <w:rPr>
          <w:b/>
          <w:color w:val="000000"/>
          <w:sz w:val="24"/>
          <w:szCs w:val="24"/>
        </w:rPr>
      </w:pPr>
    </w:p>
    <w:p w14:paraId="557E4FDA" w14:textId="77777777" w:rsidR="000F6E1A" w:rsidRPr="00D75DE9" w:rsidRDefault="000F6E1A" w:rsidP="000F6E1A">
      <w:pPr>
        <w:ind w:left="240"/>
        <w:jc w:val="center"/>
        <w:rPr>
          <w:b/>
          <w:color w:val="000000"/>
          <w:sz w:val="24"/>
          <w:szCs w:val="24"/>
        </w:rPr>
      </w:pPr>
      <w:r w:rsidRPr="00D75DE9">
        <w:rPr>
          <w:b/>
          <w:color w:val="000000"/>
          <w:sz w:val="24"/>
          <w:szCs w:val="24"/>
        </w:rPr>
        <w:t>Článok 16</w:t>
      </w:r>
    </w:p>
    <w:p w14:paraId="69CA3C61" w14:textId="77777777" w:rsidR="000F6E1A" w:rsidRPr="00D75DE9" w:rsidRDefault="000F6E1A" w:rsidP="000F6E1A">
      <w:pPr>
        <w:jc w:val="center"/>
        <w:rPr>
          <w:b/>
          <w:color w:val="000000"/>
          <w:sz w:val="24"/>
          <w:szCs w:val="24"/>
        </w:rPr>
      </w:pPr>
      <w:r w:rsidRPr="00D75DE9">
        <w:rPr>
          <w:b/>
          <w:color w:val="000000"/>
          <w:sz w:val="24"/>
          <w:szCs w:val="24"/>
        </w:rPr>
        <w:t>Odstraňovanie vád</w:t>
      </w:r>
    </w:p>
    <w:p w14:paraId="0E7B3B72" w14:textId="77777777" w:rsidR="000F6E1A" w:rsidRPr="00D75DE9" w:rsidRDefault="000F6E1A" w:rsidP="000F6E1A">
      <w:pPr>
        <w:jc w:val="both"/>
        <w:rPr>
          <w:color w:val="000000"/>
          <w:sz w:val="24"/>
          <w:szCs w:val="24"/>
        </w:rPr>
      </w:pPr>
    </w:p>
    <w:p w14:paraId="28A42E9A" w14:textId="77777777" w:rsidR="000F6E1A" w:rsidRPr="00D75DE9" w:rsidRDefault="000F6E1A" w:rsidP="008F51B3">
      <w:pPr>
        <w:numPr>
          <w:ilvl w:val="0"/>
          <w:numId w:val="47"/>
        </w:numPr>
        <w:suppressAutoHyphens/>
        <w:jc w:val="both"/>
        <w:rPr>
          <w:color w:val="000000"/>
          <w:sz w:val="24"/>
          <w:szCs w:val="24"/>
        </w:rPr>
      </w:pPr>
      <w:r w:rsidRPr="00D75DE9">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D75DE9">
        <w:rPr>
          <w:color w:val="000000"/>
          <w:sz w:val="24"/>
          <w:szCs w:val="24"/>
        </w:rPr>
        <w:t>vadnej</w:t>
      </w:r>
      <w:proofErr w:type="spellEnd"/>
      <w:r w:rsidRPr="00D75DE9">
        <w:rPr>
          <w:color w:val="000000"/>
          <w:sz w:val="24"/>
          <w:szCs w:val="24"/>
        </w:rPr>
        <w:t xml:space="preserve"> časti Diela za novú alebo dodaním chýbajúcej časti Diela v súlade s pokynmi objednávateľa. </w:t>
      </w:r>
    </w:p>
    <w:p w14:paraId="3D9C8789" w14:textId="77777777" w:rsidR="000F6E1A" w:rsidRPr="00D75DE9" w:rsidRDefault="000F6E1A" w:rsidP="008F51B3">
      <w:pPr>
        <w:numPr>
          <w:ilvl w:val="0"/>
          <w:numId w:val="47"/>
        </w:numPr>
        <w:suppressAutoHyphens/>
        <w:jc w:val="both"/>
        <w:rPr>
          <w:color w:val="000000"/>
          <w:sz w:val="24"/>
          <w:szCs w:val="24"/>
        </w:rPr>
      </w:pPr>
      <w:bookmarkStart w:id="6" w:name="_Hlk481057489"/>
      <w:r w:rsidRPr="00D75DE9">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6"/>
    <w:p w14:paraId="39087873" w14:textId="77777777" w:rsidR="000F6E1A" w:rsidRPr="00D75DE9" w:rsidRDefault="000F6E1A" w:rsidP="008F51B3">
      <w:pPr>
        <w:numPr>
          <w:ilvl w:val="0"/>
          <w:numId w:val="47"/>
        </w:numPr>
        <w:suppressAutoHyphens/>
        <w:jc w:val="both"/>
        <w:rPr>
          <w:color w:val="000000"/>
          <w:sz w:val="24"/>
          <w:szCs w:val="24"/>
        </w:rPr>
      </w:pPr>
      <w:r w:rsidRPr="00D75DE9">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150199EA" w14:textId="77777777" w:rsidR="000F6E1A" w:rsidRPr="00D75DE9" w:rsidRDefault="000F6E1A" w:rsidP="008F51B3">
      <w:pPr>
        <w:numPr>
          <w:ilvl w:val="0"/>
          <w:numId w:val="47"/>
        </w:numPr>
        <w:suppressAutoHyphens/>
        <w:jc w:val="both"/>
        <w:rPr>
          <w:color w:val="000000"/>
          <w:sz w:val="24"/>
          <w:szCs w:val="24"/>
        </w:rPr>
      </w:pPr>
      <w:r w:rsidRPr="00D75DE9">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797A5A14" w14:textId="77777777" w:rsidR="000F6E1A" w:rsidRPr="00D75DE9" w:rsidRDefault="000F6E1A" w:rsidP="008F51B3">
      <w:pPr>
        <w:numPr>
          <w:ilvl w:val="0"/>
          <w:numId w:val="47"/>
        </w:numPr>
        <w:suppressAutoHyphens/>
        <w:jc w:val="both"/>
        <w:rPr>
          <w:color w:val="000000"/>
          <w:sz w:val="24"/>
          <w:szCs w:val="24"/>
        </w:rPr>
      </w:pPr>
      <w:r w:rsidRPr="00D75DE9">
        <w:rPr>
          <w:color w:val="000000"/>
          <w:sz w:val="24"/>
          <w:szCs w:val="24"/>
        </w:rPr>
        <w:t xml:space="preserve">Ak počas kolaudačného konania budú zistené zainteresovanými osobami </w:t>
      </w:r>
      <w:proofErr w:type="spellStart"/>
      <w:r w:rsidRPr="00D75DE9">
        <w:rPr>
          <w:color w:val="000000"/>
          <w:sz w:val="24"/>
          <w:szCs w:val="24"/>
        </w:rPr>
        <w:t>závady</w:t>
      </w:r>
      <w:proofErr w:type="spellEnd"/>
      <w:r w:rsidRPr="00D75DE9">
        <w:rPr>
          <w:color w:val="000000"/>
          <w:sz w:val="24"/>
          <w:szCs w:val="24"/>
        </w:rPr>
        <w:t xml:space="preserve"> a nedorobky, ktoré bránia užívaniu, resp. bezpečnej prevádzke a neboli uvedené v preberacom protokole podľa čl. 12 ods. 1 písm. d),  zhotoviteľ ich okamžite bezplatne odstráni.</w:t>
      </w:r>
    </w:p>
    <w:p w14:paraId="65DEBAAF" w14:textId="77777777" w:rsidR="000F6E1A" w:rsidRPr="00D75DE9" w:rsidRDefault="000F6E1A" w:rsidP="008F51B3">
      <w:pPr>
        <w:numPr>
          <w:ilvl w:val="0"/>
          <w:numId w:val="47"/>
        </w:numPr>
        <w:suppressAutoHyphens/>
        <w:jc w:val="both"/>
        <w:rPr>
          <w:color w:val="000000"/>
          <w:sz w:val="24"/>
          <w:szCs w:val="24"/>
        </w:rPr>
      </w:pPr>
      <w:r w:rsidRPr="00D75DE9">
        <w:rPr>
          <w:color w:val="000000"/>
          <w:sz w:val="24"/>
          <w:szCs w:val="24"/>
        </w:rPr>
        <w:t>Záručná doba neplynie po dobu, po ktorú objednávateľ nemôže dielo užívať alebo ho môže užívať len v obmedzenom rozsahu pre vady, za ktoré zodpovedá zhotoviteľ.</w:t>
      </w:r>
    </w:p>
    <w:p w14:paraId="2CACAA83" w14:textId="77777777" w:rsidR="000F6E1A" w:rsidRPr="00D75DE9" w:rsidRDefault="000F6E1A" w:rsidP="000F6E1A">
      <w:pPr>
        <w:rPr>
          <w:b/>
          <w:color w:val="000000"/>
          <w:sz w:val="24"/>
          <w:szCs w:val="24"/>
        </w:rPr>
      </w:pPr>
    </w:p>
    <w:p w14:paraId="77161C62" w14:textId="77777777" w:rsidR="000F6E1A" w:rsidRPr="00D75DE9" w:rsidRDefault="000F6E1A" w:rsidP="000F6E1A">
      <w:pPr>
        <w:ind w:left="240"/>
        <w:jc w:val="center"/>
        <w:rPr>
          <w:b/>
          <w:color w:val="000000"/>
          <w:sz w:val="24"/>
          <w:szCs w:val="24"/>
        </w:rPr>
      </w:pPr>
      <w:r w:rsidRPr="00D75DE9">
        <w:rPr>
          <w:b/>
          <w:color w:val="000000"/>
          <w:sz w:val="24"/>
          <w:szCs w:val="24"/>
        </w:rPr>
        <w:t>Článok 17</w:t>
      </w:r>
    </w:p>
    <w:p w14:paraId="264BCFAB" w14:textId="77777777" w:rsidR="000F6E1A" w:rsidRPr="00D75DE9" w:rsidRDefault="000F6E1A" w:rsidP="000F6E1A">
      <w:pPr>
        <w:jc w:val="center"/>
        <w:rPr>
          <w:b/>
          <w:color w:val="000000"/>
          <w:sz w:val="24"/>
          <w:szCs w:val="24"/>
        </w:rPr>
      </w:pPr>
      <w:r w:rsidRPr="00D75DE9">
        <w:rPr>
          <w:b/>
          <w:color w:val="000000"/>
          <w:sz w:val="24"/>
          <w:szCs w:val="24"/>
        </w:rPr>
        <w:t>Majetkové sankcie</w:t>
      </w:r>
    </w:p>
    <w:p w14:paraId="456A9489" w14:textId="77777777" w:rsidR="000F6E1A" w:rsidRPr="00D75DE9" w:rsidRDefault="000F6E1A" w:rsidP="000F6E1A">
      <w:pPr>
        <w:jc w:val="both"/>
        <w:rPr>
          <w:color w:val="000000"/>
          <w:sz w:val="24"/>
          <w:szCs w:val="24"/>
        </w:rPr>
      </w:pPr>
    </w:p>
    <w:p w14:paraId="24D11534" w14:textId="77777777" w:rsidR="000F6E1A" w:rsidRPr="00D75DE9" w:rsidRDefault="000F6E1A" w:rsidP="008F51B3">
      <w:pPr>
        <w:numPr>
          <w:ilvl w:val="0"/>
          <w:numId w:val="48"/>
        </w:numPr>
        <w:suppressAutoHyphens/>
        <w:jc w:val="both"/>
        <w:rPr>
          <w:sz w:val="24"/>
          <w:szCs w:val="24"/>
        </w:rPr>
      </w:pPr>
      <w:r w:rsidRPr="00D75DE9">
        <w:rPr>
          <w:color w:val="000000"/>
          <w:sz w:val="24"/>
          <w:szCs w:val="24"/>
        </w:rPr>
        <w:t xml:space="preserve">Zhotoviteľ je povinný uhradiť objednávateľovi zmluvnú pokutu vo výške </w:t>
      </w:r>
      <w:r w:rsidRPr="00D75DE9">
        <w:rPr>
          <w:sz w:val="24"/>
          <w:szCs w:val="24"/>
        </w:rPr>
        <w:t>0,05 % z ceny diela (bez DPH), za každý aj začatý deň omeškania</w:t>
      </w:r>
      <w:r w:rsidRPr="00D75DE9">
        <w:rPr>
          <w:color w:val="000000"/>
          <w:sz w:val="24"/>
          <w:szCs w:val="24"/>
        </w:rPr>
        <w:t xml:space="preserve"> </w:t>
      </w:r>
      <w:r w:rsidRPr="00D75DE9">
        <w:rPr>
          <w:sz w:val="24"/>
          <w:szCs w:val="24"/>
        </w:rPr>
        <w:t>so zhotovením diela oproti termínu realizácie diela uvedenému v tejto zmluve alebo harmonograme.</w:t>
      </w:r>
    </w:p>
    <w:p w14:paraId="04271FAC" w14:textId="77777777" w:rsidR="000F6E1A" w:rsidRPr="00D75DE9" w:rsidRDefault="000F6E1A" w:rsidP="008F51B3">
      <w:pPr>
        <w:numPr>
          <w:ilvl w:val="0"/>
          <w:numId w:val="48"/>
        </w:numPr>
        <w:suppressAutoHyphens/>
        <w:jc w:val="both"/>
        <w:rPr>
          <w:color w:val="000000"/>
          <w:sz w:val="24"/>
          <w:szCs w:val="24"/>
        </w:rPr>
      </w:pPr>
      <w:r w:rsidRPr="00D75DE9">
        <w:rPr>
          <w:color w:val="000000"/>
          <w:sz w:val="24"/>
          <w:szCs w:val="24"/>
        </w:rPr>
        <w:t>Ak zhotoviteľ neodstráni prípadné vady predmetu zmluvy uvedené v preberacom protokole o odovzdaní a prevzatí prác</w:t>
      </w:r>
      <w:r w:rsidRPr="00D75DE9">
        <w:rPr>
          <w:sz w:val="24"/>
          <w:szCs w:val="24"/>
        </w:rPr>
        <w:t xml:space="preserve"> alebo od uplatnenia reklamácie</w:t>
      </w:r>
      <w:r w:rsidRPr="00D75DE9">
        <w:rPr>
          <w:color w:val="000000"/>
          <w:sz w:val="24"/>
          <w:szCs w:val="24"/>
        </w:rPr>
        <w:t xml:space="preserve"> v lehote určenej na ich odstránenie </w:t>
      </w:r>
      <w:r w:rsidRPr="00D75DE9">
        <w:rPr>
          <w:sz w:val="24"/>
          <w:szCs w:val="24"/>
        </w:rPr>
        <w:t>a ak lehota nebola dohodnutá, najneskôr do 7 dní po</w:t>
      </w:r>
      <w:r w:rsidRPr="00D75DE9">
        <w:rPr>
          <w:color w:val="000000"/>
          <w:sz w:val="24"/>
          <w:szCs w:val="24"/>
        </w:rPr>
        <w:t xml:space="preserve"> podpise preberacieho protokolu o odovzdaní a prevzatí prác</w:t>
      </w:r>
      <w:r w:rsidRPr="00D75DE9">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D75DE9">
        <w:rPr>
          <w:color w:val="000000"/>
          <w:sz w:val="24"/>
          <w:szCs w:val="24"/>
        </w:rPr>
        <w:t xml:space="preserve">. </w:t>
      </w:r>
    </w:p>
    <w:p w14:paraId="6BF6AA4D" w14:textId="3C430C66" w:rsidR="000F6E1A" w:rsidRPr="00705A71" w:rsidRDefault="000F6E1A" w:rsidP="008F51B3">
      <w:pPr>
        <w:numPr>
          <w:ilvl w:val="0"/>
          <w:numId w:val="48"/>
        </w:numPr>
        <w:suppressAutoHyphens/>
        <w:jc w:val="both"/>
        <w:rPr>
          <w:color w:val="000000"/>
          <w:sz w:val="24"/>
          <w:szCs w:val="24"/>
        </w:rPr>
      </w:pPr>
      <w:r w:rsidRPr="00D75DE9">
        <w:rPr>
          <w:sz w:val="24"/>
          <w:szCs w:val="24"/>
        </w:rPr>
        <w:t>Zhotoviteľ zaplatí zmluvnú pokutu 200,- € za každé porušenie povinností definovaných v článku 8 tejto zmluvy</w:t>
      </w:r>
      <w:r w:rsidR="00960A52">
        <w:rPr>
          <w:sz w:val="24"/>
          <w:szCs w:val="24"/>
        </w:rPr>
        <w:t>, a  to aj v prípade opakovaného porušenia</w:t>
      </w:r>
      <w:r w:rsidRPr="00D75DE9">
        <w:rPr>
          <w:sz w:val="24"/>
          <w:szCs w:val="24"/>
        </w:rPr>
        <w:t>.</w:t>
      </w:r>
    </w:p>
    <w:p w14:paraId="657E0E2A" w14:textId="77777777" w:rsidR="00705A71" w:rsidRPr="00980C41" w:rsidRDefault="00705A71" w:rsidP="00705A71">
      <w:pPr>
        <w:numPr>
          <w:ilvl w:val="0"/>
          <w:numId w:val="48"/>
        </w:numPr>
        <w:suppressAutoHyphens/>
        <w:jc w:val="both"/>
        <w:rPr>
          <w:sz w:val="24"/>
          <w:szCs w:val="24"/>
        </w:rPr>
      </w:pPr>
      <w:r w:rsidRPr="00980C41">
        <w:rPr>
          <w:sz w:val="24"/>
          <w:szCs w:val="24"/>
        </w:rPr>
        <w:t>Ak Zhotoviteľ poruší povinnosť vyplývajúcu z článku 8 bod 37. tejto Zmluvy, má Objednávateľ nárok na zmluvnú pokutu vo výške 15 % zmluvnej ceny Diela uvedenej v článku 5 bod 3. tejto Zmluvy.</w:t>
      </w:r>
    </w:p>
    <w:p w14:paraId="70F03B3D" w14:textId="77777777" w:rsidR="000F6E1A" w:rsidRPr="00D75DE9" w:rsidRDefault="000F6E1A" w:rsidP="008F51B3">
      <w:pPr>
        <w:numPr>
          <w:ilvl w:val="0"/>
          <w:numId w:val="48"/>
        </w:numPr>
        <w:suppressAutoHyphens/>
        <w:jc w:val="both"/>
        <w:rPr>
          <w:color w:val="000000"/>
          <w:sz w:val="24"/>
          <w:szCs w:val="24"/>
        </w:rPr>
      </w:pPr>
      <w:r w:rsidRPr="00980C41">
        <w:rPr>
          <w:sz w:val="24"/>
          <w:szCs w:val="24"/>
        </w:rPr>
        <w:t>V prípade omeškania</w:t>
      </w:r>
      <w:r w:rsidRPr="00D75DE9">
        <w:rPr>
          <w:sz w:val="24"/>
          <w:szCs w:val="24"/>
        </w:rPr>
        <w:t xml:space="preserve">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D75DE9">
        <w:rPr>
          <w:color w:val="000000"/>
          <w:sz w:val="24"/>
          <w:szCs w:val="24"/>
        </w:rPr>
        <w:t>.</w:t>
      </w:r>
    </w:p>
    <w:p w14:paraId="4B1D8952" w14:textId="77777777" w:rsidR="000F6E1A" w:rsidRPr="00D75DE9" w:rsidRDefault="000F6E1A" w:rsidP="008F51B3">
      <w:pPr>
        <w:numPr>
          <w:ilvl w:val="0"/>
          <w:numId w:val="48"/>
        </w:numPr>
        <w:suppressAutoHyphens/>
        <w:jc w:val="both"/>
        <w:rPr>
          <w:color w:val="000000"/>
          <w:sz w:val="24"/>
          <w:szCs w:val="24"/>
        </w:rPr>
      </w:pPr>
      <w:r w:rsidRPr="00D75DE9">
        <w:rPr>
          <w:color w:val="000000"/>
          <w:sz w:val="24"/>
          <w:szCs w:val="24"/>
        </w:rPr>
        <w:lastRenderedPageBreak/>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w:t>
      </w:r>
      <w:r w:rsidR="005072A3">
        <w:rPr>
          <w:color w:val="000000"/>
          <w:sz w:val="24"/>
          <w:szCs w:val="24"/>
        </w:rPr>
        <w:t>škoda</w:t>
      </w:r>
      <w:r w:rsidRPr="00D75DE9">
        <w:rPr>
          <w:color w:val="000000"/>
          <w:sz w:val="24"/>
          <w:szCs w:val="24"/>
        </w:rPr>
        <w:t xml:space="preserve"> vzniknutá a uložená objednávateľovi v dôsledku nedodržania</w:t>
      </w:r>
      <w:r w:rsidRPr="00D75DE9">
        <w:rPr>
          <w:sz w:val="24"/>
          <w:szCs w:val="24"/>
        </w:rPr>
        <w:t xml:space="preserve"> termínu realizácie diela uvedeného v tejto zmluve alebo harmonograme</w:t>
      </w:r>
      <w:r w:rsidRPr="00D75DE9">
        <w:rPr>
          <w:color w:val="000000"/>
          <w:sz w:val="24"/>
          <w:szCs w:val="24"/>
        </w:rPr>
        <w:t xml:space="preserve"> ukončenia stavebných prác v rámci projektu. Úhrada alebo zápočet zmluvnej pokuty nezbavuje zhotoviteľa povinnosti dielo riadne dokončiť ani jeho ďalších povinnosti podľa zmluvy.</w:t>
      </w:r>
    </w:p>
    <w:p w14:paraId="4729F9DD" w14:textId="77777777" w:rsidR="000F6E1A" w:rsidRPr="00D75DE9" w:rsidRDefault="000F6E1A" w:rsidP="008F51B3">
      <w:pPr>
        <w:numPr>
          <w:ilvl w:val="0"/>
          <w:numId w:val="48"/>
        </w:numPr>
        <w:suppressAutoHyphens/>
        <w:jc w:val="both"/>
        <w:rPr>
          <w:color w:val="000000"/>
          <w:sz w:val="24"/>
          <w:szCs w:val="24"/>
        </w:rPr>
      </w:pPr>
      <w:r w:rsidRPr="00D75DE9">
        <w:rPr>
          <w:color w:val="000000"/>
          <w:sz w:val="24"/>
          <w:szCs w:val="24"/>
        </w:rPr>
        <w:t>Uplatnené zmluvné pokuty sa nezapočítavajú na náhradu škody.</w:t>
      </w:r>
    </w:p>
    <w:p w14:paraId="30635C6B" w14:textId="77777777" w:rsidR="000F6E1A" w:rsidRPr="00D75DE9" w:rsidRDefault="000F6E1A" w:rsidP="008F51B3">
      <w:pPr>
        <w:numPr>
          <w:ilvl w:val="0"/>
          <w:numId w:val="48"/>
        </w:numPr>
        <w:suppressAutoHyphens/>
        <w:jc w:val="both"/>
        <w:rPr>
          <w:color w:val="000000"/>
          <w:sz w:val="24"/>
          <w:szCs w:val="24"/>
        </w:rPr>
      </w:pPr>
      <w:r w:rsidRPr="00D75DE9">
        <w:rPr>
          <w:color w:val="000000"/>
          <w:sz w:val="24"/>
          <w:szCs w:val="24"/>
        </w:rPr>
        <w:t>Lehota splatnosti majetkových sankcií je do 30 dní odo dňa doručenia dokladu, ktorým bude stanovená majetková sankcia.</w:t>
      </w:r>
    </w:p>
    <w:p w14:paraId="6EDD3322" w14:textId="77777777" w:rsidR="000F6E1A" w:rsidRPr="00D75DE9" w:rsidRDefault="000F6E1A" w:rsidP="000F6E1A">
      <w:pPr>
        <w:suppressAutoHyphens/>
        <w:jc w:val="both"/>
        <w:rPr>
          <w:color w:val="000000"/>
          <w:sz w:val="24"/>
          <w:szCs w:val="24"/>
        </w:rPr>
      </w:pPr>
    </w:p>
    <w:p w14:paraId="36FF9D62" w14:textId="77777777" w:rsidR="000F6E1A" w:rsidRPr="00D75DE9" w:rsidRDefault="000F6E1A" w:rsidP="000F6E1A">
      <w:pPr>
        <w:ind w:left="240"/>
        <w:jc w:val="center"/>
        <w:rPr>
          <w:b/>
          <w:color w:val="000000"/>
          <w:sz w:val="24"/>
          <w:szCs w:val="24"/>
        </w:rPr>
      </w:pPr>
      <w:r w:rsidRPr="00D75DE9">
        <w:rPr>
          <w:b/>
          <w:color w:val="000000"/>
          <w:sz w:val="24"/>
          <w:szCs w:val="24"/>
        </w:rPr>
        <w:t>Článok 18</w:t>
      </w:r>
    </w:p>
    <w:p w14:paraId="07458029" w14:textId="77777777" w:rsidR="000F6E1A" w:rsidRPr="00D75DE9" w:rsidRDefault="000F6E1A" w:rsidP="000F6E1A">
      <w:pPr>
        <w:jc w:val="center"/>
        <w:rPr>
          <w:b/>
          <w:color w:val="000000"/>
          <w:sz w:val="24"/>
          <w:szCs w:val="24"/>
        </w:rPr>
      </w:pPr>
      <w:r w:rsidRPr="00D75DE9">
        <w:rPr>
          <w:b/>
          <w:color w:val="000000"/>
          <w:sz w:val="24"/>
          <w:szCs w:val="24"/>
        </w:rPr>
        <w:t>Ostatné dojednania</w:t>
      </w:r>
    </w:p>
    <w:p w14:paraId="10526A48" w14:textId="77777777" w:rsidR="000F6E1A" w:rsidRPr="00D75DE9" w:rsidRDefault="000F6E1A" w:rsidP="000F6E1A">
      <w:pPr>
        <w:jc w:val="both"/>
        <w:rPr>
          <w:color w:val="000000"/>
          <w:sz w:val="24"/>
          <w:szCs w:val="24"/>
        </w:rPr>
      </w:pPr>
    </w:p>
    <w:p w14:paraId="44C40746" w14:textId="77777777" w:rsidR="000F6E1A" w:rsidRPr="00D75DE9" w:rsidRDefault="000F6E1A" w:rsidP="008F51B3">
      <w:pPr>
        <w:numPr>
          <w:ilvl w:val="0"/>
          <w:numId w:val="49"/>
        </w:numPr>
        <w:suppressAutoHyphens/>
        <w:ind w:left="502"/>
        <w:jc w:val="both"/>
        <w:rPr>
          <w:color w:val="000000"/>
          <w:sz w:val="24"/>
          <w:szCs w:val="24"/>
        </w:rPr>
      </w:pPr>
      <w:r w:rsidRPr="00D75DE9">
        <w:rPr>
          <w:color w:val="000000"/>
          <w:sz w:val="24"/>
          <w:szCs w:val="24"/>
        </w:rPr>
        <w:t>Zmluvné strany sa zaväzujú, že obchodné a technické informácie, ktoré im boli zverené zmluvným partnerom, nepoužijú na iné účely ako pre plnenie podmienok tejto zmluvy.</w:t>
      </w:r>
    </w:p>
    <w:p w14:paraId="2F57EE55" w14:textId="77777777" w:rsidR="000F6E1A" w:rsidRPr="00D75DE9" w:rsidRDefault="000F6E1A" w:rsidP="008F51B3">
      <w:pPr>
        <w:numPr>
          <w:ilvl w:val="0"/>
          <w:numId w:val="49"/>
        </w:numPr>
        <w:suppressAutoHyphens/>
        <w:ind w:left="502"/>
        <w:jc w:val="both"/>
        <w:rPr>
          <w:color w:val="000000"/>
          <w:sz w:val="24"/>
          <w:szCs w:val="24"/>
        </w:rPr>
      </w:pPr>
      <w:r w:rsidRPr="00D75DE9">
        <w:rPr>
          <w:color w:val="000000"/>
          <w:sz w:val="24"/>
          <w:szCs w:val="24"/>
        </w:rPr>
        <w:t>Zhotoviteľ prehlasuje, že zabezpečí pokrytie všetkých činností vyplývajúcich z plnenia tejto zmluvy zamestnancami a pracovníkmi s potrebnými osvedčeniami a oprávneniami v zmysle platnej legislatívy.</w:t>
      </w:r>
    </w:p>
    <w:p w14:paraId="5B5F0DEA" w14:textId="77777777" w:rsidR="000F6E1A" w:rsidRPr="00D75DE9" w:rsidRDefault="000F6E1A" w:rsidP="008F51B3">
      <w:pPr>
        <w:numPr>
          <w:ilvl w:val="0"/>
          <w:numId w:val="49"/>
        </w:numPr>
        <w:suppressAutoHyphens/>
        <w:ind w:left="502"/>
        <w:jc w:val="both"/>
        <w:rPr>
          <w:sz w:val="24"/>
          <w:szCs w:val="24"/>
        </w:rPr>
      </w:pPr>
      <w:r w:rsidRPr="00D75DE9">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68A5BE72" w14:textId="77777777" w:rsidR="000F6E1A" w:rsidRPr="00D75DE9" w:rsidRDefault="000F6E1A" w:rsidP="008F51B3">
      <w:pPr>
        <w:numPr>
          <w:ilvl w:val="0"/>
          <w:numId w:val="49"/>
        </w:numPr>
        <w:suppressAutoHyphens/>
        <w:ind w:left="502"/>
        <w:jc w:val="both"/>
        <w:rPr>
          <w:color w:val="000000"/>
          <w:sz w:val="24"/>
          <w:szCs w:val="24"/>
        </w:rPr>
      </w:pPr>
      <w:r w:rsidRPr="00D75DE9">
        <w:rPr>
          <w:color w:val="000000"/>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3987FF98" w14:textId="77777777" w:rsidR="000F6E1A" w:rsidRPr="00D75DE9" w:rsidRDefault="000F6E1A" w:rsidP="008F51B3">
      <w:pPr>
        <w:numPr>
          <w:ilvl w:val="0"/>
          <w:numId w:val="49"/>
        </w:numPr>
        <w:suppressAutoHyphens/>
        <w:ind w:left="502"/>
        <w:jc w:val="both"/>
        <w:rPr>
          <w:color w:val="000000"/>
          <w:sz w:val="24"/>
          <w:szCs w:val="24"/>
        </w:rPr>
      </w:pPr>
      <w:r w:rsidRPr="00D75DE9">
        <w:rPr>
          <w:color w:val="000000"/>
          <w:sz w:val="24"/>
          <w:szCs w:val="24"/>
        </w:rPr>
        <w:t>Zmluvné strany sa dohodli, že všetky spory vyplývajúce z tejto zmluvy budú riešené dohodou zmluvných strán; v prípade pretrvávajúcich nezhôd cestou príslušného súdu.</w:t>
      </w:r>
    </w:p>
    <w:p w14:paraId="31653E70" w14:textId="77777777" w:rsidR="000F6E1A" w:rsidRPr="00D75DE9" w:rsidRDefault="000F6E1A" w:rsidP="008F51B3">
      <w:pPr>
        <w:numPr>
          <w:ilvl w:val="0"/>
          <w:numId w:val="49"/>
        </w:numPr>
        <w:suppressAutoHyphens/>
        <w:ind w:left="502"/>
        <w:jc w:val="both"/>
        <w:rPr>
          <w:sz w:val="24"/>
          <w:szCs w:val="24"/>
        </w:rPr>
      </w:pPr>
      <w:r w:rsidRPr="00D75DE9">
        <w:rPr>
          <w:sz w:val="24"/>
          <w:szCs w:val="24"/>
        </w:rPr>
        <w:t>Ak sa vyskytnú rozpory v dokumentoch a plnení zmluvy, postupne majú prioritu:</w:t>
      </w:r>
    </w:p>
    <w:p w14:paraId="14192ED3" w14:textId="77777777" w:rsidR="000F6E1A" w:rsidRPr="00D75DE9" w:rsidRDefault="000F6E1A" w:rsidP="008F51B3">
      <w:pPr>
        <w:numPr>
          <w:ilvl w:val="0"/>
          <w:numId w:val="50"/>
        </w:numPr>
        <w:tabs>
          <w:tab w:val="clear" w:pos="900"/>
        </w:tabs>
        <w:autoSpaceDN w:val="0"/>
        <w:ind w:left="1276"/>
        <w:jc w:val="both"/>
        <w:rPr>
          <w:rFonts w:eastAsia="Batang"/>
          <w:sz w:val="24"/>
          <w:szCs w:val="24"/>
          <w:lang w:bidi="he-IL"/>
        </w:rPr>
      </w:pPr>
      <w:r w:rsidRPr="00D75DE9">
        <w:rPr>
          <w:rFonts w:eastAsia="Batang"/>
          <w:sz w:val="24"/>
          <w:szCs w:val="24"/>
          <w:lang w:bidi="he-IL"/>
        </w:rPr>
        <w:t>zmluva o dielo, výkaz výmer</w:t>
      </w:r>
    </w:p>
    <w:p w14:paraId="252609DA" w14:textId="77777777" w:rsidR="000F6E1A" w:rsidRPr="00D75DE9" w:rsidRDefault="000F6E1A" w:rsidP="008F51B3">
      <w:pPr>
        <w:numPr>
          <w:ilvl w:val="0"/>
          <w:numId w:val="50"/>
        </w:numPr>
        <w:tabs>
          <w:tab w:val="clear" w:pos="900"/>
        </w:tabs>
        <w:autoSpaceDN w:val="0"/>
        <w:ind w:left="1276"/>
        <w:jc w:val="both"/>
        <w:rPr>
          <w:rFonts w:eastAsia="Batang"/>
          <w:sz w:val="24"/>
          <w:szCs w:val="24"/>
          <w:lang w:bidi="he-IL"/>
        </w:rPr>
      </w:pPr>
      <w:r w:rsidRPr="00D75DE9">
        <w:rPr>
          <w:rFonts w:eastAsia="Batang"/>
          <w:sz w:val="24"/>
          <w:szCs w:val="24"/>
          <w:lang w:bidi="he-IL"/>
        </w:rPr>
        <w:t>projektová dokumentácia</w:t>
      </w:r>
    </w:p>
    <w:p w14:paraId="3F54C8B0" w14:textId="77777777" w:rsidR="000F6E1A" w:rsidRPr="00D75DE9" w:rsidRDefault="000F6E1A" w:rsidP="008F51B3">
      <w:pPr>
        <w:numPr>
          <w:ilvl w:val="0"/>
          <w:numId w:val="49"/>
        </w:numPr>
        <w:suppressAutoHyphens/>
        <w:ind w:left="502"/>
        <w:jc w:val="both"/>
        <w:rPr>
          <w:color w:val="000000"/>
          <w:sz w:val="24"/>
          <w:szCs w:val="24"/>
        </w:rPr>
      </w:pPr>
      <w:r w:rsidRPr="00D75DE9">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32A3CF45" w14:textId="77777777" w:rsidR="000F6E1A" w:rsidRPr="00D75DE9" w:rsidRDefault="000F6E1A" w:rsidP="008F51B3">
      <w:pPr>
        <w:numPr>
          <w:ilvl w:val="0"/>
          <w:numId w:val="49"/>
        </w:numPr>
        <w:suppressAutoHyphens/>
        <w:ind w:left="502"/>
        <w:jc w:val="both"/>
        <w:rPr>
          <w:color w:val="000000"/>
          <w:sz w:val="24"/>
          <w:szCs w:val="24"/>
        </w:rPr>
      </w:pPr>
      <w:r w:rsidRPr="00D75DE9">
        <w:rPr>
          <w:color w:val="000000"/>
          <w:sz w:val="24"/>
          <w:szCs w:val="24"/>
        </w:rPr>
        <w:t>Rozpory zmluvných strán neoprávňujú zhotoviteľa zastaviť práce.</w:t>
      </w:r>
    </w:p>
    <w:p w14:paraId="515360E8" w14:textId="77777777" w:rsidR="000F6E1A" w:rsidRPr="00D75DE9" w:rsidRDefault="000F6E1A" w:rsidP="008F51B3">
      <w:pPr>
        <w:numPr>
          <w:ilvl w:val="0"/>
          <w:numId w:val="49"/>
        </w:numPr>
        <w:suppressAutoHyphens/>
        <w:ind w:left="502"/>
        <w:jc w:val="both"/>
        <w:rPr>
          <w:color w:val="000000"/>
          <w:sz w:val="24"/>
          <w:szCs w:val="24"/>
        </w:rPr>
      </w:pPr>
      <w:r w:rsidRPr="00D75DE9">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06B99221" w14:textId="77777777" w:rsidR="000F6E1A" w:rsidRPr="00D75DE9" w:rsidRDefault="000F6E1A" w:rsidP="008F51B3">
      <w:pPr>
        <w:numPr>
          <w:ilvl w:val="0"/>
          <w:numId w:val="49"/>
        </w:numPr>
        <w:suppressAutoHyphens/>
        <w:ind w:left="502"/>
        <w:jc w:val="both"/>
        <w:rPr>
          <w:color w:val="000000"/>
          <w:sz w:val="24"/>
          <w:szCs w:val="24"/>
        </w:rPr>
      </w:pPr>
      <w:r w:rsidRPr="00D75DE9">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1827BA68" w14:textId="77777777" w:rsidR="000F6E1A" w:rsidRPr="00D75DE9" w:rsidRDefault="000F6E1A" w:rsidP="008F51B3">
      <w:pPr>
        <w:numPr>
          <w:ilvl w:val="0"/>
          <w:numId w:val="49"/>
        </w:numPr>
        <w:suppressAutoHyphens/>
        <w:ind w:left="502"/>
        <w:jc w:val="both"/>
        <w:rPr>
          <w:color w:val="000000"/>
          <w:sz w:val="24"/>
          <w:szCs w:val="24"/>
        </w:rPr>
      </w:pPr>
      <w:r w:rsidRPr="00D75DE9">
        <w:rPr>
          <w:color w:val="000000"/>
          <w:sz w:val="24"/>
          <w:szCs w:val="24"/>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D75DE9">
        <w:rPr>
          <w:color w:val="000000"/>
          <w:sz w:val="24"/>
          <w:szCs w:val="24"/>
        </w:rPr>
        <w:t>t.j</w:t>
      </w:r>
      <w:proofErr w:type="spellEnd"/>
      <w:r w:rsidRPr="00D75DE9">
        <w:rPr>
          <w:color w:val="000000"/>
          <w:sz w:val="24"/>
          <w:szCs w:val="24"/>
        </w:rPr>
        <w:t>. na vykonanie prác.</w:t>
      </w:r>
    </w:p>
    <w:p w14:paraId="4726E705" w14:textId="77777777" w:rsidR="000F6E1A" w:rsidRPr="00D75DE9" w:rsidRDefault="000F6E1A" w:rsidP="008F51B3">
      <w:pPr>
        <w:numPr>
          <w:ilvl w:val="0"/>
          <w:numId w:val="49"/>
        </w:numPr>
        <w:suppressAutoHyphens/>
        <w:ind w:left="502"/>
        <w:jc w:val="both"/>
        <w:rPr>
          <w:color w:val="000000"/>
          <w:sz w:val="24"/>
          <w:szCs w:val="24"/>
        </w:rPr>
      </w:pPr>
      <w:r w:rsidRPr="00D75DE9">
        <w:rPr>
          <w:color w:val="000000"/>
          <w:sz w:val="24"/>
          <w:szCs w:val="24"/>
        </w:rPr>
        <w:t>Písomnosti zasielané podľa tejto zmluvy sa považujú za doručené druhej zmluvnej strane   (adresátovi) ak z iných ustanovení tejto zmluvy nevyplýva vyslovene iné:</w:t>
      </w:r>
    </w:p>
    <w:p w14:paraId="3A799058" w14:textId="77777777" w:rsidR="000F6E1A" w:rsidRPr="00D75DE9" w:rsidRDefault="000F6E1A" w:rsidP="008F51B3">
      <w:pPr>
        <w:numPr>
          <w:ilvl w:val="0"/>
          <w:numId w:val="59"/>
        </w:numPr>
        <w:tabs>
          <w:tab w:val="clear" w:pos="1065"/>
        </w:tabs>
        <w:ind w:left="1134"/>
        <w:jc w:val="both"/>
        <w:rPr>
          <w:sz w:val="24"/>
          <w:szCs w:val="24"/>
        </w:rPr>
      </w:pPr>
      <w:r w:rsidRPr="00D75DE9">
        <w:rPr>
          <w:sz w:val="24"/>
          <w:szCs w:val="24"/>
        </w:rPr>
        <w:t>dňom prevzatia písomnosti adresátom,</w:t>
      </w:r>
    </w:p>
    <w:p w14:paraId="64A35E87" w14:textId="77777777" w:rsidR="000F6E1A" w:rsidRPr="00D75DE9" w:rsidRDefault="000F6E1A" w:rsidP="008F51B3">
      <w:pPr>
        <w:numPr>
          <w:ilvl w:val="0"/>
          <w:numId w:val="59"/>
        </w:numPr>
        <w:tabs>
          <w:tab w:val="clear" w:pos="1065"/>
        </w:tabs>
        <w:ind w:left="1134"/>
        <w:jc w:val="both"/>
        <w:rPr>
          <w:sz w:val="24"/>
          <w:szCs w:val="24"/>
        </w:rPr>
      </w:pPr>
      <w:r w:rsidRPr="00D75DE9">
        <w:rPr>
          <w:sz w:val="24"/>
          <w:szCs w:val="24"/>
        </w:rPr>
        <w:t>dňom kedy adresát odmietol prevzatie písomnosti,</w:t>
      </w:r>
    </w:p>
    <w:p w14:paraId="6A6E43B9" w14:textId="77777777" w:rsidR="000F6E1A" w:rsidRPr="00D75DE9" w:rsidRDefault="000F6E1A" w:rsidP="008F51B3">
      <w:pPr>
        <w:numPr>
          <w:ilvl w:val="0"/>
          <w:numId w:val="59"/>
        </w:numPr>
        <w:tabs>
          <w:tab w:val="clear" w:pos="1065"/>
        </w:tabs>
        <w:ind w:left="1134"/>
        <w:jc w:val="both"/>
        <w:rPr>
          <w:sz w:val="24"/>
          <w:szCs w:val="24"/>
        </w:rPr>
      </w:pPr>
      <w:r w:rsidRPr="00D75DE9">
        <w:rPr>
          <w:sz w:val="24"/>
          <w:szCs w:val="24"/>
        </w:rPr>
        <w:lastRenderedPageBreak/>
        <w:t xml:space="preserve">dňom kedy sa písomnosť vráti odosielateľovi ako nedoručená alebo ako nevyzdvihnutá v úložnej lehote, a  to aj keď sa adresát o obsahu písomnosti nedozvedel,  </w:t>
      </w:r>
    </w:p>
    <w:p w14:paraId="2328F284" w14:textId="77777777" w:rsidR="000F6E1A" w:rsidRPr="00D75DE9" w:rsidRDefault="000F6E1A" w:rsidP="008F51B3">
      <w:pPr>
        <w:numPr>
          <w:ilvl w:val="0"/>
          <w:numId w:val="59"/>
        </w:numPr>
        <w:tabs>
          <w:tab w:val="clear" w:pos="1065"/>
        </w:tabs>
        <w:ind w:left="1134"/>
        <w:jc w:val="both"/>
        <w:rPr>
          <w:sz w:val="24"/>
          <w:szCs w:val="24"/>
        </w:rPr>
      </w:pPr>
      <w:r w:rsidRPr="00D75DE9">
        <w:rPr>
          <w:sz w:val="24"/>
          <w:szCs w:val="24"/>
        </w:rPr>
        <w:t>najneskôr 20 kalendárnych dní po tom, čo bola písomnosť preukázateľne odoslaná adresátovi na adresu uvedenú v článku 1.</w:t>
      </w:r>
    </w:p>
    <w:p w14:paraId="74EC716A" w14:textId="77777777" w:rsidR="000F6E1A" w:rsidRPr="00D75DE9" w:rsidRDefault="000F6E1A" w:rsidP="008F51B3">
      <w:pPr>
        <w:numPr>
          <w:ilvl w:val="0"/>
          <w:numId w:val="49"/>
        </w:numPr>
        <w:suppressAutoHyphens/>
        <w:ind w:left="502"/>
        <w:jc w:val="both"/>
        <w:rPr>
          <w:color w:val="000000"/>
          <w:sz w:val="24"/>
          <w:szCs w:val="24"/>
        </w:rPr>
      </w:pPr>
      <w:r w:rsidRPr="00D75DE9">
        <w:rPr>
          <w:sz w:val="24"/>
          <w:szCs w:val="24"/>
        </w:rPr>
        <w:t>Zmluvné strany sa dohodli, že všetky písomnosti sa budú zasielať na adresu sídla uvedenú v článku 1. tejto zmluvy, iná adresa na doručovanie sa nepovažuje za relevantnú, ak sa zmluvné strany  písomne nedohodnú inak.</w:t>
      </w:r>
    </w:p>
    <w:p w14:paraId="2DC7E9F1" w14:textId="77777777" w:rsidR="000F6E1A" w:rsidRPr="00F65BDC" w:rsidRDefault="000F6E1A" w:rsidP="008F51B3">
      <w:pPr>
        <w:numPr>
          <w:ilvl w:val="0"/>
          <w:numId w:val="49"/>
        </w:numPr>
        <w:suppressAutoHyphens/>
        <w:ind w:left="502"/>
        <w:jc w:val="both"/>
        <w:rPr>
          <w:color w:val="000000"/>
          <w:sz w:val="24"/>
          <w:szCs w:val="24"/>
        </w:rPr>
      </w:pPr>
      <w:r w:rsidRPr="00D75DE9">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696694E5" w14:textId="77777777" w:rsidR="000F6E1A" w:rsidRPr="00F65BDC" w:rsidRDefault="000F6E1A" w:rsidP="000F6E1A">
      <w:pPr>
        <w:suppressAutoHyphens/>
        <w:jc w:val="both"/>
        <w:rPr>
          <w:color w:val="000000"/>
          <w:sz w:val="24"/>
          <w:szCs w:val="24"/>
        </w:rPr>
      </w:pPr>
    </w:p>
    <w:p w14:paraId="1F6B06EF" w14:textId="77777777" w:rsidR="00F65BDC" w:rsidRPr="00F65BDC" w:rsidRDefault="00F65BDC" w:rsidP="00F65BDC">
      <w:pPr>
        <w:ind w:left="240"/>
        <w:jc w:val="center"/>
        <w:rPr>
          <w:b/>
          <w:color w:val="000000"/>
          <w:sz w:val="24"/>
          <w:szCs w:val="24"/>
        </w:rPr>
      </w:pPr>
      <w:r w:rsidRPr="00F65BDC">
        <w:rPr>
          <w:b/>
          <w:color w:val="000000"/>
          <w:sz w:val="24"/>
          <w:szCs w:val="24"/>
        </w:rPr>
        <w:t>Článok 19</w:t>
      </w:r>
    </w:p>
    <w:p w14:paraId="67F5CE52" w14:textId="77777777" w:rsidR="00F65BDC" w:rsidRPr="00F65BDC" w:rsidRDefault="00F65BDC" w:rsidP="00F65BDC">
      <w:pPr>
        <w:jc w:val="center"/>
        <w:rPr>
          <w:b/>
          <w:color w:val="000000"/>
          <w:sz w:val="24"/>
          <w:szCs w:val="24"/>
        </w:rPr>
      </w:pPr>
      <w:r w:rsidRPr="00F65BDC">
        <w:rPr>
          <w:b/>
          <w:color w:val="000000"/>
          <w:sz w:val="24"/>
          <w:szCs w:val="24"/>
        </w:rPr>
        <w:t>Zábezpeka na splnenie zmluvných záväzkov</w:t>
      </w:r>
    </w:p>
    <w:p w14:paraId="5BF91546" w14:textId="77777777" w:rsidR="00F65BDC" w:rsidRPr="004614E7" w:rsidRDefault="00F65BDC" w:rsidP="00F65BDC">
      <w:pPr>
        <w:autoSpaceDE w:val="0"/>
        <w:autoSpaceDN w:val="0"/>
        <w:adjustRightInd w:val="0"/>
        <w:jc w:val="both"/>
        <w:rPr>
          <w:b/>
          <w:bCs/>
          <w:color w:val="000000"/>
          <w:sz w:val="24"/>
          <w:szCs w:val="24"/>
        </w:rPr>
      </w:pPr>
    </w:p>
    <w:p w14:paraId="7DB2176F" w14:textId="313B15D8" w:rsidR="00F65BDC" w:rsidRPr="00980C41" w:rsidRDefault="00F65BDC" w:rsidP="008F51B3">
      <w:pPr>
        <w:numPr>
          <w:ilvl w:val="3"/>
          <w:numId w:val="42"/>
        </w:numPr>
        <w:suppressAutoHyphens/>
        <w:ind w:left="567" w:hanging="283"/>
        <w:jc w:val="both"/>
        <w:rPr>
          <w:color w:val="000000"/>
          <w:sz w:val="24"/>
          <w:szCs w:val="24"/>
        </w:rPr>
      </w:pPr>
      <w:r w:rsidRPr="00980C41">
        <w:rPr>
          <w:color w:val="000000"/>
          <w:sz w:val="24"/>
          <w:szCs w:val="24"/>
        </w:rPr>
        <w:t xml:space="preserve">Zhotoviteľ je povinný </w:t>
      </w:r>
      <w:r w:rsidR="00D95C7A" w:rsidRPr="00980C41">
        <w:rPr>
          <w:color w:val="000000"/>
          <w:sz w:val="24"/>
          <w:szCs w:val="24"/>
        </w:rPr>
        <w:t xml:space="preserve">preukázať </w:t>
      </w:r>
      <w:r w:rsidRPr="00980C41">
        <w:rPr>
          <w:color w:val="000000"/>
          <w:sz w:val="24"/>
          <w:szCs w:val="24"/>
        </w:rPr>
        <w:t xml:space="preserve">garanciu na splnenie zmluvných záväzkov (ďalej len „garancia“) </w:t>
      </w:r>
      <w:r w:rsidR="009921B5" w:rsidRPr="00980C41">
        <w:rPr>
          <w:b/>
          <w:color w:val="000000"/>
          <w:sz w:val="24"/>
          <w:szCs w:val="24"/>
        </w:rPr>
        <w:t xml:space="preserve">vo výške </w:t>
      </w:r>
      <w:r w:rsidR="004C5915" w:rsidRPr="00980C41">
        <w:rPr>
          <w:b/>
          <w:color w:val="000000"/>
          <w:sz w:val="24"/>
          <w:szCs w:val="24"/>
        </w:rPr>
        <w:t>45</w:t>
      </w:r>
      <w:r w:rsidRPr="00980C41">
        <w:rPr>
          <w:b/>
          <w:color w:val="000000"/>
          <w:sz w:val="24"/>
          <w:szCs w:val="24"/>
        </w:rPr>
        <w:t> 000 €</w:t>
      </w:r>
      <w:r w:rsidR="006D4DA1" w:rsidRPr="00980C41">
        <w:rPr>
          <w:color w:val="000000"/>
          <w:sz w:val="24"/>
          <w:szCs w:val="24"/>
        </w:rPr>
        <w:t>, a to v lehote do</w:t>
      </w:r>
      <w:r w:rsidR="006D4DA1" w:rsidRPr="00980C41">
        <w:rPr>
          <w:sz w:val="24"/>
          <w:szCs w:val="24"/>
        </w:rPr>
        <w:t xml:space="preserve"> 10 kalendárnych dní od prevzatia staveniska</w:t>
      </w:r>
      <w:r w:rsidRPr="00980C41">
        <w:rPr>
          <w:color w:val="000000"/>
          <w:sz w:val="24"/>
          <w:szCs w:val="24"/>
        </w:rPr>
        <w:t>.</w:t>
      </w:r>
      <w:r w:rsidR="00A12FDE" w:rsidRPr="00980C41">
        <w:rPr>
          <w:color w:val="000000"/>
          <w:sz w:val="24"/>
          <w:szCs w:val="24"/>
        </w:rPr>
        <w:t xml:space="preserve"> Nepreukázanie sumy garancie podľa predchádzajúcej vety v stanovenej lehote je porušením zmluvnej povinnosti podstatným spôsobom.</w:t>
      </w:r>
    </w:p>
    <w:p w14:paraId="343A0AF1" w14:textId="77777777" w:rsidR="00F65BDC" w:rsidRPr="006D4DA1" w:rsidRDefault="00F65BDC" w:rsidP="008F51B3">
      <w:pPr>
        <w:numPr>
          <w:ilvl w:val="3"/>
          <w:numId w:val="42"/>
        </w:numPr>
        <w:suppressAutoHyphens/>
        <w:ind w:left="567" w:hanging="283"/>
        <w:jc w:val="both"/>
        <w:rPr>
          <w:color w:val="000000"/>
          <w:sz w:val="24"/>
          <w:szCs w:val="24"/>
        </w:rPr>
      </w:pPr>
      <w:r w:rsidRPr="00980C41">
        <w:rPr>
          <w:color w:val="000000"/>
          <w:sz w:val="24"/>
          <w:szCs w:val="24"/>
        </w:rPr>
        <w:t xml:space="preserve">Zhotoviteľ </w:t>
      </w:r>
      <w:r w:rsidR="006D4DA1" w:rsidRPr="00980C41">
        <w:rPr>
          <w:color w:val="000000"/>
          <w:sz w:val="24"/>
          <w:szCs w:val="24"/>
        </w:rPr>
        <w:t>preukáže garanciu</w:t>
      </w:r>
      <w:r w:rsidR="006D4DA1" w:rsidRPr="006D4DA1">
        <w:rPr>
          <w:color w:val="000000"/>
          <w:sz w:val="24"/>
          <w:szCs w:val="24"/>
        </w:rPr>
        <w:t xml:space="preserve"> objednávateľovi</w:t>
      </w:r>
      <w:r w:rsidR="0048092C">
        <w:rPr>
          <w:color w:val="000000"/>
          <w:sz w:val="24"/>
          <w:szCs w:val="24"/>
        </w:rPr>
        <w:t>: a)</w:t>
      </w:r>
      <w:r w:rsidR="006D4DA1" w:rsidRPr="006D4DA1">
        <w:rPr>
          <w:color w:val="000000"/>
          <w:sz w:val="24"/>
          <w:szCs w:val="24"/>
        </w:rPr>
        <w:t xml:space="preserve"> zložením finančných prostriedkov </w:t>
      </w:r>
      <w:r w:rsidR="0048092C">
        <w:rPr>
          <w:color w:val="000000"/>
          <w:sz w:val="24"/>
          <w:szCs w:val="24"/>
        </w:rPr>
        <w:t xml:space="preserve">na účet objednávateľa; b) </w:t>
      </w:r>
      <w:r w:rsidR="006D4DA1" w:rsidRPr="006D4DA1">
        <w:rPr>
          <w:sz w:val="24"/>
          <w:szCs w:val="24"/>
        </w:rPr>
        <w:t xml:space="preserve">predložením bankovej záruky </w:t>
      </w:r>
      <w:r w:rsidR="0048092C" w:rsidRPr="00D12FD3">
        <w:rPr>
          <w:color w:val="000000"/>
          <w:sz w:val="24"/>
          <w:szCs w:val="24"/>
        </w:rPr>
        <w:t xml:space="preserve">vo forme overenej kópie </w:t>
      </w:r>
      <w:r w:rsidR="006D4DA1" w:rsidRPr="00D12FD3">
        <w:rPr>
          <w:color w:val="000000"/>
          <w:sz w:val="24"/>
          <w:szCs w:val="24"/>
        </w:rPr>
        <w:t>alebo</w:t>
      </w:r>
      <w:r w:rsidR="0048092C" w:rsidRPr="00D12FD3">
        <w:rPr>
          <w:color w:val="000000"/>
          <w:sz w:val="24"/>
          <w:szCs w:val="24"/>
        </w:rPr>
        <w:t xml:space="preserve"> c)</w:t>
      </w:r>
      <w:r w:rsidR="006D4DA1" w:rsidRPr="00D12FD3">
        <w:rPr>
          <w:color w:val="000000"/>
          <w:sz w:val="24"/>
          <w:szCs w:val="24"/>
        </w:rPr>
        <w:t xml:space="preserve"> záruky poistenia vo forme overenej kópie</w:t>
      </w:r>
      <w:r w:rsidRPr="006D4DA1">
        <w:rPr>
          <w:color w:val="000000"/>
          <w:sz w:val="24"/>
          <w:szCs w:val="24"/>
        </w:rPr>
        <w:t>.</w:t>
      </w:r>
    </w:p>
    <w:p w14:paraId="31C27EB7" w14:textId="77777777" w:rsidR="00F65BDC" w:rsidRPr="006D4DA1" w:rsidRDefault="00D12FD3" w:rsidP="008F51B3">
      <w:pPr>
        <w:numPr>
          <w:ilvl w:val="3"/>
          <w:numId w:val="42"/>
        </w:numPr>
        <w:suppressAutoHyphens/>
        <w:ind w:left="567" w:hanging="283"/>
        <w:jc w:val="both"/>
        <w:rPr>
          <w:color w:val="000000"/>
          <w:sz w:val="24"/>
          <w:szCs w:val="24"/>
        </w:rPr>
      </w:pPr>
      <w:r w:rsidRPr="00D12FD3">
        <w:rPr>
          <w:color w:val="000000"/>
          <w:sz w:val="24"/>
          <w:szCs w:val="24"/>
        </w:rPr>
        <w:t xml:space="preserve">V prípade vzniku pohľadávky preukázanej garancie </w:t>
      </w:r>
      <w:r w:rsidRPr="006D4DA1">
        <w:rPr>
          <w:color w:val="000000"/>
          <w:sz w:val="24"/>
          <w:szCs w:val="24"/>
        </w:rPr>
        <w:t xml:space="preserve">zložením finančných prostriedkov </w:t>
      </w:r>
      <w:r>
        <w:rPr>
          <w:color w:val="000000"/>
          <w:sz w:val="24"/>
          <w:szCs w:val="24"/>
        </w:rPr>
        <w:t>na účet objednávateľa</w:t>
      </w:r>
      <w:r w:rsidR="00323A68">
        <w:rPr>
          <w:color w:val="000000"/>
          <w:sz w:val="24"/>
          <w:szCs w:val="24"/>
        </w:rPr>
        <w:t>, o</w:t>
      </w:r>
      <w:r w:rsidR="00822B84">
        <w:rPr>
          <w:color w:val="000000"/>
          <w:sz w:val="24"/>
          <w:szCs w:val="24"/>
        </w:rPr>
        <w:t>bjednávateľ oznámi z</w:t>
      </w:r>
      <w:r w:rsidRPr="00D12FD3">
        <w:rPr>
          <w:color w:val="000000"/>
          <w:sz w:val="24"/>
          <w:szCs w:val="24"/>
        </w:rPr>
        <w:t xml:space="preserve">hotoviteľovi výšku tejto pohľadávky a jej úhradu zo sumy zloženej garancie. Výška zloženej garancie sa tým zníži </w:t>
      </w:r>
      <w:r w:rsidR="00822B84">
        <w:rPr>
          <w:color w:val="000000"/>
          <w:sz w:val="24"/>
          <w:szCs w:val="24"/>
        </w:rPr>
        <w:t>o príslušnú sumu a z</w:t>
      </w:r>
      <w:r w:rsidRPr="00D12FD3">
        <w:rPr>
          <w:color w:val="000000"/>
          <w:sz w:val="24"/>
          <w:szCs w:val="24"/>
        </w:rPr>
        <w:t>hotoviteľ je povinný najneskôr do 7 dní po doruče</w:t>
      </w:r>
      <w:r w:rsidR="00323A68">
        <w:rPr>
          <w:color w:val="000000"/>
          <w:sz w:val="24"/>
          <w:szCs w:val="24"/>
        </w:rPr>
        <w:t>ní takéhoto oznámenia zaplatiť o</w:t>
      </w:r>
      <w:r w:rsidRPr="00D12FD3">
        <w:rPr>
          <w:color w:val="000000"/>
          <w:sz w:val="24"/>
          <w:szCs w:val="24"/>
        </w:rPr>
        <w:t>bjednávateľovi sumu, ktorou doplní zloženú</w:t>
      </w:r>
      <w:r w:rsidR="000560B0">
        <w:rPr>
          <w:color w:val="000000"/>
          <w:sz w:val="24"/>
          <w:szCs w:val="24"/>
        </w:rPr>
        <w:t xml:space="preserve"> garanciu na dohodnutú výšku. </w:t>
      </w:r>
      <w:r w:rsidRPr="00D12FD3">
        <w:rPr>
          <w:color w:val="000000"/>
          <w:sz w:val="24"/>
          <w:szCs w:val="24"/>
        </w:rPr>
        <w:t>Nedoplnenie sumy garancie podľa predchádzajúcej vety v stanovenej lehote je porušením zmluvnej povinnosti podstatným spôsobom.</w:t>
      </w:r>
      <w:r w:rsidR="00AD0EE7">
        <w:rPr>
          <w:color w:val="000000"/>
          <w:sz w:val="24"/>
          <w:szCs w:val="24"/>
        </w:rPr>
        <w:t xml:space="preserve"> </w:t>
      </w:r>
      <w:r>
        <w:rPr>
          <w:color w:val="000000"/>
          <w:sz w:val="24"/>
          <w:szCs w:val="24"/>
        </w:rPr>
        <w:t>Ak z</w:t>
      </w:r>
      <w:r w:rsidRPr="006D4DA1">
        <w:rPr>
          <w:color w:val="000000"/>
          <w:sz w:val="24"/>
          <w:szCs w:val="24"/>
        </w:rPr>
        <w:t>hotoviteľ preukáže garanciu objednávateľovi</w:t>
      </w:r>
      <w:r>
        <w:rPr>
          <w:color w:val="000000"/>
          <w:sz w:val="24"/>
          <w:szCs w:val="24"/>
        </w:rPr>
        <w:t xml:space="preserve"> </w:t>
      </w:r>
      <w:r w:rsidRPr="006D4DA1">
        <w:rPr>
          <w:color w:val="000000"/>
          <w:sz w:val="24"/>
          <w:szCs w:val="24"/>
        </w:rPr>
        <w:t xml:space="preserve">zložením finančných prostriedkov </w:t>
      </w:r>
      <w:r>
        <w:rPr>
          <w:color w:val="000000"/>
          <w:sz w:val="24"/>
          <w:szCs w:val="24"/>
        </w:rPr>
        <w:t>na účet objednávateľa, o</w:t>
      </w:r>
      <w:r w:rsidRPr="006D4DA1">
        <w:rPr>
          <w:color w:val="000000"/>
          <w:sz w:val="24"/>
          <w:szCs w:val="24"/>
        </w:rPr>
        <w:t>bjednávateľ vráti garanciu</w:t>
      </w:r>
      <w:r>
        <w:rPr>
          <w:color w:val="000000"/>
          <w:sz w:val="24"/>
          <w:szCs w:val="24"/>
        </w:rPr>
        <w:t xml:space="preserve">, </w:t>
      </w:r>
      <w:r w:rsidRPr="00D12FD3">
        <w:rPr>
          <w:color w:val="000000"/>
          <w:sz w:val="24"/>
          <w:szCs w:val="24"/>
        </w:rPr>
        <w:t>resp. jej nevyčerpanú časť</w:t>
      </w:r>
      <w:r w:rsidRPr="006D4DA1">
        <w:rPr>
          <w:color w:val="000000"/>
          <w:sz w:val="24"/>
          <w:szCs w:val="24"/>
        </w:rPr>
        <w:t xml:space="preserve"> </w:t>
      </w:r>
      <w:r>
        <w:rPr>
          <w:color w:val="000000"/>
          <w:sz w:val="24"/>
          <w:szCs w:val="24"/>
        </w:rPr>
        <w:t xml:space="preserve">zhotoviteľovi </w:t>
      </w:r>
      <w:r w:rsidRPr="006D4DA1">
        <w:rPr>
          <w:color w:val="000000"/>
          <w:sz w:val="24"/>
          <w:szCs w:val="24"/>
        </w:rPr>
        <w:t>až po ukončení celého diela a odstr</w:t>
      </w:r>
      <w:r>
        <w:rPr>
          <w:color w:val="000000"/>
          <w:sz w:val="24"/>
          <w:szCs w:val="24"/>
        </w:rPr>
        <w:t>ánení všetkých vád a nedorobkov, do 14 dní potom, ako obdrží</w:t>
      </w:r>
      <w:r w:rsidRPr="00F65BDC">
        <w:rPr>
          <w:color w:val="000000"/>
          <w:sz w:val="24"/>
          <w:szCs w:val="24"/>
        </w:rPr>
        <w:t xml:space="preserve"> kópiu Protokolu o vyhotovení diela bez vád a nedorobkov.</w:t>
      </w:r>
    </w:p>
    <w:p w14:paraId="0D84110B" w14:textId="77777777" w:rsidR="00F65BDC" w:rsidRPr="006D4DA1" w:rsidRDefault="00F65BDC" w:rsidP="008F51B3">
      <w:pPr>
        <w:numPr>
          <w:ilvl w:val="3"/>
          <w:numId w:val="42"/>
        </w:numPr>
        <w:suppressAutoHyphens/>
        <w:ind w:left="567" w:hanging="283"/>
        <w:jc w:val="both"/>
        <w:rPr>
          <w:color w:val="000000"/>
          <w:sz w:val="24"/>
          <w:szCs w:val="24"/>
        </w:rPr>
      </w:pPr>
      <w:r w:rsidRPr="006D4DA1">
        <w:rPr>
          <w:color w:val="000000"/>
          <w:sz w:val="24"/>
          <w:szCs w:val="24"/>
        </w:rPr>
        <w:t>Objednávateľ je oprávnený uplatňovať voči zhotoviteľovi nárok na odškodné, v zmysle garancie na vykonanie prác, vyjmúc čiastok, na ktoré je oprávnený v zmysle Zmluvy.</w:t>
      </w:r>
    </w:p>
    <w:p w14:paraId="1E8E8F51" w14:textId="77777777" w:rsidR="00F65BDC" w:rsidRPr="00F65BDC" w:rsidRDefault="00F65BDC" w:rsidP="00F65BDC">
      <w:pPr>
        <w:suppressAutoHyphens/>
        <w:jc w:val="both"/>
        <w:rPr>
          <w:color w:val="000000"/>
          <w:sz w:val="24"/>
          <w:szCs w:val="24"/>
        </w:rPr>
      </w:pPr>
    </w:p>
    <w:p w14:paraId="5E1CD25E" w14:textId="77777777" w:rsidR="00F65BDC" w:rsidRPr="00F65BDC" w:rsidRDefault="00F65BDC" w:rsidP="00F65BDC">
      <w:pPr>
        <w:ind w:left="240"/>
        <w:jc w:val="center"/>
        <w:rPr>
          <w:b/>
          <w:color w:val="000000"/>
          <w:sz w:val="24"/>
          <w:szCs w:val="24"/>
        </w:rPr>
      </w:pPr>
      <w:r w:rsidRPr="00F65BDC">
        <w:rPr>
          <w:b/>
          <w:color w:val="000000"/>
          <w:sz w:val="24"/>
          <w:szCs w:val="24"/>
        </w:rPr>
        <w:t>Článok 20</w:t>
      </w:r>
    </w:p>
    <w:p w14:paraId="12BF45FB" w14:textId="77777777" w:rsidR="00F65BDC" w:rsidRPr="00F65BDC" w:rsidRDefault="00F65BDC" w:rsidP="00F65BDC">
      <w:pPr>
        <w:jc w:val="center"/>
        <w:rPr>
          <w:b/>
          <w:color w:val="000000"/>
          <w:sz w:val="24"/>
          <w:szCs w:val="24"/>
        </w:rPr>
      </w:pPr>
      <w:r w:rsidRPr="00F65BDC">
        <w:rPr>
          <w:b/>
          <w:color w:val="000000"/>
          <w:sz w:val="24"/>
          <w:szCs w:val="24"/>
        </w:rPr>
        <w:t>Záverečné ustanovenia</w:t>
      </w:r>
    </w:p>
    <w:p w14:paraId="4EEC5BE4" w14:textId="77777777" w:rsidR="000F6E1A" w:rsidRPr="00F65BDC" w:rsidRDefault="000F6E1A" w:rsidP="000F6E1A">
      <w:pPr>
        <w:jc w:val="both"/>
        <w:rPr>
          <w:color w:val="000000"/>
          <w:sz w:val="24"/>
          <w:szCs w:val="24"/>
        </w:rPr>
      </w:pPr>
    </w:p>
    <w:p w14:paraId="5C8E0C06" w14:textId="77777777" w:rsidR="000F6E1A" w:rsidRPr="00F65BDC" w:rsidRDefault="000F6E1A" w:rsidP="008F51B3">
      <w:pPr>
        <w:numPr>
          <w:ilvl w:val="0"/>
          <w:numId w:val="51"/>
        </w:numPr>
        <w:suppressAutoHyphens/>
        <w:jc w:val="both"/>
        <w:rPr>
          <w:color w:val="000000"/>
          <w:sz w:val="24"/>
          <w:szCs w:val="24"/>
        </w:rPr>
      </w:pPr>
      <w:r w:rsidRPr="00F65BDC">
        <w:rPr>
          <w:color w:val="000000"/>
          <w:sz w:val="24"/>
          <w:szCs w:val="24"/>
        </w:rPr>
        <w:t>Zhotoviteľ je viazaný týmto návrhom zmluvy odo dňa doručenia podpísaného textu objednávateľovi.</w:t>
      </w:r>
    </w:p>
    <w:p w14:paraId="4E52D3CA" w14:textId="1B3A9FFD" w:rsidR="007E228C" w:rsidRPr="007E228C" w:rsidRDefault="007E228C" w:rsidP="007E228C">
      <w:pPr>
        <w:pStyle w:val="Odsekzoznamu"/>
        <w:numPr>
          <w:ilvl w:val="0"/>
          <w:numId w:val="51"/>
        </w:numPr>
        <w:jc w:val="both"/>
        <w:rPr>
          <w:sz w:val="24"/>
          <w:szCs w:val="24"/>
        </w:rPr>
      </w:pPr>
      <w:r w:rsidRPr="007E228C">
        <w:rPr>
          <w:sz w:val="24"/>
          <w:szCs w:val="24"/>
        </w:rPr>
        <w:t xml:space="preserve">Zmluva nadobúda platnosť dňom podpisu štatutárnymi zástupcami obidvoch zmluvných strán a </w:t>
      </w:r>
      <w:proofErr w:type="spellStart"/>
      <w:r w:rsidRPr="007E228C">
        <w:rPr>
          <w:sz w:val="24"/>
          <w:szCs w:val="24"/>
        </w:rPr>
        <w:t>a</w:t>
      </w:r>
      <w:proofErr w:type="spellEnd"/>
      <w:r w:rsidRPr="007E228C">
        <w:rPr>
          <w:sz w:val="24"/>
          <w:szCs w:val="24"/>
        </w:rPr>
        <w:t xml:space="preserve"> účinnosť až po splnení nasledovných odkladacích podmienok: a) po poskytnutí dotácie zo strany Štátneho fondu rozvoja bývania; b) zverejnením zmluvy, a teda dňom nasledujúcim po dni jej zverejnenia v súlade s ustanovením § 47a ods. 1 zákona č. 40/1964 </w:t>
      </w:r>
      <w:proofErr w:type="spellStart"/>
      <w:r w:rsidRPr="007E228C">
        <w:rPr>
          <w:sz w:val="24"/>
          <w:szCs w:val="24"/>
        </w:rPr>
        <w:t>Z.z</w:t>
      </w:r>
      <w:proofErr w:type="spellEnd"/>
      <w:r w:rsidRPr="007E228C">
        <w:rPr>
          <w:sz w:val="24"/>
          <w:szCs w:val="24"/>
        </w:rPr>
        <w:t>. Občianskeho zákonníka, príp. na webovej stránke verejného obstarávateľa</w:t>
      </w:r>
      <w:r>
        <w:rPr>
          <w:sz w:val="24"/>
          <w:szCs w:val="24"/>
        </w:rPr>
        <w:t>.</w:t>
      </w:r>
    </w:p>
    <w:p w14:paraId="796E0C49" w14:textId="77777777" w:rsidR="000F6E1A" w:rsidRPr="00D75DE9" w:rsidRDefault="000F6E1A" w:rsidP="008F51B3">
      <w:pPr>
        <w:numPr>
          <w:ilvl w:val="0"/>
          <w:numId w:val="51"/>
        </w:numPr>
        <w:suppressAutoHyphens/>
        <w:jc w:val="both"/>
        <w:rPr>
          <w:sz w:val="24"/>
          <w:szCs w:val="24"/>
        </w:rPr>
      </w:pPr>
      <w:r w:rsidRPr="00F65BDC">
        <w:rPr>
          <w:sz w:val="24"/>
          <w:szCs w:val="24"/>
        </w:rPr>
        <w:t>Meniť  alebo  dopĺňať  text   tejto zmluvy je možné</w:t>
      </w:r>
      <w:r w:rsidRPr="00D75DE9">
        <w:rPr>
          <w:sz w:val="24"/>
          <w:szCs w:val="24"/>
        </w:rPr>
        <w:t xml:space="preserve"> len formou písomných, očíslovaných dodatkov, ktoré budú platné po ich podpísaní štatutárnymi orgánmi obidvoch zmluvných strán. </w:t>
      </w:r>
    </w:p>
    <w:p w14:paraId="0DDA4143" w14:textId="77777777" w:rsidR="000F6E1A" w:rsidRPr="00D75DE9" w:rsidRDefault="000F6E1A" w:rsidP="008F51B3">
      <w:pPr>
        <w:numPr>
          <w:ilvl w:val="0"/>
          <w:numId w:val="51"/>
        </w:numPr>
        <w:suppressAutoHyphens/>
        <w:jc w:val="both"/>
        <w:rPr>
          <w:sz w:val="24"/>
          <w:szCs w:val="24"/>
        </w:rPr>
      </w:pPr>
      <w:r w:rsidRPr="00D75DE9">
        <w:rPr>
          <w:sz w:val="24"/>
          <w:szCs w:val="24"/>
        </w:rPr>
        <w:t>Práva a povinnosti vyplývajúce z tejto zmluvy prechádzajú na právnych nástupcov zmluvných strán.</w:t>
      </w:r>
    </w:p>
    <w:p w14:paraId="09065AD2" w14:textId="77777777" w:rsidR="000F6E1A" w:rsidRPr="00D75DE9" w:rsidRDefault="000F6E1A" w:rsidP="008F51B3">
      <w:pPr>
        <w:numPr>
          <w:ilvl w:val="0"/>
          <w:numId w:val="51"/>
        </w:numPr>
        <w:suppressAutoHyphens/>
        <w:jc w:val="both"/>
        <w:rPr>
          <w:color w:val="000000"/>
          <w:sz w:val="24"/>
          <w:szCs w:val="24"/>
        </w:rPr>
      </w:pPr>
      <w:r w:rsidRPr="00D75DE9">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53D6D599" w14:textId="77777777" w:rsidR="000F6E1A" w:rsidRPr="00D75DE9" w:rsidRDefault="002F2179" w:rsidP="008F51B3">
      <w:pPr>
        <w:numPr>
          <w:ilvl w:val="0"/>
          <w:numId w:val="51"/>
        </w:numPr>
        <w:suppressAutoHyphens/>
        <w:jc w:val="both"/>
        <w:rPr>
          <w:color w:val="000000"/>
          <w:sz w:val="24"/>
          <w:szCs w:val="24"/>
        </w:rPr>
      </w:pPr>
      <w:r w:rsidRPr="00AC3FF5">
        <w:rPr>
          <w:color w:val="000000"/>
          <w:sz w:val="24"/>
          <w:szCs w:val="24"/>
        </w:rPr>
        <w:lastRenderedPageBreak/>
        <w:t xml:space="preserve">Zmluva je </w:t>
      </w:r>
      <w:r w:rsidRPr="002F2179">
        <w:rPr>
          <w:color w:val="000000"/>
          <w:sz w:val="24"/>
          <w:szCs w:val="24"/>
        </w:rPr>
        <w:t>vyhotovená v 6 - ich rovnopisoch, z ktorých 4 rovnopisy dostane objednávateľ</w:t>
      </w:r>
      <w:r w:rsidRPr="00AC3FF5">
        <w:rPr>
          <w:color w:val="000000"/>
          <w:sz w:val="24"/>
          <w:szCs w:val="24"/>
        </w:rPr>
        <w:t xml:space="preserve"> a 2 rovnopisy zhotoviteľ</w:t>
      </w:r>
      <w:r w:rsidR="000F6E1A" w:rsidRPr="00D75DE9">
        <w:rPr>
          <w:color w:val="000000"/>
          <w:sz w:val="24"/>
          <w:szCs w:val="24"/>
        </w:rPr>
        <w:t>.</w:t>
      </w:r>
    </w:p>
    <w:p w14:paraId="73CD27F8" w14:textId="77777777" w:rsidR="000F6E1A" w:rsidRPr="00D75DE9" w:rsidRDefault="000F6E1A" w:rsidP="008F51B3">
      <w:pPr>
        <w:numPr>
          <w:ilvl w:val="0"/>
          <w:numId w:val="51"/>
        </w:numPr>
        <w:suppressAutoHyphens/>
        <w:jc w:val="both"/>
        <w:rPr>
          <w:color w:val="000000"/>
          <w:sz w:val="24"/>
          <w:szCs w:val="24"/>
        </w:rPr>
      </w:pPr>
      <w:r w:rsidRPr="00D75DE9">
        <w:rPr>
          <w:color w:val="000000"/>
          <w:sz w:val="24"/>
          <w:szCs w:val="24"/>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208349AF" w14:textId="77777777" w:rsidR="000F6E1A" w:rsidRPr="004174D1" w:rsidRDefault="000F6E1A" w:rsidP="004174D1">
      <w:pPr>
        <w:suppressAutoHyphens/>
        <w:ind w:left="240"/>
        <w:jc w:val="both"/>
        <w:rPr>
          <w:color w:val="000000"/>
          <w:sz w:val="24"/>
          <w:szCs w:val="24"/>
        </w:rPr>
      </w:pPr>
    </w:p>
    <w:p w14:paraId="67AE8A53" w14:textId="77777777" w:rsidR="000F6E1A" w:rsidRPr="00D75DE9" w:rsidRDefault="000F6E1A" w:rsidP="000F6E1A">
      <w:pPr>
        <w:suppressAutoHyphens/>
        <w:jc w:val="both"/>
        <w:rPr>
          <w:sz w:val="24"/>
          <w:szCs w:val="24"/>
        </w:rPr>
      </w:pPr>
    </w:p>
    <w:p w14:paraId="2DFD847F" w14:textId="77777777" w:rsidR="000F6E1A" w:rsidRPr="00D75DE9" w:rsidRDefault="000F6E1A" w:rsidP="000F6E1A">
      <w:pPr>
        <w:tabs>
          <w:tab w:val="left" w:pos="5529"/>
        </w:tabs>
        <w:suppressAutoHyphens/>
        <w:autoSpaceDE w:val="0"/>
        <w:autoSpaceDN w:val="0"/>
        <w:rPr>
          <w:rFonts w:eastAsia="Batang"/>
          <w:sz w:val="24"/>
          <w:szCs w:val="24"/>
          <w:lang w:bidi="he-IL"/>
        </w:rPr>
      </w:pPr>
      <w:r w:rsidRPr="00D75DE9">
        <w:rPr>
          <w:rFonts w:eastAsia="Batang"/>
          <w:sz w:val="24"/>
          <w:szCs w:val="24"/>
          <w:lang w:bidi="he-IL"/>
        </w:rPr>
        <w:t>Objednávateľ:</w:t>
      </w:r>
      <w:r w:rsidRPr="00D75DE9">
        <w:rPr>
          <w:rFonts w:eastAsia="Batang"/>
          <w:sz w:val="24"/>
          <w:szCs w:val="24"/>
          <w:lang w:bidi="he-IL"/>
        </w:rPr>
        <w:tab/>
        <w:t>Zhotoviteľ:</w:t>
      </w:r>
    </w:p>
    <w:p w14:paraId="71D0B6A7" w14:textId="77777777" w:rsidR="000F6E1A" w:rsidRPr="00D75DE9" w:rsidRDefault="000F6E1A" w:rsidP="000F6E1A">
      <w:pPr>
        <w:autoSpaceDE w:val="0"/>
        <w:autoSpaceDN w:val="0"/>
        <w:rPr>
          <w:rFonts w:eastAsia="Batang"/>
          <w:b/>
          <w:sz w:val="24"/>
          <w:szCs w:val="24"/>
          <w:lang w:bidi="he-IL"/>
        </w:rPr>
      </w:pPr>
    </w:p>
    <w:p w14:paraId="6EFC1F8C" w14:textId="77777777" w:rsidR="000F6E1A" w:rsidRPr="00D75DE9" w:rsidRDefault="000F6E1A" w:rsidP="000F6E1A">
      <w:pPr>
        <w:suppressAutoHyphens/>
        <w:jc w:val="both"/>
        <w:rPr>
          <w:sz w:val="24"/>
          <w:szCs w:val="24"/>
        </w:rPr>
      </w:pPr>
    </w:p>
    <w:p w14:paraId="595339DD" w14:textId="77777777" w:rsidR="000F6E1A" w:rsidRPr="00D75DE9" w:rsidRDefault="000F6E1A" w:rsidP="000F6E1A">
      <w:pPr>
        <w:tabs>
          <w:tab w:val="left" w:pos="5529"/>
        </w:tabs>
        <w:autoSpaceDE w:val="0"/>
        <w:autoSpaceDN w:val="0"/>
        <w:rPr>
          <w:rFonts w:eastAsia="Batang"/>
          <w:sz w:val="24"/>
          <w:szCs w:val="24"/>
          <w:lang w:bidi="he-IL"/>
        </w:rPr>
      </w:pPr>
      <w:r w:rsidRPr="00D75DE9">
        <w:rPr>
          <w:rFonts w:eastAsia="Batang"/>
          <w:sz w:val="24"/>
          <w:szCs w:val="24"/>
          <w:lang w:bidi="he-IL"/>
        </w:rPr>
        <w:t>V ............................., dňa:</w:t>
      </w:r>
      <w:r w:rsidRPr="00D75DE9">
        <w:rPr>
          <w:rFonts w:eastAsia="Batang"/>
          <w:sz w:val="24"/>
          <w:szCs w:val="24"/>
          <w:lang w:bidi="he-IL"/>
        </w:rPr>
        <w:tab/>
        <w:t>V ............................., dňa:</w:t>
      </w:r>
    </w:p>
    <w:p w14:paraId="68DFC4CD" w14:textId="77777777" w:rsidR="000F6E1A" w:rsidRPr="00D75DE9" w:rsidRDefault="000F6E1A" w:rsidP="000F6E1A">
      <w:pPr>
        <w:autoSpaceDE w:val="0"/>
        <w:autoSpaceDN w:val="0"/>
        <w:rPr>
          <w:rFonts w:eastAsia="Batang"/>
          <w:b/>
          <w:sz w:val="24"/>
          <w:szCs w:val="24"/>
          <w:lang w:bidi="he-IL"/>
        </w:rPr>
      </w:pPr>
    </w:p>
    <w:p w14:paraId="6B8DCD6D" w14:textId="77777777" w:rsidR="000F6E1A" w:rsidRPr="00D75DE9" w:rsidRDefault="000F6E1A" w:rsidP="000F6E1A">
      <w:pPr>
        <w:autoSpaceDE w:val="0"/>
        <w:autoSpaceDN w:val="0"/>
        <w:rPr>
          <w:rFonts w:eastAsia="Batang"/>
          <w:b/>
          <w:sz w:val="24"/>
          <w:szCs w:val="24"/>
          <w:lang w:bidi="he-IL"/>
        </w:rPr>
      </w:pPr>
    </w:p>
    <w:p w14:paraId="3A0ED073" w14:textId="77777777" w:rsidR="000F6E1A" w:rsidRPr="00D75DE9" w:rsidRDefault="000F6E1A" w:rsidP="000F6E1A">
      <w:pPr>
        <w:tabs>
          <w:tab w:val="left" w:pos="426"/>
          <w:tab w:val="left" w:pos="5529"/>
        </w:tabs>
        <w:autoSpaceDE w:val="0"/>
        <w:autoSpaceDN w:val="0"/>
        <w:jc w:val="both"/>
        <w:rPr>
          <w:rFonts w:eastAsia="Batang"/>
          <w:sz w:val="24"/>
          <w:szCs w:val="24"/>
          <w:lang w:bidi="he-IL"/>
        </w:rPr>
      </w:pPr>
      <w:r w:rsidRPr="00D75DE9">
        <w:rPr>
          <w:rFonts w:eastAsia="Batang"/>
          <w:sz w:val="24"/>
          <w:szCs w:val="24"/>
          <w:lang w:bidi="he-IL"/>
        </w:rPr>
        <w:t xml:space="preserve">......................................................    </w:t>
      </w:r>
      <w:r w:rsidRPr="00D75DE9">
        <w:rPr>
          <w:rFonts w:eastAsia="Batang"/>
          <w:sz w:val="24"/>
          <w:szCs w:val="24"/>
          <w:lang w:bidi="he-IL"/>
        </w:rPr>
        <w:tab/>
        <w:t>..........................................................</w:t>
      </w:r>
    </w:p>
    <w:p w14:paraId="655F9D5F" w14:textId="77777777" w:rsidR="000F6E1A" w:rsidRPr="00D75DE9" w:rsidRDefault="000F6E1A" w:rsidP="000F6E1A">
      <w:pPr>
        <w:rPr>
          <w:color w:val="000000"/>
          <w:sz w:val="24"/>
          <w:szCs w:val="24"/>
        </w:rPr>
      </w:pPr>
    </w:p>
    <w:p w14:paraId="20253E4C" w14:textId="77777777" w:rsidR="000F6E1A" w:rsidRPr="00D75DE9" w:rsidRDefault="000F6E1A" w:rsidP="000F6E1A">
      <w:pPr>
        <w:rPr>
          <w:b/>
          <w:color w:val="000000"/>
          <w:sz w:val="24"/>
          <w:szCs w:val="24"/>
          <w:u w:val="single"/>
        </w:rPr>
      </w:pPr>
      <w:r w:rsidRPr="00D75DE9">
        <w:rPr>
          <w:b/>
          <w:color w:val="000000"/>
          <w:sz w:val="24"/>
          <w:szCs w:val="24"/>
          <w:u w:val="single"/>
        </w:rPr>
        <w:t>Prílohy:</w:t>
      </w:r>
    </w:p>
    <w:p w14:paraId="4FD3BBF4" w14:textId="77777777" w:rsidR="000F6E1A" w:rsidRPr="00D75DE9" w:rsidRDefault="000F6E1A" w:rsidP="000F6E1A">
      <w:pPr>
        <w:rPr>
          <w:b/>
          <w:color w:val="000000"/>
          <w:sz w:val="24"/>
          <w:szCs w:val="24"/>
          <w:u w:val="single"/>
        </w:rPr>
      </w:pPr>
    </w:p>
    <w:p w14:paraId="08DE7163" w14:textId="77777777" w:rsidR="000F6E1A" w:rsidRPr="00D75DE9" w:rsidRDefault="000F6E1A" w:rsidP="008F51B3">
      <w:pPr>
        <w:numPr>
          <w:ilvl w:val="0"/>
          <w:numId w:val="64"/>
        </w:numPr>
        <w:rPr>
          <w:b/>
          <w:color w:val="000000"/>
          <w:sz w:val="24"/>
          <w:szCs w:val="24"/>
          <w:u w:val="single"/>
        </w:rPr>
      </w:pPr>
      <w:r w:rsidRPr="00D75DE9">
        <w:rPr>
          <w:snapToGrid w:val="0"/>
          <w:sz w:val="24"/>
          <w:szCs w:val="24"/>
        </w:rPr>
        <w:t>č. 1 – Ocenený výkaz výmer</w:t>
      </w:r>
    </w:p>
    <w:p w14:paraId="58B08C19" w14:textId="6CF47E94" w:rsidR="00B74918" w:rsidRPr="007E228C" w:rsidRDefault="000F6E1A" w:rsidP="008F51B3">
      <w:pPr>
        <w:numPr>
          <w:ilvl w:val="0"/>
          <w:numId w:val="64"/>
        </w:numPr>
        <w:rPr>
          <w:snapToGrid w:val="0"/>
          <w:sz w:val="24"/>
          <w:szCs w:val="24"/>
        </w:rPr>
      </w:pPr>
      <w:r w:rsidRPr="00D75DE9">
        <w:rPr>
          <w:snapToGrid w:val="0"/>
          <w:sz w:val="24"/>
          <w:szCs w:val="24"/>
        </w:rPr>
        <w:t>č. 2 – Zoznam subdodávateľov</w:t>
      </w:r>
      <w:r w:rsidRPr="007E228C">
        <w:rPr>
          <w:snapToGrid w:val="0"/>
          <w:sz w:val="24"/>
          <w:szCs w:val="24"/>
        </w:rPr>
        <w:t xml:space="preserve"> </w:t>
      </w:r>
    </w:p>
    <w:p w14:paraId="7AA8E91A" w14:textId="598586F4" w:rsidR="007E228C" w:rsidRPr="007E228C" w:rsidRDefault="007E228C" w:rsidP="008F51B3">
      <w:pPr>
        <w:numPr>
          <w:ilvl w:val="0"/>
          <w:numId w:val="64"/>
        </w:numPr>
        <w:rPr>
          <w:snapToGrid w:val="0"/>
          <w:sz w:val="24"/>
          <w:szCs w:val="24"/>
        </w:rPr>
      </w:pPr>
      <w:r w:rsidRPr="007E228C">
        <w:rPr>
          <w:snapToGrid w:val="0"/>
          <w:sz w:val="24"/>
          <w:szCs w:val="24"/>
        </w:rPr>
        <w:t>č.</w:t>
      </w:r>
      <w:r>
        <w:rPr>
          <w:snapToGrid w:val="0"/>
          <w:sz w:val="24"/>
          <w:szCs w:val="24"/>
        </w:rPr>
        <w:t xml:space="preserve"> </w:t>
      </w:r>
      <w:r w:rsidRPr="007E228C">
        <w:rPr>
          <w:snapToGrid w:val="0"/>
          <w:sz w:val="24"/>
          <w:szCs w:val="24"/>
        </w:rPr>
        <w:t>3</w:t>
      </w:r>
      <w:r>
        <w:rPr>
          <w:snapToGrid w:val="0"/>
          <w:sz w:val="24"/>
          <w:szCs w:val="24"/>
        </w:rPr>
        <w:t xml:space="preserve"> – </w:t>
      </w:r>
      <w:r w:rsidRPr="007E228C">
        <w:rPr>
          <w:snapToGrid w:val="0"/>
          <w:sz w:val="24"/>
          <w:szCs w:val="24"/>
        </w:rPr>
        <w:t>Z</w:t>
      </w:r>
      <w:r>
        <w:rPr>
          <w:snapToGrid w:val="0"/>
          <w:sz w:val="24"/>
          <w:szCs w:val="24"/>
        </w:rPr>
        <w:t xml:space="preserve">oznam </w:t>
      </w:r>
      <w:r w:rsidRPr="007E228C">
        <w:rPr>
          <w:snapToGrid w:val="0"/>
          <w:sz w:val="24"/>
          <w:szCs w:val="24"/>
        </w:rPr>
        <w:t>„Iných osôb“</w:t>
      </w:r>
    </w:p>
    <w:p w14:paraId="07FB9093" w14:textId="77777777" w:rsidR="00B74918" w:rsidRPr="004C3A30" w:rsidRDefault="00B74918" w:rsidP="00B74918">
      <w:pPr>
        <w:pStyle w:val="Nadpis1"/>
        <w:spacing w:before="0"/>
        <w:ind w:left="0"/>
        <w:rPr>
          <w:rFonts w:ascii="Times New Roman" w:hAnsi="Times New Roman" w:cs="Times New Roman"/>
          <w:b w:val="0"/>
          <w:sz w:val="24"/>
          <w:szCs w:val="24"/>
        </w:rPr>
      </w:pPr>
      <w:r>
        <w:rPr>
          <w:i/>
          <w:color w:val="FF0000"/>
          <w:sz w:val="24"/>
          <w:szCs w:val="24"/>
        </w:rPr>
        <w:br w:type="column"/>
      </w:r>
      <w:bookmarkStart w:id="7" w:name="_Toc28362079"/>
      <w:r w:rsidRPr="004C3A30">
        <w:rPr>
          <w:rFonts w:ascii="Times New Roman" w:hAnsi="Times New Roman" w:cs="Times New Roman"/>
          <w:b w:val="0"/>
          <w:sz w:val="24"/>
          <w:szCs w:val="24"/>
        </w:rPr>
        <w:lastRenderedPageBreak/>
        <w:t>Príloha č. 2 zmluvy:</w:t>
      </w:r>
      <w:bookmarkEnd w:id="7"/>
    </w:p>
    <w:p w14:paraId="58E603AF" w14:textId="77777777" w:rsidR="00B74918" w:rsidRPr="004C3A30" w:rsidRDefault="00B74918" w:rsidP="00B74918">
      <w:pPr>
        <w:pStyle w:val="Nadpis1"/>
        <w:spacing w:before="0"/>
        <w:ind w:left="720" w:hanging="720"/>
        <w:rPr>
          <w:rFonts w:ascii="Times New Roman" w:hAnsi="Times New Roman" w:cs="Times New Roman"/>
          <w:b w:val="0"/>
          <w:sz w:val="24"/>
          <w:szCs w:val="24"/>
        </w:rPr>
      </w:pPr>
    </w:p>
    <w:p w14:paraId="0B2837D4" w14:textId="77777777" w:rsidR="00B74918" w:rsidRPr="004C3A30" w:rsidRDefault="00B74918" w:rsidP="00B74918">
      <w:pPr>
        <w:pStyle w:val="Nadpis1"/>
        <w:spacing w:before="0"/>
        <w:ind w:left="720"/>
        <w:jc w:val="center"/>
        <w:rPr>
          <w:rFonts w:ascii="Times New Roman" w:hAnsi="Times New Roman" w:cs="Times New Roman"/>
          <w:sz w:val="24"/>
          <w:szCs w:val="24"/>
        </w:rPr>
      </w:pPr>
      <w:bookmarkStart w:id="8" w:name="_Toc17906934"/>
      <w:bookmarkStart w:id="9" w:name="_Toc28362080"/>
      <w:r w:rsidRPr="004C3A30">
        <w:rPr>
          <w:rFonts w:ascii="Times New Roman" w:hAnsi="Times New Roman" w:cs="Times New Roman"/>
          <w:sz w:val="24"/>
          <w:szCs w:val="24"/>
        </w:rPr>
        <w:t>Zoznam  subdodávateľov</w:t>
      </w:r>
      <w:bookmarkEnd w:id="8"/>
      <w:bookmarkEnd w:id="9"/>
    </w:p>
    <w:p w14:paraId="20F27F08" w14:textId="77777777" w:rsidR="00B74918" w:rsidRPr="004C3A30" w:rsidRDefault="00B74918" w:rsidP="00B74918">
      <w:pPr>
        <w:jc w:val="center"/>
        <w:rPr>
          <w:sz w:val="24"/>
          <w:szCs w:val="24"/>
        </w:rPr>
      </w:pPr>
      <w:r w:rsidRPr="004C3A30">
        <w:rPr>
          <w:sz w:val="24"/>
          <w:szCs w:val="24"/>
        </w:rPr>
        <w:t xml:space="preserve">          (čestné vyhlásenie k subdodávkam)</w:t>
      </w:r>
    </w:p>
    <w:p w14:paraId="12002688" w14:textId="77777777" w:rsidR="00B74918" w:rsidRPr="004C3A30" w:rsidRDefault="00B74918" w:rsidP="00CE15F1">
      <w:pPr>
        <w:ind w:left="567"/>
        <w:rPr>
          <w:sz w:val="24"/>
          <w:szCs w:val="24"/>
        </w:rPr>
      </w:pPr>
    </w:p>
    <w:p w14:paraId="2AD2F3F8" w14:textId="77777777" w:rsidR="00B74918" w:rsidRPr="004C3A30" w:rsidRDefault="00B74918" w:rsidP="00CE15F1">
      <w:pPr>
        <w:shd w:val="clear" w:color="auto" w:fill="FFFFFF"/>
        <w:ind w:left="567"/>
        <w:jc w:val="both"/>
        <w:rPr>
          <w:bCs/>
          <w:sz w:val="24"/>
          <w:szCs w:val="24"/>
        </w:rPr>
      </w:pPr>
      <w:r w:rsidRPr="004C3A30">
        <w:rPr>
          <w:bCs/>
          <w:sz w:val="24"/>
          <w:szCs w:val="24"/>
        </w:rPr>
        <w:t xml:space="preserve">Uchádzač:..........................................................., so sídlom ..........................................................., </w:t>
      </w:r>
    </w:p>
    <w:p w14:paraId="79E62C49" w14:textId="1A6B616D" w:rsidR="00B74918" w:rsidRDefault="00B74918" w:rsidP="00CE15F1">
      <w:pPr>
        <w:autoSpaceDE w:val="0"/>
        <w:autoSpaceDN w:val="0"/>
        <w:adjustRightInd w:val="0"/>
        <w:ind w:left="567"/>
        <w:rPr>
          <w:sz w:val="24"/>
          <w:szCs w:val="24"/>
        </w:rPr>
      </w:pPr>
      <w:r w:rsidRPr="004C3A30">
        <w:rPr>
          <w:bCs/>
          <w:sz w:val="24"/>
          <w:szCs w:val="24"/>
        </w:rPr>
        <w:t xml:space="preserve">IČO: .................. týmto vyhlasujem, že </w:t>
      </w:r>
      <w:r w:rsidRPr="004C3A30">
        <w:rPr>
          <w:sz w:val="24"/>
          <w:szCs w:val="24"/>
        </w:rPr>
        <w:t>v podlimitnej zákazke na  uskutočnenie stavebných prác -  predmet zákazky:</w:t>
      </w:r>
      <w:bookmarkStart w:id="10" w:name="_Hlk9445513"/>
      <w:r w:rsidRPr="004C3A30">
        <w:rPr>
          <w:sz w:val="24"/>
          <w:szCs w:val="24"/>
        </w:rPr>
        <w:t xml:space="preserve"> </w:t>
      </w:r>
      <w:r w:rsidRPr="00CE15F1">
        <w:rPr>
          <w:sz w:val="24"/>
          <w:szCs w:val="24"/>
        </w:rPr>
        <w:t>„</w:t>
      </w:r>
      <w:r w:rsidR="00882F6E" w:rsidRPr="00882F6E">
        <w:rPr>
          <w:rFonts w:eastAsia="Arial Narrow"/>
          <w:b/>
          <w:sz w:val="24"/>
          <w:szCs w:val="24"/>
        </w:rPr>
        <w:t>Obnova zariadenia sociálnych služieb</w:t>
      </w:r>
      <w:r w:rsidRPr="00CE15F1">
        <w:rPr>
          <w:sz w:val="24"/>
          <w:szCs w:val="24"/>
        </w:rPr>
        <w:t>“</w:t>
      </w:r>
    </w:p>
    <w:p w14:paraId="0E3DD965" w14:textId="77777777" w:rsidR="002A3AA9" w:rsidRPr="00CE15F1" w:rsidRDefault="002A3AA9" w:rsidP="00CE15F1">
      <w:pPr>
        <w:autoSpaceDE w:val="0"/>
        <w:autoSpaceDN w:val="0"/>
        <w:adjustRightInd w:val="0"/>
        <w:ind w:left="567"/>
        <w:rPr>
          <w:sz w:val="24"/>
          <w:szCs w:val="24"/>
        </w:rPr>
      </w:pPr>
    </w:p>
    <w:bookmarkEnd w:id="10"/>
    <w:p w14:paraId="75C9A851" w14:textId="77777777" w:rsidR="002A3AA9" w:rsidRPr="002A3AA9" w:rsidRDefault="002A3AA9" w:rsidP="008F51B3">
      <w:pPr>
        <w:numPr>
          <w:ilvl w:val="0"/>
          <w:numId w:val="76"/>
        </w:numPr>
        <w:suppressAutoHyphens/>
        <w:spacing w:line="276" w:lineRule="auto"/>
        <w:ind w:left="709"/>
        <w:jc w:val="both"/>
        <w:rPr>
          <w:sz w:val="24"/>
          <w:szCs w:val="24"/>
        </w:rPr>
      </w:pPr>
      <w:r w:rsidRPr="002A3AA9">
        <w:rPr>
          <w:rStyle w:val="ra"/>
          <w:b/>
          <w:sz w:val="24"/>
          <w:szCs w:val="24"/>
        </w:rPr>
        <w:t xml:space="preserve">nebudem využívať subdodávky a celé plnenie zabezpečím sám </w:t>
      </w:r>
      <w:r w:rsidRPr="002A3AA9">
        <w:rPr>
          <w:rStyle w:val="ra"/>
          <w:sz w:val="24"/>
          <w:szCs w:val="24"/>
        </w:rPr>
        <w:t xml:space="preserve">(tým nie je vylúčená neskoršia možnosť zmeny, avšak za splnenia pravidiel </w:t>
      </w:r>
      <w:r w:rsidRPr="002A3AA9">
        <w:rPr>
          <w:sz w:val="24"/>
          <w:szCs w:val="24"/>
        </w:rPr>
        <w:t>zmenu subdodávateľov počas plnenia zmluvy, ktoré sú uvedené v súťažných podkladov);</w:t>
      </w:r>
      <w:r w:rsidRPr="002A3AA9">
        <w:rPr>
          <w:sz w:val="24"/>
          <w:szCs w:val="24"/>
          <w:vertAlign w:val="superscript"/>
        </w:rPr>
        <w:t xml:space="preserve"> </w:t>
      </w:r>
    </w:p>
    <w:p w14:paraId="544B2735" w14:textId="77777777" w:rsidR="002A3AA9" w:rsidRPr="002A3AA9" w:rsidRDefault="002A3AA9" w:rsidP="008F51B3">
      <w:pPr>
        <w:numPr>
          <w:ilvl w:val="0"/>
          <w:numId w:val="76"/>
        </w:numPr>
        <w:suppressAutoHyphens/>
        <w:spacing w:line="276" w:lineRule="auto"/>
        <w:ind w:left="709"/>
        <w:jc w:val="both"/>
        <w:rPr>
          <w:sz w:val="24"/>
          <w:szCs w:val="24"/>
        </w:rPr>
      </w:pPr>
      <w:r w:rsidRPr="002A3AA9">
        <w:rPr>
          <w:rStyle w:val="ra"/>
          <w:b/>
          <w:sz w:val="24"/>
          <w:szCs w:val="24"/>
        </w:rPr>
        <w:t xml:space="preserve">budem využívať subdodávky a na tento účel uvádzam </w:t>
      </w:r>
      <w:r w:rsidRPr="002A3AA9">
        <w:rPr>
          <w:noProof/>
          <w:sz w:val="24"/>
          <w:szCs w:val="24"/>
        </w:rPr>
        <w:t>údaje o všetkých známych subdodávateľoch ako aj údaje o osobách oprávnených konať za subdodávateľa v rozsahu meno, priezvisko, adresa pobytu a dátum narodenia nasledovne</w:t>
      </w:r>
      <w:r w:rsidRPr="002A3AA9">
        <w:rPr>
          <w:rStyle w:val="ra"/>
          <w:b/>
          <w:sz w:val="24"/>
          <w:szCs w:val="24"/>
        </w:rPr>
        <w:t>:</w:t>
      </w:r>
    </w:p>
    <w:p w14:paraId="622BF8CA" w14:textId="77777777" w:rsidR="002A3AA9" w:rsidRPr="002A3AA9" w:rsidRDefault="002A3AA9" w:rsidP="002A3AA9">
      <w:pPr>
        <w:spacing w:line="360" w:lineRule="auto"/>
        <w:ind w:left="709"/>
        <w:jc w:val="both"/>
        <w:rPr>
          <w:bCs/>
          <w:sz w:val="24"/>
          <w:szCs w:val="24"/>
        </w:rPr>
      </w:pPr>
    </w:p>
    <w:p w14:paraId="4BF443BC" w14:textId="77777777" w:rsidR="002A3AA9" w:rsidRPr="002A3AA9" w:rsidRDefault="002A3AA9" w:rsidP="008F51B3">
      <w:pPr>
        <w:pStyle w:val="Odsekzoznamu"/>
        <w:numPr>
          <w:ilvl w:val="0"/>
          <w:numId w:val="79"/>
        </w:numPr>
        <w:spacing w:line="360" w:lineRule="auto"/>
        <w:ind w:left="709" w:hanging="426"/>
        <w:jc w:val="both"/>
        <w:rPr>
          <w:noProof/>
          <w:sz w:val="24"/>
          <w:szCs w:val="24"/>
        </w:rPr>
      </w:pPr>
      <w:r w:rsidRPr="002A3AA9">
        <w:rPr>
          <w:noProof/>
          <w:sz w:val="24"/>
          <w:szCs w:val="24"/>
        </w:rPr>
        <w:t>údaje o všetkých známych subdodávateľoch:</w:t>
      </w:r>
    </w:p>
    <w:p w14:paraId="74D761C7" w14:textId="77777777" w:rsidR="002A3AA9" w:rsidRPr="002A3AA9" w:rsidRDefault="002A3AA9" w:rsidP="008F51B3">
      <w:pPr>
        <w:pStyle w:val="Odsekzoznamu"/>
        <w:numPr>
          <w:ilvl w:val="0"/>
          <w:numId w:val="79"/>
        </w:numPr>
        <w:spacing w:line="360" w:lineRule="auto"/>
        <w:ind w:left="709" w:hanging="426"/>
        <w:jc w:val="both"/>
        <w:rPr>
          <w:noProof/>
          <w:sz w:val="24"/>
          <w:szCs w:val="24"/>
        </w:rPr>
      </w:pPr>
      <w:r w:rsidRPr="002A3AA9">
        <w:rPr>
          <w:noProof/>
          <w:sz w:val="24"/>
          <w:szCs w:val="24"/>
        </w:rPr>
        <w:t>údaje o osobách oprávnených konať za subdodávateľa v rozsahu meno, priezvisko, adresa pobytu a dátum narodenia:</w:t>
      </w:r>
    </w:p>
    <w:p w14:paraId="05CF115F" w14:textId="77777777" w:rsidR="00B74918" w:rsidRPr="002A3AA9" w:rsidRDefault="00B74918" w:rsidP="00B74918">
      <w:pPr>
        <w:spacing w:line="360" w:lineRule="auto"/>
        <w:jc w:val="both"/>
        <w:rPr>
          <w:bCs/>
          <w:sz w:val="24"/>
          <w:szCs w:val="24"/>
        </w:rPr>
      </w:pPr>
    </w:p>
    <w:p w14:paraId="73DA2993" w14:textId="77777777" w:rsidR="00B74918" w:rsidRPr="002A3AA9" w:rsidRDefault="00B74918" w:rsidP="00B74918">
      <w:pPr>
        <w:spacing w:line="360" w:lineRule="auto"/>
        <w:ind w:left="851"/>
        <w:jc w:val="both"/>
        <w:rPr>
          <w:bCs/>
          <w:sz w:val="24"/>
          <w:szCs w:val="24"/>
        </w:rPr>
      </w:pPr>
      <w:r w:rsidRPr="002A3AA9">
        <w:rPr>
          <w:bCs/>
          <w:sz w:val="24"/>
          <w:szCs w:val="24"/>
        </w:rPr>
        <w:t>V ........................, dňa............................</w:t>
      </w:r>
    </w:p>
    <w:p w14:paraId="1379D1DC" w14:textId="77777777" w:rsidR="00B74918" w:rsidRPr="004C3A30" w:rsidRDefault="00B74918" w:rsidP="00B74918">
      <w:pPr>
        <w:spacing w:line="360" w:lineRule="auto"/>
        <w:ind w:left="851"/>
        <w:jc w:val="both"/>
        <w:rPr>
          <w:bCs/>
          <w:sz w:val="24"/>
          <w:szCs w:val="24"/>
        </w:rPr>
      </w:pPr>
    </w:p>
    <w:p w14:paraId="4374964D" w14:textId="77777777" w:rsidR="00B74918" w:rsidRPr="004C3A30" w:rsidRDefault="00B74918" w:rsidP="00B74918">
      <w:pPr>
        <w:spacing w:line="360" w:lineRule="auto"/>
        <w:ind w:left="851"/>
        <w:jc w:val="both"/>
        <w:rPr>
          <w:bCs/>
          <w:sz w:val="24"/>
          <w:szCs w:val="24"/>
        </w:rPr>
      </w:pPr>
    </w:p>
    <w:p w14:paraId="6AB6D658" w14:textId="77777777" w:rsidR="00B74918" w:rsidRPr="004C3A30" w:rsidRDefault="00B74918" w:rsidP="00B74918">
      <w:pPr>
        <w:ind w:left="851"/>
        <w:jc w:val="both"/>
        <w:rPr>
          <w:bCs/>
          <w:sz w:val="24"/>
          <w:szCs w:val="24"/>
        </w:rPr>
      </w:pPr>
      <w:r w:rsidRPr="004C3A30">
        <w:rPr>
          <w:bCs/>
          <w:sz w:val="24"/>
          <w:szCs w:val="24"/>
        </w:rPr>
        <w:tab/>
      </w:r>
      <w:r w:rsidRPr="004C3A30">
        <w:rPr>
          <w:bCs/>
          <w:sz w:val="24"/>
          <w:szCs w:val="24"/>
        </w:rPr>
        <w:tab/>
      </w:r>
      <w:r w:rsidRPr="004C3A30">
        <w:rPr>
          <w:bCs/>
          <w:sz w:val="24"/>
          <w:szCs w:val="24"/>
        </w:rPr>
        <w:tab/>
      </w:r>
      <w:r w:rsidRPr="004C3A30">
        <w:rPr>
          <w:bCs/>
          <w:sz w:val="24"/>
          <w:szCs w:val="24"/>
        </w:rPr>
        <w:tab/>
      </w:r>
      <w:r w:rsidRPr="004C3A30">
        <w:rPr>
          <w:bCs/>
          <w:sz w:val="24"/>
          <w:szCs w:val="24"/>
        </w:rPr>
        <w:tab/>
        <w:t>...................................................................................</w:t>
      </w:r>
    </w:p>
    <w:p w14:paraId="0349EE06" w14:textId="43A08EAA" w:rsidR="00B74918" w:rsidRDefault="00B74918" w:rsidP="00B74918">
      <w:pPr>
        <w:ind w:left="2975" w:firstLine="565"/>
        <w:jc w:val="center"/>
        <w:rPr>
          <w:bCs/>
          <w:sz w:val="24"/>
          <w:szCs w:val="24"/>
        </w:rPr>
      </w:pPr>
      <w:r w:rsidRPr="004C3A30">
        <w:rPr>
          <w:bCs/>
          <w:sz w:val="24"/>
          <w:szCs w:val="24"/>
        </w:rPr>
        <w:t>meno, priezvisko a podpis oprávneného zástupcu uchádzača</w:t>
      </w:r>
    </w:p>
    <w:p w14:paraId="018DD705" w14:textId="397E8454" w:rsidR="007E228C" w:rsidRDefault="007E228C" w:rsidP="00B74918">
      <w:pPr>
        <w:ind w:left="2975" w:firstLine="565"/>
        <w:jc w:val="center"/>
        <w:rPr>
          <w:bCs/>
          <w:sz w:val="24"/>
          <w:szCs w:val="24"/>
        </w:rPr>
      </w:pPr>
    </w:p>
    <w:p w14:paraId="45A7561F" w14:textId="3F9FACC4" w:rsidR="007E228C" w:rsidRDefault="007E228C" w:rsidP="00B74918">
      <w:pPr>
        <w:ind w:left="2975" w:firstLine="565"/>
        <w:jc w:val="center"/>
        <w:rPr>
          <w:bCs/>
          <w:sz w:val="24"/>
          <w:szCs w:val="24"/>
        </w:rPr>
      </w:pPr>
    </w:p>
    <w:p w14:paraId="6BB3BC4F" w14:textId="694C0C1F" w:rsidR="007E228C" w:rsidRDefault="007E228C" w:rsidP="00B74918">
      <w:pPr>
        <w:ind w:left="2975" w:firstLine="565"/>
        <w:jc w:val="center"/>
        <w:rPr>
          <w:bCs/>
          <w:sz w:val="24"/>
          <w:szCs w:val="24"/>
        </w:rPr>
      </w:pPr>
    </w:p>
    <w:p w14:paraId="2579F0FB" w14:textId="521EA05A" w:rsidR="007E228C" w:rsidRDefault="007E228C" w:rsidP="00B74918">
      <w:pPr>
        <w:ind w:left="2975" w:firstLine="565"/>
        <w:jc w:val="center"/>
        <w:rPr>
          <w:bCs/>
          <w:sz w:val="24"/>
          <w:szCs w:val="24"/>
        </w:rPr>
      </w:pPr>
    </w:p>
    <w:p w14:paraId="7BFA8E5C" w14:textId="56344E51" w:rsidR="007E228C" w:rsidRDefault="007E228C" w:rsidP="00B74918">
      <w:pPr>
        <w:ind w:left="2975" w:firstLine="565"/>
        <w:jc w:val="center"/>
        <w:rPr>
          <w:bCs/>
          <w:sz w:val="24"/>
          <w:szCs w:val="24"/>
        </w:rPr>
      </w:pPr>
    </w:p>
    <w:p w14:paraId="2FAD4CAC" w14:textId="266334C2" w:rsidR="007E228C" w:rsidRDefault="007E228C" w:rsidP="00B74918">
      <w:pPr>
        <w:ind w:left="2975" w:firstLine="565"/>
        <w:jc w:val="center"/>
        <w:rPr>
          <w:bCs/>
          <w:sz w:val="24"/>
          <w:szCs w:val="24"/>
        </w:rPr>
      </w:pPr>
    </w:p>
    <w:p w14:paraId="46EBBAE3" w14:textId="5C6D6A15" w:rsidR="007E228C" w:rsidRDefault="007E228C" w:rsidP="00B74918">
      <w:pPr>
        <w:ind w:left="2975" w:firstLine="565"/>
        <w:jc w:val="center"/>
        <w:rPr>
          <w:bCs/>
          <w:sz w:val="24"/>
          <w:szCs w:val="24"/>
        </w:rPr>
      </w:pPr>
    </w:p>
    <w:p w14:paraId="6C8B9CBD" w14:textId="4308FB31" w:rsidR="007E228C" w:rsidRDefault="007E228C" w:rsidP="00B74918">
      <w:pPr>
        <w:ind w:left="2975" w:firstLine="565"/>
        <w:jc w:val="center"/>
        <w:rPr>
          <w:bCs/>
          <w:sz w:val="24"/>
          <w:szCs w:val="24"/>
        </w:rPr>
      </w:pPr>
    </w:p>
    <w:p w14:paraId="4A995C72" w14:textId="787C4C7D" w:rsidR="007E228C" w:rsidRDefault="007E228C" w:rsidP="00B74918">
      <w:pPr>
        <w:ind w:left="2975" w:firstLine="565"/>
        <w:jc w:val="center"/>
        <w:rPr>
          <w:bCs/>
          <w:sz w:val="24"/>
          <w:szCs w:val="24"/>
        </w:rPr>
      </w:pPr>
    </w:p>
    <w:p w14:paraId="538F57C3" w14:textId="3D26B386" w:rsidR="007E228C" w:rsidRDefault="007E228C" w:rsidP="00B74918">
      <w:pPr>
        <w:ind w:left="2975" w:firstLine="565"/>
        <w:jc w:val="center"/>
        <w:rPr>
          <w:bCs/>
          <w:sz w:val="24"/>
          <w:szCs w:val="24"/>
        </w:rPr>
      </w:pPr>
    </w:p>
    <w:p w14:paraId="10C1F3CC" w14:textId="7BB2A3F6" w:rsidR="007E228C" w:rsidRDefault="007E228C" w:rsidP="00B74918">
      <w:pPr>
        <w:ind w:left="2975" w:firstLine="565"/>
        <w:jc w:val="center"/>
        <w:rPr>
          <w:bCs/>
          <w:sz w:val="24"/>
          <w:szCs w:val="24"/>
        </w:rPr>
      </w:pPr>
    </w:p>
    <w:p w14:paraId="0F48FFD1" w14:textId="7E8ABAAE" w:rsidR="007E228C" w:rsidRDefault="007E228C" w:rsidP="00B74918">
      <w:pPr>
        <w:ind w:left="2975" w:firstLine="565"/>
        <w:jc w:val="center"/>
        <w:rPr>
          <w:bCs/>
          <w:sz w:val="24"/>
          <w:szCs w:val="24"/>
        </w:rPr>
      </w:pPr>
    </w:p>
    <w:p w14:paraId="2B28A989" w14:textId="51FCBE37" w:rsidR="007E228C" w:rsidRDefault="007E228C" w:rsidP="00B74918">
      <w:pPr>
        <w:ind w:left="2975" w:firstLine="565"/>
        <w:jc w:val="center"/>
        <w:rPr>
          <w:bCs/>
          <w:sz w:val="24"/>
          <w:szCs w:val="24"/>
        </w:rPr>
      </w:pPr>
    </w:p>
    <w:p w14:paraId="681A2ED3" w14:textId="4F83559A" w:rsidR="007E228C" w:rsidRDefault="007E228C" w:rsidP="00B74918">
      <w:pPr>
        <w:ind w:left="2975" w:firstLine="565"/>
        <w:jc w:val="center"/>
        <w:rPr>
          <w:bCs/>
          <w:sz w:val="24"/>
          <w:szCs w:val="24"/>
        </w:rPr>
      </w:pPr>
    </w:p>
    <w:p w14:paraId="7C77E5EF" w14:textId="1EBCFEBB" w:rsidR="007E228C" w:rsidRDefault="007E228C" w:rsidP="00B74918">
      <w:pPr>
        <w:ind w:left="2975" w:firstLine="565"/>
        <w:jc w:val="center"/>
        <w:rPr>
          <w:bCs/>
          <w:sz w:val="24"/>
          <w:szCs w:val="24"/>
        </w:rPr>
      </w:pPr>
    </w:p>
    <w:p w14:paraId="53851DFB" w14:textId="34DBFC0D" w:rsidR="007E228C" w:rsidRDefault="007E228C" w:rsidP="00B74918">
      <w:pPr>
        <w:ind w:left="2975" w:firstLine="565"/>
        <w:jc w:val="center"/>
        <w:rPr>
          <w:bCs/>
          <w:sz w:val="24"/>
          <w:szCs w:val="24"/>
        </w:rPr>
      </w:pPr>
    </w:p>
    <w:p w14:paraId="76615EB4" w14:textId="107B1362" w:rsidR="007E228C" w:rsidRDefault="007E228C" w:rsidP="00B74918">
      <w:pPr>
        <w:ind w:left="2975" w:firstLine="565"/>
        <w:jc w:val="center"/>
        <w:rPr>
          <w:bCs/>
          <w:sz w:val="24"/>
          <w:szCs w:val="24"/>
        </w:rPr>
      </w:pPr>
    </w:p>
    <w:p w14:paraId="0066270B" w14:textId="199A4599" w:rsidR="007E228C" w:rsidRPr="009422EC" w:rsidRDefault="007E228C" w:rsidP="007E228C">
      <w:pPr>
        <w:pStyle w:val="Nadpis1"/>
        <w:spacing w:before="0" w:after="0"/>
        <w:ind w:left="720" w:hanging="720"/>
        <w:rPr>
          <w:rFonts w:ascii="Times New Roman" w:hAnsi="Times New Roman" w:cs="Times New Roman"/>
          <w:color w:val="FF0000"/>
          <w:sz w:val="22"/>
          <w:szCs w:val="22"/>
        </w:rPr>
      </w:pPr>
      <w:r w:rsidRPr="009422EC">
        <w:rPr>
          <w:rFonts w:ascii="Times New Roman" w:hAnsi="Times New Roman" w:cs="Times New Roman"/>
          <w:b w:val="0"/>
          <w:bCs w:val="0"/>
          <w:sz w:val="22"/>
          <w:szCs w:val="22"/>
        </w:rPr>
        <w:t xml:space="preserve">Príloha č. </w:t>
      </w:r>
      <w:r>
        <w:rPr>
          <w:rFonts w:ascii="Times New Roman" w:hAnsi="Times New Roman" w:cs="Times New Roman"/>
          <w:b w:val="0"/>
          <w:bCs w:val="0"/>
          <w:sz w:val="22"/>
          <w:szCs w:val="22"/>
        </w:rPr>
        <w:t>3</w:t>
      </w:r>
      <w:r w:rsidRPr="009422EC">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zmluvy</w:t>
      </w:r>
    </w:p>
    <w:p w14:paraId="69F48884" w14:textId="77777777" w:rsidR="007E228C" w:rsidRPr="009422EC" w:rsidRDefault="007E228C" w:rsidP="007E228C">
      <w:pPr>
        <w:pStyle w:val="Nadpis1"/>
        <w:spacing w:before="0" w:after="0"/>
        <w:ind w:left="0"/>
        <w:jc w:val="center"/>
        <w:rPr>
          <w:rFonts w:ascii="Times New Roman" w:hAnsi="Times New Roman" w:cs="Times New Roman"/>
          <w:sz w:val="22"/>
          <w:szCs w:val="22"/>
        </w:rPr>
      </w:pPr>
    </w:p>
    <w:p w14:paraId="652620A5" w14:textId="77777777" w:rsidR="007E228C" w:rsidRPr="009422EC" w:rsidRDefault="007E228C" w:rsidP="007E228C">
      <w:pPr>
        <w:pStyle w:val="Nadpis1"/>
        <w:spacing w:before="0" w:after="0"/>
        <w:ind w:left="0"/>
        <w:jc w:val="center"/>
        <w:rPr>
          <w:rFonts w:ascii="Times New Roman" w:hAnsi="Times New Roman" w:cs="Times New Roman"/>
          <w:sz w:val="22"/>
          <w:szCs w:val="22"/>
        </w:rPr>
      </w:pPr>
      <w:r w:rsidRPr="009422EC">
        <w:rPr>
          <w:rFonts w:ascii="Times New Roman" w:hAnsi="Times New Roman" w:cs="Times New Roman"/>
          <w:sz w:val="22"/>
          <w:szCs w:val="22"/>
        </w:rPr>
        <w:t>ZOZNAM  „Iných osôb“</w:t>
      </w:r>
    </w:p>
    <w:p w14:paraId="02BF495D" w14:textId="77777777" w:rsidR="007E228C" w:rsidRDefault="007E228C" w:rsidP="007E228C">
      <w:pPr>
        <w:pStyle w:val="Nadpis1"/>
        <w:spacing w:before="0" w:after="0"/>
        <w:ind w:left="720" w:hanging="720"/>
        <w:jc w:val="center"/>
        <w:rPr>
          <w:rFonts w:ascii="Times New Roman" w:hAnsi="Times New Roman" w:cs="Times New Roman"/>
          <w:sz w:val="22"/>
          <w:szCs w:val="22"/>
        </w:rPr>
      </w:pPr>
      <w:r w:rsidRPr="009422EC">
        <w:rPr>
          <w:rFonts w:ascii="Times New Roman" w:hAnsi="Times New Roman" w:cs="Times New Roman"/>
          <w:sz w:val="22"/>
          <w:szCs w:val="22"/>
        </w:rPr>
        <w:t>ktoré poskytujú zdroje alebo kapacity Zhotoviteľovi počas platnosti tejto Zmluvy</w:t>
      </w:r>
    </w:p>
    <w:p w14:paraId="7F6E2C14" w14:textId="77777777" w:rsidR="007E228C" w:rsidRPr="009422EC" w:rsidRDefault="007E228C" w:rsidP="007E228C"/>
    <w:p w14:paraId="409DFD6B" w14:textId="77777777" w:rsidR="007E228C" w:rsidRPr="009422EC" w:rsidRDefault="007E228C" w:rsidP="007E228C">
      <w:pPr>
        <w:jc w:val="both"/>
        <w:rPr>
          <w:sz w:val="22"/>
          <w:szCs w:val="22"/>
        </w:rPr>
      </w:pPr>
      <w:r w:rsidRPr="009422EC">
        <w:rPr>
          <w:sz w:val="22"/>
          <w:szCs w:val="22"/>
        </w:rPr>
        <w:lastRenderedPageBreak/>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080FCFE9" w14:textId="77777777" w:rsidR="007E228C" w:rsidRPr="009422EC" w:rsidRDefault="007E228C" w:rsidP="007E228C">
      <w:pPr>
        <w:jc w:val="both"/>
        <w:rPr>
          <w:sz w:val="22"/>
          <w:szCs w:val="22"/>
        </w:rPr>
      </w:pPr>
      <w:r w:rsidRPr="009422EC">
        <w:rPr>
          <w:sz w:val="22"/>
          <w:szCs w:val="22"/>
        </w:rPr>
        <w:t> </w:t>
      </w:r>
    </w:p>
    <w:p w14:paraId="61A7CF8C" w14:textId="77777777" w:rsidR="007E228C" w:rsidRDefault="007E228C" w:rsidP="007E228C">
      <w:pPr>
        <w:rPr>
          <w:sz w:val="22"/>
          <w:szCs w:val="22"/>
        </w:rPr>
      </w:pPr>
      <w:r w:rsidRPr="009422EC">
        <w:rPr>
          <w:sz w:val="22"/>
          <w:szCs w:val="22"/>
        </w:rPr>
        <w:t xml:space="preserve">A) „ Iná osoba“ v kontexte § 33 ods. 2 zákona č. 343/2015 </w:t>
      </w:r>
      <w:proofErr w:type="spellStart"/>
      <w:r w:rsidRPr="009422EC">
        <w:rPr>
          <w:sz w:val="22"/>
          <w:szCs w:val="22"/>
        </w:rPr>
        <w:t>Z.z</w:t>
      </w:r>
      <w:proofErr w:type="spellEnd"/>
      <w:r w:rsidRPr="009422EC">
        <w:rPr>
          <w:sz w:val="22"/>
          <w:szCs w:val="22"/>
        </w:rPr>
        <w:t xml:space="preserve">. </w:t>
      </w:r>
    </w:p>
    <w:p w14:paraId="7DD206A5" w14:textId="2D10F023" w:rsidR="007E228C" w:rsidRPr="009422EC" w:rsidRDefault="007E228C" w:rsidP="007E228C">
      <w:pPr>
        <w:rPr>
          <w:sz w:val="22"/>
          <w:szCs w:val="22"/>
        </w:rPr>
      </w:pPr>
      <w:r w:rsidRPr="009422EC">
        <w:rPr>
          <w:sz w:val="22"/>
          <w:szCs w:val="22"/>
        </w:rPr>
        <w:t>(kapacity týkajúce sa podmienok účasti v zmysle § 3</w:t>
      </w:r>
      <w:r>
        <w:rPr>
          <w:sz w:val="22"/>
          <w:szCs w:val="22"/>
        </w:rPr>
        <w:t>3</w:t>
      </w:r>
      <w:r w:rsidRPr="009422EC">
        <w:rPr>
          <w:sz w:val="22"/>
          <w:szCs w:val="22"/>
        </w:rPr>
        <w:t xml:space="preserve"> ods. 1 písm. </w:t>
      </w:r>
      <w:r>
        <w:rPr>
          <w:sz w:val="22"/>
          <w:szCs w:val="22"/>
        </w:rPr>
        <w:t>c)</w:t>
      </w:r>
      <w:r w:rsidRPr="009422EC">
        <w:rPr>
          <w:sz w:val="22"/>
          <w:szCs w:val="22"/>
        </w:rPr>
        <w:t xml:space="preserve"> ZVO)</w:t>
      </w:r>
    </w:p>
    <w:p w14:paraId="7D55F182" w14:textId="77777777" w:rsidR="007E228C" w:rsidRPr="009422EC" w:rsidRDefault="007E228C" w:rsidP="007E228C">
      <w:pPr>
        <w:ind w:firstLine="708"/>
        <w:rPr>
          <w:sz w:val="22"/>
          <w:szCs w:val="22"/>
        </w:rPr>
      </w:pPr>
      <w:r w:rsidRPr="009422EC">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7E228C" w:rsidRPr="009422EC" w14:paraId="4BCB7CE3" w14:textId="77777777" w:rsidTr="001B2F89">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1EF4F2" w14:textId="77777777" w:rsidR="007E228C" w:rsidRPr="009422EC" w:rsidRDefault="007E228C" w:rsidP="001B2F89">
            <w:pPr>
              <w:rPr>
                <w:b/>
                <w:bCs/>
              </w:rPr>
            </w:pPr>
            <w:r w:rsidRPr="009422EC">
              <w:rPr>
                <w:b/>
                <w:bCs/>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A7D754" w14:textId="77777777" w:rsidR="007E228C" w:rsidRPr="009422EC" w:rsidRDefault="007E228C" w:rsidP="001B2F89">
            <w:pPr>
              <w:rPr>
                <w:b/>
                <w:bCs/>
              </w:rPr>
            </w:pPr>
            <w:r w:rsidRPr="009422EC">
              <w:rPr>
                <w:b/>
                <w:bCs/>
              </w:rPr>
              <w:t>Názov, Sídlo</w:t>
            </w:r>
          </w:p>
          <w:p w14:paraId="14FCB58B" w14:textId="77777777" w:rsidR="007E228C" w:rsidRPr="009422EC" w:rsidRDefault="007E228C" w:rsidP="001B2F89">
            <w:pPr>
              <w:rPr>
                <w:b/>
                <w:bCs/>
              </w:rPr>
            </w:pPr>
            <w:r w:rsidRPr="009422EC">
              <w:rPr>
                <w:b/>
                <w:bCs/>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DCD4B12" w14:textId="77777777" w:rsidR="007E228C" w:rsidRPr="009422EC" w:rsidRDefault="007E228C" w:rsidP="001B2F89">
            <w:pPr>
              <w:rPr>
                <w:b/>
                <w:bCs/>
              </w:rPr>
            </w:pPr>
            <w:r w:rsidRPr="009422EC">
              <w:rPr>
                <w:b/>
                <w:bCs/>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7C5C683" w14:textId="77777777" w:rsidR="007E228C" w:rsidRPr="009422EC" w:rsidRDefault="007E228C" w:rsidP="001B2F89">
            <w:pPr>
              <w:rPr>
                <w:b/>
                <w:bCs/>
              </w:rPr>
            </w:pPr>
            <w:r w:rsidRPr="009422EC">
              <w:rPr>
                <w:b/>
                <w:bCs/>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95D4251" w14:textId="77777777" w:rsidR="007E228C" w:rsidRPr="009422EC" w:rsidRDefault="007E228C" w:rsidP="001B2F89">
            <w:pPr>
              <w:rPr>
                <w:b/>
                <w:bCs/>
              </w:rPr>
            </w:pPr>
            <w:r w:rsidRPr="009422EC">
              <w:rPr>
                <w:b/>
                <w:bCs/>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C5F625" w14:textId="77777777" w:rsidR="007E228C" w:rsidRPr="009422EC" w:rsidRDefault="007E228C" w:rsidP="001B2F89">
            <w:pPr>
              <w:rPr>
                <w:b/>
                <w:bCs/>
              </w:rPr>
            </w:pPr>
            <w:r w:rsidRPr="009422EC">
              <w:rPr>
                <w:b/>
                <w:bCs/>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A809F50" w14:textId="77777777" w:rsidR="007E228C" w:rsidRPr="009422EC" w:rsidRDefault="007E228C" w:rsidP="001B2F89">
            <w:pPr>
              <w:rPr>
                <w:b/>
                <w:bCs/>
              </w:rPr>
            </w:pPr>
            <w:r w:rsidRPr="009422EC">
              <w:rPr>
                <w:b/>
                <w:bCs/>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36CB0E8" w14:textId="77777777" w:rsidR="007E228C" w:rsidRPr="009422EC" w:rsidRDefault="007E228C" w:rsidP="001B2F89">
            <w:pPr>
              <w:rPr>
                <w:b/>
                <w:bCs/>
              </w:rPr>
            </w:pPr>
            <w:r w:rsidRPr="009422EC">
              <w:rPr>
                <w:b/>
                <w:bCs/>
              </w:rPr>
              <w:t>Rozsah záväzku „inej osoby“</w:t>
            </w:r>
          </w:p>
        </w:tc>
      </w:tr>
      <w:tr w:rsidR="007E228C" w:rsidRPr="009422EC" w14:paraId="75A423B4" w14:textId="77777777" w:rsidTr="001B2F89">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82EAAD" w14:textId="77777777" w:rsidR="007E228C" w:rsidRPr="009422EC" w:rsidRDefault="007E228C" w:rsidP="001B2F89">
            <w:pPr>
              <w:rPr>
                <w:sz w:val="22"/>
                <w:szCs w:val="22"/>
              </w:rPr>
            </w:pPr>
            <w:r w:rsidRPr="009422EC">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71E35D" w14:textId="77777777" w:rsidR="007E228C" w:rsidRPr="009422EC" w:rsidRDefault="007E228C" w:rsidP="001B2F89">
            <w:pPr>
              <w:rPr>
                <w:sz w:val="22"/>
                <w:szCs w:val="22"/>
              </w:rPr>
            </w:pPr>
            <w:r w:rsidRPr="009422EC">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2C2B91" w14:textId="7DD93884" w:rsidR="007E228C" w:rsidRPr="009422EC" w:rsidRDefault="007E228C" w:rsidP="001B2F89">
            <w:pPr>
              <w:rPr>
                <w:sz w:val="22"/>
                <w:szCs w:val="22"/>
              </w:rPr>
            </w:pPr>
            <w:r w:rsidRPr="009422EC">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905024" w14:textId="77777777" w:rsidR="007E228C" w:rsidRPr="009422EC" w:rsidRDefault="007E228C" w:rsidP="001B2F89">
            <w:pPr>
              <w:rPr>
                <w:sz w:val="22"/>
                <w:szCs w:val="22"/>
              </w:rPr>
            </w:pPr>
            <w:r w:rsidRPr="009422EC">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5F2F4B" w14:textId="77777777" w:rsidR="007E228C" w:rsidRPr="009422EC" w:rsidRDefault="007E228C" w:rsidP="001B2F89">
            <w:pPr>
              <w:rPr>
                <w:sz w:val="22"/>
                <w:szCs w:val="22"/>
              </w:rPr>
            </w:pPr>
            <w:r w:rsidRPr="009422EC">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A6559E" w14:textId="77777777" w:rsidR="007E228C" w:rsidRPr="009422EC" w:rsidRDefault="007E228C" w:rsidP="001B2F89">
            <w:pPr>
              <w:rPr>
                <w:sz w:val="22"/>
                <w:szCs w:val="22"/>
              </w:rPr>
            </w:pPr>
            <w:r w:rsidRPr="009422EC">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2F7486" w14:textId="77777777" w:rsidR="007E228C" w:rsidRPr="009422EC" w:rsidRDefault="007E228C" w:rsidP="001B2F89">
            <w:pPr>
              <w:rPr>
                <w:sz w:val="22"/>
                <w:szCs w:val="22"/>
              </w:rPr>
            </w:pPr>
            <w:r w:rsidRPr="009422EC">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9628B3" w14:textId="77777777" w:rsidR="007E228C" w:rsidRPr="009422EC" w:rsidRDefault="007E228C" w:rsidP="001B2F89">
            <w:pPr>
              <w:rPr>
                <w:sz w:val="22"/>
                <w:szCs w:val="22"/>
              </w:rPr>
            </w:pPr>
            <w:r w:rsidRPr="009422EC">
              <w:rPr>
                <w:b/>
                <w:bCs/>
                <w:sz w:val="22"/>
                <w:szCs w:val="22"/>
              </w:rPr>
              <w:t> </w:t>
            </w:r>
          </w:p>
        </w:tc>
      </w:tr>
    </w:tbl>
    <w:p w14:paraId="34FAB7F0" w14:textId="77777777" w:rsidR="007E228C" w:rsidRDefault="007E228C" w:rsidP="007E228C">
      <w:pPr>
        <w:rPr>
          <w:b/>
          <w:bCs/>
          <w:i/>
          <w:iCs/>
        </w:rPr>
      </w:pPr>
    </w:p>
    <w:p w14:paraId="116F3C4B" w14:textId="77777777" w:rsidR="007E228C" w:rsidRPr="000D12E3" w:rsidRDefault="007E228C" w:rsidP="007E228C">
      <w:r w:rsidRPr="000D12E3">
        <w:rPr>
          <w:b/>
          <w:bCs/>
          <w:i/>
          <w:iCs/>
        </w:rPr>
        <w:t xml:space="preserve">Poznámka: </w:t>
      </w:r>
      <w:r w:rsidRPr="000D12E3">
        <w:rPr>
          <w:i/>
          <w:iCs/>
        </w:rPr>
        <w:t>v prípade potreby je možné počet riadkov zvýšiť.</w:t>
      </w:r>
    </w:p>
    <w:p w14:paraId="7368D55F" w14:textId="77777777" w:rsidR="007E228C" w:rsidRPr="009422EC" w:rsidRDefault="007E228C" w:rsidP="007E228C">
      <w:pPr>
        <w:ind w:firstLine="708"/>
        <w:rPr>
          <w:sz w:val="22"/>
          <w:szCs w:val="22"/>
        </w:rPr>
      </w:pPr>
      <w:r w:rsidRPr="009422EC">
        <w:rPr>
          <w:b/>
          <w:bCs/>
          <w:sz w:val="22"/>
          <w:szCs w:val="22"/>
        </w:rPr>
        <w:t> </w:t>
      </w:r>
    </w:p>
    <w:p w14:paraId="17CE8C55" w14:textId="77777777" w:rsidR="007E228C" w:rsidRPr="009422EC" w:rsidRDefault="007E228C" w:rsidP="007E228C">
      <w:pPr>
        <w:rPr>
          <w:sz w:val="22"/>
          <w:szCs w:val="22"/>
        </w:rPr>
      </w:pPr>
      <w:r w:rsidRPr="009422EC">
        <w:rPr>
          <w:sz w:val="22"/>
          <w:szCs w:val="22"/>
        </w:rPr>
        <w:t xml:space="preserve">B) „ Iná osoba“ v kontexte § 34 ods. 3 zákona č. 343/2015 </w:t>
      </w:r>
      <w:proofErr w:type="spellStart"/>
      <w:r w:rsidRPr="009422EC">
        <w:rPr>
          <w:sz w:val="22"/>
          <w:szCs w:val="22"/>
        </w:rPr>
        <w:t>Z.z</w:t>
      </w:r>
      <w:proofErr w:type="spellEnd"/>
      <w:r w:rsidRPr="009422EC">
        <w:rPr>
          <w:sz w:val="22"/>
          <w:szCs w:val="22"/>
        </w:rPr>
        <w:t xml:space="preserve">. </w:t>
      </w:r>
    </w:p>
    <w:p w14:paraId="69EA653B" w14:textId="61098A81" w:rsidR="007E228C" w:rsidRPr="009422EC" w:rsidRDefault="007E228C" w:rsidP="007E228C">
      <w:pPr>
        <w:rPr>
          <w:sz w:val="22"/>
          <w:szCs w:val="22"/>
        </w:rPr>
      </w:pPr>
      <w:r w:rsidRPr="009422EC">
        <w:rPr>
          <w:sz w:val="22"/>
          <w:szCs w:val="22"/>
        </w:rPr>
        <w:t>(kapacity týkajúce sa podmienok účasti v zmysle § 34 ods. 1 písm. b)</w:t>
      </w:r>
      <w:r>
        <w:rPr>
          <w:sz w:val="22"/>
          <w:szCs w:val="22"/>
        </w:rPr>
        <w:t>, d),</w:t>
      </w:r>
      <w:r w:rsidRPr="009422EC">
        <w:rPr>
          <w:sz w:val="22"/>
          <w:szCs w:val="22"/>
        </w:rPr>
        <w:t xml:space="preserve"> g) </w:t>
      </w:r>
      <w:r>
        <w:rPr>
          <w:sz w:val="22"/>
          <w:szCs w:val="22"/>
        </w:rPr>
        <w:t xml:space="preserve">a h) </w:t>
      </w:r>
      <w:r w:rsidRPr="009422EC">
        <w:rPr>
          <w:sz w:val="22"/>
          <w:szCs w:val="22"/>
        </w:rPr>
        <w:t>ZVO)</w:t>
      </w:r>
    </w:p>
    <w:p w14:paraId="603A65CB" w14:textId="77777777" w:rsidR="007E228C" w:rsidRPr="009422EC" w:rsidRDefault="007E228C" w:rsidP="007E228C">
      <w:pPr>
        <w:ind w:firstLine="708"/>
        <w:rPr>
          <w:sz w:val="22"/>
          <w:szCs w:val="22"/>
        </w:rPr>
      </w:pPr>
      <w:r w:rsidRPr="009422EC">
        <w:rPr>
          <w:b/>
          <w:bCs/>
          <w:i/>
          <w:iCs/>
          <w:sz w:val="22"/>
          <w:szCs w:val="22"/>
        </w:rPr>
        <w:t> </w:t>
      </w:r>
    </w:p>
    <w:tbl>
      <w:tblPr>
        <w:tblW w:w="5000" w:type="pct"/>
        <w:tblCellMar>
          <w:left w:w="0" w:type="dxa"/>
          <w:right w:w="0" w:type="dxa"/>
        </w:tblCellMar>
        <w:tblLook w:val="04A0" w:firstRow="1" w:lastRow="0" w:firstColumn="1" w:lastColumn="0" w:noHBand="0" w:noVBand="1"/>
      </w:tblPr>
      <w:tblGrid>
        <w:gridCol w:w="389"/>
        <w:gridCol w:w="1257"/>
        <w:gridCol w:w="2125"/>
        <w:gridCol w:w="1183"/>
        <w:gridCol w:w="1448"/>
        <w:gridCol w:w="823"/>
        <w:gridCol w:w="1607"/>
        <w:gridCol w:w="1250"/>
      </w:tblGrid>
      <w:tr w:rsidR="007E228C" w:rsidRPr="009422EC" w14:paraId="50F022FD" w14:textId="77777777" w:rsidTr="001B2F89">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600306" w14:textId="77777777" w:rsidR="007E228C" w:rsidRPr="000D12E3" w:rsidRDefault="007E228C" w:rsidP="001B2F89">
            <w:pPr>
              <w:rPr>
                <w:b/>
                <w:bCs/>
              </w:rPr>
            </w:pPr>
            <w:r w:rsidRPr="000D12E3">
              <w:rPr>
                <w:b/>
                <w:bCs/>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60D4B2" w14:textId="77777777" w:rsidR="007E228C" w:rsidRPr="000D12E3" w:rsidRDefault="007E228C" w:rsidP="001B2F89">
            <w:pPr>
              <w:rPr>
                <w:b/>
                <w:bCs/>
              </w:rPr>
            </w:pPr>
            <w:r w:rsidRPr="000D12E3">
              <w:rPr>
                <w:b/>
                <w:bCs/>
              </w:rPr>
              <w:t>Názov, Sídlo</w:t>
            </w:r>
          </w:p>
          <w:p w14:paraId="36CC9080" w14:textId="77777777" w:rsidR="007E228C" w:rsidRPr="000D12E3" w:rsidRDefault="007E228C" w:rsidP="001B2F89">
            <w:pPr>
              <w:rPr>
                <w:b/>
                <w:bCs/>
              </w:rPr>
            </w:pPr>
            <w:r w:rsidRPr="000D12E3">
              <w:rPr>
                <w:b/>
                <w:bCs/>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D03E43" w14:textId="77777777" w:rsidR="007E228C" w:rsidRPr="000D12E3" w:rsidRDefault="007E228C" w:rsidP="001B2F89">
            <w:pPr>
              <w:rPr>
                <w:b/>
                <w:bCs/>
              </w:rPr>
            </w:pPr>
            <w:r w:rsidRPr="000D12E3">
              <w:rPr>
                <w:b/>
                <w:bCs/>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F18049" w14:textId="77777777" w:rsidR="007E228C" w:rsidRPr="000D12E3" w:rsidRDefault="007E228C" w:rsidP="001B2F89">
            <w:pPr>
              <w:rPr>
                <w:b/>
                <w:bCs/>
              </w:rPr>
            </w:pPr>
            <w:r w:rsidRPr="000D12E3">
              <w:rPr>
                <w:b/>
                <w:bCs/>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D3323B" w14:textId="77777777" w:rsidR="007E228C" w:rsidRPr="000D12E3" w:rsidRDefault="007E228C" w:rsidP="001B2F89">
            <w:pPr>
              <w:rPr>
                <w:b/>
                <w:bCs/>
              </w:rPr>
            </w:pPr>
            <w:r w:rsidRPr="000D12E3">
              <w:rPr>
                <w:b/>
                <w:bCs/>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73AE6BC" w14:textId="77777777" w:rsidR="007E228C" w:rsidRPr="000D12E3" w:rsidRDefault="007E228C" w:rsidP="001B2F89">
            <w:pPr>
              <w:rPr>
                <w:b/>
                <w:bCs/>
              </w:rPr>
            </w:pPr>
            <w:r w:rsidRPr="000D12E3">
              <w:rPr>
                <w:b/>
                <w:bCs/>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9B2AA50" w14:textId="77777777" w:rsidR="007E228C" w:rsidRPr="000D12E3" w:rsidRDefault="007E228C" w:rsidP="001B2F89">
            <w:pPr>
              <w:rPr>
                <w:b/>
                <w:bCs/>
              </w:rPr>
            </w:pPr>
            <w:r w:rsidRPr="000D12E3">
              <w:rPr>
                <w:b/>
                <w:bCs/>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3CAE1B" w14:textId="77777777" w:rsidR="007E228C" w:rsidRPr="000D12E3" w:rsidRDefault="007E228C" w:rsidP="001B2F89">
            <w:pPr>
              <w:rPr>
                <w:b/>
                <w:bCs/>
              </w:rPr>
            </w:pPr>
            <w:r w:rsidRPr="000D12E3">
              <w:rPr>
                <w:b/>
                <w:bCs/>
              </w:rPr>
              <w:t>Rozsah záväzku „inej osoby“</w:t>
            </w:r>
          </w:p>
        </w:tc>
      </w:tr>
      <w:tr w:rsidR="007E228C" w:rsidRPr="009422EC" w14:paraId="60926B0F" w14:textId="77777777" w:rsidTr="001B2F89">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77B344E" w14:textId="115A1CF0" w:rsidR="007E228C" w:rsidRPr="000D12E3" w:rsidRDefault="007E228C" w:rsidP="001B2F89"/>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3C92597F" w14:textId="77777777" w:rsidR="007E228C" w:rsidRPr="000D12E3" w:rsidRDefault="007E228C" w:rsidP="001B2F89"/>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558029B6" w14:textId="77777777" w:rsidR="007E228C" w:rsidRPr="000D12E3" w:rsidRDefault="007E228C" w:rsidP="001B2F89"/>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30CD1D62" w14:textId="77777777" w:rsidR="007E228C" w:rsidRPr="000D12E3" w:rsidRDefault="007E228C" w:rsidP="001B2F89"/>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47ED1284" w14:textId="77777777" w:rsidR="007E228C" w:rsidRPr="000D12E3" w:rsidRDefault="007E228C" w:rsidP="001B2F89"/>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6CEC2A97" w14:textId="77777777" w:rsidR="007E228C" w:rsidRPr="000D12E3" w:rsidRDefault="007E228C" w:rsidP="001B2F89"/>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3B2ADE7D" w14:textId="77777777" w:rsidR="007E228C" w:rsidRPr="000D12E3" w:rsidRDefault="007E228C" w:rsidP="001B2F89"/>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76A63028" w14:textId="77777777" w:rsidR="007E228C" w:rsidRPr="000D12E3" w:rsidRDefault="007E228C" w:rsidP="001B2F89"/>
        </w:tc>
      </w:tr>
    </w:tbl>
    <w:p w14:paraId="6C221A74" w14:textId="77777777" w:rsidR="007E228C" w:rsidRDefault="007E228C" w:rsidP="007E228C">
      <w:pPr>
        <w:rPr>
          <w:b/>
          <w:bCs/>
          <w:i/>
          <w:iCs/>
          <w:sz w:val="22"/>
          <w:szCs w:val="22"/>
        </w:rPr>
      </w:pPr>
      <w:r>
        <w:rPr>
          <w:b/>
          <w:bCs/>
          <w:i/>
          <w:iCs/>
          <w:sz w:val="22"/>
          <w:szCs w:val="22"/>
        </w:rPr>
        <w:t xml:space="preserve">   </w:t>
      </w:r>
    </w:p>
    <w:p w14:paraId="735DC594" w14:textId="77777777" w:rsidR="007E228C" w:rsidRPr="000D12E3" w:rsidRDefault="007E228C" w:rsidP="007E228C">
      <w:pPr>
        <w:rPr>
          <w:b/>
          <w:bCs/>
          <w:i/>
          <w:iCs/>
          <w:sz w:val="22"/>
          <w:szCs w:val="22"/>
        </w:rPr>
      </w:pPr>
      <w:r w:rsidRPr="000D12E3">
        <w:rPr>
          <w:b/>
          <w:bCs/>
          <w:i/>
          <w:iCs/>
        </w:rPr>
        <w:t xml:space="preserve">Poznámka: </w:t>
      </w:r>
      <w:r w:rsidRPr="000D12E3">
        <w:rPr>
          <w:i/>
          <w:iCs/>
        </w:rPr>
        <w:t>v prípade potreby je možné počet riadkov zvýšiť.</w:t>
      </w:r>
    </w:p>
    <w:p w14:paraId="6F71BF44" w14:textId="77777777" w:rsidR="007E228C" w:rsidRPr="009422EC" w:rsidRDefault="007E228C" w:rsidP="007E228C">
      <w:pPr>
        <w:ind w:firstLine="708"/>
        <w:rPr>
          <w:sz w:val="22"/>
          <w:szCs w:val="22"/>
        </w:rPr>
      </w:pPr>
      <w:r w:rsidRPr="009422EC">
        <w:rPr>
          <w:b/>
          <w:bCs/>
          <w:sz w:val="22"/>
          <w:szCs w:val="22"/>
        </w:rPr>
        <w:t> </w:t>
      </w:r>
    </w:p>
    <w:p w14:paraId="79C38152" w14:textId="6DCF7DC7" w:rsidR="007E228C" w:rsidRPr="009422EC" w:rsidRDefault="007E228C" w:rsidP="007E228C">
      <w:pPr>
        <w:tabs>
          <w:tab w:val="left" w:pos="5529"/>
        </w:tabs>
        <w:autoSpaceDE w:val="0"/>
        <w:autoSpaceDN w:val="0"/>
        <w:ind w:right="-142"/>
        <w:rPr>
          <w:rFonts w:eastAsia="Batang"/>
          <w:sz w:val="22"/>
          <w:szCs w:val="22"/>
          <w:lang w:bidi="he-IL"/>
        </w:rPr>
      </w:pPr>
      <w:r w:rsidRPr="009422EC">
        <w:rPr>
          <w:rFonts w:eastAsia="Batang"/>
          <w:sz w:val="22"/>
          <w:szCs w:val="22"/>
          <w:lang w:bidi="he-IL"/>
        </w:rPr>
        <w:t>Objednávateľ:</w:t>
      </w:r>
      <w:r w:rsidRPr="009422EC">
        <w:rPr>
          <w:rFonts w:eastAsia="Batang"/>
          <w:sz w:val="22"/>
          <w:szCs w:val="22"/>
          <w:lang w:bidi="he-IL"/>
        </w:rPr>
        <w:tab/>
        <w:t>Zhotoviteľ:</w:t>
      </w:r>
      <w:r w:rsidRPr="009422EC">
        <w:t xml:space="preserve"> </w:t>
      </w:r>
    </w:p>
    <w:p w14:paraId="5C451D19" w14:textId="77777777" w:rsidR="007E228C" w:rsidRPr="009422EC" w:rsidRDefault="007E228C" w:rsidP="007E228C">
      <w:pPr>
        <w:autoSpaceDE w:val="0"/>
        <w:autoSpaceDN w:val="0"/>
        <w:ind w:right="-142"/>
        <w:rPr>
          <w:rFonts w:eastAsia="Batang"/>
          <w:b/>
          <w:sz w:val="22"/>
          <w:szCs w:val="22"/>
          <w:lang w:bidi="he-IL"/>
        </w:rPr>
      </w:pPr>
    </w:p>
    <w:p w14:paraId="627A4117" w14:textId="77777777" w:rsidR="007E228C" w:rsidRPr="009422EC" w:rsidRDefault="007E228C" w:rsidP="007E228C">
      <w:pPr>
        <w:ind w:right="-142"/>
        <w:jc w:val="both"/>
        <w:rPr>
          <w:sz w:val="22"/>
          <w:szCs w:val="22"/>
        </w:rPr>
      </w:pPr>
    </w:p>
    <w:p w14:paraId="5FEF21F1" w14:textId="77777777" w:rsidR="007E228C" w:rsidRPr="00D75DE9" w:rsidRDefault="007E228C" w:rsidP="007E228C">
      <w:pPr>
        <w:tabs>
          <w:tab w:val="left" w:pos="5529"/>
        </w:tabs>
        <w:suppressAutoHyphens/>
        <w:autoSpaceDE w:val="0"/>
        <w:autoSpaceDN w:val="0"/>
        <w:rPr>
          <w:rFonts w:eastAsia="Batang"/>
          <w:sz w:val="24"/>
          <w:szCs w:val="24"/>
          <w:lang w:bidi="he-IL"/>
        </w:rPr>
      </w:pPr>
      <w:r w:rsidRPr="00D75DE9">
        <w:rPr>
          <w:rFonts w:eastAsia="Batang"/>
          <w:sz w:val="24"/>
          <w:szCs w:val="24"/>
          <w:lang w:bidi="he-IL"/>
        </w:rPr>
        <w:t>Objednávateľ:</w:t>
      </w:r>
      <w:r w:rsidRPr="00D75DE9">
        <w:rPr>
          <w:rFonts w:eastAsia="Batang"/>
          <w:sz w:val="24"/>
          <w:szCs w:val="24"/>
          <w:lang w:bidi="he-IL"/>
        </w:rPr>
        <w:tab/>
        <w:t>Zhotoviteľ:</w:t>
      </w:r>
    </w:p>
    <w:p w14:paraId="73F61030" w14:textId="77777777" w:rsidR="007E228C" w:rsidRPr="00D75DE9" w:rsidRDefault="007E228C" w:rsidP="007E228C">
      <w:pPr>
        <w:autoSpaceDE w:val="0"/>
        <w:autoSpaceDN w:val="0"/>
        <w:rPr>
          <w:rFonts w:eastAsia="Batang"/>
          <w:b/>
          <w:sz w:val="24"/>
          <w:szCs w:val="24"/>
          <w:lang w:bidi="he-IL"/>
        </w:rPr>
      </w:pPr>
    </w:p>
    <w:p w14:paraId="41D7F068" w14:textId="77777777" w:rsidR="007E228C" w:rsidRPr="00D75DE9" w:rsidRDefault="007E228C" w:rsidP="007E228C">
      <w:pPr>
        <w:suppressAutoHyphens/>
        <w:jc w:val="both"/>
        <w:rPr>
          <w:sz w:val="24"/>
          <w:szCs w:val="24"/>
        </w:rPr>
      </w:pPr>
    </w:p>
    <w:p w14:paraId="142EA013" w14:textId="77777777" w:rsidR="007E228C" w:rsidRPr="00D75DE9" w:rsidRDefault="007E228C" w:rsidP="007E228C">
      <w:pPr>
        <w:tabs>
          <w:tab w:val="left" w:pos="5529"/>
        </w:tabs>
        <w:autoSpaceDE w:val="0"/>
        <w:autoSpaceDN w:val="0"/>
        <w:rPr>
          <w:rFonts w:eastAsia="Batang"/>
          <w:sz w:val="24"/>
          <w:szCs w:val="24"/>
          <w:lang w:bidi="he-IL"/>
        </w:rPr>
      </w:pPr>
      <w:r w:rsidRPr="00D75DE9">
        <w:rPr>
          <w:rFonts w:eastAsia="Batang"/>
          <w:sz w:val="24"/>
          <w:szCs w:val="24"/>
          <w:lang w:bidi="he-IL"/>
        </w:rPr>
        <w:t>V ............................., dňa:</w:t>
      </w:r>
      <w:r w:rsidRPr="00D75DE9">
        <w:rPr>
          <w:rFonts w:eastAsia="Batang"/>
          <w:sz w:val="24"/>
          <w:szCs w:val="24"/>
          <w:lang w:bidi="he-IL"/>
        </w:rPr>
        <w:tab/>
        <w:t>V ............................., dňa:</w:t>
      </w:r>
    </w:p>
    <w:p w14:paraId="5BBFA7A8" w14:textId="77777777" w:rsidR="007E228C" w:rsidRPr="00D75DE9" w:rsidRDefault="007E228C" w:rsidP="007E228C">
      <w:pPr>
        <w:autoSpaceDE w:val="0"/>
        <w:autoSpaceDN w:val="0"/>
        <w:rPr>
          <w:rFonts w:eastAsia="Batang"/>
          <w:b/>
          <w:sz w:val="24"/>
          <w:szCs w:val="24"/>
          <w:lang w:bidi="he-IL"/>
        </w:rPr>
      </w:pPr>
    </w:p>
    <w:p w14:paraId="628FBF0E" w14:textId="77777777" w:rsidR="007E228C" w:rsidRPr="00D75DE9" w:rsidRDefault="007E228C" w:rsidP="007E228C">
      <w:pPr>
        <w:autoSpaceDE w:val="0"/>
        <w:autoSpaceDN w:val="0"/>
        <w:rPr>
          <w:rFonts w:eastAsia="Batang"/>
          <w:b/>
          <w:sz w:val="24"/>
          <w:szCs w:val="24"/>
          <w:lang w:bidi="he-IL"/>
        </w:rPr>
      </w:pPr>
    </w:p>
    <w:p w14:paraId="5CA350F8" w14:textId="681C9420" w:rsidR="007E228C" w:rsidRPr="004C3A30" w:rsidRDefault="007E228C" w:rsidP="007E228C">
      <w:pPr>
        <w:tabs>
          <w:tab w:val="left" w:pos="426"/>
          <w:tab w:val="left" w:pos="5529"/>
        </w:tabs>
        <w:autoSpaceDE w:val="0"/>
        <w:autoSpaceDN w:val="0"/>
        <w:jc w:val="both"/>
        <w:rPr>
          <w:bCs/>
          <w:sz w:val="24"/>
          <w:szCs w:val="24"/>
          <w:vertAlign w:val="superscript"/>
        </w:rPr>
      </w:pPr>
      <w:r w:rsidRPr="00D75DE9">
        <w:rPr>
          <w:rFonts w:eastAsia="Batang"/>
          <w:sz w:val="24"/>
          <w:szCs w:val="24"/>
          <w:lang w:bidi="he-IL"/>
        </w:rPr>
        <w:t xml:space="preserve">......................................................    </w:t>
      </w:r>
      <w:r w:rsidRPr="00D75DE9">
        <w:rPr>
          <w:rFonts w:eastAsia="Batang"/>
          <w:sz w:val="24"/>
          <w:szCs w:val="24"/>
          <w:lang w:bidi="he-IL"/>
        </w:rPr>
        <w:tab/>
        <w:t>..........................................................</w:t>
      </w:r>
    </w:p>
    <w:p w14:paraId="463D1FEA" w14:textId="77777777" w:rsidR="000F6E1A" w:rsidRPr="00D75DE9" w:rsidRDefault="000F6E1A" w:rsidP="00B74918">
      <w:pPr>
        <w:ind w:left="720"/>
        <w:rPr>
          <w:b/>
          <w:color w:val="000000"/>
          <w:sz w:val="24"/>
          <w:szCs w:val="24"/>
          <w:u w:val="single"/>
        </w:rPr>
      </w:pPr>
    </w:p>
    <w:p w14:paraId="31FE35A5" w14:textId="77777777" w:rsidR="008D2A3F" w:rsidRPr="00D75DE9" w:rsidRDefault="008D2A3F" w:rsidP="008D2A3F">
      <w:pPr>
        <w:jc w:val="center"/>
        <w:rPr>
          <w:b/>
          <w:sz w:val="24"/>
          <w:szCs w:val="24"/>
        </w:rPr>
      </w:pPr>
    </w:p>
    <w:p w14:paraId="005CB910" w14:textId="77777777" w:rsidR="008D2A3F" w:rsidRPr="00D75DE9" w:rsidRDefault="008D2A3F" w:rsidP="000F6E1A">
      <w:pPr>
        <w:tabs>
          <w:tab w:val="right" w:leader="dot" w:pos="3960"/>
          <w:tab w:val="right" w:leader="dot" w:pos="7380"/>
          <w:tab w:val="right" w:leader="dot" w:pos="10080"/>
        </w:tabs>
        <w:jc w:val="both"/>
        <w:rPr>
          <w:sz w:val="24"/>
          <w:szCs w:val="24"/>
        </w:rPr>
      </w:pPr>
      <w:r w:rsidRPr="00D75DE9">
        <w:rPr>
          <w:sz w:val="24"/>
          <w:szCs w:val="24"/>
        </w:rPr>
        <w:t xml:space="preserve"> </w:t>
      </w:r>
    </w:p>
    <w:p w14:paraId="00343E2F" w14:textId="77777777" w:rsidR="00F33448" w:rsidRPr="00E731B4" w:rsidRDefault="008D2A3F" w:rsidP="00760B23">
      <w:pPr>
        <w:pStyle w:val="SPnadpis0"/>
        <w:tabs>
          <w:tab w:val="right" w:leader="dot" w:pos="9644"/>
        </w:tabs>
        <w:spacing w:before="0"/>
        <w:outlineLvl w:val="0"/>
        <w:rPr>
          <w:rFonts w:ascii="Times New Roman" w:hAnsi="Times New Roman" w:cs="Times New Roman"/>
          <w:color w:val="auto"/>
        </w:rPr>
      </w:pPr>
      <w:r w:rsidRPr="00E731B4">
        <w:rPr>
          <w:rFonts w:ascii="Times New Roman" w:hAnsi="Times New Roman" w:cs="Times New Roman"/>
          <w:color w:val="auto"/>
        </w:rPr>
        <w:br w:type="column"/>
      </w:r>
      <w:bookmarkStart w:id="11" w:name="_Toc28362081"/>
      <w:r w:rsidR="00F33448" w:rsidRPr="00E731B4">
        <w:rPr>
          <w:rFonts w:ascii="Times New Roman" w:hAnsi="Times New Roman" w:cs="Times New Roman"/>
          <w:color w:val="auto"/>
        </w:rPr>
        <w:lastRenderedPageBreak/>
        <w:t>Príloha č. 1 súťažných podkladov</w:t>
      </w:r>
      <w:bookmarkEnd w:id="5"/>
      <w:bookmarkEnd w:id="11"/>
    </w:p>
    <w:p w14:paraId="6F423A5C" w14:textId="77777777" w:rsidR="00F33448" w:rsidRPr="00E731B4" w:rsidRDefault="00F33448" w:rsidP="00760B23">
      <w:pPr>
        <w:tabs>
          <w:tab w:val="left" w:pos="5760"/>
        </w:tabs>
        <w:ind w:left="360"/>
        <w:jc w:val="both"/>
        <w:rPr>
          <w:sz w:val="24"/>
          <w:szCs w:val="24"/>
        </w:rPr>
      </w:pPr>
    </w:p>
    <w:p w14:paraId="5AC5C6DB" w14:textId="77777777" w:rsidR="00F33448" w:rsidRPr="00E731B4" w:rsidRDefault="00F33448" w:rsidP="00760B23">
      <w:pPr>
        <w:widowControl w:val="0"/>
        <w:rPr>
          <w:b/>
          <w:sz w:val="24"/>
          <w:szCs w:val="24"/>
        </w:rPr>
      </w:pPr>
      <w:r w:rsidRPr="00E731B4">
        <w:rPr>
          <w:b/>
          <w:sz w:val="24"/>
          <w:szCs w:val="24"/>
        </w:rPr>
        <w:t>Uchádzač/skupina dodávateľov:</w:t>
      </w:r>
    </w:p>
    <w:p w14:paraId="706AA5FC" w14:textId="77777777" w:rsidR="00F33448" w:rsidRPr="00E731B4" w:rsidRDefault="00F33448" w:rsidP="00760B23">
      <w:pPr>
        <w:widowControl w:val="0"/>
        <w:rPr>
          <w:b/>
          <w:sz w:val="24"/>
          <w:szCs w:val="24"/>
        </w:rPr>
      </w:pPr>
      <w:r w:rsidRPr="00E731B4">
        <w:rPr>
          <w:b/>
          <w:sz w:val="24"/>
          <w:szCs w:val="24"/>
        </w:rPr>
        <w:t>Obchodné meno:</w:t>
      </w:r>
    </w:p>
    <w:p w14:paraId="466E9A00" w14:textId="77777777" w:rsidR="00F33448" w:rsidRPr="00E731B4" w:rsidRDefault="00F33448" w:rsidP="00760B23">
      <w:pPr>
        <w:widowControl w:val="0"/>
        <w:rPr>
          <w:b/>
          <w:sz w:val="24"/>
          <w:szCs w:val="24"/>
        </w:rPr>
      </w:pPr>
      <w:r w:rsidRPr="00E731B4">
        <w:rPr>
          <w:b/>
          <w:sz w:val="24"/>
          <w:szCs w:val="24"/>
        </w:rPr>
        <w:t>Adresa spoločnosti:</w:t>
      </w:r>
    </w:p>
    <w:p w14:paraId="1C16C9BE" w14:textId="77777777" w:rsidR="00F33448" w:rsidRPr="00E731B4" w:rsidRDefault="00F33448" w:rsidP="00760B23">
      <w:pPr>
        <w:widowControl w:val="0"/>
        <w:rPr>
          <w:b/>
          <w:sz w:val="24"/>
          <w:szCs w:val="24"/>
        </w:rPr>
      </w:pPr>
      <w:r w:rsidRPr="00E731B4">
        <w:rPr>
          <w:b/>
          <w:sz w:val="24"/>
          <w:szCs w:val="24"/>
        </w:rPr>
        <w:t>IČO:</w:t>
      </w:r>
    </w:p>
    <w:p w14:paraId="31464C66" w14:textId="77777777" w:rsidR="004F355D" w:rsidRPr="00E731B4" w:rsidRDefault="004F355D" w:rsidP="00760B23">
      <w:pPr>
        <w:widowControl w:val="0"/>
        <w:rPr>
          <w:b/>
          <w:i/>
          <w:sz w:val="24"/>
          <w:szCs w:val="24"/>
        </w:rPr>
      </w:pPr>
    </w:p>
    <w:p w14:paraId="70EDBEBE" w14:textId="77777777" w:rsidR="00F33448" w:rsidRPr="00E731B4" w:rsidRDefault="00F33448" w:rsidP="00760B23">
      <w:pPr>
        <w:pStyle w:val="SPnadpis0"/>
        <w:tabs>
          <w:tab w:val="right" w:leader="dot" w:pos="9644"/>
        </w:tabs>
        <w:spacing w:before="0"/>
        <w:jc w:val="center"/>
        <w:outlineLvl w:val="0"/>
        <w:rPr>
          <w:rFonts w:ascii="Times New Roman" w:hAnsi="Times New Roman" w:cs="Times New Roman"/>
          <w:color w:val="auto"/>
        </w:rPr>
      </w:pPr>
      <w:bookmarkStart w:id="12" w:name="_Toc501958600"/>
      <w:bookmarkStart w:id="13" w:name="_Toc28362082"/>
      <w:r w:rsidRPr="00E731B4">
        <w:rPr>
          <w:rFonts w:ascii="Times New Roman" w:hAnsi="Times New Roman" w:cs="Times New Roman"/>
          <w:color w:val="auto"/>
        </w:rPr>
        <w:t>Čestné vyhlásenie o vytvorení skupiny dodávateľov</w:t>
      </w:r>
      <w:bookmarkEnd w:id="12"/>
      <w:bookmarkEnd w:id="13"/>
    </w:p>
    <w:p w14:paraId="6BBB691F" w14:textId="77777777" w:rsidR="00F33448" w:rsidRPr="00E731B4" w:rsidRDefault="00F33448" w:rsidP="00760B23">
      <w:pPr>
        <w:widowControl w:val="0"/>
        <w:rPr>
          <w:b/>
          <w:sz w:val="24"/>
          <w:szCs w:val="24"/>
        </w:rPr>
      </w:pPr>
    </w:p>
    <w:p w14:paraId="0FBCABE6" w14:textId="105D61E8" w:rsidR="00F33448" w:rsidRPr="00E731B4" w:rsidRDefault="00F33448" w:rsidP="00760B23">
      <w:pPr>
        <w:ind w:left="567" w:hanging="567"/>
        <w:jc w:val="both"/>
        <w:rPr>
          <w:b/>
          <w:sz w:val="24"/>
          <w:szCs w:val="24"/>
        </w:rPr>
      </w:pPr>
      <w:r w:rsidRPr="00E731B4">
        <w:rPr>
          <w:sz w:val="24"/>
          <w:szCs w:val="24"/>
        </w:rPr>
        <w:t>1.</w:t>
      </w:r>
      <w:r w:rsidRPr="00E731B4">
        <w:rPr>
          <w:sz w:val="24"/>
          <w:szCs w:val="24"/>
        </w:rPr>
        <w:tab/>
        <w:t>Dolu podpísaní, zástupcovia uchádzačov uvedených v tomto vyhlásení, týmto vyhlasujeme, že za účelom predloženia ponuky vo verejnej súťaži na predmet zákazky</w:t>
      </w:r>
      <w:r w:rsidR="00172131" w:rsidRPr="00E731B4">
        <w:rPr>
          <w:sz w:val="24"/>
          <w:szCs w:val="24"/>
        </w:rPr>
        <w:t xml:space="preserve"> </w:t>
      </w:r>
      <w:r w:rsidR="00E5757B" w:rsidRPr="00E731B4">
        <w:rPr>
          <w:b/>
          <w:sz w:val="24"/>
          <w:szCs w:val="24"/>
        </w:rPr>
        <w:t>„</w:t>
      </w:r>
      <w:r w:rsidR="00882F6E" w:rsidRPr="00882F6E">
        <w:rPr>
          <w:rFonts w:eastAsia="Arial Narrow"/>
          <w:b/>
          <w:sz w:val="24"/>
          <w:szCs w:val="24"/>
        </w:rPr>
        <w:t>Obnova zariadenia sociálnych služieb</w:t>
      </w:r>
      <w:r w:rsidR="00E5757B" w:rsidRPr="00E731B4">
        <w:rPr>
          <w:b/>
          <w:sz w:val="24"/>
          <w:szCs w:val="24"/>
        </w:rPr>
        <w:t>“</w:t>
      </w:r>
      <w:r w:rsidR="00E5757B" w:rsidRPr="00E731B4">
        <w:rPr>
          <w:sz w:val="24"/>
          <w:szCs w:val="24"/>
        </w:rPr>
        <w:t xml:space="preserve"> </w:t>
      </w:r>
      <w:r w:rsidRPr="00E731B4">
        <w:rPr>
          <w:sz w:val="24"/>
          <w:szCs w:val="24"/>
        </w:rPr>
        <w:t>sme vytvorili skupinu dodávateľov a predkladáme spoločnú ponuku. Skupina pozostáva z nasledovných samostatných právnych subjektov:</w:t>
      </w:r>
    </w:p>
    <w:p w14:paraId="541B3DBE" w14:textId="77777777" w:rsidR="00F33448" w:rsidRPr="00E731B4" w:rsidRDefault="00F33448" w:rsidP="00760B23">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341C7BCA" w14:textId="77777777" w:rsidR="00F33448" w:rsidRPr="00E731B4" w:rsidRDefault="00F33448" w:rsidP="00760B23">
      <w:pPr>
        <w:widowControl w:val="0"/>
        <w:rPr>
          <w:sz w:val="24"/>
          <w:szCs w:val="24"/>
        </w:rPr>
      </w:pPr>
    </w:p>
    <w:p w14:paraId="43C5BF16" w14:textId="77777777" w:rsidR="00F33448" w:rsidRPr="00E731B4" w:rsidRDefault="00F33448" w:rsidP="00760B23">
      <w:pPr>
        <w:widowControl w:val="0"/>
        <w:rPr>
          <w:sz w:val="24"/>
          <w:szCs w:val="24"/>
        </w:rPr>
      </w:pPr>
    </w:p>
    <w:p w14:paraId="14408C81" w14:textId="77777777" w:rsidR="00F33448" w:rsidRPr="00E731B4" w:rsidRDefault="00F33448" w:rsidP="00760B23">
      <w:pPr>
        <w:widowControl w:val="0"/>
        <w:rPr>
          <w:sz w:val="24"/>
          <w:szCs w:val="24"/>
        </w:rPr>
      </w:pPr>
    </w:p>
    <w:p w14:paraId="0B5AFEB8" w14:textId="77777777" w:rsidR="00F33448" w:rsidRPr="00E731B4" w:rsidRDefault="00F33448" w:rsidP="00760B23">
      <w:pPr>
        <w:widowControl w:val="0"/>
        <w:rPr>
          <w:sz w:val="24"/>
          <w:szCs w:val="24"/>
        </w:rPr>
      </w:pPr>
    </w:p>
    <w:p w14:paraId="3CEA81C1" w14:textId="77777777" w:rsidR="00F33448" w:rsidRPr="00E731B4" w:rsidRDefault="00F33448" w:rsidP="00760B23">
      <w:pPr>
        <w:widowControl w:val="0"/>
        <w:ind w:left="567"/>
        <w:rPr>
          <w:sz w:val="24"/>
          <w:szCs w:val="24"/>
        </w:rPr>
      </w:pPr>
      <w:r w:rsidRPr="00E731B4">
        <w:rPr>
          <w:sz w:val="24"/>
          <w:szCs w:val="24"/>
        </w:rPr>
        <w:t>V......................... dňa...............</w:t>
      </w:r>
    </w:p>
    <w:p w14:paraId="0B80A9B3" w14:textId="77777777" w:rsidR="00F33448" w:rsidRPr="00E731B4" w:rsidRDefault="00F33448" w:rsidP="00760B23">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606"/>
        <w:gridCol w:w="4606"/>
      </w:tblGrid>
      <w:tr w:rsidR="00F33448" w:rsidRPr="00E731B4" w14:paraId="0779E8A0" w14:textId="77777777" w:rsidTr="006242F9">
        <w:tc>
          <w:tcPr>
            <w:tcW w:w="4606" w:type="dxa"/>
          </w:tcPr>
          <w:p w14:paraId="61FAF0AC" w14:textId="77777777" w:rsidR="00F33448" w:rsidRPr="00E731B4" w:rsidRDefault="00F33448" w:rsidP="00760B23">
            <w:pPr>
              <w:widowControl w:val="0"/>
              <w:ind w:left="540"/>
              <w:rPr>
                <w:bCs/>
                <w:i/>
                <w:sz w:val="24"/>
                <w:szCs w:val="24"/>
              </w:rPr>
            </w:pPr>
            <w:r w:rsidRPr="00E731B4">
              <w:rPr>
                <w:bCs/>
                <w:i/>
                <w:sz w:val="24"/>
                <w:szCs w:val="24"/>
              </w:rPr>
              <w:t>Obchodné meno</w:t>
            </w:r>
          </w:p>
          <w:p w14:paraId="72EFDC9C" w14:textId="77777777" w:rsidR="00F33448" w:rsidRPr="00E731B4" w:rsidRDefault="00F33448" w:rsidP="00760B23">
            <w:pPr>
              <w:widowControl w:val="0"/>
              <w:ind w:left="540"/>
              <w:rPr>
                <w:bCs/>
                <w:i/>
                <w:sz w:val="24"/>
                <w:szCs w:val="24"/>
              </w:rPr>
            </w:pPr>
            <w:r w:rsidRPr="00E731B4">
              <w:rPr>
                <w:bCs/>
                <w:i/>
                <w:sz w:val="24"/>
                <w:szCs w:val="24"/>
              </w:rPr>
              <w:t>Sídlo/miesto podnikania</w:t>
            </w:r>
          </w:p>
          <w:p w14:paraId="76EF3C9D" w14:textId="77777777" w:rsidR="00F33448" w:rsidRPr="00E731B4" w:rsidRDefault="00F33448" w:rsidP="00760B23">
            <w:pPr>
              <w:widowControl w:val="0"/>
              <w:ind w:left="540"/>
              <w:rPr>
                <w:sz w:val="24"/>
                <w:szCs w:val="24"/>
              </w:rPr>
            </w:pPr>
            <w:r w:rsidRPr="00E731B4">
              <w:rPr>
                <w:sz w:val="24"/>
                <w:szCs w:val="24"/>
              </w:rPr>
              <w:t xml:space="preserve">IČO: </w:t>
            </w:r>
          </w:p>
        </w:tc>
        <w:tc>
          <w:tcPr>
            <w:tcW w:w="4606" w:type="dxa"/>
          </w:tcPr>
          <w:p w14:paraId="52F53B42" w14:textId="77777777" w:rsidR="00F33448" w:rsidRPr="00E731B4" w:rsidRDefault="00F33448" w:rsidP="00760B23">
            <w:pPr>
              <w:widowControl w:val="0"/>
              <w:tabs>
                <w:tab w:val="left" w:pos="5670"/>
              </w:tabs>
              <w:jc w:val="center"/>
              <w:rPr>
                <w:sz w:val="24"/>
                <w:szCs w:val="24"/>
              </w:rPr>
            </w:pPr>
            <w:r w:rsidRPr="00E731B4">
              <w:rPr>
                <w:sz w:val="24"/>
                <w:szCs w:val="24"/>
              </w:rPr>
              <w:t>................................................</w:t>
            </w:r>
          </w:p>
          <w:p w14:paraId="24EF464B" w14:textId="77777777" w:rsidR="00F33448" w:rsidRPr="00E731B4" w:rsidRDefault="00F33448" w:rsidP="00760B23">
            <w:pPr>
              <w:widowControl w:val="0"/>
              <w:tabs>
                <w:tab w:val="left" w:pos="5940"/>
              </w:tabs>
              <w:ind w:left="1154"/>
              <w:rPr>
                <w:sz w:val="24"/>
                <w:szCs w:val="24"/>
              </w:rPr>
            </w:pPr>
            <w:r w:rsidRPr="00E731B4">
              <w:rPr>
                <w:sz w:val="24"/>
                <w:szCs w:val="24"/>
              </w:rPr>
              <w:t>meno a priezvisko, funkcia</w:t>
            </w:r>
          </w:p>
          <w:p w14:paraId="0A6873A1" w14:textId="77777777" w:rsidR="00F33448" w:rsidRPr="00E731B4" w:rsidRDefault="00F33448" w:rsidP="00760B23">
            <w:pPr>
              <w:widowControl w:val="0"/>
              <w:jc w:val="center"/>
              <w:rPr>
                <w:sz w:val="24"/>
                <w:szCs w:val="24"/>
              </w:rPr>
            </w:pPr>
            <w:r w:rsidRPr="00E731B4">
              <w:rPr>
                <w:sz w:val="24"/>
                <w:szCs w:val="24"/>
              </w:rPr>
              <w:t>podpis</w:t>
            </w:r>
            <w:r w:rsidRPr="00E731B4">
              <w:rPr>
                <w:rStyle w:val="Odkaznapoznmkupodiarou"/>
                <w:sz w:val="24"/>
                <w:szCs w:val="24"/>
              </w:rPr>
              <w:footnoteReference w:customMarkFollows="1" w:id="1"/>
              <w:t>1</w:t>
            </w:r>
          </w:p>
          <w:p w14:paraId="6428ACCC" w14:textId="77777777" w:rsidR="00F33448" w:rsidRPr="00E731B4" w:rsidRDefault="00F33448" w:rsidP="00760B23">
            <w:pPr>
              <w:widowControl w:val="0"/>
              <w:ind w:firstLine="6300"/>
              <w:rPr>
                <w:sz w:val="24"/>
                <w:szCs w:val="24"/>
              </w:rPr>
            </w:pPr>
          </w:p>
        </w:tc>
      </w:tr>
      <w:tr w:rsidR="00F33448" w:rsidRPr="00E731B4" w14:paraId="79F64650" w14:textId="77777777" w:rsidTr="006242F9">
        <w:tc>
          <w:tcPr>
            <w:tcW w:w="4606" w:type="dxa"/>
          </w:tcPr>
          <w:p w14:paraId="6ADE05C8" w14:textId="77777777" w:rsidR="00F33448" w:rsidRPr="00E731B4" w:rsidRDefault="00F33448" w:rsidP="00760B23">
            <w:pPr>
              <w:widowControl w:val="0"/>
              <w:ind w:left="540"/>
              <w:rPr>
                <w:bCs/>
                <w:i/>
                <w:sz w:val="24"/>
                <w:szCs w:val="24"/>
              </w:rPr>
            </w:pPr>
            <w:r w:rsidRPr="00E731B4">
              <w:rPr>
                <w:bCs/>
                <w:i/>
                <w:sz w:val="24"/>
                <w:szCs w:val="24"/>
              </w:rPr>
              <w:t>Obchodné meno</w:t>
            </w:r>
          </w:p>
          <w:p w14:paraId="6290CAAE" w14:textId="77777777" w:rsidR="00F33448" w:rsidRPr="00E731B4" w:rsidRDefault="00F33448" w:rsidP="00760B23">
            <w:pPr>
              <w:widowControl w:val="0"/>
              <w:ind w:left="540"/>
              <w:rPr>
                <w:bCs/>
                <w:i/>
                <w:sz w:val="24"/>
                <w:szCs w:val="24"/>
              </w:rPr>
            </w:pPr>
            <w:r w:rsidRPr="00E731B4">
              <w:rPr>
                <w:bCs/>
                <w:i/>
                <w:sz w:val="24"/>
                <w:szCs w:val="24"/>
              </w:rPr>
              <w:t>Sídlo/miesto podnikania</w:t>
            </w:r>
          </w:p>
          <w:p w14:paraId="67BC6D52" w14:textId="77777777" w:rsidR="00F33448" w:rsidRPr="00E731B4" w:rsidRDefault="00F33448" w:rsidP="00760B23">
            <w:pPr>
              <w:widowControl w:val="0"/>
              <w:ind w:left="540"/>
              <w:rPr>
                <w:sz w:val="24"/>
                <w:szCs w:val="24"/>
              </w:rPr>
            </w:pPr>
            <w:r w:rsidRPr="00E731B4">
              <w:rPr>
                <w:i/>
                <w:sz w:val="24"/>
                <w:szCs w:val="24"/>
              </w:rPr>
              <w:t>IČO:</w:t>
            </w:r>
          </w:p>
        </w:tc>
        <w:tc>
          <w:tcPr>
            <w:tcW w:w="4606" w:type="dxa"/>
          </w:tcPr>
          <w:p w14:paraId="42BAC326" w14:textId="77777777" w:rsidR="00F33448" w:rsidRPr="00E731B4" w:rsidRDefault="00F33448" w:rsidP="00760B23">
            <w:pPr>
              <w:widowControl w:val="0"/>
              <w:tabs>
                <w:tab w:val="left" w:pos="5670"/>
              </w:tabs>
              <w:jc w:val="center"/>
              <w:rPr>
                <w:sz w:val="24"/>
                <w:szCs w:val="24"/>
              </w:rPr>
            </w:pPr>
            <w:r w:rsidRPr="00E731B4">
              <w:rPr>
                <w:sz w:val="24"/>
                <w:szCs w:val="24"/>
              </w:rPr>
              <w:t>................................................</w:t>
            </w:r>
          </w:p>
          <w:p w14:paraId="11DD52E9" w14:textId="77777777" w:rsidR="00F33448" w:rsidRPr="00E731B4" w:rsidRDefault="00F33448" w:rsidP="00760B23">
            <w:pPr>
              <w:widowControl w:val="0"/>
              <w:tabs>
                <w:tab w:val="left" w:pos="5940"/>
              </w:tabs>
              <w:ind w:left="1154"/>
              <w:rPr>
                <w:sz w:val="24"/>
                <w:szCs w:val="24"/>
              </w:rPr>
            </w:pPr>
            <w:r w:rsidRPr="00E731B4">
              <w:rPr>
                <w:sz w:val="24"/>
                <w:szCs w:val="24"/>
              </w:rPr>
              <w:t>meno a priezvisko, funkcia</w:t>
            </w:r>
          </w:p>
          <w:p w14:paraId="72C280C5" w14:textId="77777777" w:rsidR="00F33448" w:rsidRPr="00E731B4" w:rsidRDefault="00F33448" w:rsidP="00760B23">
            <w:pPr>
              <w:widowControl w:val="0"/>
              <w:jc w:val="center"/>
              <w:rPr>
                <w:sz w:val="24"/>
                <w:szCs w:val="24"/>
              </w:rPr>
            </w:pPr>
            <w:r w:rsidRPr="00E731B4">
              <w:rPr>
                <w:sz w:val="24"/>
                <w:szCs w:val="24"/>
              </w:rPr>
              <w:t>podpis</w:t>
            </w:r>
          </w:p>
          <w:p w14:paraId="2AD2F463" w14:textId="77777777" w:rsidR="00F33448" w:rsidRPr="00E731B4" w:rsidRDefault="00F33448" w:rsidP="00760B23">
            <w:pPr>
              <w:widowControl w:val="0"/>
              <w:tabs>
                <w:tab w:val="left" w:pos="5670"/>
              </w:tabs>
              <w:rPr>
                <w:sz w:val="24"/>
                <w:szCs w:val="24"/>
              </w:rPr>
            </w:pPr>
          </w:p>
        </w:tc>
      </w:tr>
    </w:tbl>
    <w:p w14:paraId="77F46EC9" w14:textId="77777777" w:rsidR="00F33448" w:rsidRPr="00E731B4" w:rsidRDefault="00F33448" w:rsidP="00760B23">
      <w:pPr>
        <w:pStyle w:val="SPnadpis0"/>
        <w:tabs>
          <w:tab w:val="right" w:leader="dot" w:pos="9644"/>
        </w:tabs>
        <w:spacing w:before="0"/>
        <w:outlineLvl w:val="0"/>
        <w:rPr>
          <w:rFonts w:ascii="Times New Roman" w:hAnsi="Times New Roman" w:cs="Times New Roman"/>
        </w:rPr>
      </w:pPr>
    </w:p>
    <w:p w14:paraId="774AFB72" w14:textId="77777777" w:rsidR="00F33448" w:rsidRPr="00E731B4" w:rsidRDefault="00F33448" w:rsidP="00760B23">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14" w:name="_Toc501958601"/>
      <w:bookmarkStart w:id="15" w:name="_Toc28362083"/>
      <w:r w:rsidRPr="00E731B4">
        <w:rPr>
          <w:rFonts w:ascii="Times New Roman" w:hAnsi="Times New Roman" w:cs="Times New Roman"/>
          <w:color w:val="auto"/>
        </w:rPr>
        <w:lastRenderedPageBreak/>
        <w:t>Príloha č. 2 súťažných podkladov</w:t>
      </w:r>
      <w:bookmarkEnd w:id="14"/>
      <w:bookmarkEnd w:id="15"/>
    </w:p>
    <w:p w14:paraId="129D29F2" w14:textId="77777777" w:rsidR="00F33448" w:rsidRPr="00E731B4" w:rsidRDefault="00F33448" w:rsidP="00760B23">
      <w:pPr>
        <w:tabs>
          <w:tab w:val="left" w:pos="5760"/>
        </w:tabs>
        <w:jc w:val="both"/>
        <w:rPr>
          <w:sz w:val="24"/>
          <w:szCs w:val="24"/>
        </w:rPr>
      </w:pPr>
    </w:p>
    <w:p w14:paraId="325EE130" w14:textId="77777777" w:rsidR="00F33448" w:rsidRPr="00E731B4" w:rsidRDefault="00F33448" w:rsidP="00760B23">
      <w:pPr>
        <w:pStyle w:val="SPnadpis0"/>
        <w:tabs>
          <w:tab w:val="right" w:leader="dot" w:pos="9644"/>
        </w:tabs>
        <w:spacing w:before="0"/>
        <w:jc w:val="center"/>
        <w:outlineLvl w:val="0"/>
        <w:rPr>
          <w:rFonts w:ascii="Times New Roman" w:hAnsi="Times New Roman" w:cs="Times New Roman"/>
          <w:color w:val="auto"/>
        </w:rPr>
      </w:pPr>
      <w:bookmarkStart w:id="16" w:name="_Toc501958602"/>
      <w:bookmarkStart w:id="17" w:name="_Toc28362084"/>
      <w:r w:rsidRPr="00E731B4">
        <w:rPr>
          <w:rFonts w:ascii="Times New Roman" w:hAnsi="Times New Roman" w:cs="Times New Roman"/>
          <w:color w:val="auto"/>
        </w:rPr>
        <w:t>Plnomocenstvo pre osobu konajúcu za skupinu dodávateľov</w:t>
      </w:r>
      <w:bookmarkEnd w:id="16"/>
      <w:bookmarkEnd w:id="17"/>
    </w:p>
    <w:p w14:paraId="7CF1B1B8" w14:textId="77777777" w:rsidR="00F33448" w:rsidRPr="00E731B4" w:rsidRDefault="00F33448" w:rsidP="00760B23">
      <w:pPr>
        <w:jc w:val="center"/>
        <w:rPr>
          <w:b/>
          <w:bCs/>
          <w:sz w:val="24"/>
          <w:szCs w:val="24"/>
        </w:rPr>
      </w:pPr>
    </w:p>
    <w:p w14:paraId="5F3BE464" w14:textId="77777777" w:rsidR="00F33448" w:rsidRPr="00E731B4" w:rsidRDefault="00F33448" w:rsidP="00760B23">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14:paraId="17B5B69C" w14:textId="77777777" w:rsidR="00F33448" w:rsidRPr="00E731B4" w:rsidRDefault="00F33448" w:rsidP="00760B23">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312B2FD3" w14:textId="77777777" w:rsidR="00F33448" w:rsidRPr="00E731B4" w:rsidRDefault="00F33448" w:rsidP="00760B23">
      <w:pPr>
        <w:jc w:val="both"/>
        <w:rPr>
          <w:i/>
          <w:sz w:val="24"/>
          <w:szCs w:val="24"/>
        </w:rPr>
      </w:pPr>
      <w:r w:rsidRPr="00E731B4">
        <w:rPr>
          <w:i/>
          <w:sz w:val="24"/>
          <w:szCs w:val="24"/>
        </w:rPr>
        <w:t>2. ...</w:t>
      </w:r>
    </w:p>
    <w:p w14:paraId="60D6917C" w14:textId="77777777" w:rsidR="00F33448" w:rsidRPr="00E731B4" w:rsidRDefault="00F33448" w:rsidP="00760B23">
      <w:pPr>
        <w:jc w:val="center"/>
        <w:rPr>
          <w:b/>
          <w:bCs/>
          <w:sz w:val="24"/>
          <w:szCs w:val="24"/>
        </w:rPr>
      </w:pPr>
      <w:r w:rsidRPr="00E731B4">
        <w:rPr>
          <w:b/>
          <w:bCs/>
          <w:sz w:val="24"/>
          <w:szCs w:val="24"/>
        </w:rPr>
        <w:t>udeľuje/ú plnomocenstvo</w:t>
      </w:r>
    </w:p>
    <w:p w14:paraId="2298281A" w14:textId="77777777" w:rsidR="00F33448" w:rsidRPr="00E731B4" w:rsidRDefault="00F33448" w:rsidP="00760B23">
      <w:pPr>
        <w:jc w:val="center"/>
        <w:rPr>
          <w:b/>
          <w:bCs/>
          <w:sz w:val="24"/>
          <w:szCs w:val="24"/>
        </w:rPr>
      </w:pPr>
    </w:p>
    <w:p w14:paraId="4247300F" w14:textId="77777777" w:rsidR="00F33448" w:rsidRPr="00E731B4" w:rsidRDefault="00F33448" w:rsidP="00760B23">
      <w:pPr>
        <w:jc w:val="both"/>
        <w:rPr>
          <w:b/>
          <w:bCs/>
          <w:sz w:val="24"/>
          <w:szCs w:val="24"/>
        </w:rPr>
      </w:pPr>
      <w:r w:rsidRPr="00E731B4">
        <w:rPr>
          <w:b/>
          <w:bCs/>
          <w:sz w:val="24"/>
          <w:szCs w:val="24"/>
        </w:rPr>
        <w:t>splnomocnencovi:</w:t>
      </w:r>
    </w:p>
    <w:p w14:paraId="400B7548" w14:textId="77777777" w:rsidR="00F33448" w:rsidRPr="00E731B4" w:rsidRDefault="00F33448" w:rsidP="00760B23">
      <w:pPr>
        <w:jc w:val="both"/>
        <w:rPr>
          <w:b/>
          <w:bCs/>
          <w:sz w:val="24"/>
          <w:szCs w:val="24"/>
        </w:rPr>
      </w:pPr>
      <w:r w:rsidRPr="00E731B4">
        <w:rPr>
          <w:i/>
          <w:sz w:val="24"/>
          <w:szCs w:val="24"/>
        </w:rPr>
        <w:t>identifikačné údaje osoby konajúcej za člena skupiny dodávateľov</w:t>
      </w:r>
    </w:p>
    <w:p w14:paraId="129F3016" w14:textId="77777777" w:rsidR="00F33448" w:rsidRPr="00E731B4" w:rsidRDefault="00F33448" w:rsidP="00760B23">
      <w:pPr>
        <w:jc w:val="both"/>
        <w:rPr>
          <w:sz w:val="24"/>
          <w:szCs w:val="24"/>
        </w:rPr>
      </w:pPr>
    </w:p>
    <w:p w14:paraId="0004892C" w14:textId="61EE13EA" w:rsidR="00F33448" w:rsidRPr="00E731B4" w:rsidRDefault="00F33448" w:rsidP="00760B23">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00882F6E" w:rsidRPr="00882F6E">
        <w:rPr>
          <w:rFonts w:eastAsia="Arial Narrow"/>
          <w:b/>
          <w:sz w:val="24"/>
          <w:szCs w:val="24"/>
        </w:rPr>
        <w:t>Obnova zariadenia sociálnych služieb</w:t>
      </w:r>
      <w:r w:rsidRPr="00E731B4">
        <w:rPr>
          <w:b/>
          <w:sz w:val="24"/>
          <w:szCs w:val="24"/>
        </w:rPr>
        <w:t>“</w:t>
      </w:r>
      <w:r w:rsidRPr="00E731B4">
        <w:rPr>
          <w:sz w:val="24"/>
          <w:szCs w:val="24"/>
        </w:rPr>
        <w:t xml:space="preserve"> vrátane konania pri uzatvorení zmluvy</w:t>
      </w:r>
      <w:r w:rsidR="0031365B" w:rsidRPr="00E731B4">
        <w:rPr>
          <w:sz w:val="24"/>
          <w:szCs w:val="24"/>
        </w:rPr>
        <w:t>/Rámcovej dohody</w:t>
      </w:r>
      <w:r w:rsidRPr="00E731B4">
        <w:rPr>
          <w:sz w:val="24"/>
          <w:szCs w:val="24"/>
        </w:rPr>
        <w:t>, ako aj konania pri plnení zmluvy</w:t>
      </w:r>
      <w:r w:rsidR="0031365B" w:rsidRPr="00E731B4">
        <w:rPr>
          <w:sz w:val="24"/>
          <w:szCs w:val="24"/>
        </w:rPr>
        <w:t>/Rámcovej dohody</w:t>
      </w:r>
      <w:r w:rsidRPr="00E731B4">
        <w:rPr>
          <w:sz w:val="24"/>
          <w:szCs w:val="24"/>
        </w:rPr>
        <w:t xml:space="preserve"> a zo zmluvy</w:t>
      </w:r>
      <w:r w:rsidR="0031365B" w:rsidRPr="00E731B4">
        <w:rPr>
          <w:sz w:val="24"/>
          <w:szCs w:val="24"/>
        </w:rPr>
        <w:t>/Rámcovej dohody</w:t>
      </w:r>
      <w:r w:rsidRPr="00E731B4">
        <w:rPr>
          <w:sz w:val="24"/>
          <w:szCs w:val="24"/>
        </w:rPr>
        <w:t xml:space="preserve"> vyplývajúcich právnych vzťahov.</w:t>
      </w:r>
    </w:p>
    <w:p w14:paraId="490F13E8" w14:textId="77777777" w:rsidR="00F33448" w:rsidRPr="00E731B4" w:rsidRDefault="00F33448" w:rsidP="00760B23">
      <w:pPr>
        <w:jc w:val="center"/>
        <w:rPr>
          <w:sz w:val="24"/>
          <w:szCs w:val="24"/>
        </w:rPr>
      </w:pPr>
    </w:p>
    <w:tbl>
      <w:tblPr>
        <w:tblW w:w="0" w:type="auto"/>
        <w:tblLook w:val="01E0" w:firstRow="1" w:lastRow="1" w:firstColumn="1" w:lastColumn="1" w:noHBand="0" w:noVBand="0"/>
      </w:tblPr>
      <w:tblGrid>
        <w:gridCol w:w="4810"/>
        <w:gridCol w:w="4810"/>
      </w:tblGrid>
      <w:tr w:rsidR="00F33448" w:rsidRPr="00E731B4" w14:paraId="10C971C9" w14:textId="77777777" w:rsidTr="006242F9">
        <w:tc>
          <w:tcPr>
            <w:tcW w:w="4810" w:type="dxa"/>
          </w:tcPr>
          <w:p w14:paraId="627B8A97" w14:textId="77777777" w:rsidR="00F33448" w:rsidRPr="00E731B4" w:rsidRDefault="00F33448" w:rsidP="00760B23">
            <w:pPr>
              <w:pStyle w:val="Zkladntext2"/>
              <w:spacing w:after="0" w:line="240" w:lineRule="auto"/>
              <w:jc w:val="center"/>
              <w:rPr>
                <w:sz w:val="24"/>
                <w:szCs w:val="24"/>
              </w:rPr>
            </w:pPr>
            <w:r w:rsidRPr="00E731B4">
              <w:rPr>
                <w:sz w:val="24"/>
                <w:szCs w:val="24"/>
              </w:rPr>
              <w:t xml:space="preserve"> v .................... dňa ...........................</w:t>
            </w:r>
          </w:p>
        </w:tc>
        <w:tc>
          <w:tcPr>
            <w:tcW w:w="4810" w:type="dxa"/>
          </w:tcPr>
          <w:p w14:paraId="3880AC5B" w14:textId="77777777" w:rsidR="00F33448" w:rsidRPr="00E731B4" w:rsidRDefault="00F33448" w:rsidP="00760B23">
            <w:pPr>
              <w:pStyle w:val="Zkladntext2"/>
              <w:spacing w:after="0" w:line="240" w:lineRule="auto"/>
              <w:jc w:val="center"/>
              <w:rPr>
                <w:sz w:val="24"/>
                <w:szCs w:val="24"/>
              </w:rPr>
            </w:pPr>
            <w:r w:rsidRPr="00E731B4">
              <w:rPr>
                <w:sz w:val="24"/>
                <w:szCs w:val="24"/>
              </w:rPr>
              <w:t>..................................................</w:t>
            </w:r>
          </w:p>
          <w:p w14:paraId="3B60EF4F" w14:textId="77777777" w:rsidR="00F33448" w:rsidRPr="00E731B4" w:rsidRDefault="00F33448" w:rsidP="00760B23">
            <w:pPr>
              <w:pStyle w:val="Zkladntext2"/>
              <w:spacing w:after="0" w:line="240" w:lineRule="auto"/>
              <w:jc w:val="center"/>
              <w:rPr>
                <w:sz w:val="24"/>
                <w:szCs w:val="24"/>
              </w:rPr>
            </w:pPr>
            <w:r w:rsidRPr="00E731B4">
              <w:rPr>
                <w:sz w:val="24"/>
                <w:szCs w:val="24"/>
              </w:rPr>
              <w:t>podpis splnomocniteľa</w:t>
            </w:r>
          </w:p>
        </w:tc>
      </w:tr>
      <w:tr w:rsidR="00F33448" w:rsidRPr="00E731B4" w14:paraId="6C1DD5E8" w14:textId="77777777" w:rsidTr="006242F9">
        <w:tc>
          <w:tcPr>
            <w:tcW w:w="4810" w:type="dxa"/>
          </w:tcPr>
          <w:p w14:paraId="1B1ED575" w14:textId="77777777" w:rsidR="00F33448" w:rsidRPr="00E731B4" w:rsidRDefault="00F33448" w:rsidP="00760B23">
            <w:pPr>
              <w:pStyle w:val="Zkladntext2"/>
              <w:spacing w:after="0" w:line="240" w:lineRule="auto"/>
              <w:jc w:val="center"/>
              <w:rPr>
                <w:sz w:val="24"/>
                <w:szCs w:val="24"/>
              </w:rPr>
            </w:pPr>
            <w:r w:rsidRPr="00E731B4">
              <w:rPr>
                <w:sz w:val="24"/>
                <w:szCs w:val="24"/>
              </w:rPr>
              <w:t>v .................... dňa ...........................</w:t>
            </w:r>
          </w:p>
        </w:tc>
        <w:tc>
          <w:tcPr>
            <w:tcW w:w="4810" w:type="dxa"/>
          </w:tcPr>
          <w:p w14:paraId="08EFAE24" w14:textId="77777777" w:rsidR="00F33448" w:rsidRPr="00E731B4" w:rsidRDefault="00F33448" w:rsidP="00760B23">
            <w:pPr>
              <w:pStyle w:val="Zkladntext2"/>
              <w:spacing w:after="0" w:line="240" w:lineRule="auto"/>
              <w:jc w:val="center"/>
              <w:rPr>
                <w:sz w:val="24"/>
                <w:szCs w:val="24"/>
              </w:rPr>
            </w:pPr>
            <w:r w:rsidRPr="00E731B4">
              <w:rPr>
                <w:sz w:val="24"/>
                <w:szCs w:val="24"/>
              </w:rPr>
              <w:t>..................................................</w:t>
            </w:r>
          </w:p>
          <w:p w14:paraId="6DF85D3D" w14:textId="77777777" w:rsidR="00F33448" w:rsidRPr="00E731B4" w:rsidRDefault="00F33448" w:rsidP="00760B23">
            <w:pPr>
              <w:pStyle w:val="Zkladntext2"/>
              <w:spacing w:after="0" w:line="240" w:lineRule="auto"/>
              <w:jc w:val="center"/>
              <w:rPr>
                <w:sz w:val="24"/>
                <w:szCs w:val="24"/>
              </w:rPr>
            </w:pPr>
            <w:r w:rsidRPr="00E731B4">
              <w:rPr>
                <w:sz w:val="24"/>
                <w:szCs w:val="24"/>
              </w:rPr>
              <w:t>podpis splnomocniteľa</w:t>
            </w:r>
          </w:p>
        </w:tc>
      </w:tr>
    </w:tbl>
    <w:p w14:paraId="4FA42316" w14:textId="77777777" w:rsidR="00F33448" w:rsidRPr="00E731B4" w:rsidRDefault="00F33448" w:rsidP="00760B23">
      <w:pPr>
        <w:jc w:val="both"/>
        <w:rPr>
          <w:i/>
          <w:sz w:val="24"/>
          <w:szCs w:val="24"/>
        </w:rPr>
      </w:pPr>
      <w:r w:rsidRPr="00E731B4">
        <w:rPr>
          <w:i/>
          <w:sz w:val="24"/>
          <w:szCs w:val="24"/>
        </w:rPr>
        <w:t>doplniť podľa potreby a podpisy splnomocniteľov úradne overiť</w:t>
      </w:r>
    </w:p>
    <w:p w14:paraId="66E2DBEE" w14:textId="77777777" w:rsidR="00F33448" w:rsidRPr="00E731B4" w:rsidRDefault="00F33448" w:rsidP="00760B23">
      <w:pPr>
        <w:jc w:val="both"/>
        <w:rPr>
          <w:sz w:val="24"/>
          <w:szCs w:val="24"/>
        </w:rPr>
      </w:pPr>
    </w:p>
    <w:p w14:paraId="281C2A9B" w14:textId="77777777" w:rsidR="00F33448" w:rsidRPr="00E731B4" w:rsidRDefault="00F33448" w:rsidP="00760B23">
      <w:pPr>
        <w:jc w:val="both"/>
        <w:rPr>
          <w:sz w:val="24"/>
          <w:szCs w:val="24"/>
        </w:rPr>
      </w:pPr>
    </w:p>
    <w:p w14:paraId="5B9B3A6C" w14:textId="77777777" w:rsidR="00F33448" w:rsidRPr="00E731B4" w:rsidRDefault="00F33448" w:rsidP="00760B23">
      <w:pPr>
        <w:rPr>
          <w:sz w:val="24"/>
          <w:szCs w:val="24"/>
        </w:rPr>
      </w:pPr>
      <w:r w:rsidRPr="00E731B4">
        <w:rPr>
          <w:sz w:val="24"/>
          <w:szCs w:val="24"/>
        </w:rPr>
        <w:t xml:space="preserve">Plnomocenstvo prijímam: </w:t>
      </w:r>
    </w:p>
    <w:p w14:paraId="6D1D3153" w14:textId="77777777" w:rsidR="00F33448" w:rsidRPr="00E731B4" w:rsidRDefault="00F33448" w:rsidP="00760B23">
      <w:pPr>
        <w:rPr>
          <w:sz w:val="24"/>
          <w:szCs w:val="24"/>
        </w:rPr>
      </w:pPr>
    </w:p>
    <w:tbl>
      <w:tblPr>
        <w:tblW w:w="0" w:type="auto"/>
        <w:tblLook w:val="01E0" w:firstRow="1" w:lastRow="1" w:firstColumn="1" w:lastColumn="1" w:noHBand="0" w:noVBand="0"/>
      </w:tblPr>
      <w:tblGrid>
        <w:gridCol w:w="4810"/>
        <w:gridCol w:w="4810"/>
      </w:tblGrid>
      <w:tr w:rsidR="00F33448" w:rsidRPr="00E731B4" w14:paraId="3DBC54B2" w14:textId="77777777" w:rsidTr="006242F9">
        <w:tc>
          <w:tcPr>
            <w:tcW w:w="4810" w:type="dxa"/>
          </w:tcPr>
          <w:p w14:paraId="13FA332B" w14:textId="77777777" w:rsidR="00F33448" w:rsidRPr="00E731B4" w:rsidRDefault="00F33448" w:rsidP="00760B23">
            <w:pPr>
              <w:pStyle w:val="Zkladntext2"/>
              <w:spacing w:after="0" w:line="240" w:lineRule="auto"/>
              <w:jc w:val="center"/>
              <w:rPr>
                <w:sz w:val="24"/>
                <w:szCs w:val="24"/>
              </w:rPr>
            </w:pPr>
            <w:r w:rsidRPr="00E731B4">
              <w:rPr>
                <w:sz w:val="24"/>
                <w:szCs w:val="24"/>
              </w:rPr>
              <w:t>v .................... dňa ...........................</w:t>
            </w:r>
          </w:p>
        </w:tc>
        <w:tc>
          <w:tcPr>
            <w:tcW w:w="4810" w:type="dxa"/>
          </w:tcPr>
          <w:p w14:paraId="0089AF66" w14:textId="77777777" w:rsidR="00F33448" w:rsidRPr="00E731B4" w:rsidRDefault="00F33448" w:rsidP="00760B23">
            <w:pPr>
              <w:pStyle w:val="Zkladntext2"/>
              <w:spacing w:after="0" w:line="240" w:lineRule="auto"/>
              <w:jc w:val="center"/>
              <w:rPr>
                <w:sz w:val="24"/>
                <w:szCs w:val="24"/>
              </w:rPr>
            </w:pPr>
            <w:r w:rsidRPr="00E731B4">
              <w:rPr>
                <w:sz w:val="24"/>
                <w:szCs w:val="24"/>
              </w:rPr>
              <w:t>..................................................</w:t>
            </w:r>
          </w:p>
          <w:p w14:paraId="3D1A8710" w14:textId="77777777" w:rsidR="00F33448" w:rsidRPr="00E731B4" w:rsidRDefault="00F33448" w:rsidP="00760B23">
            <w:pPr>
              <w:pStyle w:val="Zkladntext2"/>
              <w:spacing w:after="0" w:line="240" w:lineRule="auto"/>
              <w:jc w:val="center"/>
              <w:rPr>
                <w:sz w:val="24"/>
                <w:szCs w:val="24"/>
              </w:rPr>
            </w:pPr>
            <w:r w:rsidRPr="00E731B4">
              <w:rPr>
                <w:sz w:val="24"/>
                <w:szCs w:val="24"/>
              </w:rPr>
              <w:t>podpis splnomocnenca</w:t>
            </w:r>
          </w:p>
        </w:tc>
      </w:tr>
    </w:tbl>
    <w:p w14:paraId="7D09F479" w14:textId="77777777" w:rsidR="003A6599" w:rsidRPr="00E731B4" w:rsidRDefault="003A6599" w:rsidP="00760B23">
      <w:pPr>
        <w:pStyle w:val="wazza03"/>
        <w:spacing w:before="0"/>
        <w:jc w:val="left"/>
        <w:outlineLvl w:val="0"/>
        <w:rPr>
          <w:rFonts w:ascii="Times New Roman" w:eastAsiaTheme="majorEastAsia" w:hAnsi="Times New Roman" w:cs="Times New Roman"/>
          <w:iCs/>
          <w:caps w:val="0"/>
          <w:color w:val="auto"/>
          <w:sz w:val="24"/>
          <w:lang w:eastAsia="en-US"/>
        </w:rPr>
      </w:pPr>
    </w:p>
    <w:p w14:paraId="01F4AE90" w14:textId="77777777" w:rsidR="00F33448" w:rsidRPr="00E731B4" w:rsidRDefault="003A6599" w:rsidP="00760B23">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18" w:name="_Toc501958603"/>
      <w:bookmarkStart w:id="19" w:name="_Toc28362085"/>
      <w:r w:rsidR="00F33448" w:rsidRPr="00E731B4">
        <w:rPr>
          <w:rFonts w:ascii="Times New Roman" w:hAnsi="Times New Roman" w:cs="Times New Roman"/>
          <w:color w:val="auto"/>
        </w:rPr>
        <w:lastRenderedPageBreak/>
        <w:t>Príloha č. 3 súťažných podkladov</w:t>
      </w:r>
      <w:bookmarkEnd w:id="18"/>
      <w:bookmarkEnd w:id="19"/>
    </w:p>
    <w:p w14:paraId="22D96D4E" w14:textId="77777777" w:rsidR="00F33448" w:rsidRPr="00E731B4" w:rsidRDefault="00F33448" w:rsidP="00760B23">
      <w:pPr>
        <w:pStyle w:val="wazza03"/>
        <w:spacing w:before="0"/>
        <w:rPr>
          <w:rFonts w:ascii="Times New Roman" w:hAnsi="Times New Roman" w:cs="Times New Roman"/>
          <w:sz w:val="24"/>
        </w:rPr>
      </w:pPr>
    </w:p>
    <w:p w14:paraId="0A431C83" w14:textId="77777777" w:rsidR="00102433" w:rsidRPr="00E731B4" w:rsidRDefault="00F33448" w:rsidP="00760B23">
      <w:pPr>
        <w:pStyle w:val="SPnadpis0"/>
        <w:tabs>
          <w:tab w:val="right" w:leader="dot" w:pos="9644"/>
        </w:tabs>
        <w:spacing w:before="0"/>
        <w:jc w:val="center"/>
        <w:outlineLvl w:val="0"/>
        <w:rPr>
          <w:rFonts w:ascii="Times New Roman" w:hAnsi="Times New Roman" w:cs="Times New Roman"/>
          <w:color w:val="auto"/>
        </w:rPr>
      </w:pPr>
      <w:bookmarkStart w:id="20" w:name="_Toc501958604"/>
      <w:bookmarkStart w:id="21" w:name="_Toc28362086"/>
      <w:r w:rsidRPr="00E731B4">
        <w:rPr>
          <w:rFonts w:ascii="Times New Roman" w:hAnsi="Times New Roman" w:cs="Times New Roman"/>
          <w:color w:val="auto"/>
        </w:rPr>
        <w:t>Návrh na plnenie kritérií</w:t>
      </w:r>
      <w:bookmarkEnd w:id="20"/>
      <w:bookmarkEnd w:id="21"/>
    </w:p>
    <w:p w14:paraId="4BA98988" w14:textId="77777777" w:rsidR="00F33448" w:rsidRPr="00E731B4" w:rsidRDefault="00F33448" w:rsidP="00760B23">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33448" w:rsidRPr="00E731B4" w14:paraId="5F046FD8" w14:textId="77777777" w:rsidTr="006242F9">
        <w:trPr>
          <w:trHeight w:val="1369"/>
        </w:trPr>
        <w:tc>
          <w:tcPr>
            <w:tcW w:w="3780" w:type="dxa"/>
            <w:tcBorders>
              <w:top w:val="nil"/>
              <w:left w:val="nil"/>
              <w:bottom w:val="nil"/>
              <w:right w:val="single" w:sz="4" w:space="0" w:color="auto"/>
            </w:tcBorders>
            <w:tcMar>
              <w:top w:w="57" w:type="dxa"/>
              <w:left w:w="0" w:type="dxa"/>
              <w:bottom w:w="57" w:type="dxa"/>
            </w:tcMar>
          </w:tcPr>
          <w:p w14:paraId="420E0C3C" w14:textId="77777777" w:rsidR="00F33448" w:rsidRPr="00E731B4" w:rsidRDefault="00F33448" w:rsidP="00760B23">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2FF82DDE" w14:textId="77777777" w:rsidR="00F33448" w:rsidRPr="00E731B4" w:rsidRDefault="00F33448" w:rsidP="00760B23">
            <w:pPr>
              <w:ind w:left="360"/>
              <w:rPr>
                <w:b/>
                <w:caps/>
                <w:sz w:val="24"/>
                <w:szCs w:val="24"/>
              </w:rPr>
            </w:pPr>
          </w:p>
        </w:tc>
      </w:tr>
      <w:tr w:rsidR="00F33448" w:rsidRPr="00E731B4" w14:paraId="3775B745" w14:textId="77777777" w:rsidTr="006242F9">
        <w:tc>
          <w:tcPr>
            <w:tcW w:w="3780" w:type="dxa"/>
            <w:tcBorders>
              <w:top w:val="nil"/>
              <w:left w:val="nil"/>
              <w:bottom w:val="nil"/>
              <w:right w:val="nil"/>
            </w:tcBorders>
            <w:tcMar>
              <w:top w:w="0" w:type="dxa"/>
              <w:left w:w="0" w:type="dxa"/>
              <w:bottom w:w="0" w:type="dxa"/>
            </w:tcMar>
          </w:tcPr>
          <w:p w14:paraId="48439546" w14:textId="77777777" w:rsidR="00F33448" w:rsidRPr="00E731B4" w:rsidRDefault="00F33448" w:rsidP="00760B23">
            <w:pPr>
              <w:ind w:left="360"/>
              <w:jc w:val="right"/>
              <w:rPr>
                <w:sz w:val="24"/>
                <w:szCs w:val="24"/>
              </w:rPr>
            </w:pPr>
          </w:p>
          <w:p w14:paraId="63C2762B" w14:textId="77777777" w:rsidR="00F33448" w:rsidRPr="00E731B4" w:rsidRDefault="00F33448" w:rsidP="00760B23">
            <w:pPr>
              <w:ind w:left="360"/>
              <w:jc w:val="right"/>
              <w:rPr>
                <w:sz w:val="24"/>
                <w:szCs w:val="24"/>
              </w:rPr>
            </w:pPr>
          </w:p>
        </w:tc>
        <w:tc>
          <w:tcPr>
            <w:tcW w:w="5671" w:type="dxa"/>
            <w:tcBorders>
              <w:left w:val="nil"/>
              <w:bottom w:val="single" w:sz="4" w:space="0" w:color="auto"/>
              <w:right w:val="nil"/>
            </w:tcBorders>
            <w:tcMar>
              <w:top w:w="0" w:type="dxa"/>
              <w:bottom w:w="0" w:type="dxa"/>
            </w:tcMar>
          </w:tcPr>
          <w:p w14:paraId="363C445C" w14:textId="77777777" w:rsidR="00F33448" w:rsidRPr="00E731B4" w:rsidRDefault="00F33448" w:rsidP="00760B23">
            <w:pPr>
              <w:ind w:left="360"/>
              <w:rPr>
                <w:b/>
                <w:sz w:val="24"/>
                <w:szCs w:val="24"/>
              </w:rPr>
            </w:pPr>
          </w:p>
          <w:p w14:paraId="4117571C" w14:textId="77777777" w:rsidR="00102433" w:rsidRPr="00E731B4" w:rsidRDefault="00102433" w:rsidP="00760B23">
            <w:pPr>
              <w:ind w:left="360"/>
              <w:rPr>
                <w:b/>
                <w:sz w:val="24"/>
                <w:szCs w:val="24"/>
              </w:rPr>
            </w:pPr>
          </w:p>
        </w:tc>
      </w:tr>
      <w:tr w:rsidR="00F33448" w:rsidRPr="00E731B4" w14:paraId="6D1CD2A8"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3A04B3B3" w14:textId="77777777" w:rsidR="00F33448" w:rsidRPr="00E731B4" w:rsidRDefault="00F33448" w:rsidP="00760B23">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14:paraId="616EA780" w14:textId="77777777" w:rsidR="00F33448" w:rsidRPr="00E731B4" w:rsidRDefault="00F705C2" w:rsidP="00A42BB1">
            <w:pPr>
              <w:jc w:val="both"/>
              <w:rPr>
                <w:b/>
                <w:sz w:val="24"/>
                <w:szCs w:val="24"/>
              </w:rPr>
            </w:pPr>
            <w:r w:rsidRPr="00E731B4">
              <w:rPr>
                <w:b/>
                <w:sz w:val="24"/>
                <w:szCs w:val="24"/>
              </w:rPr>
              <w:t>Najnižšia cena</w:t>
            </w:r>
            <w:r w:rsidR="00F33448" w:rsidRPr="00E731B4">
              <w:rPr>
                <w:b/>
                <w:sz w:val="24"/>
                <w:szCs w:val="24"/>
              </w:rPr>
              <w:t xml:space="preserve"> </w:t>
            </w:r>
            <w:r w:rsidRPr="00E731B4">
              <w:rPr>
                <w:b/>
                <w:sz w:val="24"/>
                <w:szCs w:val="24"/>
              </w:rPr>
              <w:t xml:space="preserve">za </w:t>
            </w:r>
            <w:r w:rsidR="004F355D" w:rsidRPr="00E731B4">
              <w:rPr>
                <w:b/>
                <w:sz w:val="24"/>
                <w:szCs w:val="24"/>
              </w:rPr>
              <w:t>celý predmet</w:t>
            </w:r>
            <w:r w:rsidRPr="00E731B4">
              <w:rPr>
                <w:b/>
                <w:sz w:val="24"/>
                <w:szCs w:val="24"/>
              </w:rPr>
              <w:t xml:space="preserve"> zákazky</w:t>
            </w:r>
            <w:r w:rsidR="003C27F5" w:rsidRPr="00E731B4">
              <w:rPr>
                <w:b/>
                <w:sz w:val="24"/>
                <w:szCs w:val="24"/>
              </w:rPr>
              <w:t xml:space="preserve"> v EUR</w:t>
            </w:r>
            <w:r w:rsidR="00F33448" w:rsidRPr="00E731B4">
              <w:rPr>
                <w:b/>
                <w:sz w:val="24"/>
                <w:szCs w:val="24"/>
              </w:rPr>
              <w:t xml:space="preserve"> </w:t>
            </w:r>
            <w:r w:rsidR="00A42BB1">
              <w:rPr>
                <w:b/>
                <w:sz w:val="24"/>
                <w:szCs w:val="24"/>
              </w:rPr>
              <w:t>vrátane</w:t>
            </w:r>
            <w:r w:rsidR="00F33448" w:rsidRPr="00E731B4">
              <w:rPr>
                <w:b/>
                <w:sz w:val="24"/>
                <w:szCs w:val="24"/>
              </w:rPr>
              <w:t xml:space="preserve"> DPH</w:t>
            </w:r>
            <w:r w:rsidR="00A6277F">
              <w:rPr>
                <w:b/>
                <w:sz w:val="24"/>
                <w:szCs w:val="24"/>
              </w:rPr>
              <w:t>/celkom</w:t>
            </w:r>
          </w:p>
        </w:tc>
      </w:tr>
      <w:tr w:rsidR="00F33448" w:rsidRPr="00E731B4" w14:paraId="2B28A90F" w14:textId="77777777" w:rsidTr="006242F9">
        <w:tc>
          <w:tcPr>
            <w:tcW w:w="3780" w:type="dxa"/>
            <w:tcBorders>
              <w:top w:val="nil"/>
              <w:left w:val="nil"/>
              <w:bottom w:val="nil"/>
              <w:right w:val="nil"/>
            </w:tcBorders>
            <w:tcMar>
              <w:top w:w="0" w:type="dxa"/>
              <w:left w:w="0" w:type="dxa"/>
              <w:bottom w:w="0" w:type="dxa"/>
            </w:tcMar>
          </w:tcPr>
          <w:p w14:paraId="05CA6C39" w14:textId="77777777" w:rsidR="00F33448" w:rsidRPr="00E731B4" w:rsidRDefault="00F33448" w:rsidP="00760B23">
            <w:pPr>
              <w:ind w:left="360"/>
              <w:jc w:val="right"/>
              <w:rPr>
                <w:sz w:val="24"/>
                <w:szCs w:val="24"/>
              </w:rPr>
            </w:pPr>
          </w:p>
        </w:tc>
        <w:tc>
          <w:tcPr>
            <w:tcW w:w="5671" w:type="dxa"/>
            <w:tcBorders>
              <w:left w:val="nil"/>
              <w:bottom w:val="single" w:sz="4" w:space="0" w:color="auto"/>
              <w:right w:val="nil"/>
            </w:tcBorders>
            <w:tcMar>
              <w:top w:w="0" w:type="dxa"/>
              <w:bottom w:w="0" w:type="dxa"/>
            </w:tcMar>
          </w:tcPr>
          <w:p w14:paraId="41A67D7B" w14:textId="77777777" w:rsidR="00F33448" w:rsidRPr="00E731B4" w:rsidRDefault="00F33448" w:rsidP="00760B23">
            <w:pPr>
              <w:ind w:left="360"/>
              <w:rPr>
                <w:b/>
                <w:sz w:val="24"/>
                <w:szCs w:val="24"/>
              </w:rPr>
            </w:pPr>
          </w:p>
        </w:tc>
      </w:tr>
    </w:tbl>
    <w:p w14:paraId="51EA61F7" w14:textId="77777777" w:rsidR="00BD1C6F" w:rsidRPr="00E731B4" w:rsidRDefault="00BD1C6F" w:rsidP="00760B23">
      <w:pPr>
        <w:ind w:left="360"/>
        <w:jc w:val="right"/>
        <w:rPr>
          <w:sz w:val="24"/>
          <w:szCs w:val="24"/>
        </w:rPr>
      </w:pPr>
    </w:p>
    <w:p w14:paraId="27BD1F71" w14:textId="77777777" w:rsidR="00BE7AF4" w:rsidRPr="00E731B4" w:rsidRDefault="00BE7AF4" w:rsidP="00760B23">
      <w:pPr>
        <w:ind w:left="360"/>
        <w:jc w:val="right"/>
        <w:rPr>
          <w:sz w:val="24"/>
          <w:szCs w:val="24"/>
        </w:rPr>
      </w:pPr>
    </w:p>
    <w:p w14:paraId="1D6BFC4F" w14:textId="77777777" w:rsidR="00BD1C6F" w:rsidRPr="00E731B4" w:rsidRDefault="00BD1C6F" w:rsidP="00760B23">
      <w:pPr>
        <w:ind w:left="360"/>
        <w:jc w:val="right"/>
        <w:rPr>
          <w:sz w:val="24"/>
          <w:szCs w:val="24"/>
        </w:rPr>
        <w:sectPr w:rsidR="00BD1C6F" w:rsidRPr="00E731B4" w:rsidSect="00543AE0">
          <w:footerReference w:type="first" r:id="rId10"/>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33448" w:rsidRPr="00E731B4" w14:paraId="0A23C317"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52BB1666" w14:textId="77777777" w:rsidR="00F33448" w:rsidRPr="00E731B4" w:rsidRDefault="00F33448" w:rsidP="00760B23">
            <w:pPr>
              <w:ind w:left="360"/>
              <w:jc w:val="right"/>
              <w:rPr>
                <w:sz w:val="24"/>
                <w:szCs w:val="24"/>
              </w:rPr>
            </w:pPr>
            <w:r w:rsidRPr="00E731B4">
              <w:rPr>
                <w:sz w:val="24"/>
                <w:szCs w:val="24"/>
              </w:rPr>
              <w:t>Je uchádzač platiteľom DPH?</w:t>
            </w:r>
          </w:p>
        </w:tc>
        <w:tc>
          <w:tcPr>
            <w:tcW w:w="2835" w:type="dxa"/>
            <w:tcBorders>
              <w:left w:val="single" w:sz="4" w:space="0" w:color="auto"/>
            </w:tcBorders>
            <w:tcMar>
              <w:top w:w="57" w:type="dxa"/>
              <w:bottom w:w="57" w:type="dxa"/>
            </w:tcMar>
          </w:tcPr>
          <w:p w14:paraId="6E572DA1" w14:textId="77777777" w:rsidR="00F33448" w:rsidRPr="00E731B4" w:rsidRDefault="00F33448" w:rsidP="00760B23">
            <w:pPr>
              <w:ind w:left="360"/>
              <w:jc w:val="center"/>
              <w:rPr>
                <w:sz w:val="24"/>
                <w:szCs w:val="24"/>
              </w:rPr>
            </w:pPr>
            <w:r w:rsidRPr="00E731B4">
              <w:rPr>
                <w:sz w:val="24"/>
                <w:szCs w:val="24"/>
              </w:rPr>
              <w:t>ÁNO</w:t>
            </w:r>
            <w:r w:rsidRPr="00E731B4">
              <w:rPr>
                <w:rStyle w:val="Odkaznapoznmkupodiarou"/>
                <w:sz w:val="24"/>
                <w:szCs w:val="24"/>
              </w:rPr>
              <w:footnoteReference w:id="2"/>
            </w:r>
          </w:p>
        </w:tc>
        <w:tc>
          <w:tcPr>
            <w:tcW w:w="2836" w:type="dxa"/>
            <w:tcBorders>
              <w:left w:val="single" w:sz="4" w:space="0" w:color="auto"/>
            </w:tcBorders>
          </w:tcPr>
          <w:p w14:paraId="217E6CE1" w14:textId="77777777" w:rsidR="00F33448" w:rsidRPr="00E731B4" w:rsidRDefault="00F33448" w:rsidP="00760B23">
            <w:pPr>
              <w:ind w:left="360"/>
              <w:jc w:val="center"/>
              <w:rPr>
                <w:sz w:val="24"/>
                <w:szCs w:val="24"/>
              </w:rPr>
            </w:pPr>
            <w:r w:rsidRPr="00E731B4">
              <w:rPr>
                <w:sz w:val="24"/>
                <w:szCs w:val="24"/>
              </w:rPr>
              <w:t>NIE</w:t>
            </w:r>
            <w:r w:rsidRPr="00E731B4">
              <w:rPr>
                <w:rStyle w:val="Odkaznapoznmkupodiarou"/>
                <w:sz w:val="24"/>
                <w:szCs w:val="24"/>
              </w:rPr>
              <w:footnoteReference w:id="3"/>
            </w:r>
          </w:p>
        </w:tc>
      </w:tr>
    </w:tbl>
    <w:p w14:paraId="19000A8C" w14:textId="77777777" w:rsidR="00F33448" w:rsidRPr="00E731B4" w:rsidRDefault="00F33448" w:rsidP="00760B23">
      <w:pPr>
        <w:rPr>
          <w:rFonts w:eastAsia="Arial Narrow"/>
          <w:sz w:val="24"/>
          <w:szCs w:val="24"/>
        </w:rPr>
      </w:pPr>
    </w:p>
    <w:p w14:paraId="31A15163" w14:textId="77777777" w:rsidR="00F33448" w:rsidRPr="00E731B4" w:rsidRDefault="00F33448" w:rsidP="00760B23">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BE7AF4" w:rsidRPr="00E731B4" w14:paraId="4225601E" w14:textId="77777777" w:rsidTr="00BE7AF4">
        <w:trPr>
          <w:trHeight w:val="346"/>
          <w:jc w:val="center"/>
        </w:trPr>
        <w:tc>
          <w:tcPr>
            <w:tcW w:w="6237" w:type="dxa"/>
            <w:shd w:val="clear" w:color="auto" w:fill="D9D9D9" w:themeFill="background1" w:themeFillShade="D9"/>
          </w:tcPr>
          <w:p w14:paraId="14BC031B" w14:textId="76BB8346" w:rsidR="00BE7AF4" w:rsidRPr="00E731B4" w:rsidRDefault="00882F6E" w:rsidP="00760B23">
            <w:pPr>
              <w:jc w:val="center"/>
              <w:rPr>
                <w:b/>
                <w:bCs/>
                <w:snapToGrid w:val="0"/>
                <w:color w:val="000000"/>
                <w:sz w:val="24"/>
                <w:szCs w:val="24"/>
              </w:rPr>
            </w:pPr>
            <w:r w:rsidRPr="00882F6E">
              <w:rPr>
                <w:rFonts w:eastAsia="Arial Narrow"/>
                <w:b/>
                <w:sz w:val="24"/>
                <w:szCs w:val="24"/>
              </w:rPr>
              <w:t>Obnova zariadenia sociálnych služieb</w:t>
            </w:r>
          </w:p>
        </w:tc>
        <w:tc>
          <w:tcPr>
            <w:tcW w:w="2830" w:type="dxa"/>
            <w:shd w:val="clear" w:color="auto" w:fill="D9D9D9" w:themeFill="background1" w:themeFillShade="D9"/>
          </w:tcPr>
          <w:p w14:paraId="0BCFE8DF" w14:textId="77777777" w:rsidR="00BE7AF4" w:rsidRPr="00E731B4" w:rsidRDefault="00BE7AF4" w:rsidP="00A6277F">
            <w:pPr>
              <w:pStyle w:val="Odsekzoznamu"/>
              <w:ind w:left="251" w:right="-26"/>
              <w:jc w:val="center"/>
              <w:rPr>
                <w:rFonts w:eastAsia="Arial Narrow"/>
                <w:b/>
                <w:sz w:val="24"/>
                <w:szCs w:val="24"/>
              </w:rPr>
            </w:pPr>
            <w:r w:rsidRPr="00E731B4">
              <w:rPr>
                <w:b/>
                <w:bCs/>
                <w:snapToGrid w:val="0"/>
                <w:color w:val="000000"/>
                <w:sz w:val="24"/>
                <w:szCs w:val="24"/>
              </w:rPr>
              <w:t xml:space="preserve">Cena </w:t>
            </w:r>
            <w:r w:rsidR="00752012" w:rsidRPr="00E731B4">
              <w:rPr>
                <w:b/>
                <w:bCs/>
                <w:snapToGrid w:val="0"/>
                <w:color w:val="000000"/>
                <w:sz w:val="24"/>
                <w:szCs w:val="24"/>
              </w:rPr>
              <w:t xml:space="preserve">v EUR </w:t>
            </w:r>
            <w:r w:rsidR="00BB40BD">
              <w:rPr>
                <w:b/>
                <w:bCs/>
                <w:snapToGrid w:val="0"/>
                <w:color w:val="000000"/>
                <w:sz w:val="24"/>
                <w:szCs w:val="24"/>
              </w:rPr>
              <w:t>s</w:t>
            </w:r>
            <w:r w:rsidR="00A6277F">
              <w:rPr>
                <w:b/>
                <w:bCs/>
                <w:snapToGrid w:val="0"/>
                <w:color w:val="000000"/>
                <w:sz w:val="24"/>
                <w:szCs w:val="24"/>
              </w:rPr>
              <w:t> </w:t>
            </w:r>
            <w:r w:rsidRPr="00E731B4">
              <w:rPr>
                <w:b/>
                <w:bCs/>
                <w:snapToGrid w:val="0"/>
                <w:color w:val="000000"/>
                <w:sz w:val="24"/>
                <w:szCs w:val="24"/>
              </w:rPr>
              <w:t>DPH</w:t>
            </w:r>
            <w:r w:rsidR="00A6277F">
              <w:rPr>
                <w:b/>
                <w:bCs/>
                <w:snapToGrid w:val="0"/>
                <w:color w:val="000000"/>
                <w:sz w:val="24"/>
                <w:szCs w:val="24"/>
              </w:rPr>
              <w:t>/celkom</w:t>
            </w:r>
          </w:p>
        </w:tc>
      </w:tr>
      <w:tr w:rsidR="00BE7AF4" w:rsidRPr="00E731B4" w14:paraId="15AA42CF" w14:textId="77777777" w:rsidTr="00BE7AF4">
        <w:trPr>
          <w:trHeight w:val="346"/>
          <w:jc w:val="center"/>
        </w:trPr>
        <w:tc>
          <w:tcPr>
            <w:tcW w:w="6237" w:type="dxa"/>
          </w:tcPr>
          <w:p w14:paraId="2EE54613" w14:textId="77777777" w:rsidR="00BE7AF4" w:rsidRPr="005E6CA3" w:rsidRDefault="00563C55" w:rsidP="005E6CA3">
            <w:pPr>
              <w:jc w:val="both"/>
              <w:rPr>
                <w:b/>
                <w:sz w:val="22"/>
                <w:szCs w:val="22"/>
              </w:rPr>
            </w:pPr>
            <w:r>
              <w:rPr>
                <w:rFonts w:eastAsiaTheme="minorHAnsi"/>
                <w:color w:val="000000"/>
                <w:sz w:val="22"/>
                <w:szCs w:val="22"/>
              </w:rPr>
              <w:t>dielo</w:t>
            </w:r>
          </w:p>
        </w:tc>
        <w:tc>
          <w:tcPr>
            <w:tcW w:w="2830" w:type="dxa"/>
          </w:tcPr>
          <w:p w14:paraId="2CBE2550" w14:textId="77777777" w:rsidR="00BE7AF4" w:rsidRPr="00E731B4" w:rsidRDefault="00BE7AF4" w:rsidP="00760B23">
            <w:pPr>
              <w:pStyle w:val="Odsekzoznamu"/>
              <w:ind w:right="2254"/>
              <w:rPr>
                <w:sz w:val="24"/>
                <w:szCs w:val="24"/>
              </w:rPr>
            </w:pPr>
          </w:p>
        </w:tc>
      </w:tr>
      <w:tr w:rsidR="00505A75" w:rsidRPr="00E731B4" w14:paraId="01CCCD54" w14:textId="77777777" w:rsidTr="005E6CA3">
        <w:trPr>
          <w:trHeight w:val="346"/>
          <w:jc w:val="center"/>
        </w:trPr>
        <w:tc>
          <w:tcPr>
            <w:tcW w:w="6237" w:type="dxa"/>
            <w:shd w:val="clear" w:color="auto" w:fill="D9D9D9" w:themeFill="background1" w:themeFillShade="D9"/>
          </w:tcPr>
          <w:p w14:paraId="3FD1C362" w14:textId="77777777" w:rsidR="00505A75" w:rsidRPr="00E731B4" w:rsidRDefault="005E6CA3" w:rsidP="00760B23">
            <w:pPr>
              <w:jc w:val="right"/>
              <w:rPr>
                <w:b/>
                <w:sz w:val="24"/>
                <w:szCs w:val="24"/>
              </w:rPr>
            </w:pPr>
            <w:r>
              <w:rPr>
                <w:b/>
                <w:sz w:val="24"/>
                <w:szCs w:val="24"/>
              </w:rPr>
              <w:t>Cena spolu za celé dielo:</w:t>
            </w:r>
          </w:p>
        </w:tc>
        <w:tc>
          <w:tcPr>
            <w:tcW w:w="2830" w:type="dxa"/>
            <w:shd w:val="clear" w:color="auto" w:fill="D9D9D9" w:themeFill="background1" w:themeFillShade="D9"/>
          </w:tcPr>
          <w:p w14:paraId="6D416BAD" w14:textId="77777777" w:rsidR="00505A75" w:rsidRPr="00E731B4" w:rsidRDefault="00505A75" w:rsidP="00760B23">
            <w:pPr>
              <w:pStyle w:val="Odsekzoznamu"/>
              <w:ind w:right="2254"/>
              <w:rPr>
                <w:sz w:val="24"/>
                <w:szCs w:val="24"/>
              </w:rPr>
            </w:pPr>
          </w:p>
        </w:tc>
      </w:tr>
    </w:tbl>
    <w:p w14:paraId="28EDBE33" w14:textId="77777777" w:rsidR="00DD6397" w:rsidRPr="00E731B4" w:rsidRDefault="00DD6397" w:rsidP="00760B23">
      <w:pPr>
        <w:rPr>
          <w:sz w:val="24"/>
          <w:szCs w:val="24"/>
        </w:rPr>
      </w:pPr>
    </w:p>
    <w:p w14:paraId="43A66439" w14:textId="77777777" w:rsidR="00BE7AF4" w:rsidRPr="00E731B4" w:rsidRDefault="00BE7AF4" w:rsidP="00760B23">
      <w:pPr>
        <w:rPr>
          <w:rFonts w:eastAsia="Arial Narrow"/>
          <w:sz w:val="24"/>
          <w:szCs w:val="24"/>
        </w:rPr>
      </w:pPr>
    </w:p>
    <w:p w14:paraId="615FCA4D" w14:textId="77777777" w:rsidR="00BE7AF4" w:rsidRPr="00E731B4" w:rsidRDefault="00BE7AF4" w:rsidP="00760B23">
      <w:pPr>
        <w:rPr>
          <w:rFonts w:eastAsia="Arial Narrow"/>
          <w:sz w:val="24"/>
          <w:szCs w:val="24"/>
        </w:rPr>
      </w:pPr>
    </w:p>
    <w:p w14:paraId="32E0E5E2" w14:textId="77777777" w:rsidR="00F33448" w:rsidRPr="00E731B4" w:rsidRDefault="00CA7841" w:rsidP="00760B23">
      <w:pPr>
        <w:rPr>
          <w:rFonts w:eastAsia="Arial Narrow"/>
          <w:sz w:val="24"/>
          <w:szCs w:val="24"/>
        </w:rPr>
      </w:pPr>
      <w:r w:rsidRPr="00E731B4">
        <w:rPr>
          <w:rFonts w:eastAsia="Arial Narrow"/>
          <w:sz w:val="24"/>
          <w:szCs w:val="24"/>
        </w:rPr>
        <w:t>V…………………………, dňa</w:t>
      </w:r>
      <w:r w:rsidR="00BE7AF4" w:rsidRPr="00E731B4">
        <w:rPr>
          <w:rFonts w:eastAsia="Arial Narrow"/>
          <w:sz w:val="24"/>
          <w:szCs w:val="24"/>
        </w:rPr>
        <w:tab/>
      </w:r>
      <w:r w:rsidR="00BE7AF4" w:rsidRPr="00E731B4">
        <w:rPr>
          <w:rFonts w:eastAsia="Arial Narrow"/>
          <w:sz w:val="24"/>
          <w:szCs w:val="24"/>
        </w:rPr>
        <w:tab/>
      </w:r>
      <w:r w:rsidR="00BE7AF4" w:rsidRPr="00E731B4">
        <w:rPr>
          <w:rFonts w:eastAsia="Arial Narrow"/>
          <w:sz w:val="24"/>
          <w:szCs w:val="24"/>
        </w:rPr>
        <w:tab/>
      </w:r>
      <w:r w:rsidR="00BE7AF4" w:rsidRPr="00E731B4">
        <w:rPr>
          <w:rFonts w:eastAsia="Arial Narrow"/>
          <w:sz w:val="24"/>
          <w:szCs w:val="24"/>
        </w:rPr>
        <w:tab/>
      </w:r>
      <w:r w:rsidR="00BE7AF4" w:rsidRPr="00E731B4">
        <w:rPr>
          <w:rFonts w:eastAsia="Arial Narrow"/>
          <w:sz w:val="24"/>
          <w:szCs w:val="24"/>
        </w:rPr>
        <w:tab/>
      </w:r>
      <w:r w:rsidR="00F33448" w:rsidRPr="00E731B4">
        <w:rPr>
          <w:rFonts w:eastAsia="Arial Narrow"/>
          <w:sz w:val="24"/>
          <w:szCs w:val="24"/>
        </w:rPr>
        <w:t>............................................................</w:t>
      </w:r>
    </w:p>
    <w:p w14:paraId="78DFD6E1" w14:textId="77777777" w:rsidR="005C5FCB" w:rsidRDefault="00F33448" w:rsidP="00B84245">
      <w:pPr>
        <w:ind w:left="5664" w:firstLine="708"/>
        <w:rPr>
          <w:rFonts w:eastAsia="Arial Narrow"/>
          <w:sz w:val="24"/>
          <w:szCs w:val="24"/>
        </w:rPr>
      </w:pPr>
      <w:r w:rsidRPr="00E731B4">
        <w:rPr>
          <w:rFonts w:eastAsia="Arial Narrow"/>
          <w:sz w:val="24"/>
          <w:szCs w:val="24"/>
        </w:rPr>
        <w:t>Podpis oprávnenej osoby uchádzač</w:t>
      </w:r>
      <w:r w:rsidR="00856F42" w:rsidRPr="00E731B4">
        <w:rPr>
          <w:rFonts w:eastAsia="Arial Narrow"/>
          <w:sz w:val="24"/>
          <w:szCs w:val="24"/>
        </w:rPr>
        <w:t>a</w:t>
      </w:r>
    </w:p>
    <w:p w14:paraId="3E437664" w14:textId="77777777" w:rsidR="00CF5F9C" w:rsidRPr="00775605" w:rsidRDefault="005C5FCB" w:rsidP="00CF5F9C">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2" w:name="_Toc18320713"/>
      <w:bookmarkStart w:id="23" w:name="_Toc28362087"/>
      <w:r w:rsidR="00CF5F9C" w:rsidRPr="00775605">
        <w:rPr>
          <w:rFonts w:ascii="Times New Roman" w:hAnsi="Times New Roman" w:cs="Times New Roman"/>
          <w:color w:val="auto"/>
        </w:rPr>
        <w:lastRenderedPageBreak/>
        <w:t>Príloha č. 4 súťažných podkladov</w:t>
      </w:r>
      <w:bookmarkEnd w:id="22"/>
      <w:bookmarkEnd w:id="23"/>
    </w:p>
    <w:p w14:paraId="3D21AF86" w14:textId="77777777" w:rsidR="00CF5F9C" w:rsidRPr="00775605" w:rsidRDefault="00CF5F9C" w:rsidP="00CF5F9C">
      <w:pPr>
        <w:widowControl w:val="0"/>
        <w:tabs>
          <w:tab w:val="right" w:leader="dot" w:pos="3960"/>
          <w:tab w:val="right" w:leader="dot" w:pos="7380"/>
          <w:tab w:val="right" w:leader="dot" w:pos="10080"/>
        </w:tabs>
        <w:autoSpaceDE w:val="0"/>
        <w:autoSpaceDN w:val="0"/>
        <w:spacing w:before="60"/>
        <w:jc w:val="center"/>
        <w:rPr>
          <w:rFonts w:eastAsia="Palatino Linotype"/>
          <w:b/>
        </w:rPr>
      </w:pPr>
    </w:p>
    <w:p w14:paraId="50576F4F" w14:textId="77777777" w:rsidR="00CF5F9C" w:rsidRPr="002A4005" w:rsidRDefault="00CF5F9C" w:rsidP="00CF5F9C">
      <w:pPr>
        <w:pStyle w:val="SPnadpis0"/>
        <w:tabs>
          <w:tab w:val="right" w:leader="dot" w:pos="9644"/>
        </w:tabs>
        <w:spacing w:before="0"/>
        <w:jc w:val="center"/>
        <w:outlineLvl w:val="0"/>
        <w:rPr>
          <w:rFonts w:ascii="Times New Roman" w:hAnsi="Times New Roman" w:cs="Times New Roman"/>
          <w:color w:val="auto"/>
        </w:rPr>
      </w:pPr>
      <w:bookmarkStart w:id="24" w:name="_Toc18320714"/>
      <w:bookmarkStart w:id="25" w:name="_Toc28362088"/>
      <w:r w:rsidRPr="002A4005">
        <w:rPr>
          <w:rFonts w:ascii="Times New Roman" w:hAnsi="Times New Roman" w:cs="Times New Roman"/>
          <w:color w:val="auto"/>
        </w:rPr>
        <w:t>Čestné vyhlásenie</w:t>
      </w:r>
      <w:bookmarkEnd w:id="24"/>
      <w:bookmarkEnd w:id="25"/>
    </w:p>
    <w:p w14:paraId="45561C6A" w14:textId="77777777" w:rsidR="005C5FCB" w:rsidRDefault="005C5FCB" w:rsidP="005C5FCB">
      <w:pPr>
        <w:tabs>
          <w:tab w:val="left" w:pos="567"/>
        </w:tabs>
        <w:spacing w:line="304" w:lineRule="auto"/>
        <w:ind w:left="22" w:hanging="10"/>
        <w:jc w:val="both"/>
        <w:rPr>
          <w:sz w:val="24"/>
          <w:szCs w:val="24"/>
        </w:rPr>
      </w:pPr>
    </w:p>
    <w:p w14:paraId="138CEBDF" w14:textId="44AEC0B5" w:rsidR="009016F0" w:rsidRPr="000B7263" w:rsidRDefault="009016F0" w:rsidP="009016F0">
      <w:pPr>
        <w:autoSpaceDE w:val="0"/>
        <w:autoSpaceDN w:val="0"/>
        <w:adjustRightInd w:val="0"/>
        <w:jc w:val="both"/>
        <w:rPr>
          <w:rFonts w:eastAsia="Palatino Linotype"/>
          <w:sz w:val="22"/>
          <w:szCs w:val="22"/>
        </w:rPr>
      </w:pPr>
      <w:r w:rsidRPr="000B7263">
        <w:rPr>
          <w:rFonts w:eastAsia="Palatino Linotype"/>
          <w:sz w:val="22"/>
          <w:szCs w:val="22"/>
        </w:rPr>
        <w:t xml:space="preserve">Predmet zákazky: </w:t>
      </w:r>
      <w:r w:rsidR="00882F6E" w:rsidRPr="00882F6E">
        <w:rPr>
          <w:rFonts w:eastAsia="Arial Narrow"/>
          <w:b/>
          <w:sz w:val="24"/>
          <w:szCs w:val="24"/>
        </w:rPr>
        <w:t>Obnova zariadenia sociálnych služieb</w:t>
      </w:r>
    </w:p>
    <w:p w14:paraId="204189EE" w14:textId="77777777" w:rsidR="009016F0" w:rsidRPr="000B7263" w:rsidRDefault="009016F0" w:rsidP="00E757D5">
      <w:pPr>
        <w:shd w:val="clear" w:color="auto" w:fill="FFFFFF"/>
        <w:spacing w:after="14" w:line="304" w:lineRule="auto"/>
        <w:jc w:val="both"/>
        <w:rPr>
          <w:rFonts w:eastAsia="Palatino Linotype"/>
          <w:sz w:val="22"/>
          <w:szCs w:val="22"/>
        </w:rPr>
      </w:pPr>
    </w:p>
    <w:p w14:paraId="0D55209E" w14:textId="77777777" w:rsidR="009016F0" w:rsidRPr="00612D2B" w:rsidRDefault="009016F0" w:rsidP="009016F0">
      <w:pPr>
        <w:shd w:val="clear" w:color="auto" w:fill="FFFFFF"/>
        <w:spacing w:after="14" w:line="304" w:lineRule="auto"/>
        <w:ind w:hanging="10"/>
        <w:jc w:val="both"/>
        <w:rPr>
          <w:rFonts w:eastAsia="Palatino Linotype"/>
          <w:sz w:val="22"/>
          <w:szCs w:val="22"/>
        </w:rPr>
      </w:pPr>
      <w:r w:rsidRPr="00612D2B">
        <w:rPr>
          <w:rFonts w:eastAsia="Palatino Linotype"/>
          <w:sz w:val="22"/>
          <w:szCs w:val="22"/>
        </w:rPr>
        <w:t>Ako uchádzač:........................................................... so sídlom ..........................................................., IČO: .................................. týmto vyhlasujem:</w:t>
      </w:r>
    </w:p>
    <w:p w14:paraId="15D106DF" w14:textId="77777777" w:rsidR="009016F0" w:rsidRPr="00612D2B" w:rsidRDefault="009016F0" w:rsidP="009016F0">
      <w:pPr>
        <w:widowControl w:val="0"/>
        <w:autoSpaceDE w:val="0"/>
        <w:autoSpaceDN w:val="0"/>
        <w:spacing w:line="276" w:lineRule="auto"/>
        <w:jc w:val="both"/>
        <w:rPr>
          <w:rFonts w:eastAsia="Palatino Linotype"/>
          <w:sz w:val="22"/>
          <w:szCs w:val="22"/>
        </w:rPr>
      </w:pPr>
    </w:p>
    <w:p w14:paraId="0F0158B4" w14:textId="77777777" w:rsidR="009D4750" w:rsidRPr="00612D2B" w:rsidRDefault="009D4750" w:rsidP="008F51B3">
      <w:pPr>
        <w:widowControl w:val="0"/>
        <w:numPr>
          <w:ilvl w:val="0"/>
          <w:numId w:val="72"/>
        </w:numPr>
        <w:autoSpaceDE w:val="0"/>
        <w:autoSpaceDN w:val="0"/>
        <w:spacing w:line="276" w:lineRule="auto"/>
        <w:ind w:left="284" w:hanging="284"/>
        <w:jc w:val="both"/>
        <w:rPr>
          <w:rFonts w:eastAsia="Palatino Linotype"/>
          <w:sz w:val="22"/>
          <w:szCs w:val="22"/>
        </w:rPr>
      </w:pPr>
      <w:r w:rsidRPr="00612D2B">
        <w:rPr>
          <w:rFonts w:eastAsia="Palatino Linotype"/>
          <w:sz w:val="22"/>
          <w:szCs w:val="22"/>
        </w:rPr>
        <w:t xml:space="preserve">že neexistuje konflikt záujmov medzi uchádzačom a verejným obstarávateľom a v tejto súvislosti: </w:t>
      </w:r>
    </w:p>
    <w:p w14:paraId="41B4B401" w14:textId="77777777" w:rsidR="009D4750" w:rsidRPr="00612D2B" w:rsidRDefault="009D4750" w:rsidP="008F51B3">
      <w:pPr>
        <w:numPr>
          <w:ilvl w:val="0"/>
          <w:numId w:val="73"/>
        </w:numPr>
        <w:ind w:left="567"/>
        <w:contextualSpacing/>
        <w:jc w:val="both"/>
        <w:rPr>
          <w:rFonts w:eastAsia="Calibri"/>
          <w:sz w:val="22"/>
          <w:szCs w:val="22"/>
        </w:rPr>
      </w:pPr>
      <w:r w:rsidRPr="00612D2B">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4C6A5032" w14:textId="77777777" w:rsidR="009D4750" w:rsidRPr="00612D2B" w:rsidRDefault="009D4750" w:rsidP="008F51B3">
      <w:pPr>
        <w:numPr>
          <w:ilvl w:val="0"/>
          <w:numId w:val="73"/>
        </w:numPr>
        <w:ind w:left="567"/>
        <w:contextualSpacing/>
        <w:jc w:val="both"/>
        <w:rPr>
          <w:rFonts w:eastAsia="Calibri"/>
          <w:sz w:val="22"/>
          <w:szCs w:val="22"/>
        </w:rPr>
      </w:pPr>
      <w:r w:rsidRPr="00612D2B">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25937318" w14:textId="77777777" w:rsidR="009D4750" w:rsidRPr="00612D2B" w:rsidRDefault="009D4750" w:rsidP="008F51B3">
      <w:pPr>
        <w:numPr>
          <w:ilvl w:val="0"/>
          <w:numId w:val="73"/>
        </w:numPr>
        <w:ind w:left="567"/>
        <w:contextualSpacing/>
        <w:jc w:val="both"/>
        <w:rPr>
          <w:rFonts w:eastAsia="Calibri"/>
          <w:sz w:val="22"/>
          <w:szCs w:val="22"/>
        </w:rPr>
      </w:pPr>
      <w:r w:rsidRPr="00612D2B">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24B32CE6" w14:textId="77777777" w:rsidR="009D4750" w:rsidRPr="00612D2B" w:rsidRDefault="009D4750" w:rsidP="008F51B3">
      <w:pPr>
        <w:numPr>
          <w:ilvl w:val="0"/>
          <w:numId w:val="73"/>
        </w:numPr>
        <w:ind w:left="567"/>
        <w:contextualSpacing/>
        <w:jc w:val="both"/>
        <w:rPr>
          <w:rFonts w:eastAsia="Calibri"/>
          <w:sz w:val="22"/>
          <w:szCs w:val="22"/>
        </w:rPr>
      </w:pPr>
      <w:r w:rsidRPr="00612D2B">
        <w:rPr>
          <w:rFonts w:eastAsia="Calibri"/>
          <w:sz w:val="22"/>
          <w:szCs w:val="22"/>
        </w:rPr>
        <w:t>poskytnem verejnému obstarávateľovi  v tomto verejnom obstarávaní presné, pravdivé a úplné informácie;</w:t>
      </w:r>
    </w:p>
    <w:p w14:paraId="08CE2A7B" w14:textId="77777777" w:rsidR="009D4750" w:rsidRPr="00612D2B" w:rsidRDefault="009D4750" w:rsidP="008F51B3">
      <w:pPr>
        <w:widowControl w:val="0"/>
        <w:numPr>
          <w:ilvl w:val="0"/>
          <w:numId w:val="72"/>
        </w:numPr>
        <w:autoSpaceDE w:val="0"/>
        <w:autoSpaceDN w:val="0"/>
        <w:spacing w:line="276" w:lineRule="auto"/>
        <w:ind w:left="284" w:hanging="284"/>
        <w:jc w:val="both"/>
        <w:rPr>
          <w:rFonts w:eastAsia="Palatino Linotype"/>
          <w:sz w:val="22"/>
          <w:szCs w:val="22"/>
        </w:rPr>
      </w:pPr>
      <w:r w:rsidRPr="00612D2B">
        <w:rPr>
          <w:rFonts w:eastAsia="Palatino Linotype"/>
          <w:sz w:val="22"/>
          <w:szCs w:val="22"/>
        </w:rPr>
        <w:t xml:space="preserve">že súhlasím s  evidenciou a spracovaním osobných údajov podľa Zákona č.18/2018 </w:t>
      </w:r>
      <w:proofErr w:type="spellStart"/>
      <w:r w:rsidRPr="00612D2B">
        <w:rPr>
          <w:rFonts w:eastAsia="Palatino Linotype"/>
          <w:sz w:val="22"/>
          <w:szCs w:val="22"/>
        </w:rPr>
        <w:t>Z.z</w:t>
      </w:r>
      <w:proofErr w:type="spellEnd"/>
      <w:r w:rsidRPr="00612D2B">
        <w:rPr>
          <w:rFonts w:eastAsia="Palatino Linotype"/>
          <w:sz w:val="22"/>
          <w:szCs w:val="22"/>
        </w:rPr>
        <w:t xml:space="preserve">. a Nariadenia (EÚ) 2016/679. V zmysle Zákona č.18/2018 </w:t>
      </w:r>
      <w:proofErr w:type="spellStart"/>
      <w:r w:rsidRPr="00612D2B">
        <w:rPr>
          <w:rFonts w:eastAsia="Palatino Linotype"/>
          <w:sz w:val="22"/>
          <w:szCs w:val="22"/>
        </w:rPr>
        <w:t>Z.z</w:t>
      </w:r>
      <w:proofErr w:type="spellEnd"/>
      <w:r w:rsidRPr="00612D2B">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84069A1" w14:textId="77777777" w:rsidR="009016F0" w:rsidRPr="000B7263" w:rsidRDefault="009016F0" w:rsidP="009016F0">
      <w:pPr>
        <w:ind w:left="851"/>
        <w:jc w:val="both"/>
        <w:rPr>
          <w:rFonts w:eastAsia="Palatino Linotype"/>
          <w:sz w:val="22"/>
          <w:szCs w:val="22"/>
        </w:rPr>
      </w:pPr>
    </w:p>
    <w:p w14:paraId="0A212121" w14:textId="77777777" w:rsidR="009016F0" w:rsidRPr="000B7263" w:rsidRDefault="009016F0" w:rsidP="00E757D5">
      <w:pPr>
        <w:jc w:val="both"/>
        <w:rPr>
          <w:rFonts w:eastAsia="Calibri"/>
          <w:b/>
          <w:sz w:val="22"/>
          <w:szCs w:val="22"/>
        </w:rPr>
      </w:pPr>
    </w:p>
    <w:p w14:paraId="3400A816" w14:textId="77777777" w:rsidR="009016F0" w:rsidRPr="000B7263" w:rsidRDefault="009016F0" w:rsidP="009016F0">
      <w:pPr>
        <w:ind w:left="851"/>
        <w:jc w:val="both"/>
        <w:rPr>
          <w:rFonts w:eastAsia="Calibri"/>
          <w:b/>
          <w:sz w:val="22"/>
          <w:szCs w:val="22"/>
        </w:rPr>
      </w:pPr>
      <w:r w:rsidRPr="000B7263">
        <w:rPr>
          <w:rFonts w:eastAsia="Calibri"/>
          <w:b/>
          <w:sz w:val="22"/>
          <w:szCs w:val="22"/>
        </w:rPr>
        <w:t>....................................................................</w:t>
      </w:r>
    </w:p>
    <w:p w14:paraId="183D1735" w14:textId="77777777" w:rsidR="009016F0" w:rsidRPr="000B7263" w:rsidRDefault="009016F0" w:rsidP="009016F0">
      <w:pPr>
        <w:ind w:left="851"/>
        <w:jc w:val="both"/>
        <w:rPr>
          <w:rFonts w:eastAsia="Calibri"/>
          <w:b/>
          <w:sz w:val="22"/>
          <w:szCs w:val="22"/>
        </w:rPr>
      </w:pPr>
      <w:r w:rsidRPr="000B7263">
        <w:rPr>
          <w:rFonts w:eastAsia="Calibri"/>
          <w:b/>
          <w:sz w:val="22"/>
          <w:szCs w:val="22"/>
        </w:rPr>
        <w:t>Pečiatka a podpis, dátum</w:t>
      </w:r>
    </w:p>
    <w:p w14:paraId="7AAFFD1B" w14:textId="77777777" w:rsidR="009016F0" w:rsidRPr="001D34D3" w:rsidRDefault="009016F0" w:rsidP="009016F0">
      <w:pPr>
        <w:rPr>
          <w:rFonts w:asciiTheme="minorHAnsi" w:hAnsiTheme="minorHAnsi" w:cstheme="minorHAnsi"/>
          <w:sz w:val="22"/>
          <w:szCs w:val="22"/>
        </w:rPr>
      </w:pPr>
    </w:p>
    <w:p w14:paraId="4C8DDF22" w14:textId="77777777" w:rsidR="009016F0" w:rsidRPr="001D34D3" w:rsidRDefault="009016F0" w:rsidP="009016F0">
      <w:pPr>
        <w:tabs>
          <w:tab w:val="left" w:pos="1815"/>
        </w:tabs>
        <w:jc w:val="center"/>
        <w:rPr>
          <w:rFonts w:asciiTheme="minorHAnsi" w:hAnsiTheme="minorHAnsi" w:cstheme="minorHAnsi"/>
          <w:sz w:val="22"/>
          <w:szCs w:val="22"/>
        </w:rPr>
      </w:pPr>
    </w:p>
    <w:p w14:paraId="79B5EB99" w14:textId="77777777" w:rsidR="009016F0" w:rsidRPr="00023C11" w:rsidRDefault="009016F0" w:rsidP="009016F0">
      <w:pPr>
        <w:tabs>
          <w:tab w:val="left" w:pos="567"/>
        </w:tabs>
        <w:spacing w:line="304" w:lineRule="auto"/>
        <w:jc w:val="both"/>
        <w:rPr>
          <w:sz w:val="24"/>
          <w:szCs w:val="24"/>
        </w:rPr>
      </w:pPr>
    </w:p>
    <w:p w14:paraId="531C3B07" w14:textId="77777777" w:rsidR="005C5FCB" w:rsidRPr="00CF5F9C" w:rsidRDefault="009016F0" w:rsidP="00E757D5">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26" w:name="_Toc28362089"/>
      <w:r w:rsidR="00CF5F9C" w:rsidRPr="00CF5F9C">
        <w:rPr>
          <w:rFonts w:ascii="Times New Roman" w:hAnsi="Times New Roman" w:cs="Times New Roman"/>
          <w:color w:val="auto"/>
        </w:rPr>
        <w:lastRenderedPageBreak/>
        <w:t>Príloha č. 5</w:t>
      </w:r>
      <w:r w:rsidR="00CF5F9C" w:rsidRPr="00775605">
        <w:rPr>
          <w:rFonts w:ascii="Times New Roman" w:hAnsi="Times New Roman" w:cs="Times New Roman"/>
          <w:color w:val="auto"/>
        </w:rPr>
        <w:t xml:space="preserve"> súťažných podkladov</w:t>
      </w:r>
      <w:bookmarkEnd w:id="26"/>
    </w:p>
    <w:p w14:paraId="7D114B7D" w14:textId="77777777" w:rsidR="00CF5F9C" w:rsidRDefault="00CF5F9C" w:rsidP="00E757D5">
      <w:pPr>
        <w:pStyle w:val="SPnadpis0"/>
        <w:tabs>
          <w:tab w:val="right" w:leader="dot" w:pos="9644"/>
        </w:tabs>
        <w:spacing w:before="0"/>
        <w:outlineLvl w:val="0"/>
        <w:rPr>
          <w:rFonts w:ascii="Times New Roman" w:hAnsi="Times New Roman" w:cs="Times New Roman"/>
          <w:color w:val="auto"/>
        </w:rPr>
      </w:pPr>
    </w:p>
    <w:p w14:paraId="1B89F359" w14:textId="77777777" w:rsidR="005C5FCB" w:rsidRPr="00222008" w:rsidRDefault="00222008" w:rsidP="00CF5F9C">
      <w:pPr>
        <w:pStyle w:val="SPnadpis0"/>
        <w:tabs>
          <w:tab w:val="right" w:leader="dot" w:pos="9644"/>
        </w:tabs>
        <w:spacing w:before="0"/>
        <w:jc w:val="center"/>
        <w:outlineLvl w:val="0"/>
        <w:rPr>
          <w:rFonts w:ascii="Times New Roman" w:hAnsi="Times New Roman" w:cs="Times New Roman"/>
          <w:color w:val="auto"/>
          <w:sz w:val="28"/>
        </w:rPr>
      </w:pPr>
      <w:bookmarkStart w:id="27" w:name="_Toc28362090"/>
      <w:r w:rsidRPr="00222008">
        <w:rPr>
          <w:rFonts w:ascii="Times New Roman" w:hAnsi="Times New Roman" w:cs="Times New Roman"/>
          <w:caps w:val="0"/>
          <w:color w:val="auto"/>
          <w:sz w:val="28"/>
        </w:rPr>
        <w:t>Vyhlásenie uchádzača</w:t>
      </w:r>
      <w:bookmarkEnd w:id="27"/>
      <w:r w:rsidR="005C5FCB" w:rsidRPr="00222008">
        <w:rPr>
          <w:rFonts w:ascii="Times New Roman" w:hAnsi="Times New Roman" w:cs="Times New Roman"/>
          <w:color w:val="auto"/>
          <w:sz w:val="28"/>
        </w:rPr>
        <w:t xml:space="preserve"> </w:t>
      </w:r>
    </w:p>
    <w:p w14:paraId="16495768" w14:textId="77777777" w:rsidR="005C5FCB" w:rsidRPr="00023C11" w:rsidRDefault="005C5FCB" w:rsidP="00DE67E2">
      <w:pPr>
        <w:jc w:val="center"/>
        <w:rPr>
          <w:rFonts w:eastAsiaTheme="majorEastAsia"/>
          <w:b/>
          <w:sz w:val="24"/>
          <w:szCs w:val="24"/>
        </w:rPr>
      </w:pPr>
      <w:r w:rsidRPr="00023C11">
        <w:rPr>
          <w:rFonts w:eastAsiaTheme="majorEastAsia"/>
          <w:b/>
          <w:sz w:val="24"/>
          <w:szCs w:val="24"/>
        </w:rPr>
        <w:t>(so sídlom na území SR)</w:t>
      </w:r>
    </w:p>
    <w:p w14:paraId="16AADB7E" w14:textId="77777777" w:rsidR="005C5FCB" w:rsidRPr="00023C11" w:rsidRDefault="005C5FCB" w:rsidP="005C5FCB">
      <w:pPr>
        <w:keepNext/>
        <w:keepLines/>
        <w:jc w:val="center"/>
        <w:outlineLvl w:val="0"/>
        <w:rPr>
          <w:rFonts w:eastAsiaTheme="majorEastAsia"/>
          <w:b/>
          <w:sz w:val="24"/>
          <w:szCs w:val="24"/>
        </w:rPr>
      </w:pPr>
    </w:p>
    <w:p w14:paraId="33B338C8" w14:textId="77777777" w:rsidR="005C5FCB" w:rsidRPr="00023C11" w:rsidRDefault="005C5FCB" w:rsidP="005C5FCB">
      <w:pPr>
        <w:rPr>
          <w:sz w:val="24"/>
          <w:szCs w:val="24"/>
          <w:lang w:bidi="sk-SK"/>
        </w:rPr>
      </w:pPr>
    </w:p>
    <w:p w14:paraId="7D96197C" w14:textId="77777777" w:rsidR="005C5FCB" w:rsidRPr="00023C11" w:rsidRDefault="005C5FCB" w:rsidP="005C5FCB">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14:paraId="025C992B" w14:textId="77777777" w:rsidR="005C5FCB" w:rsidRPr="00023C11" w:rsidRDefault="005C5FCB" w:rsidP="005C5FCB">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14:paraId="356CC87C"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14:paraId="295409ED" w14:textId="77777777" w:rsidR="005C5FCB" w:rsidRPr="00023C11" w:rsidRDefault="005C5FCB" w:rsidP="005C5FCB">
      <w:pPr>
        <w:pStyle w:val="Bezriadkovania"/>
        <w:jc w:val="both"/>
        <w:rPr>
          <w:rFonts w:ascii="Times New Roman" w:hAnsi="Times New Roman"/>
          <w:sz w:val="24"/>
          <w:szCs w:val="24"/>
          <w:lang w:bidi="sk-SK"/>
        </w:rPr>
      </w:pPr>
    </w:p>
    <w:p w14:paraId="180DA184" w14:textId="77777777" w:rsidR="005C5FCB" w:rsidRPr="00023C11" w:rsidRDefault="005C5FCB" w:rsidP="005C5FCB">
      <w:pPr>
        <w:pStyle w:val="Bezriadkovania"/>
        <w:jc w:val="both"/>
        <w:rPr>
          <w:rFonts w:ascii="Times New Roman" w:hAnsi="Times New Roman"/>
          <w:sz w:val="24"/>
          <w:szCs w:val="24"/>
          <w:lang w:bidi="sk-SK"/>
        </w:rPr>
      </w:pPr>
    </w:p>
    <w:p w14:paraId="5DFA0551" w14:textId="77777777" w:rsidR="005C5FCB" w:rsidRPr="00023C11" w:rsidRDefault="005C5FCB" w:rsidP="005C5FCB">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14:paraId="5BAACF63" w14:textId="77777777" w:rsidR="005C5FCB" w:rsidRPr="00023C11" w:rsidRDefault="005C5FCB" w:rsidP="005C5FCB">
      <w:pPr>
        <w:pStyle w:val="Bezriadkovania"/>
        <w:jc w:val="both"/>
        <w:rPr>
          <w:rFonts w:ascii="Times New Roman" w:hAnsi="Times New Roman"/>
          <w:sz w:val="24"/>
          <w:szCs w:val="24"/>
          <w:lang w:bidi="sk-SK"/>
        </w:rPr>
      </w:pPr>
    </w:p>
    <w:p w14:paraId="42E2F66F"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14:paraId="1814E8A1" w14:textId="77777777" w:rsidR="005C5FCB" w:rsidRPr="00023C11" w:rsidRDefault="005C5FCB" w:rsidP="005C5FCB">
      <w:pPr>
        <w:pStyle w:val="Bezriadkovania"/>
        <w:jc w:val="both"/>
        <w:rPr>
          <w:rFonts w:ascii="Times New Roman" w:hAnsi="Times New Roman"/>
          <w:sz w:val="24"/>
          <w:szCs w:val="24"/>
          <w:lang w:bidi="sk-SK"/>
        </w:rPr>
      </w:pPr>
    </w:p>
    <w:p w14:paraId="752D15F8"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14:paraId="5DB0AEBF" w14:textId="77777777" w:rsidR="005C5FCB" w:rsidRPr="00023C11" w:rsidRDefault="005C5FCB" w:rsidP="005C5FCB">
      <w:pPr>
        <w:pStyle w:val="Bezriadkovania"/>
        <w:jc w:val="both"/>
        <w:rPr>
          <w:rFonts w:ascii="Times New Roman" w:hAnsi="Times New Roman"/>
          <w:sz w:val="24"/>
          <w:szCs w:val="24"/>
          <w:lang w:bidi="sk-SK"/>
        </w:rPr>
      </w:pPr>
    </w:p>
    <w:p w14:paraId="5E2CC5B4" w14:textId="77777777" w:rsidR="005C5FCB" w:rsidRPr="00023C11" w:rsidRDefault="005C5FCB" w:rsidP="005C5FCB">
      <w:pPr>
        <w:rPr>
          <w:sz w:val="24"/>
          <w:szCs w:val="24"/>
        </w:rPr>
      </w:pPr>
    </w:p>
    <w:p w14:paraId="76A96EF1"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14:paraId="5D120A9C" w14:textId="77777777" w:rsidR="005C5FCB" w:rsidRPr="00023C11" w:rsidRDefault="005C5FCB" w:rsidP="005C5FCB">
      <w:pPr>
        <w:pStyle w:val="Bezriadkovania"/>
        <w:jc w:val="both"/>
        <w:rPr>
          <w:rFonts w:ascii="Times New Roman" w:hAnsi="Times New Roman"/>
          <w:sz w:val="24"/>
          <w:szCs w:val="24"/>
          <w:lang w:bidi="sk-SK"/>
        </w:rPr>
      </w:pPr>
    </w:p>
    <w:p w14:paraId="182DF4A4"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14:paraId="360EF59F" w14:textId="77777777" w:rsidR="005C5FCB" w:rsidRPr="00023C11" w:rsidRDefault="005C5FCB" w:rsidP="005C5FCB">
      <w:pPr>
        <w:pStyle w:val="Bezriadkovania"/>
        <w:jc w:val="both"/>
        <w:rPr>
          <w:rFonts w:ascii="Times New Roman" w:hAnsi="Times New Roman"/>
          <w:sz w:val="24"/>
          <w:szCs w:val="24"/>
          <w:lang w:bidi="sk-SK"/>
        </w:rPr>
      </w:pPr>
    </w:p>
    <w:p w14:paraId="76F19785"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14:paraId="2D4EC373" w14:textId="77777777" w:rsidR="005C5FCB" w:rsidRPr="00023C11" w:rsidRDefault="005C5FCB" w:rsidP="005C5FCB">
      <w:pPr>
        <w:rPr>
          <w:sz w:val="24"/>
          <w:szCs w:val="24"/>
        </w:rPr>
      </w:pPr>
    </w:p>
    <w:p w14:paraId="41ACEF9D" w14:textId="77777777" w:rsidR="005C5FCB" w:rsidRPr="00023C11" w:rsidRDefault="005C5FCB" w:rsidP="005C5FCB">
      <w:pPr>
        <w:rPr>
          <w:sz w:val="24"/>
          <w:szCs w:val="24"/>
        </w:rPr>
      </w:pPr>
    </w:p>
    <w:p w14:paraId="227135E6" w14:textId="77777777" w:rsidR="005C5FCB" w:rsidRPr="00023C11" w:rsidRDefault="005C5FCB" w:rsidP="005C5FCB">
      <w:pPr>
        <w:rPr>
          <w:sz w:val="24"/>
          <w:szCs w:val="24"/>
        </w:rPr>
      </w:pPr>
      <w:r w:rsidRPr="00023C11">
        <w:rPr>
          <w:b/>
          <w:sz w:val="24"/>
          <w:szCs w:val="24"/>
        </w:rPr>
        <w:t>III.</w:t>
      </w:r>
      <w:r w:rsidRPr="00023C11">
        <w:rPr>
          <w:sz w:val="24"/>
          <w:szCs w:val="24"/>
        </w:rPr>
        <w:t xml:space="preserve"> Údaje potrebné na vyžiadanie si  výpisu z registra trestov fyzickej osoby: </w:t>
      </w:r>
    </w:p>
    <w:p w14:paraId="6C2D868D" w14:textId="77777777" w:rsidR="005C5FCB" w:rsidRPr="00023C11" w:rsidRDefault="005C5FCB" w:rsidP="005C5FCB">
      <w:pPr>
        <w:rPr>
          <w:sz w:val="24"/>
          <w:szCs w:val="24"/>
        </w:rPr>
      </w:pPr>
    </w:p>
    <w:p w14:paraId="298FD2CC" w14:textId="77777777" w:rsidR="005C5FCB" w:rsidRDefault="005C5FCB" w:rsidP="008F51B3">
      <w:pPr>
        <w:numPr>
          <w:ilvl w:val="0"/>
          <w:numId w:val="71"/>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14:paraId="0D96B474" w14:textId="77777777" w:rsidR="005C5FCB" w:rsidRPr="00CC7C50" w:rsidRDefault="005C5FCB" w:rsidP="008F51B3">
      <w:pPr>
        <w:numPr>
          <w:ilvl w:val="0"/>
          <w:numId w:val="71"/>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14:paraId="69957F89" w14:textId="77777777" w:rsidR="005C5FCB" w:rsidRPr="00023C11" w:rsidRDefault="005C5FCB" w:rsidP="005C5FCB">
      <w:pPr>
        <w:rPr>
          <w:sz w:val="24"/>
          <w:szCs w:val="24"/>
        </w:rPr>
      </w:pPr>
    </w:p>
    <w:p w14:paraId="274A89DB" w14:textId="77777777" w:rsidR="005C5FCB" w:rsidRPr="00023C11" w:rsidRDefault="005C5FCB" w:rsidP="005C5FCB">
      <w:pPr>
        <w:rPr>
          <w:sz w:val="24"/>
          <w:szCs w:val="24"/>
        </w:rPr>
      </w:pPr>
    </w:p>
    <w:p w14:paraId="71975D4A" w14:textId="77777777" w:rsidR="005C5FCB" w:rsidRPr="00023C11" w:rsidRDefault="005C5FCB" w:rsidP="005C5FCB">
      <w:pPr>
        <w:rPr>
          <w:sz w:val="24"/>
          <w:szCs w:val="24"/>
        </w:rPr>
      </w:pPr>
    </w:p>
    <w:p w14:paraId="56E2CBB4" w14:textId="77777777" w:rsidR="005C5FCB" w:rsidRPr="00023C11" w:rsidRDefault="005C5FCB" w:rsidP="005C5FCB">
      <w:pPr>
        <w:rPr>
          <w:sz w:val="24"/>
          <w:szCs w:val="24"/>
        </w:rPr>
      </w:pPr>
    </w:p>
    <w:p w14:paraId="55ADA0EA" w14:textId="77777777" w:rsidR="005C5FCB" w:rsidRPr="00023C11" w:rsidRDefault="005C5FCB" w:rsidP="005C5FCB">
      <w:pPr>
        <w:rPr>
          <w:sz w:val="24"/>
          <w:szCs w:val="24"/>
        </w:rPr>
      </w:pPr>
    </w:p>
    <w:p w14:paraId="010319C3" w14:textId="08626382" w:rsidR="005C5FCB" w:rsidRDefault="005C5FCB" w:rsidP="005C5FCB">
      <w:pPr>
        <w:rPr>
          <w:sz w:val="24"/>
          <w:szCs w:val="24"/>
        </w:rPr>
      </w:pPr>
    </w:p>
    <w:p w14:paraId="41902028" w14:textId="512E85A2" w:rsidR="0006291B" w:rsidRDefault="0006291B" w:rsidP="005C5FCB">
      <w:pPr>
        <w:rPr>
          <w:sz w:val="24"/>
          <w:szCs w:val="24"/>
        </w:rPr>
      </w:pPr>
    </w:p>
    <w:p w14:paraId="00C96F4C" w14:textId="4ABF691C" w:rsidR="0006291B" w:rsidRDefault="0006291B" w:rsidP="005C5FCB">
      <w:pPr>
        <w:rPr>
          <w:sz w:val="24"/>
          <w:szCs w:val="24"/>
        </w:rPr>
      </w:pPr>
    </w:p>
    <w:p w14:paraId="2C304159" w14:textId="5247C108" w:rsidR="0006291B" w:rsidRDefault="0006291B" w:rsidP="005C5FCB">
      <w:pPr>
        <w:rPr>
          <w:sz w:val="24"/>
          <w:szCs w:val="24"/>
        </w:rPr>
      </w:pPr>
    </w:p>
    <w:p w14:paraId="25C5379C" w14:textId="77777777" w:rsidR="0006291B" w:rsidRPr="00023C11" w:rsidRDefault="0006291B" w:rsidP="005C5FCB">
      <w:pPr>
        <w:rPr>
          <w:sz w:val="24"/>
          <w:szCs w:val="24"/>
        </w:rPr>
      </w:pPr>
    </w:p>
    <w:p w14:paraId="6EFFFEC4" w14:textId="77777777" w:rsidR="005C5FCB" w:rsidRPr="00023C11" w:rsidRDefault="005C5FCB" w:rsidP="005C5FCB">
      <w:pPr>
        <w:rPr>
          <w:sz w:val="24"/>
          <w:szCs w:val="24"/>
        </w:rPr>
      </w:pPr>
    </w:p>
    <w:p w14:paraId="6DDD967E" w14:textId="77777777" w:rsidR="005C5FCB" w:rsidRPr="00023C11" w:rsidRDefault="005C5FCB" w:rsidP="005C5FCB">
      <w:pPr>
        <w:rPr>
          <w:sz w:val="24"/>
          <w:szCs w:val="24"/>
        </w:rPr>
      </w:pPr>
    </w:p>
    <w:p w14:paraId="68E35DBA" w14:textId="77777777" w:rsidR="005C5FCB" w:rsidRPr="00023C11" w:rsidRDefault="005C5FCB" w:rsidP="005C5FCB">
      <w:pPr>
        <w:rPr>
          <w:sz w:val="24"/>
          <w:szCs w:val="24"/>
        </w:rPr>
      </w:pPr>
    </w:p>
    <w:p w14:paraId="758F8F72" w14:textId="77777777" w:rsidR="005C5FCB" w:rsidRPr="00023C11" w:rsidRDefault="005C5FCB" w:rsidP="005C5FCB">
      <w:pPr>
        <w:rPr>
          <w:sz w:val="24"/>
          <w:szCs w:val="24"/>
        </w:rPr>
      </w:pPr>
    </w:p>
    <w:p w14:paraId="1F7EF151" w14:textId="77777777" w:rsidR="005C5FCB" w:rsidRPr="001118B8" w:rsidRDefault="005C5FCB" w:rsidP="001118B8">
      <w:pPr>
        <w:pStyle w:val="SPnadpis0"/>
        <w:tabs>
          <w:tab w:val="right" w:leader="dot" w:pos="9644"/>
        </w:tabs>
        <w:spacing w:before="0"/>
        <w:jc w:val="center"/>
        <w:outlineLvl w:val="0"/>
        <w:rPr>
          <w:rFonts w:ascii="Times New Roman" w:hAnsi="Times New Roman" w:cs="Times New Roman"/>
          <w:caps w:val="0"/>
          <w:color w:val="auto"/>
          <w:sz w:val="28"/>
        </w:rPr>
      </w:pPr>
    </w:p>
    <w:p w14:paraId="63FC6F4A" w14:textId="77777777" w:rsidR="005C5FCB" w:rsidRPr="001118B8" w:rsidRDefault="001118B8" w:rsidP="0028486C">
      <w:pPr>
        <w:pStyle w:val="SPnadpis0"/>
        <w:tabs>
          <w:tab w:val="right" w:leader="dot" w:pos="9644"/>
        </w:tabs>
        <w:spacing w:before="0"/>
        <w:jc w:val="center"/>
        <w:outlineLvl w:val="0"/>
        <w:rPr>
          <w:rFonts w:ascii="Times New Roman" w:hAnsi="Times New Roman" w:cs="Times New Roman"/>
          <w:caps w:val="0"/>
          <w:color w:val="auto"/>
          <w:sz w:val="28"/>
        </w:rPr>
      </w:pPr>
      <w:bookmarkStart w:id="28" w:name="_Toc28362091"/>
      <w:r>
        <w:rPr>
          <w:rFonts w:ascii="Times New Roman" w:hAnsi="Times New Roman" w:cs="Times New Roman"/>
          <w:caps w:val="0"/>
          <w:color w:val="auto"/>
          <w:sz w:val="28"/>
        </w:rPr>
        <w:lastRenderedPageBreak/>
        <w:t>U</w:t>
      </w:r>
      <w:r w:rsidR="005C5FCB" w:rsidRPr="001118B8">
        <w:rPr>
          <w:rFonts w:ascii="Times New Roman" w:hAnsi="Times New Roman" w:cs="Times New Roman"/>
          <w:caps w:val="0"/>
          <w:color w:val="auto"/>
          <w:sz w:val="28"/>
        </w:rPr>
        <w:t>delenie súhlasu pre poskytnutie výpisu z registra trestov</w:t>
      </w:r>
      <w:bookmarkEnd w:id="28"/>
    </w:p>
    <w:p w14:paraId="664652EE" w14:textId="77777777" w:rsidR="005C5FCB" w:rsidRPr="00023C11" w:rsidRDefault="005C5FCB" w:rsidP="005C5FCB">
      <w:pPr>
        <w:jc w:val="center"/>
        <w:rPr>
          <w:sz w:val="24"/>
          <w:szCs w:val="24"/>
        </w:rPr>
      </w:pPr>
      <w:r w:rsidRPr="00023C11">
        <w:rPr>
          <w:sz w:val="24"/>
          <w:szCs w:val="24"/>
        </w:rPr>
        <w:t>na základe §10 a nasledujúcich zákona č. 330/2007 Z. z. o registri trestov a o zmene a doplnení niektorých zákonov</w:t>
      </w:r>
    </w:p>
    <w:p w14:paraId="32E867A0" w14:textId="77777777" w:rsidR="005C5FCB" w:rsidRPr="00023C11" w:rsidRDefault="005C5FCB" w:rsidP="005C5FCB">
      <w:pPr>
        <w:jc w:val="center"/>
        <w:rPr>
          <w:sz w:val="24"/>
          <w:szCs w:val="24"/>
        </w:rPr>
      </w:pPr>
    </w:p>
    <w:p w14:paraId="18DC45EF" w14:textId="77777777" w:rsidR="005C5FCB" w:rsidRPr="00023C11" w:rsidRDefault="005C5FCB" w:rsidP="005C5FCB">
      <w:pPr>
        <w:jc w:val="center"/>
        <w:rPr>
          <w:sz w:val="24"/>
          <w:szCs w:val="24"/>
        </w:rPr>
      </w:pPr>
    </w:p>
    <w:p w14:paraId="5573AF60" w14:textId="77777777" w:rsidR="005C5FCB" w:rsidRPr="00023C11" w:rsidRDefault="005C5FCB" w:rsidP="005C5FCB">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w:t>
      </w:r>
      <w:proofErr w:type="spellStart"/>
      <w:r w:rsidRPr="00023C11">
        <w:rPr>
          <w:sz w:val="24"/>
          <w:szCs w:val="24"/>
        </w:rPr>
        <w:t>t.j</w:t>
      </w:r>
      <w:proofErr w:type="spellEnd"/>
      <w:r w:rsidRPr="00023C11">
        <w:rPr>
          <w:sz w:val="24"/>
          <w:szCs w:val="24"/>
        </w:rPr>
        <w:t xml:space="preserve">.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14:paraId="521BCFA3" w14:textId="77777777" w:rsidR="005C5FCB" w:rsidRPr="00023C11" w:rsidRDefault="005C5FCB" w:rsidP="005C5FCB">
      <w:pPr>
        <w:jc w:val="both"/>
        <w:rPr>
          <w:sz w:val="24"/>
          <w:szCs w:val="24"/>
        </w:rPr>
      </w:pPr>
      <w:r w:rsidRPr="00023C11">
        <w:rPr>
          <w:sz w:val="24"/>
          <w:szCs w:val="24"/>
        </w:rPr>
        <w:t>Tento súhlas je platný až do odvolania a vzťahuje sa na všetky úkony oprávnených subjektov vykonaných v rámci zákona.</w:t>
      </w:r>
    </w:p>
    <w:p w14:paraId="0FF99149" w14:textId="77777777" w:rsidR="005C5FCB" w:rsidRPr="00023C11" w:rsidRDefault="005C5FCB" w:rsidP="005C5FCB">
      <w:pPr>
        <w:rPr>
          <w:b/>
          <w:sz w:val="24"/>
          <w:szCs w:val="24"/>
        </w:rPr>
      </w:pPr>
    </w:p>
    <w:p w14:paraId="744754AA" w14:textId="77777777" w:rsidR="005C5FCB" w:rsidRPr="00023C11" w:rsidRDefault="005C5FCB" w:rsidP="005C5FCB">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5C5FCB" w:rsidRPr="008A44AB" w14:paraId="2AA44277" w14:textId="77777777" w:rsidTr="00D46069">
        <w:trPr>
          <w:trHeight w:val="567"/>
        </w:trPr>
        <w:tc>
          <w:tcPr>
            <w:tcW w:w="4786" w:type="dxa"/>
            <w:vAlign w:val="center"/>
          </w:tcPr>
          <w:p w14:paraId="6F87F1F8" w14:textId="77777777" w:rsidR="005C5FCB" w:rsidRPr="008A44AB" w:rsidRDefault="005C5FCB" w:rsidP="00D46069">
            <w:pPr>
              <w:spacing w:after="200" w:line="276" w:lineRule="auto"/>
              <w:rPr>
                <w:sz w:val="22"/>
                <w:szCs w:val="24"/>
              </w:rPr>
            </w:pPr>
            <w:r w:rsidRPr="008A44AB">
              <w:rPr>
                <w:sz w:val="22"/>
                <w:szCs w:val="24"/>
              </w:rPr>
              <w:t xml:space="preserve">Meno*: </w:t>
            </w:r>
          </w:p>
        </w:tc>
        <w:tc>
          <w:tcPr>
            <w:tcW w:w="4394" w:type="dxa"/>
            <w:vAlign w:val="center"/>
          </w:tcPr>
          <w:p w14:paraId="4D5AACCE" w14:textId="77777777" w:rsidR="005C5FCB" w:rsidRPr="008A44AB" w:rsidRDefault="005C5FCB" w:rsidP="00D46069">
            <w:pPr>
              <w:spacing w:after="200" w:line="276" w:lineRule="auto"/>
              <w:rPr>
                <w:sz w:val="22"/>
                <w:szCs w:val="24"/>
              </w:rPr>
            </w:pPr>
            <w:proofErr w:type="spellStart"/>
            <w:r w:rsidRPr="008A44AB">
              <w:rPr>
                <w:sz w:val="22"/>
                <w:szCs w:val="24"/>
              </w:rPr>
              <w:t>Dátum</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C5FCB" w:rsidRPr="008A44AB" w14:paraId="59FA105D" w14:textId="77777777" w:rsidTr="00D46069">
        <w:trPr>
          <w:trHeight w:val="567"/>
        </w:trPr>
        <w:tc>
          <w:tcPr>
            <w:tcW w:w="4786" w:type="dxa"/>
            <w:vAlign w:val="center"/>
          </w:tcPr>
          <w:p w14:paraId="7A968AB8" w14:textId="77777777" w:rsidR="005C5FCB" w:rsidRPr="008A44AB" w:rsidRDefault="005C5FCB" w:rsidP="00D46069">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394" w:type="dxa"/>
            <w:vAlign w:val="center"/>
          </w:tcPr>
          <w:p w14:paraId="7C54BD96" w14:textId="77777777" w:rsidR="005C5FCB" w:rsidRPr="008A44AB" w:rsidRDefault="005C5FCB" w:rsidP="00D46069">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r>
      <w:tr w:rsidR="005C5FCB" w:rsidRPr="008A44AB" w14:paraId="630693A7" w14:textId="77777777" w:rsidTr="00D46069">
        <w:trPr>
          <w:trHeight w:val="567"/>
        </w:trPr>
        <w:tc>
          <w:tcPr>
            <w:tcW w:w="4786" w:type="dxa"/>
            <w:vAlign w:val="center"/>
          </w:tcPr>
          <w:p w14:paraId="695296C6" w14:textId="77777777" w:rsidR="005C5FCB" w:rsidRPr="008A44AB" w:rsidRDefault="005C5FCB" w:rsidP="00D46069">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394" w:type="dxa"/>
            <w:vAlign w:val="center"/>
          </w:tcPr>
          <w:p w14:paraId="206F25B7" w14:textId="77777777" w:rsidR="005C5FCB" w:rsidRPr="008A44AB" w:rsidRDefault="005C5FCB" w:rsidP="00D46069">
            <w:pPr>
              <w:spacing w:after="200" w:line="276" w:lineRule="auto"/>
              <w:rPr>
                <w:sz w:val="22"/>
                <w:szCs w:val="24"/>
              </w:rPr>
            </w:pPr>
            <w:proofErr w:type="spellStart"/>
            <w:r w:rsidRPr="008A44AB">
              <w:rPr>
                <w:sz w:val="22"/>
                <w:szCs w:val="24"/>
              </w:rPr>
              <w:t>Prezývka</w:t>
            </w:r>
            <w:proofErr w:type="spellEnd"/>
            <w:r w:rsidRPr="008A44AB">
              <w:rPr>
                <w:sz w:val="22"/>
                <w:szCs w:val="24"/>
              </w:rPr>
              <w:t>:</w:t>
            </w:r>
          </w:p>
        </w:tc>
      </w:tr>
      <w:tr w:rsidR="005C5FCB" w:rsidRPr="008A44AB" w14:paraId="5337BFAF" w14:textId="77777777" w:rsidTr="00D46069">
        <w:trPr>
          <w:trHeight w:val="567"/>
        </w:trPr>
        <w:tc>
          <w:tcPr>
            <w:tcW w:w="4786" w:type="dxa"/>
            <w:vAlign w:val="center"/>
          </w:tcPr>
          <w:p w14:paraId="0E5B5406" w14:textId="77777777" w:rsidR="005C5FCB" w:rsidRPr="008A44AB" w:rsidRDefault="005C5FCB" w:rsidP="00D46069">
            <w:pPr>
              <w:spacing w:after="200" w:line="276" w:lineRule="auto"/>
              <w:rPr>
                <w:sz w:val="22"/>
                <w:szCs w:val="24"/>
              </w:rPr>
            </w:pPr>
            <w:proofErr w:type="spellStart"/>
            <w:r w:rsidRPr="008A44AB">
              <w:rPr>
                <w:sz w:val="22"/>
                <w:szCs w:val="24"/>
              </w:rPr>
              <w:t>Pôvodné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w:t>
            </w:r>
          </w:p>
        </w:tc>
        <w:tc>
          <w:tcPr>
            <w:tcW w:w="4394" w:type="dxa"/>
            <w:vAlign w:val="center"/>
          </w:tcPr>
          <w:p w14:paraId="60B3224D" w14:textId="77777777" w:rsidR="005C5FCB" w:rsidRPr="008A44AB" w:rsidRDefault="005C5FCB" w:rsidP="00D46069">
            <w:pPr>
              <w:spacing w:after="200" w:line="276" w:lineRule="auto"/>
              <w:rPr>
                <w:sz w:val="22"/>
                <w:szCs w:val="24"/>
              </w:rPr>
            </w:pPr>
            <w:proofErr w:type="spellStart"/>
            <w:r w:rsidRPr="008A44AB">
              <w:rPr>
                <w:sz w:val="22"/>
                <w:szCs w:val="24"/>
              </w:rPr>
              <w:t>Číslo</w:t>
            </w:r>
            <w:proofErr w:type="spellEnd"/>
            <w:r w:rsidRPr="008A44AB">
              <w:rPr>
                <w:sz w:val="22"/>
                <w:szCs w:val="24"/>
              </w:rPr>
              <w:t xml:space="preserve"> </w:t>
            </w:r>
            <w:proofErr w:type="spellStart"/>
            <w:r w:rsidRPr="008A44AB">
              <w:rPr>
                <w:sz w:val="22"/>
                <w:szCs w:val="24"/>
              </w:rPr>
              <w:t>občianskeho</w:t>
            </w:r>
            <w:proofErr w:type="spellEnd"/>
            <w:r w:rsidRPr="008A44AB">
              <w:rPr>
                <w:sz w:val="22"/>
                <w:szCs w:val="24"/>
              </w:rPr>
              <w:t xml:space="preserve"> </w:t>
            </w:r>
            <w:proofErr w:type="spellStart"/>
            <w:r w:rsidRPr="008A44AB">
              <w:rPr>
                <w:sz w:val="22"/>
                <w:szCs w:val="24"/>
              </w:rPr>
              <w:t>preukazu</w:t>
            </w:r>
            <w:proofErr w:type="spellEnd"/>
            <w:r w:rsidRPr="008A44AB">
              <w:rPr>
                <w:sz w:val="22"/>
                <w:szCs w:val="24"/>
              </w:rPr>
              <w:t xml:space="preserve">: </w:t>
            </w:r>
          </w:p>
        </w:tc>
      </w:tr>
      <w:tr w:rsidR="005C5FCB" w:rsidRPr="008A44AB" w14:paraId="077245BC" w14:textId="77777777" w:rsidTr="00D46069">
        <w:trPr>
          <w:trHeight w:val="567"/>
        </w:trPr>
        <w:tc>
          <w:tcPr>
            <w:tcW w:w="4786" w:type="dxa"/>
            <w:vAlign w:val="center"/>
          </w:tcPr>
          <w:p w14:paraId="1CC18301" w14:textId="77777777" w:rsidR="005C5FCB" w:rsidRPr="008A44AB" w:rsidRDefault="005C5FCB" w:rsidP="00D46069">
            <w:pPr>
              <w:spacing w:after="200" w:line="276" w:lineRule="auto"/>
              <w:rPr>
                <w:sz w:val="22"/>
                <w:szCs w:val="24"/>
              </w:rPr>
            </w:pPr>
            <w:proofErr w:type="spellStart"/>
            <w:r w:rsidRPr="008A44AB">
              <w:rPr>
                <w:sz w:val="22"/>
                <w:szCs w:val="24"/>
              </w:rPr>
              <w:t>Pohlavie</w:t>
            </w:r>
            <w:proofErr w:type="spellEnd"/>
            <w:r w:rsidRPr="008A44AB">
              <w:rPr>
                <w:sz w:val="22"/>
                <w:szCs w:val="24"/>
              </w:rPr>
              <w:t xml:space="preserve">*: </w:t>
            </w:r>
            <w:proofErr w:type="spellStart"/>
            <w:r w:rsidRPr="008A44AB">
              <w:rPr>
                <w:sz w:val="22"/>
                <w:szCs w:val="24"/>
              </w:rPr>
              <w:t>muž</w:t>
            </w:r>
            <w:proofErr w:type="spellEnd"/>
          </w:p>
        </w:tc>
        <w:tc>
          <w:tcPr>
            <w:tcW w:w="4394" w:type="dxa"/>
            <w:vAlign w:val="center"/>
          </w:tcPr>
          <w:p w14:paraId="46CB7C74" w14:textId="77777777" w:rsidR="005C5FCB" w:rsidRPr="008A44AB" w:rsidRDefault="005C5FCB" w:rsidP="00D46069">
            <w:pPr>
              <w:spacing w:after="200" w:line="276" w:lineRule="auto"/>
              <w:rPr>
                <w:sz w:val="22"/>
                <w:szCs w:val="24"/>
              </w:rPr>
            </w:pPr>
            <w:proofErr w:type="spellStart"/>
            <w:r w:rsidRPr="008A44AB">
              <w:rPr>
                <w:sz w:val="22"/>
                <w:szCs w:val="24"/>
              </w:rPr>
              <w:t>Štát</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C5FCB" w:rsidRPr="008A44AB" w14:paraId="7894556B" w14:textId="77777777" w:rsidTr="00D46069">
        <w:trPr>
          <w:trHeight w:val="567"/>
        </w:trPr>
        <w:tc>
          <w:tcPr>
            <w:tcW w:w="4786" w:type="dxa"/>
            <w:vAlign w:val="center"/>
          </w:tcPr>
          <w:p w14:paraId="45E9FDBC" w14:textId="77777777" w:rsidR="005C5FCB" w:rsidRPr="008A44AB" w:rsidRDefault="005C5FCB" w:rsidP="00D46069">
            <w:pPr>
              <w:spacing w:after="200" w:line="276" w:lineRule="auto"/>
              <w:rPr>
                <w:sz w:val="22"/>
                <w:szCs w:val="24"/>
              </w:rPr>
            </w:pPr>
            <w:proofErr w:type="spellStart"/>
            <w:r w:rsidRPr="008A44AB">
              <w:rPr>
                <w:sz w:val="22"/>
                <w:szCs w:val="24"/>
              </w:rPr>
              <w:t>Trvalé</w:t>
            </w:r>
            <w:proofErr w:type="spellEnd"/>
            <w:r w:rsidRPr="008A44AB">
              <w:rPr>
                <w:sz w:val="22"/>
                <w:szCs w:val="24"/>
              </w:rPr>
              <w:t xml:space="preserve"> </w:t>
            </w:r>
            <w:proofErr w:type="spellStart"/>
            <w:r w:rsidRPr="008A44AB">
              <w:rPr>
                <w:sz w:val="22"/>
                <w:szCs w:val="24"/>
              </w:rPr>
              <w:t>bydlisko</w:t>
            </w:r>
            <w:proofErr w:type="spellEnd"/>
            <w:r w:rsidRPr="008A44AB">
              <w:rPr>
                <w:sz w:val="22"/>
                <w:szCs w:val="24"/>
              </w:rPr>
              <w:t xml:space="preserve">: </w:t>
            </w:r>
            <w:proofErr w:type="spellStart"/>
            <w:r w:rsidRPr="008A44AB">
              <w:rPr>
                <w:sz w:val="22"/>
                <w:szCs w:val="24"/>
              </w:rPr>
              <w:t>Ulica</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c>
          <w:tcPr>
            <w:tcW w:w="4394" w:type="dxa"/>
            <w:vAlign w:val="center"/>
          </w:tcPr>
          <w:p w14:paraId="3CB7F73B" w14:textId="77777777" w:rsidR="005C5FCB" w:rsidRPr="008A44AB" w:rsidRDefault="005C5FCB" w:rsidP="00D46069">
            <w:pPr>
              <w:spacing w:after="200" w:line="276" w:lineRule="auto"/>
              <w:rPr>
                <w:sz w:val="22"/>
                <w:szCs w:val="24"/>
              </w:rPr>
            </w:pPr>
            <w:proofErr w:type="spellStart"/>
            <w:r w:rsidRPr="008A44AB">
              <w:rPr>
                <w:sz w:val="22"/>
                <w:szCs w:val="24"/>
              </w:rPr>
              <w:t>Okres</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C5FCB" w:rsidRPr="008A44AB" w14:paraId="3D735B12" w14:textId="77777777" w:rsidTr="00D46069">
        <w:trPr>
          <w:trHeight w:val="567"/>
        </w:trPr>
        <w:tc>
          <w:tcPr>
            <w:tcW w:w="4786" w:type="dxa"/>
            <w:vAlign w:val="center"/>
          </w:tcPr>
          <w:p w14:paraId="6D9DD28B" w14:textId="77777777" w:rsidR="005C5FCB" w:rsidRPr="008A44AB" w:rsidRDefault="005C5FCB" w:rsidP="00D46069">
            <w:pPr>
              <w:spacing w:after="200" w:line="276" w:lineRule="auto"/>
              <w:rPr>
                <w:sz w:val="22"/>
                <w:szCs w:val="24"/>
              </w:rPr>
            </w:pPr>
            <w:r w:rsidRPr="008A44AB">
              <w:rPr>
                <w:sz w:val="22"/>
                <w:szCs w:val="24"/>
              </w:rPr>
              <w:t xml:space="preserve">                            </w:t>
            </w:r>
            <w:proofErr w:type="spellStart"/>
            <w:r w:rsidRPr="008A44AB">
              <w:rPr>
                <w:sz w:val="22"/>
                <w:szCs w:val="24"/>
              </w:rPr>
              <w:t>Obec</w:t>
            </w:r>
            <w:proofErr w:type="spellEnd"/>
            <w:r w:rsidRPr="008A44AB">
              <w:rPr>
                <w:sz w:val="22"/>
                <w:szCs w:val="24"/>
              </w:rPr>
              <w:t xml:space="preserve">*: </w:t>
            </w:r>
          </w:p>
        </w:tc>
        <w:tc>
          <w:tcPr>
            <w:tcW w:w="4394" w:type="dxa"/>
            <w:vAlign w:val="center"/>
          </w:tcPr>
          <w:p w14:paraId="5AA31542" w14:textId="77777777" w:rsidR="005C5FCB" w:rsidRPr="008A44AB" w:rsidRDefault="005C5FCB" w:rsidP="00D46069">
            <w:pPr>
              <w:spacing w:after="200" w:line="276" w:lineRule="auto"/>
              <w:rPr>
                <w:sz w:val="22"/>
                <w:szCs w:val="24"/>
              </w:rPr>
            </w:pPr>
            <w:proofErr w:type="spellStart"/>
            <w:r w:rsidRPr="008A44AB">
              <w:rPr>
                <w:sz w:val="22"/>
                <w:szCs w:val="24"/>
              </w:rPr>
              <w:t>Obec</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C5FCB" w:rsidRPr="008A44AB" w14:paraId="78DCB38A" w14:textId="77777777" w:rsidTr="00D46069">
        <w:trPr>
          <w:trHeight w:val="567"/>
        </w:trPr>
        <w:tc>
          <w:tcPr>
            <w:tcW w:w="4786" w:type="dxa"/>
            <w:vAlign w:val="center"/>
          </w:tcPr>
          <w:p w14:paraId="0D799011" w14:textId="77777777" w:rsidR="005C5FCB" w:rsidRPr="008A44AB" w:rsidRDefault="005C5FCB" w:rsidP="00D46069">
            <w:pPr>
              <w:spacing w:after="200" w:line="276" w:lineRule="auto"/>
              <w:rPr>
                <w:sz w:val="22"/>
                <w:szCs w:val="24"/>
              </w:rPr>
            </w:pPr>
            <w:r w:rsidRPr="008A44AB">
              <w:rPr>
                <w:sz w:val="22"/>
                <w:szCs w:val="24"/>
              </w:rPr>
              <w:t xml:space="preserve">                             PSČ: </w:t>
            </w:r>
          </w:p>
        </w:tc>
        <w:tc>
          <w:tcPr>
            <w:tcW w:w="4394" w:type="dxa"/>
            <w:vAlign w:val="center"/>
          </w:tcPr>
          <w:p w14:paraId="0B989D71" w14:textId="77777777" w:rsidR="005C5FCB" w:rsidRPr="008A44AB" w:rsidRDefault="005C5FCB" w:rsidP="00D46069">
            <w:pPr>
              <w:spacing w:after="200" w:line="276" w:lineRule="auto"/>
              <w:rPr>
                <w:sz w:val="22"/>
                <w:szCs w:val="24"/>
              </w:rPr>
            </w:pPr>
            <w:proofErr w:type="spellStart"/>
            <w:r w:rsidRPr="008A44AB">
              <w:rPr>
                <w:sz w:val="22"/>
                <w:szCs w:val="24"/>
              </w:rPr>
              <w:t>Štátne</w:t>
            </w:r>
            <w:proofErr w:type="spellEnd"/>
            <w:r w:rsidRPr="008A44AB">
              <w:rPr>
                <w:sz w:val="22"/>
                <w:szCs w:val="24"/>
              </w:rPr>
              <w:t xml:space="preserve"> </w:t>
            </w:r>
            <w:proofErr w:type="spellStart"/>
            <w:r w:rsidRPr="008A44AB">
              <w:rPr>
                <w:sz w:val="22"/>
                <w:szCs w:val="24"/>
              </w:rPr>
              <w:t>občianstvo</w:t>
            </w:r>
            <w:proofErr w:type="spellEnd"/>
            <w:r w:rsidRPr="008A44AB">
              <w:rPr>
                <w:sz w:val="22"/>
                <w:szCs w:val="24"/>
              </w:rPr>
              <w:t>*: SR</w:t>
            </w:r>
          </w:p>
        </w:tc>
      </w:tr>
    </w:tbl>
    <w:p w14:paraId="45E0BDE0" w14:textId="77777777" w:rsidR="005C5FCB" w:rsidRPr="008A44AB" w:rsidRDefault="005C5FCB" w:rsidP="005C5FCB">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5C5FCB" w:rsidRPr="008A44AB" w14:paraId="2560174A" w14:textId="77777777" w:rsidTr="00D46069">
        <w:trPr>
          <w:trHeight w:val="567"/>
        </w:trPr>
        <w:tc>
          <w:tcPr>
            <w:tcW w:w="4786" w:type="dxa"/>
            <w:vAlign w:val="center"/>
          </w:tcPr>
          <w:p w14:paraId="59E1273F" w14:textId="77777777" w:rsidR="005C5FCB" w:rsidRPr="008A44AB" w:rsidRDefault="005C5FCB" w:rsidP="00D46069">
            <w:pPr>
              <w:spacing w:after="200" w:line="276" w:lineRule="auto"/>
              <w:rPr>
                <w:sz w:val="22"/>
                <w:szCs w:val="24"/>
              </w:rPr>
            </w:pPr>
            <w:r w:rsidRPr="008A44AB">
              <w:rPr>
                <w:sz w:val="22"/>
                <w:szCs w:val="24"/>
              </w:rPr>
              <w:t xml:space="preserve">Meno*: </w:t>
            </w:r>
          </w:p>
        </w:tc>
        <w:tc>
          <w:tcPr>
            <w:tcW w:w="4426" w:type="dxa"/>
            <w:vAlign w:val="center"/>
          </w:tcPr>
          <w:p w14:paraId="2DAB72CE" w14:textId="77777777" w:rsidR="005C5FCB" w:rsidRPr="008A44AB" w:rsidRDefault="005C5FCB" w:rsidP="00D46069">
            <w:pPr>
              <w:spacing w:after="200" w:line="276" w:lineRule="auto"/>
              <w:rPr>
                <w:sz w:val="22"/>
                <w:szCs w:val="24"/>
              </w:rPr>
            </w:pPr>
            <w:r w:rsidRPr="008A44AB">
              <w:rPr>
                <w:sz w:val="22"/>
                <w:szCs w:val="24"/>
              </w:rPr>
              <w:t xml:space="preserve">Meno*: </w:t>
            </w:r>
          </w:p>
        </w:tc>
      </w:tr>
      <w:tr w:rsidR="005C5FCB" w:rsidRPr="008A44AB" w14:paraId="676C723B" w14:textId="77777777" w:rsidTr="00D46069">
        <w:trPr>
          <w:trHeight w:val="567"/>
        </w:trPr>
        <w:tc>
          <w:tcPr>
            <w:tcW w:w="4786" w:type="dxa"/>
            <w:vAlign w:val="center"/>
          </w:tcPr>
          <w:p w14:paraId="726A2C2D" w14:textId="77777777" w:rsidR="005C5FCB" w:rsidRPr="008A44AB" w:rsidRDefault="005C5FCB" w:rsidP="00D46069">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426" w:type="dxa"/>
            <w:vAlign w:val="center"/>
          </w:tcPr>
          <w:p w14:paraId="6E2DA053" w14:textId="77777777" w:rsidR="005C5FCB" w:rsidRPr="008A44AB" w:rsidRDefault="005C5FCB" w:rsidP="00D46069">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r>
      <w:tr w:rsidR="005C5FCB" w:rsidRPr="008A44AB" w14:paraId="2B849DC2" w14:textId="77777777" w:rsidTr="00D46069">
        <w:trPr>
          <w:trHeight w:val="567"/>
        </w:trPr>
        <w:tc>
          <w:tcPr>
            <w:tcW w:w="4786" w:type="dxa"/>
            <w:vAlign w:val="center"/>
          </w:tcPr>
          <w:p w14:paraId="466738CB" w14:textId="77777777" w:rsidR="005C5FCB" w:rsidRPr="008A44AB" w:rsidRDefault="005C5FCB" w:rsidP="00D46069">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426" w:type="dxa"/>
            <w:vAlign w:val="center"/>
          </w:tcPr>
          <w:p w14:paraId="00FAAB27" w14:textId="77777777" w:rsidR="005C5FCB" w:rsidRPr="008A44AB" w:rsidRDefault="005C5FCB" w:rsidP="00D46069">
            <w:pPr>
              <w:rPr>
                <w:sz w:val="22"/>
                <w:szCs w:val="24"/>
              </w:rPr>
            </w:pPr>
          </w:p>
        </w:tc>
      </w:tr>
    </w:tbl>
    <w:p w14:paraId="19A4E3DC" w14:textId="77777777" w:rsidR="005C5FCB" w:rsidRPr="00023C11" w:rsidRDefault="005C5FCB" w:rsidP="005C5FCB">
      <w:pPr>
        <w:rPr>
          <w:sz w:val="24"/>
          <w:szCs w:val="24"/>
        </w:rPr>
      </w:pPr>
    </w:p>
    <w:p w14:paraId="65C63FBB" w14:textId="77777777" w:rsidR="005C5FCB" w:rsidRPr="00023C11" w:rsidRDefault="005C5FCB" w:rsidP="005C5FCB">
      <w:pPr>
        <w:rPr>
          <w:b/>
          <w:sz w:val="24"/>
          <w:szCs w:val="24"/>
        </w:rPr>
      </w:pPr>
      <w:r w:rsidRPr="00023C11">
        <w:rPr>
          <w:b/>
          <w:sz w:val="24"/>
          <w:szCs w:val="24"/>
        </w:rPr>
        <w:t>Poučenie:</w:t>
      </w:r>
    </w:p>
    <w:p w14:paraId="0187D219" w14:textId="77777777" w:rsidR="005C5FCB" w:rsidRPr="00023C11" w:rsidRDefault="005C5FCB" w:rsidP="005C5FCB">
      <w:pPr>
        <w:jc w:val="both"/>
        <w:rPr>
          <w:sz w:val="24"/>
          <w:szCs w:val="24"/>
        </w:rPr>
      </w:pPr>
      <w:r w:rsidRPr="00023C11">
        <w:rPr>
          <w:sz w:val="24"/>
          <w:szCs w:val="24"/>
        </w:rPr>
        <w:t xml:space="preserve">Osobné údaje sú spracovávané v zmysle zákona č. 343/2015 </w:t>
      </w:r>
      <w:proofErr w:type="spellStart"/>
      <w:r w:rsidRPr="00023C11">
        <w:rPr>
          <w:sz w:val="24"/>
          <w:szCs w:val="24"/>
        </w:rPr>
        <w:t>Z.z</w:t>
      </w:r>
      <w:proofErr w:type="spellEnd"/>
      <w:r w:rsidRPr="00023C11">
        <w:rPr>
          <w:sz w:val="24"/>
          <w:szCs w:val="24"/>
        </w:rPr>
        <w:t>.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14:paraId="5293CD1E" w14:textId="77777777" w:rsidR="005C5FCB" w:rsidRPr="00023C11" w:rsidRDefault="005C5FCB" w:rsidP="005C5FCB">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14:paraId="0B30CF0B" w14:textId="77777777" w:rsidR="005C5FCB" w:rsidRPr="00023C11" w:rsidRDefault="005C5FCB" w:rsidP="005C5FCB">
      <w:pPr>
        <w:jc w:val="both"/>
        <w:rPr>
          <w:sz w:val="24"/>
          <w:szCs w:val="24"/>
        </w:rPr>
      </w:pPr>
      <w:r w:rsidRPr="00023C11">
        <w:rPr>
          <w:sz w:val="24"/>
          <w:szCs w:val="24"/>
        </w:rPr>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14:paraId="6A83A173" w14:textId="77777777" w:rsidR="005C5FCB" w:rsidRPr="00023C11" w:rsidRDefault="005C5FCB" w:rsidP="005C5FCB">
      <w:pPr>
        <w:jc w:val="both"/>
        <w:rPr>
          <w:sz w:val="24"/>
          <w:szCs w:val="24"/>
        </w:rPr>
      </w:pPr>
    </w:p>
    <w:p w14:paraId="56D5AB6B" w14:textId="77777777" w:rsidR="005C5FCB" w:rsidRPr="00023C11" w:rsidRDefault="005C5FCB" w:rsidP="005C5FCB">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14:paraId="5E1DFE43" w14:textId="77777777" w:rsidR="005C5FCB" w:rsidRDefault="005C5FCB" w:rsidP="005C5FCB"/>
    <w:p w14:paraId="3FB03ABD" w14:textId="77777777" w:rsidR="005C5FCB" w:rsidRPr="00023C11" w:rsidRDefault="005C5FCB" w:rsidP="005C5FCB">
      <w:pPr>
        <w:rPr>
          <w:sz w:val="24"/>
          <w:szCs w:val="24"/>
        </w:rPr>
      </w:pPr>
    </w:p>
    <w:p w14:paraId="66CA3BCD" w14:textId="77777777" w:rsidR="005C5FCB" w:rsidRPr="00023C11" w:rsidRDefault="005C5FCB" w:rsidP="005C5FCB">
      <w:pPr>
        <w:rPr>
          <w:bCs/>
          <w:sz w:val="24"/>
          <w:szCs w:val="24"/>
        </w:rPr>
      </w:pPr>
      <w:r w:rsidRPr="00023C11">
        <w:rPr>
          <w:bCs/>
          <w:sz w:val="24"/>
          <w:szCs w:val="24"/>
        </w:rPr>
        <w:t>V ............................, dňa .....................</w:t>
      </w:r>
    </w:p>
    <w:p w14:paraId="77650AD3" w14:textId="77777777" w:rsidR="005C5FCB" w:rsidRPr="00023C11" w:rsidRDefault="005C5FCB" w:rsidP="005C5FCB">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14:paraId="7A5D3B4F" w14:textId="77777777" w:rsidR="005C5FCB" w:rsidRPr="00023C11" w:rsidRDefault="005C5FCB" w:rsidP="005C5FCB">
      <w:pPr>
        <w:rPr>
          <w:sz w:val="24"/>
          <w:szCs w:val="24"/>
        </w:rPr>
      </w:pPr>
    </w:p>
    <w:p w14:paraId="65B92CE0" w14:textId="77777777" w:rsidR="00935EB7" w:rsidRPr="00E731B4" w:rsidRDefault="00935EB7" w:rsidP="00B84245">
      <w:pPr>
        <w:ind w:left="5664" w:firstLine="708"/>
        <w:rPr>
          <w:rFonts w:eastAsia="Arial Narrow"/>
          <w:sz w:val="24"/>
          <w:szCs w:val="24"/>
        </w:rPr>
      </w:pPr>
    </w:p>
    <w:sectPr w:rsidR="00935EB7" w:rsidRPr="00E731B4" w:rsidSect="00BD1C6F">
      <w:footnotePr>
        <w:numRestart w:val="eachSect"/>
      </w:footnotePr>
      <w:type w:val="continuous"/>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1CA8" w14:textId="77777777" w:rsidR="00436438" w:rsidRDefault="00436438" w:rsidP="00F33448">
      <w:r>
        <w:separator/>
      </w:r>
    </w:p>
  </w:endnote>
  <w:endnote w:type="continuationSeparator" w:id="0">
    <w:p w14:paraId="3B582327" w14:textId="77777777" w:rsidR="00436438" w:rsidRDefault="00436438"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3717" w14:textId="77777777" w:rsidR="007C0BD2" w:rsidRDefault="007C0BD2" w:rsidP="006242F9">
    <w:pPr>
      <w:pStyle w:val="Pta"/>
      <w:jc w:val="center"/>
    </w:pPr>
    <w:r>
      <w:fldChar w:fldCharType="begin"/>
    </w:r>
    <w:r>
      <w:instrText>PAGE   \* MERGEFORMAT</w:instrText>
    </w:r>
    <w:r>
      <w:fldChar w:fldCharType="separate"/>
    </w:r>
    <w:r>
      <w:rPr>
        <w:noProof/>
      </w:rPr>
      <w:t>48</w:t>
    </w:r>
    <w:r>
      <w:rPr>
        <w:noProof/>
      </w:rPr>
      <w:fldChar w:fldCharType="end"/>
    </w:r>
  </w:p>
  <w:p w14:paraId="3D014147" w14:textId="77777777" w:rsidR="007C0BD2" w:rsidRDefault="007C0BD2" w:rsidP="006242F9">
    <w:pPr>
      <w:pStyle w:val="Pta"/>
      <w:jc w:val="center"/>
    </w:pPr>
  </w:p>
  <w:p w14:paraId="7432050D" w14:textId="77777777" w:rsidR="007C0BD2" w:rsidRDefault="007C0BD2">
    <w:pPr>
      <w:pStyle w:val="Pta"/>
    </w:pPr>
  </w:p>
  <w:p w14:paraId="3DF8AFC5" w14:textId="77777777" w:rsidR="007C0BD2" w:rsidRDefault="007C0B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81D8" w14:textId="77777777" w:rsidR="00436438" w:rsidRDefault="00436438" w:rsidP="00F33448">
      <w:r>
        <w:separator/>
      </w:r>
    </w:p>
  </w:footnote>
  <w:footnote w:type="continuationSeparator" w:id="0">
    <w:p w14:paraId="3B78E2E4" w14:textId="77777777" w:rsidR="00436438" w:rsidRDefault="00436438" w:rsidP="00F33448">
      <w:r>
        <w:continuationSeparator/>
      </w:r>
    </w:p>
  </w:footnote>
  <w:footnote w:id="1">
    <w:p w14:paraId="3E6EC452" w14:textId="77777777" w:rsidR="007C0BD2" w:rsidRPr="00014658" w:rsidRDefault="007C0BD2" w:rsidP="00F33448">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3A6E56A8" w14:textId="77777777" w:rsidR="007C0BD2" w:rsidRDefault="007C0BD2" w:rsidP="00F33448">
      <w:pPr>
        <w:pStyle w:val="Textpoznmkypodiarou"/>
      </w:pPr>
    </w:p>
  </w:footnote>
  <w:footnote w:id="2">
    <w:p w14:paraId="35FF2ED8" w14:textId="77777777" w:rsidR="007C0BD2" w:rsidRPr="00BD1C6F" w:rsidRDefault="007C0BD2" w:rsidP="00F33448">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3">
    <w:p w14:paraId="19B4D6B5" w14:textId="77777777" w:rsidR="007C0BD2" w:rsidRPr="00BD1C6F" w:rsidRDefault="007C0BD2" w:rsidP="00F33448">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13E4E49"/>
    <w:multiLevelType w:val="hybridMultilevel"/>
    <w:tmpl w:val="4776EDC6"/>
    <w:lvl w:ilvl="0" w:tplc="F6665A64">
      <w:start w:val="1"/>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5"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03B72BE2"/>
    <w:multiLevelType w:val="hybridMultilevel"/>
    <w:tmpl w:val="7BF86254"/>
    <w:lvl w:ilvl="0" w:tplc="ED3226FC">
      <w:start w:val="1"/>
      <w:numFmt w:val="decimal"/>
      <w:lvlText w:val="15.3.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20"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4"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5" w15:restartNumberingAfterBreak="0">
    <w:nsid w:val="11227594"/>
    <w:multiLevelType w:val="hybridMultilevel"/>
    <w:tmpl w:val="222A11F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9"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3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19D83908"/>
    <w:multiLevelType w:val="hybridMultilevel"/>
    <w:tmpl w:val="29D899FC"/>
    <w:lvl w:ilvl="0" w:tplc="2FD42BBC">
      <w:start w:val="1"/>
      <w:numFmt w:val="decimal"/>
      <w:lvlText w:val="15.3.2.%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8"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39"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4"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5"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6"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36E6E570"/>
    <w:multiLevelType w:val="hybridMultilevel"/>
    <w:tmpl w:val="FA04A83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49" w15:restartNumberingAfterBreak="0">
    <w:nsid w:val="38E45260"/>
    <w:multiLevelType w:val="hybridMultilevel"/>
    <w:tmpl w:val="02641FB8"/>
    <w:lvl w:ilvl="0" w:tplc="3A542EA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51" w15:restartNumberingAfterBreak="0">
    <w:nsid w:val="3A296C21"/>
    <w:multiLevelType w:val="multilevel"/>
    <w:tmpl w:val="E7FA07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5"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8" w15:restartNumberingAfterBreak="0">
    <w:nsid w:val="42AF6622"/>
    <w:multiLevelType w:val="hybridMultilevel"/>
    <w:tmpl w:val="0ACC8558"/>
    <w:lvl w:ilvl="0" w:tplc="041B0001">
      <w:start w:val="1"/>
      <w:numFmt w:val="bullet"/>
      <w:lvlText w:val=""/>
      <w:lvlJc w:val="left"/>
      <w:pPr>
        <w:ind w:left="945" w:hanging="360"/>
      </w:pPr>
      <w:rPr>
        <w:rFonts w:ascii="Symbol" w:hAnsi="Symbol" w:hint="default"/>
      </w:rPr>
    </w:lvl>
    <w:lvl w:ilvl="1" w:tplc="041B0003" w:tentative="1">
      <w:start w:val="1"/>
      <w:numFmt w:val="bullet"/>
      <w:lvlText w:val="o"/>
      <w:lvlJc w:val="left"/>
      <w:pPr>
        <w:ind w:left="1665" w:hanging="360"/>
      </w:pPr>
      <w:rPr>
        <w:rFonts w:ascii="Courier New" w:hAnsi="Courier New" w:cs="Courier New" w:hint="default"/>
      </w:rPr>
    </w:lvl>
    <w:lvl w:ilvl="2" w:tplc="041B0005" w:tentative="1">
      <w:start w:val="1"/>
      <w:numFmt w:val="bullet"/>
      <w:lvlText w:val=""/>
      <w:lvlJc w:val="left"/>
      <w:pPr>
        <w:ind w:left="2385" w:hanging="360"/>
      </w:pPr>
      <w:rPr>
        <w:rFonts w:ascii="Wingdings" w:hAnsi="Wingdings" w:hint="default"/>
      </w:rPr>
    </w:lvl>
    <w:lvl w:ilvl="3" w:tplc="041B0001" w:tentative="1">
      <w:start w:val="1"/>
      <w:numFmt w:val="bullet"/>
      <w:lvlText w:val=""/>
      <w:lvlJc w:val="left"/>
      <w:pPr>
        <w:ind w:left="3105" w:hanging="360"/>
      </w:pPr>
      <w:rPr>
        <w:rFonts w:ascii="Symbol" w:hAnsi="Symbol" w:hint="default"/>
      </w:rPr>
    </w:lvl>
    <w:lvl w:ilvl="4" w:tplc="041B0003" w:tentative="1">
      <w:start w:val="1"/>
      <w:numFmt w:val="bullet"/>
      <w:lvlText w:val="o"/>
      <w:lvlJc w:val="left"/>
      <w:pPr>
        <w:ind w:left="3825" w:hanging="360"/>
      </w:pPr>
      <w:rPr>
        <w:rFonts w:ascii="Courier New" w:hAnsi="Courier New" w:cs="Courier New" w:hint="default"/>
      </w:rPr>
    </w:lvl>
    <w:lvl w:ilvl="5" w:tplc="041B0005" w:tentative="1">
      <w:start w:val="1"/>
      <w:numFmt w:val="bullet"/>
      <w:lvlText w:val=""/>
      <w:lvlJc w:val="left"/>
      <w:pPr>
        <w:ind w:left="4545" w:hanging="360"/>
      </w:pPr>
      <w:rPr>
        <w:rFonts w:ascii="Wingdings" w:hAnsi="Wingdings" w:hint="default"/>
      </w:rPr>
    </w:lvl>
    <w:lvl w:ilvl="6" w:tplc="041B0001" w:tentative="1">
      <w:start w:val="1"/>
      <w:numFmt w:val="bullet"/>
      <w:lvlText w:val=""/>
      <w:lvlJc w:val="left"/>
      <w:pPr>
        <w:ind w:left="5265" w:hanging="360"/>
      </w:pPr>
      <w:rPr>
        <w:rFonts w:ascii="Symbol" w:hAnsi="Symbol" w:hint="default"/>
      </w:rPr>
    </w:lvl>
    <w:lvl w:ilvl="7" w:tplc="041B0003" w:tentative="1">
      <w:start w:val="1"/>
      <w:numFmt w:val="bullet"/>
      <w:lvlText w:val="o"/>
      <w:lvlJc w:val="left"/>
      <w:pPr>
        <w:ind w:left="5985" w:hanging="360"/>
      </w:pPr>
      <w:rPr>
        <w:rFonts w:ascii="Courier New" w:hAnsi="Courier New" w:cs="Courier New" w:hint="default"/>
      </w:rPr>
    </w:lvl>
    <w:lvl w:ilvl="8" w:tplc="041B0005" w:tentative="1">
      <w:start w:val="1"/>
      <w:numFmt w:val="bullet"/>
      <w:lvlText w:val=""/>
      <w:lvlJc w:val="left"/>
      <w:pPr>
        <w:ind w:left="6705" w:hanging="360"/>
      </w:pPr>
      <w:rPr>
        <w:rFonts w:ascii="Wingdings" w:hAnsi="Wingdings" w:hint="default"/>
      </w:rPr>
    </w:lvl>
  </w:abstractNum>
  <w:abstractNum w:abstractNumId="59"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0"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61"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62"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4"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6"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7"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8"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0"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72"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3"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6"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7"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78"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F7E4156"/>
    <w:multiLevelType w:val="multilevel"/>
    <w:tmpl w:val="8D6C0B84"/>
    <w:lvl w:ilvl="0">
      <w:start w:val="15"/>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1"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82"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3"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4"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86"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7"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8" w15:restartNumberingAfterBreak="0">
    <w:nsid w:val="6CCB0300"/>
    <w:multiLevelType w:val="hybridMultilevel"/>
    <w:tmpl w:val="37A403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90"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4" w15:restartNumberingAfterBreak="0">
    <w:nsid w:val="7A264577"/>
    <w:multiLevelType w:val="multilevel"/>
    <w:tmpl w:val="F1FC03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A8A412C"/>
    <w:multiLevelType w:val="hybridMultilevel"/>
    <w:tmpl w:val="CF349D5E"/>
    <w:lvl w:ilvl="0" w:tplc="041B001B">
      <w:start w:val="1"/>
      <w:numFmt w:val="lowerRoman"/>
      <w:lvlText w:val="%1."/>
      <w:lvlJc w:val="righ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96"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7"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num w:numId="1">
    <w:abstractNumId w:val="94"/>
  </w:num>
  <w:num w:numId="2">
    <w:abstractNumId w:val="64"/>
  </w:num>
  <w:num w:numId="3">
    <w:abstractNumId w:val="39"/>
  </w:num>
  <w:num w:numId="4">
    <w:abstractNumId w:val="34"/>
  </w:num>
  <w:num w:numId="5">
    <w:abstractNumId w:val="72"/>
  </w:num>
  <w:num w:numId="6">
    <w:abstractNumId w:val="28"/>
  </w:num>
  <w:num w:numId="7">
    <w:abstractNumId w:val="50"/>
  </w:num>
  <w:num w:numId="8">
    <w:abstractNumId w:val="82"/>
  </w:num>
  <w:num w:numId="9">
    <w:abstractNumId w:val="41"/>
  </w:num>
  <w:num w:numId="10">
    <w:abstractNumId w:val="35"/>
  </w:num>
  <w:num w:numId="11">
    <w:abstractNumId w:val="53"/>
  </w:num>
  <w:num w:numId="12">
    <w:abstractNumId w:val="60"/>
  </w:num>
  <w:num w:numId="13">
    <w:abstractNumId w:val="97"/>
  </w:num>
  <w:num w:numId="14">
    <w:abstractNumId w:val="42"/>
  </w:num>
  <w:num w:numId="15">
    <w:abstractNumId w:val="52"/>
  </w:num>
  <w:num w:numId="16">
    <w:abstractNumId w:val="77"/>
  </w:num>
  <w:num w:numId="17">
    <w:abstractNumId w:val="84"/>
  </w:num>
  <w:num w:numId="18">
    <w:abstractNumId w:val="90"/>
  </w:num>
  <w:num w:numId="19">
    <w:abstractNumId w:val="48"/>
  </w:num>
  <w:num w:numId="20">
    <w:abstractNumId w:val="18"/>
  </w:num>
  <w:num w:numId="21">
    <w:abstractNumId w:val="32"/>
  </w:num>
  <w:num w:numId="22">
    <w:abstractNumId w:val="45"/>
  </w:num>
  <w:num w:numId="23">
    <w:abstractNumId w:val="27"/>
  </w:num>
  <w:num w:numId="24">
    <w:abstractNumId w:val="73"/>
  </w:num>
  <w:num w:numId="25">
    <w:abstractNumId w:val="78"/>
  </w:num>
  <w:num w:numId="26">
    <w:abstractNumId w:val="22"/>
  </w:num>
  <w:num w:numId="27">
    <w:abstractNumId w:val="79"/>
  </w:num>
  <w:num w:numId="28">
    <w:abstractNumId w:val="71"/>
  </w:num>
  <w:num w:numId="29">
    <w:abstractNumId w:val="67"/>
  </w:num>
  <w:num w:numId="30">
    <w:abstractNumId w:val="44"/>
  </w:num>
  <w:num w:numId="31">
    <w:abstractNumId w:val="33"/>
  </w:num>
  <w:num w:numId="3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num>
  <w:num w:numId="35">
    <w:abstractNumId w:val="38"/>
    <w:lvlOverride w:ilvl="0">
      <w:startOverride w:val="1"/>
    </w:lvlOverride>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num>
  <w:num w:numId="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83"/>
  </w:num>
  <w:num w:numId="4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1"/>
    <w:lvlOverride w:ilvl="0">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5"/>
    <w:lvlOverride w:ilvl="0">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lvlOverride w:ilvl="0">
      <w:startOverride w:val="1"/>
    </w:lvlOverride>
  </w:num>
  <w:num w:numId="53">
    <w:abstractNumId w:val="96"/>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9"/>
    <w:lvlOverride w:ilvl="0">
      <w:startOverride w:val="1"/>
    </w:lvlOverride>
  </w:num>
  <w:num w:numId="58">
    <w:abstractNumId w:val="29"/>
    <w:lvlOverride w:ilvl="0">
      <w:startOverride w:val="1"/>
    </w:lvlOverride>
  </w:num>
  <w:num w:numId="59">
    <w:abstractNumId w:val="75"/>
  </w:num>
  <w:num w:numId="60">
    <w:abstractNumId w:val="59"/>
  </w:num>
  <w:num w:numId="61">
    <w:abstractNumId w:val="91"/>
  </w:num>
  <w:num w:numId="62">
    <w:abstractNumId w:val="43"/>
  </w:num>
  <w:num w:numId="63">
    <w:abstractNumId w:val="61"/>
  </w:num>
  <w:num w:numId="64">
    <w:abstractNumId w:val="74"/>
  </w:num>
  <w:num w:numId="65">
    <w:abstractNumId w:val="63"/>
  </w:num>
  <w:num w:numId="66">
    <w:abstractNumId w:val="93"/>
  </w:num>
  <w:num w:numId="67">
    <w:abstractNumId w:val="92"/>
  </w:num>
  <w:num w:numId="68">
    <w:abstractNumId w:val="36"/>
  </w:num>
  <w:num w:numId="69">
    <w:abstractNumId w:val="14"/>
  </w:num>
  <w:num w:numId="70">
    <w:abstractNumId w:val="23"/>
  </w:num>
  <w:num w:numId="71">
    <w:abstractNumId w:val="76"/>
  </w:num>
  <w:num w:numId="72">
    <w:abstractNumId w:val="30"/>
  </w:num>
  <w:num w:numId="73">
    <w:abstractNumId w:val="40"/>
  </w:num>
  <w:num w:numId="74">
    <w:abstractNumId w:val="70"/>
  </w:num>
  <w:num w:numId="75">
    <w:abstractNumId w:val="20"/>
  </w:num>
  <w:num w:numId="76">
    <w:abstractNumId w:val="0"/>
  </w:num>
  <w:num w:numId="77">
    <w:abstractNumId w:val="26"/>
  </w:num>
  <w:num w:numId="78">
    <w:abstractNumId w:val="95"/>
  </w:num>
  <w:num w:numId="79">
    <w:abstractNumId w:val="68"/>
  </w:num>
  <w:num w:numId="80">
    <w:abstractNumId w:val="58"/>
  </w:num>
  <w:num w:numId="81">
    <w:abstractNumId w:val="88"/>
  </w:num>
  <w:num w:numId="82">
    <w:abstractNumId w:val="25"/>
  </w:num>
  <w:num w:numId="83">
    <w:abstractNumId w:val="51"/>
  </w:num>
  <w:num w:numId="84">
    <w:abstractNumId w:val="49"/>
  </w:num>
  <w:num w:numId="85">
    <w:abstractNumId w:val="13"/>
  </w:num>
  <w:num w:numId="86">
    <w:abstractNumId w:val="4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4CED"/>
    <w:rsid w:val="00055735"/>
    <w:rsid w:val="00055C0C"/>
    <w:rsid w:val="000560B0"/>
    <w:rsid w:val="00056C99"/>
    <w:rsid w:val="00057E5E"/>
    <w:rsid w:val="0006006B"/>
    <w:rsid w:val="00060C5E"/>
    <w:rsid w:val="00060DAF"/>
    <w:rsid w:val="00062343"/>
    <w:rsid w:val="0006291B"/>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3515"/>
    <w:rsid w:val="000A3D60"/>
    <w:rsid w:val="000A4161"/>
    <w:rsid w:val="000A44AA"/>
    <w:rsid w:val="000A4ACF"/>
    <w:rsid w:val="000A51C5"/>
    <w:rsid w:val="000A51E7"/>
    <w:rsid w:val="000A5DAB"/>
    <w:rsid w:val="000A5E43"/>
    <w:rsid w:val="000B02AA"/>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AE3"/>
    <w:rsid w:val="000F3C79"/>
    <w:rsid w:val="000F3D96"/>
    <w:rsid w:val="000F3DC4"/>
    <w:rsid w:val="000F4831"/>
    <w:rsid w:val="000F4FA5"/>
    <w:rsid w:val="000F570C"/>
    <w:rsid w:val="000F6DCB"/>
    <w:rsid w:val="000F6E1A"/>
    <w:rsid w:val="000F6EA9"/>
    <w:rsid w:val="000F7962"/>
    <w:rsid w:val="000F7A6A"/>
    <w:rsid w:val="0010101A"/>
    <w:rsid w:val="001010D2"/>
    <w:rsid w:val="0010169B"/>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511A"/>
    <w:rsid w:val="001154A1"/>
    <w:rsid w:val="00115672"/>
    <w:rsid w:val="00116FC0"/>
    <w:rsid w:val="001174C7"/>
    <w:rsid w:val="0011766D"/>
    <w:rsid w:val="001179E8"/>
    <w:rsid w:val="00120D92"/>
    <w:rsid w:val="00121727"/>
    <w:rsid w:val="0012311F"/>
    <w:rsid w:val="0012489C"/>
    <w:rsid w:val="001252C4"/>
    <w:rsid w:val="0012561B"/>
    <w:rsid w:val="001260CB"/>
    <w:rsid w:val="00126C92"/>
    <w:rsid w:val="001275B3"/>
    <w:rsid w:val="00131AE4"/>
    <w:rsid w:val="0013204B"/>
    <w:rsid w:val="00132052"/>
    <w:rsid w:val="00132573"/>
    <w:rsid w:val="00132597"/>
    <w:rsid w:val="00132F9D"/>
    <w:rsid w:val="00133592"/>
    <w:rsid w:val="00133B4C"/>
    <w:rsid w:val="00134221"/>
    <w:rsid w:val="00134444"/>
    <w:rsid w:val="00135938"/>
    <w:rsid w:val="001363DA"/>
    <w:rsid w:val="00137571"/>
    <w:rsid w:val="00140A6E"/>
    <w:rsid w:val="00140FAA"/>
    <w:rsid w:val="00141117"/>
    <w:rsid w:val="001418CE"/>
    <w:rsid w:val="00141D84"/>
    <w:rsid w:val="001420A2"/>
    <w:rsid w:val="0014235B"/>
    <w:rsid w:val="00142EE5"/>
    <w:rsid w:val="00145608"/>
    <w:rsid w:val="00145C83"/>
    <w:rsid w:val="001511F0"/>
    <w:rsid w:val="00152378"/>
    <w:rsid w:val="00152565"/>
    <w:rsid w:val="00157DA9"/>
    <w:rsid w:val="001601D6"/>
    <w:rsid w:val="0016020F"/>
    <w:rsid w:val="00160841"/>
    <w:rsid w:val="00161320"/>
    <w:rsid w:val="00164432"/>
    <w:rsid w:val="00164BF1"/>
    <w:rsid w:val="00164D51"/>
    <w:rsid w:val="0016609D"/>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33E4"/>
    <w:rsid w:val="00193A0B"/>
    <w:rsid w:val="00193D84"/>
    <w:rsid w:val="00196BFD"/>
    <w:rsid w:val="00197490"/>
    <w:rsid w:val="001A00EB"/>
    <w:rsid w:val="001A083A"/>
    <w:rsid w:val="001A0955"/>
    <w:rsid w:val="001A1A36"/>
    <w:rsid w:val="001A2A31"/>
    <w:rsid w:val="001A40E6"/>
    <w:rsid w:val="001A4914"/>
    <w:rsid w:val="001A56AA"/>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3E12"/>
    <w:rsid w:val="001C43AE"/>
    <w:rsid w:val="001C55D2"/>
    <w:rsid w:val="001C7DD8"/>
    <w:rsid w:val="001D007B"/>
    <w:rsid w:val="001D00A6"/>
    <w:rsid w:val="001D0953"/>
    <w:rsid w:val="001D0961"/>
    <w:rsid w:val="001D0B0F"/>
    <w:rsid w:val="001D1613"/>
    <w:rsid w:val="001D26CF"/>
    <w:rsid w:val="001D2B4C"/>
    <w:rsid w:val="001D2C61"/>
    <w:rsid w:val="001D3ACF"/>
    <w:rsid w:val="001D73F0"/>
    <w:rsid w:val="001D74F0"/>
    <w:rsid w:val="001E1D91"/>
    <w:rsid w:val="001E1EF2"/>
    <w:rsid w:val="001E228A"/>
    <w:rsid w:val="001E4A8E"/>
    <w:rsid w:val="001E4C02"/>
    <w:rsid w:val="001E4EC6"/>
    <w:rsid w:val="001E5E39"/>
    <w:rsid w:val="001E7122"/>
    <w:rsid w:val="001E7BBE"/>
    <w:rsid w:val="001F07FD"/>
    <w:rsid w:val="001F096A"/>
    <w:rsid w:val="001F0F9F"/>
    <w:rsid w:val="001F1763"/>
    <w:rsid w:val="001F2B09"/>
    <w:rsid w:val="001F2BA8"/>
    <w:rsid w:val="001F34C6"/>
    <w:rsid w:val="001F4996"/>
    <w:rsid w:val="001F5595"/>
    <w:rsid w:val="001F67B9"/>
    <w:rsid w:val="001F6A96"/>
    <w:rsid w:val="002013C7"/>
    <w:rsid w:val="002014EC"/>
    <w:rsid w:val="002016B4"/>
    <w:rsid w:val="00201BBE"/>
    <w:rsid w:val="00202A85"/>
    <w:rsid w:val="00202D2C"/>
    <w:rsid w:val="00202D76"/>
    <w:rsid w:val="0020471C"/>
    <w:rsid w:val="00207437"/>
    <w:rsid w:val="002076AA"/>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EFB"/>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79B"/>
    <w:rsid w:val="00266F47"/>
    <w:rsid w:val="00266FC6"/>
    <w:rsid w:val="002670A3"/>
    <w:rsid w:val="00267D96"/>
    <w:rsid w:val="002721E3"/>
    <w:rsid w:val="00272E1D"/>
    <w:rsid w:val="00273883"/>
    <w:rsid w:val="00273CB4"/>
    <w:rsid w:val="0027482E"/>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B04E5"/>
    <w:rsid w:val="002B1568"/>
    <w:rsid w:val="002B181C"/>
    <w:rsid w:val="002B2795"/>
    <w:rsid w:val="002B2957"/>
    <w:rsid w:val="002B3406"/>
    <w:rsid w:val="002B3548"/>
    <w:rsid w:val="002B618A"/>
    <w:rsid w:val="002B6C22"/>
    <w:rsid w:val="002B6EA3"/>
    <w:rsid w:val="002B7786"/>
    <w:rsid w:val="002B794F"/>
    <w:rsid w:val="002C0542"/>
    <w:rsid w:val="002C075E"/>
    <w:rsid w:val="002C0E95"/>
    <w:rsid w:val="002C17E1"/>
    <w:rsid w:val="002C2ABF"/>
    <w:rsid w:val="002C2D83"/>
    <w:rsid w:val="002C3C40"/>
    <w:rsid w:val="002C420A"/>
    <w:rsid w:val="002C4938"/>
    <w:rsid w:val="002C63C1"/>
    <w:rsid w:val="002C7154"/>
    <w:rsid w:val="002C7195"/>
    <w:rsid w:val="002C71C6"/>
    <w:rsid w:val="002D0362"/>
    <w:rsid w:val="002D0AC4"/>
    <w:rsid w:val="002D17B6"/>
    <w:rsid w:val="002D1867"/>
    <w:rsid w:val="002D1E98"/>
    <w:rsid w:val="002D2B41"/>
    <w:rsid w:val="002D3115"/>
    <w:rsid w:val="002D488A"/>
    <w:rsid w:val="002D4C1B"/>
    <w:rsid w:val="002D4CCC"/>
    <w:rsid w:val="002D4E25"/>
    <w:rsid w:val="002D5229"/>
    <w:rsid w:val="002D54A5"/>
    <w:rsid w:val="002D5A57"/>
    <w:rsid w:val="002D5C48"/>
    <w:rsid w:val="002D6153"/>
    <w:rsid w:val="002D6436"/>
    <w:rsid w:val="002D6E6D"/>
    <w:rsid w:val="002D790F"/>
    <w:rsid w:val="002E037E"/>
    <w:rsid w:val="002E0544"/>
    <w:rsid w:val="002E0AC4"/>
    <w:rsid w:val="002E10A7"/>
    <w:rsid w:val="002E1DA7"/>
    <w:rsid w:val="002E30D2"/>
    <w:rsid w:val="002E3288"/>
    <w:rsid w:val="002E3FAB"/>
    <w:rsid w:val="002E47F2"/>
    <w:rsid w:val="002E50E9"/>
    <w:rsid w:val="002E54CB"/>
    <w:rsid w:val="002E57C9"/>
    <w:rsid w:val="002E60A4"/>
    <w:rsid w:val="002E6661"/>
    <w:rsid w:val="002E706B"/>
    <w:rsid w:val="002E7DBE"/>
    <w:rsid w:val="002F0064"/>
    <w:rsid w:val="002F1759"/>
    <w:rsid w:val="002F2179"/>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74FD"/>
    <w:rsid w:val="00331C2D"/>
    <w:rsid w:val="00331C38"/>
    <w:rsid w:val="00331C7B"/>
    <w:rsid w:val="00332034"/>
    <w:rsid w:val="0033204B"/>
    <w:rsid w:val="003321D6"/>
    <w:rsid w:val="0033276C"/>
    <w:rsid w:val="00333A5E"/>
    <w:rsid w:val="0033494C"/>
    <w:rsid w:val="00334BA7"/>
    <w:rsid w:val="00334EDD"/>
    <w:rsid w:val="003356ED"/>
    <w:rsid w:val="003400B0"/>
    <w:rsid w:val="00340325"/>
    <w:rsid w:val="00340F74"/>
    <w:rsid w:val="0034129A"/>
    <w:rsid w:val="00341DDD"/>
    <w:rsid w:val="00342AA8"/>
    <w:rsid w:val="00342FD3"/>
    <w:rsid w:val="00343A4C"/>
    <w:rsid w:val="00343B9D"/>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60638"/>
    <w:rsid w:val="00360676"/>
    <w:rsid w:val="00361D8C"/>
    <w:rsid w:val="00362B84"/>
    <w:rsid w:val="00362F6E"/>
    <w:rsid w:val="003632B7"/>
    <w:rsid w:val="00363DD8"/>
    <w:rsid w:val="00363DF5"/>
    <w:rsid w:val="003647E3"/>
    <w:rsid w:val="00365754"/>
    <w:rsid w:val="00365D20"/>
    <w:rsid w:val="0036637E"/>
    <w:rsid w:val="003710DB"/>
    <w:rsid w:val="00371943"/>
    <w:rsid w:val="00371C13"/>
    <w:rsid w:val="00372329"/>
    <w:rsid w:val="0037238E"/>
    <w:rsid w:val="00372B80"/>
    <w:rsid w:val="003738B2"/>
    <w:rsid w:val="00373D25"/>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E18"/>
    <w:rsid w:val="003930F3"/>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9F3"/>
    <w:rsid w:val="003B1C8E"/>
    <w:rsid w:val="003B28F6"/>
    <w:rsid w:val="003B31CB"/>
    <w:rsid w:val="003B3913"/>
    <w:rsid w:val="003B4102"/>
    <w:rsid w:val="003B4D9E"/>
    <w:rsid w:val="003B5F5C"/>
    <w:rsid w:val="003C2422"/>
    <w:rsid w:val="003C27B1"/>
    <w:rsid w:val="003C27F5"/>
    <w:rsid w:val="003C417F"/>
    <w:rsid w:val="003C4463"/>
    <w:rsid w:val="003C4B89"/>
    <w:rsid w:val="003C5DF3"/>
    <w:rsid w:val="003C602D"/>
    <w:rsid w:val="003C7879"/>
    <w:rsid w:val="003C7935"/>
    <w:rsid w:val="003D0088"/>
    <w:rsid w:val="003D0480"/>
    <w:rsid w:val="003D19BB"/>
    <w:rsid w:val="003D1BAB"/>
    <w:rsid w:val="003D37DE"/>
    <w:rsid w:val="003D3FB8"/>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3A77"/>
    <w:rsid w:val="003F3E06"/>
    <w:rsid w:val="003F3FA1"/>
    <w:rsid w:val="003F550C"/>
    <w:rsid w:val="003F6C34"/>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205FE"/>
    <w:rsid w:val="004208C1"/>
    <w:rsid w:val="00423B8B"/>
    <w:rsid w:val="00425536"/>
    <w:rsid w:val="00426152"/>
    <w:rsid w:val="004263C9"/>
    <w:rsid w:val="004268B5"/>
    <w:rsid w:val="00426ABD"/>
    <w:rsid w:val="00430865"/>
    <w:rsid w:val="00430FAC"/>
    <w:rsid w:val="004322D8"/>
    <w:rsid w:val="00436438"/>
    <w:rsid w:val="00436502"/>
    <w:rsid w:val="00436516"/>
    <w:rsid w:val="00436FE1"/>
    <w:rsid w:val="004379B9"/>
    <w:rsid w:val="004379E3"/>
    <w:rsid w:val="00441BF8"/>
    <w:rsid w:val="004423A3"/>
    <w:rsid w:val="0044325C"/>
    <w:rsid w:val="00443E1F"/>
    <w:rsid w:val="004444C1"/>
    <w:rsid w:val="00444BF4"/>
    <w:rsid w:val="00444EE2"/>
    <w:rsid w:val="00445BC9"/>
    <w:rsid w:val="00445E79"/>
    <w:rsid w:val="00446ACC"/>
    <w:rsid w:val="00447C38"/>
    <w:rsid w:val="00451F03"/>
    <w:rsid w:val="0045236A"/>
    <w:rsid w:val="00453AAD"/>
    <w:rsid w:val="004549BE"/>
    <w:rsid w:val="00455D69"/>
    <w:rsid w:val="004568B7"/>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6CD6"/>
    <w:rsid w:val="00467102"/>
    <w:rsid w:val="00470F7F"/>
    <w:rsid w:val="00471417"/>
    <w:rsid w:val="00471676"/>
    <w:rsid w:val="00471D58"/>
    <w:rsid w:val="00471F53"/>
    <w:rsid w:val="00472630"/>
    <w:rsid w:val="00472C5F"/>
    <w:rsid w:val="00474368"/>
    <w:rsid w:val="00475ADE"/>
    <w:rsid w:val="004766A9"/>
    <w:rsid w:val="0048018F"/>
    <w:rsid w:val="00480520"/>
    <w:rsid w:val="0048092C"/>
    <w:rsid w:val="00480A9F"/>
    <w:rsid w:val="00480E60"/>
    <w:rsid w:val="00480F13"/>
    <w:rsid w:val="00481334"/>
    <w:rsid w:val="004821DD"/>
    <w:rsid w:val="00482459"/>
    <w:rsid w:val="00482B2D"/>
    <w:rsid w:val="0048376B"/>
    <w:rsid w:val="00483B8A"/>
    <w:rsid w:val="00483C8E"/>
    <w:rsid w:val="00484EC3"/>
    <w:rsid w:val="00486E1F"/>
    <w:rsid w:val="00487D83"/>
    <w:rsid w:val="0049300B"/>
    <w:rsid w:val="0049369D"/>
    <w:rsid w:val="004937F4"/>
    <w:rsid w:val="00493A4B"/>
    <w:rsid w:val="00493D89"/>
    <w:rsid w:val="0049400C"/>
    <w:rsid w:val="0049467E"/>
    <w:rsid w:val="00494AE1"/>
    <w:rsid w:val="00495EBD"/>
    <w:rsid w:val="00496933"/>
    <w:rsid w:val="00496B81"/>
    <w:rsid w:val="004A0B89"/>
    <w:rsid w:val="004A1019"/>
    <w:rsid w:val="004A3D85"/>
    <w:rsid w:val="004A42C6"/>
    <w:rsid w:val="004B1430"/>
    <w:rsid w:val="004B18BD"/>
    <w:rsid w:val="004B2207"/>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5915"/>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2A3"/>
    <w:rsid w:val="00507D26"/>
    <w:rsid w:val="00507DE3"/>
    <w:rsid w:val="00510A47"/>
    <w:rsid w:val="0051140B"/>
    <w:rsid w:val="005117AB"/>
    <w:rsid w:val="00511863"/>
    <w:rsid w:val="00512154"/>
    <w:rsid w:val="0051316B"/>
    <w:rsid w:val="005157F8"/>
    <w:rsid w:val="00515CDF"/>
    <w:rsid w:val="005163FA"/>
    <w:rsid w:val="00516C49"/>
    <w:rsid w:val="005209C3"/>
    <w:rsid w:val="00520D57"/>
    <w:rsid w:val="00522539"/>
    <w:rsid w:val="00522B92"/>
    <w:rsid w:val="00524262"/>
    <w:rsid w:val="00526374"/>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EF2"/>
    <w:rsid w:val="00563273"/>
    <w:rsid w:val="00563C55"/>
    <w:rsid w:val="00563C61"/>
    <w:rsid w:val="00565C25"/>
    <w:rsid w:val="00567F8F"/>
    <w:rsid w:val="00570082"/>
    <w:rsid w:val="005703CD"/>
    <w:rsid w:val="0057154A"/>
    <w:rsid w:val="0057165B"/>
    <w:rsid w:val="005719F9"/>
    <w:rsid w:val="00572417"/>
    <w:rsid w:val="00572520"/>
    <w:rsid w:val="005727A8"/>
    <w:rsid w:val="005729C9"/>
    <w:rsid w:val="00573774"/>
    <w:rsid w:val="005737E2"/>
    <w:rsid w:val="0057380A"/>
    <w:rsid w:val="00573DD3"/>
    <w:rsid w:val="00575C9F"/>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1683"/>
    <w:rsid w:val="005A32E7"/>
    <w:rsid w:val="005A376A"/>
    <w:rsid w:val="005A37A3"/>
    <w:rsid w:val="005A3BC0"/>
    <w:rsid w:val="005A484B"/>
    <w:rsid w:val="005A5AA0"/>
    <w:rsid w:val="005A6CC9"/>
    <w:rsid w:val="005A752A"/>
    <w:rsid w:val="005B097B"/>
    <w:rsid w:val="005B2D7A"/>
    <w:rsid w:val="005B3069"/>
    <w:rsid w:val="005B3BF0"/>
    <w:rsid w:val="005B48A8"/>
    <w:rsid w:val="005B4BC2"/>
    <w:rsid w:val="005B4DE3"/>
    <w:rsid w:val="005B6E0A"/>
    <w:rsid w:val="005B7885"/>
    <w:rsid w:val="005B7EB3"/>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8CF"/>
    <w:rsid w:val="005E0B01"/>
    <w:rsid w:val="005E0C34"/>
    <w:rsid w:val="005E26B4"/>
    <w:rsid w:val="005E323B"/>
    <w:rsid w:val="005E3C73"/>
    <w:rsid w:val="005E4EC9"/>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C25"/>
    <w:rsid w:val="006025FE"/>
    <w:rsid w:val="0060292B"/>
    <w:rsid w:val="00602D4E"/>
    <w:rsid w:val="00603340"/>
    <w:rsid w:val="0060523E"/>
    <w:rsid w:val="00605BF0"/>
    <w:rsid w:val="00605FD1"/>
    <w:rsid w:val="00606D1C"/>
    <w:rsid w:val="00607544"/>
    <w:rsid w:val="00607F33"/>
    <w:rsid w:val="006119F6"/>
    <w:rsid w:val="00611BE4"/>
    <w:rsid w:val="006124D6"/>
    <w:rsid w:val="00612D2B"/>
    <w:rsid w:val="00612F9F"/>
    <w:rsid w:val="00612FA5"/>
    <w:rsid w:val="006132E7"/>
    <w:rsid w:val="0061435B"/>
    <w:rsid w:val="00614592"/>
    <w:rsid w:val="0061547B"/>
    <w:rsid w:val="006160FB"/>
    <w:rsid w:val="00616311"/>
    <w:rsid w:val="00616BAD"/>
    <w:rsid w:val="0061783D"/>
    <w:rsid w:val="00620BD5"/>
    <w:rsid w:val="00620D13"/>
    <w:rsid w:val="006220F6"/>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4474"/>
    <w:rsid w:val="00644F52"/>
    <w:rsid w:val="00645210"/>
    <w:rsid w:val="0064582E"/>
    <w:rsid w:val="0064619F"/>
    <w:rsid w:val="006473D8"/>
    <w:rsid w:val="0064794B"/>
    <w:rsid w:val="006506B0"/>
    <w:rsid w:val="0065088F"/>
    <w:rsid w:val="006515D2"/>
    <w:rsid w:val="00651872"/>
    <w:rsid w:val="00651BF5"/>
    <w:rsid w:val="00653E48"/>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1D3C"/>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54E"/>
    <w:rsid w:val="007355F7"/>
    <w:rsid w:val="00737D6A"/>
    <w:rsid w:val="007401B4"/>
    <w:rsid w:val="00740B37"/>
    <w:rsid w:val="007419B8"/>
    <w:rsid w:val="0074287F"/>
    <w:rsid w:val="00744E7E"/>
    <w:rsid w:val="00745878"/>
    <w:rsid w:val="0074696F"/>
    <w:rsid w:val="00747C22"/>
    <w:rsid w:val="0075103F"/>
    <w:rsid w:val="007511BC"/>
    <w:rsid w:val="007516B7"/>
    <w:rsid w:val="00751758"/>
    <w:rsid w:val="00752005"/>
    <w:rsid w:val="00752012"/>
    <w:rsid w:val="0075256F"/>
    <w:rsid w:val="00753EF2"/>
    <w:rsid w:val="007540CD"/>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1086"/>
    <w:rsid w:val="00791186"/>
    <w:rsid w:val="007918F0"/>
    <w:rsid w:val="007931E9"/>
    <w:rsid w:val="00793701"/>
    <w:rsid w:val="007937C6"/>
    <w:rsid w:val="00793D7F"/>
    <w:rsid w:val="007940D0"/>
    <w:rsid w:val="007946BB"/>
    <w:rsid w:val="00794D83"/>
    <w:rsid w:val="007956A3"/>
    <w:rsid w:val="007956A4"/>
    <w:rsid w:val="00795E00"/>
    <w:rsid w:val="00795E55"/>
    <w:rsid w:val="00796454"/>
    <w:rsid w:val="0079798E"/>
    <w:rsid w:val="007A096C"/>
    <w:rsid w:val="007A4DAB"/>
    <w:rsid w:val="007A5481"/>
    <w:rsid w:val="007A6734"/>
    <w:rsid w:val="007B0438"/>
    <w:rsid w:val="007B0B87"/>
    <w:rsid w:val="007B1847"/>
    <w:rsid w:val="007B1900"/>
    <w:rsid w:val="007B1DE6"/>
    <w:rsid w:val="007B1FBC"/>
    <w:rsid w:val="007B2588"/>
    <w:rsid w:val="007B31C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49C"/>
    <w:rsid w:val="007C5977"/>
    <w:rsid w:val="007C6DC8"/>
    <w:rsid w:val="007D25D0"/>
    <w:rsid w:val="007D43EA"/>
    <w:rsid w:val="007D4471"/>
    <w:rsid w:val="007D49E0"/>
    <w:rsid w:val="007D5048"/>
    <w:rsid w:val="007D5282"/>
    <w:rsid w:val="007D62A1"/>
    <w:rsid w:val="007D7072"/>
    <w:rsid w:val="007D7A2A"/>
    <w:rsid w:val="007D7D62"/>
    <w:rsid w:val="007D7E5A"/>
    <w:rsid w:val="007E0E56"/>
    <w:rsid w:val="007E228C"/>
    <w:rsid w:val="007E306F"/>
    <w:rsid w:val="007E383E"/>
    <w:rsid w:val="007E662B"/>
    <w:rsid w:val="007E7CC8"/>
    <w:rsid w:val="007F3C27"/>
    <w:rsid w:val="007F3D8A"/>
    <w:rsid w:val="007F4A13"/>
    <w:rsid w:val="007F57A4"/>
    <w:rsid w:val="00800FC9"/>
    <w:rsid w:val="00801BC5"/>
    <w:rsid w:val="008029FB"/>
    <w:rsid w:val="0080382E"/>
    <w:rsid w:val="00803B5B"/>
    <w:rsid w:val="00803EC2"/>
    <w:rsid w:val="00804691"/>
    <w:rsid w:val="00805AAC"/>
    <w:rsid w:val="00806017"/>
    <w:rsid w:val="00810453"/>
    <w:rsid w:val="00810B97"/>
    <w:rsid w:val="00810D53"/>
    <w:rsid w:val="00811811"/>
    <w:rsid w:val="008129DF"/>
    <w:rsid w:val="0081581E"/>
    <w:rsid w:val="00817B6F"/>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24F7"/>
    <w:rsid w:val="00842B80"/>
    <w:rsid w:val="0084420C"/>
    <w:rsid w:val="00844E1D"/>
    <w:rsid w:val="00845249"/>
    <w:rsid w:val="00845AA6"/>
    <w:rsid w:val="00845AE8"/>
    <w:rsid w:val="00845D72"/>
    <w:rsid w:val="00845EBB"/>
    <w:rsid w:val="0084625B"/>
    <w:rsid w:val="00846FB8"/>
    <w:rsid w:val="00847FCF"/>
    <w:rsid w:val="00850B19"/>
    <w:rsid w:val="00851DAA"/>
    <w:rsid w:val="008531CD"/>
    <w:rsid w:val="00853E04"/>
    <w:rsid w:val="0085409A"/>
    <w:rsid w:val="0085479A"/>
    <w:rsid w:val="008548AE"/>
    <w:rsid w:val="008552E6"/>
    <w:rsid w:val="008553B8"/>
    <w:rsid w:val="00856F42"/>
    <w:rsid w:val="00857D4C"/>
    <w:rsid w:val="00860178"/>
    <w:rsid w:val="0086112C"/>
    <w:rsid w:val="008619F4"/>
    <w:rsid w:val="00861CA8"/>
    <w:rsid w:val="00862019"/>
    <w:rsid w:val="0086218D"/>
    <w:rsid w:val="008641D7"/>
    <w:rsid w:val="00864285"/>
    <w:rsid w:val="0086520E"/>
    <w:rsid w:val="008659BB"/>
    <w:rsid w:val="008660FB"/>
    <w:rsid w:val="00866A18"/>
    <w:rsid w:val="00866DCF"/>
    <w:rsid w:val="0086799B"/>
    <w:rsid w:val="008708C7"/>
    <w:rsid w:val="00870B11"/>
    <w:rsid w:val="00871C8C"/>
    <w:rsid w:val="008731C5"/>
    <w:rsid w:val="00873644"/>
    <w:rsid w:val="00875BB9"/>
    <w:rsid w:val="00876471"/>
    <w:rsid w:val="008765FD"/>
    <w:rsid w:val="0087706C"/>
    <w:rsid w:val="008771E1"/>
    <w:rsid w:val="0088030F"/>
    <w:rsid w:val="0088164B"/>
    <w:rsid w:val="00881BE9"/>
    <w:rsid w:val="00882F6E"/>
    <w:rsid w:val="008842CC"/>
    <w:rsid w:val="00884D18"/>
    <w:rsid w:val="0088547B"/>
    <w:rsid w:val="00886008"/>
    <w:rsid w:val="00886C8A"/>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5D97"/>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B0"/>
    <w:rsid w:val="008D2A3F"/>
    <w:rsid w:val="008D31AF"/>
    <w:rsid w:val="008D39B7"/>
    <w:rsid w:val="008D5599"/>
    <w:rsid w:val="008D55BB"/>
    <w:rsid w:val="008D618D"/>
    <w:rsid w:val="008D6998"/>
    <w:rsid w:val="008D7345"/>
    <w:rsid w:val="008D7A34"/>
    <w:rsid w:val="008E11B2"/>
    <w:rsid w:val="008E27FA"/>
    <w:rsid w:val="008E40DC"/>
    <w:rsid w:val="008E46CA"/>
    <w:rsid w:val="008E4EB7"/>
    <w:rsid w:val="008E5B84"/>
    <w:rsid w:val="008E6381"/>
    <w:rsid w:val="008E6817"/>
    <w:rsid w:val="008F02E7"/>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2111"/>
    <w:rsid w:val="00923390"/>
    <w:rsid w:val="00924221"/>
    <w:rsid w:val="00924524"/>
    <w:rsid w:val="0092492C"/>
    <w:rsid w:val="00925BEF"/>
    <w:rsid w:val="00925F1C"/>
    <w:rsid w:val="00925FEC"/>
    <w:rsid w:val="00930932"/>
    <w:rsid w:val="00930CC0"/>
    <w:rsid w:val="00932CD7"/>
    <w:rsid w:val="00934A1E"/>
    <w:rsid w:val="00935EB7"/>
    <w:rsid w:val="00936197"/>
    <w:rsid w:val="009367F6"/>
    <w:rsid w:val="00936AB2"/>
    <w:rsid w:val="00937D97"/>
    <w:rsid w:val="009412ED"/>
    <w:rsid w:val="00943A6B"/>
    <w:rsid w:val="00944414"/>
    <w:rsid w:val="00945E10"/>
    <w:rsid w:val="009516BB"/>
    <w:rsid w:val="00952940"/>
    <w:rsid w:val="00952AD1"/>
    <w:rsid w:val="009547E4"/>
    <w:rsid w:val="00954D08"/>
    <w:rsid w:val="00954DDB"/>
    <w:rsid w:val="00955EF9"/>
    <w:rsid w:val="0095661B"/>
    <w:rsid w:val="009570F4"/>
    <w:rsid w:val="00960A52"/>
    <w:rsid w:val="009614E8"/>
    <w:rsid w:val="009619F4"/>
    <w:rsid w:val="00963758"/>
    <w:rsid w:val="00963C65"/>
    <w:rsid w:val="00964615"/>
    <w:rsid w:val="00965A78"/>
    <w:rsid w:val="0096699B"/>
    <w:rsid w:val="00966B01"/>
    <w:rsid w:val="009673D6"/>
    <w:rsid w:val="009676FC"/>
    <w:rsid w:val="0097137D"/>
    <w:rsid w:val="009718F5"/>
    <w:rsid w:val="00974AAC"/>
    <w:rsid w:val="00975965"/>
    <w:rsid w:val="009763C3"/>
    <w:rsid w:val="00976CFB"/>
    <w:rsid w:val="00976FFE"/>
    <w:rsid w:val="00977A14"/>
    <w:rsid w:val="00977EE7"/>
    <w:rsid w:val="00980183"/>
    <w:rsid w:val="009801DD"/>
    <w:rsid w:val="00980710"/>
    <w:rsid w:val="00980C41"/>
    <w:rsid w:val="00981DD1"/>
    <w:rsid w:val="00981FB2"/>
    <w:rsid w:val="0098301A"/>
    <w:rsid w:val="00985250"/>
    <w:rsid w:val="00985BC8"/>
    <w:rsid w:val="0098669B"/>
    <w:rsid w:val="009867A3"/>
    <w:rsid w:val="00987CFA"/>
    <w:rsid w:val="009921B5"/>
    <w:rsid w:val="00992687"/>
    <w:rsid w:val="00992AC8"/>
    <w:rsid w:val="009944CD"/>
    <w:rsid w:val="009946EF"/>
    <w:rsid w:val="009947E5"/>
    <w:rsid w:val="00994B5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75BC"/>
    <w:rsid w:val="009B7A64"/>
    <w:rsid w:val="009C06A1"/>
    <w:rsid w:val="009C0FC9"/>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3DC"/>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CE6"/>
    <w:rsid w:val="00A17C2A"/>
    <w:rsid w:val="00A204AF"/>
    <w:rsid w:val="00A20E3E"/>
    <w:rsid w:val="00A22752"/>
    <w:rsid w:val="00A232E3"/>
    <w:rsid w:val="00A24784"/>
    <w:rsid w:val="00A25B1D"/>
    <w:rsid w:val="00A25E55"/>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B7D"/>
    <w:rsid w:val="00A41129"/>
    <w:rsid w:val="00A4144E"/>
    <w:rsid w:val="00A415BB"/>
    <w:rsid w:val="00A42097"/>
    <w:rsid w:val="00A42209"/>
    <w:rsid w:val="00A42250"/>
    <w:rsid w:val="00A42BB1"/>
    <w:rsid w:val="00A42EE3"/>
    <w:rsid w:val="00A4369C"/>
    <w:rsid w:val="00A44804"/>
    <w:rsid w:val="00A44A6C"/>
    <w:rsid w:val="00A45E11"/>
    <w:rsid w:val="00A46C4C"/>
    <w:rsid w:val="00A47DB3"/>
    <w:rsid w:val="00A50328"/>
    <w:rsid w:val="00A50425"/>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40A2"/>
    <w:rsid w:val="00A84D08"/>
    <w:rsid w:val="00A85035"/>
    <w:rsid w:val="00A86D98"/>
    <w:rsid w:val="00A87B5B"/>
    <w:rsid w:val="00A90D86"/>
    <w:rsid w:val="00A91334"/>
    <w:rsid w:val="00A91918"/>
    <w:rsid w:val="00A91972"/>
    <w:rsid w:val="00A91E3C"/>
    <w:rsid w:val="00A946B7"/>
    <w:rsid w:val="00A94BEA"/>
    <w:rsid w:val="00A969EE"/>
    <w:rsid w:val="00A96B9E"/>
    <w:rsid w:val="00A973B5"/>
    <w:rsid w:val="00A976DD"/>
    <w:rsid w:val="00A97F87"/>
    <w:rsid w:val="00AA2633"/>
    <w:rsid w:val="00AA2E42"/>
    <w:rsid w:val="00AA2F2D"/>
    <w:rsid w:val="00AA2F61"/>
    <w:rsid w:val="00AA334C"/>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6BE5"/>
    <w:rsid w:val="00AB7190"/>
    <w:rsid w:val="00AC022F"/>
    <w:rsid w:val="00AC02E7"/>
    <w:rsid w:val="00AC1F5A"/>
    <w:rsid w:val="00AC2454"/>
    <w:rsid w:val="00AC261E"/>
    <w:rsid w:val="00AC45D4"/>
    <w:rsid w:val="00AC4908"/>
    <w:rsid w:val="00AC4DAC"/>
    <w:rsid w:val="00AC4E2A"/>
    <w:rsid w:val="00AC4E92"/>
    <w:rsid w:val="00AC5436"/>
    <w:rsid w:val="00AD0EE7"/>
    <w:rsid w:val="00AD187E"/>
    <w:rsid w:val="00AD18AA"/>
    <w:rsid w:val="00AD19E3"/>
    <w:rsid w:val="00AD1AB3"/>
    <w:rsid w:val="00AD1C45"/>
    <w:rsid w:val="00AD3891"/>
    <w:rsid w:val="00AD3C98"/>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B01261"/>
    <w:rsid w:val="00B02828"/>
    <w:rsid w:val="00B02CD0"/>
    <w:rsid w:val="00B03DB2"/>
    <w:rsid w:val="00B054F1"/>
    <w:rsid w:val="00B05783"/>
    <w:rsid w:val="00B06C63"/>
    <w:rsid w:val="00B06F7E"/>
    <w:rsid w:val="00B075D4"/>
    <w:rsid w:val="00B10574"/>
    <w:rsid w:val="00B122B6"/>
    <w:rsid w:val="00B12390"/>
    <w:rsid w:val="00B13D09"/>
    <w:rsid w:val="00B13E43"/>
    <w:rsid w:val="00B13EE7"/>
    <w:rsid w:val="00B144C3"/>
    <w:rsid w:val="00B14B9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B63"/>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5004D"/>
    <w:rsid w:val="00B501E6"/>
    <w:rsid w:val="00B51228"/>
    <w:rsid w:val="00B52417"/>
    <w:rsid w:val="00B52A8D"/>
    <w:rsid w:val="00B53182"/>
    <w:rsid w:val="00B53EE7"/>
    <w:rsid w:val="00B56272"/>
    <w:rsid w:val="00B57F66"/>
    <w:rsid w:val="00B60F09"/>
    <w:rsid w:val="00B61BA5"/>
    <w:rsid w:val="00B62E4A"/>
    <w:rsid w:val="00B6399B"/>
    <w:rsid w:val="00B647D6"/>
    <w:rsid w:val="00B64B8C"/>
    <w:rsid w:val="00B64CBE"/>
    <w:rsid w:val="00B6577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55D"/>
    <w:rsid w:val="00B808E6"/>
    <w:rsid w:val="00B80FD8"/>
    <w:rsid w:val="00B8105F"/>
    <w:rsid w:val="00B818E7"/>
    <w:rsid w:val="00B81A73"/>
    <w:rsid w:val="00B82136"/>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303"/>
    <w:rsid w:val="00B95745"/>
    <w:rsid w:val="00B96BEA"/>
    <w:rsid w:val="00B96F7D"/>
    <w:rsid w:val="00B97540"/>
    <w:rsid w:val="00BA0783"/>
    <w:rsid w:val="00BA1116"/>
    <w:rsid w:val="00BA1F8A"/>
    <w:rsid w:val="00BA225E"/>
    <w:rsid w:val="00BA2724"/>
    <w:rsid w:val="00BA2D22"/>
    <w:rsid w:val="00BA3240"/>
    <w:rsid w:val="00BA34B5"/>
    <w:rsid w:val="00BA4A84"/>
    <w:rsid w:val="00BA4B9F"/>
    <w:rsid w:val="00BA4E14"/>
    <w:rsid w:val="00BA6DE8"/>
    <w:rsid w:val="00BA725B"/>
    <w:rsid w:val="00BB1F54"/>
    <w:rsid w:val="00BB3EA4"/>
    <w:rsid w:val="00BB40BD"/>
    <w:rsid w:val="00BB4620"/>
    <w:rsid w:val="00BB4CD7"/>
    <w:rsid w:val="00BB4EA6"/>
    <w:rsid w:val="00BB4F8F"/>
    <w:rsid w:val="00BB7AE3"/>
    <w:rsid w:val="00BC0D0F"/>
    <w:rsid w:val="00BC1168"/>
    <w:rsid w:val="00BC17B4"/>
    <w:rsid w:val="00BC2B14"/>
    <w:rsid w:val="00BC3837"/>
    <w:rsid w:val="00BC408B"/>
    <w:rsid w:val="00BC44CD"/>
    <w:rsid w:val="00BC528D"/>
    <w:rsid w:val="00BC5575"/>
    <w:rsid w:val="00BC57E1"/>
    <w:rsid w:val="00BC717E"/>
    <w:rsid w:val="00BD0A43"/>
    <w:rsid w:val="00BD1035"/>
    <w:rsid w:val="00BD1C06"/>
    <w:rsid w:val="00BD1C6F"/>
    <w:rsid w:val="00BD1F80"/>
    <w:rsid w:val="00BD25CE"/>
    <w:rsid w:val="00BD3066"/>
    <w:rsid w:val="00BD46FC"/>
    <w:rsid w:val="00BD4C56"/>
    <w:rsid w:val="00BD5304"/>
    <w:rsid w:val="00BD729E"/>
    <w:rsid w:val="00BE0BB4"/>
    <w:rsid w:val="00BE12AE"/>
    <w:rsid w:val="00BE17F6"/>
    <w:rsid w:val="00BE38A0"/>
    <w:rsid w:val="00BE390F"/>
    <w:rsid w:val="00BE3FB6"/>
    <w:rsid w:val="00BE5076"/>
    <w:rsid w:val="00BE531C"/>
    <w:rsid w:val="00BE59B6"/>
    <w:rsid w:val="00BE7AF4"/>
    <w:rsid w:val="00BE7D24"/>
    <w:rsid w:val="00BF047A"/>
    <w:rsid w:val="00BF11EF"/>
    <w:rsid w:val="00BF191F"/>
    <w:rsid w:val="00BF2126"/>
    <w:rsid w:val="00BF4D4B"/>
    <w:rsid w:val="00BF508A"/>
    <w:rsid w:val="00BF5762"/>
    <w:rsid w:val="00BF6917"/>
    <w:rsid w:val="00BF6C2F"/>
    <w:rsid w:val="00BF6CBF"/>
    <w:rsid w:val="00BF6D28"/>
    <w:rsid w:val="00C01173"/>
    <w:rsid w:val="00C01BA4"/>
    <w:rsid w:val="00C04243"/>
    <w:rsid w:val="00C0440E"/>
    <w:rsid w:val="00C04802"/>
    <w:rsid w:val="00C05F69"/>
    <w:rsid w:val="00C07359"/>
    <w:rsid w:val="00C10271"/>
    <w:rsid w:val="00C10578"/>
    <w:rsid w:val="00C11927"/>
    <w:rsid w:val="00C11978"/>
    <w:rsid w:val="00C12201"/>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67E"/>
    <w:rsid w:val="00C22B18"/>
    <w:rsid w:val="00C22DBF"/>
    <w:rsid w:val="00C25B92"/>
    <w:rsid w:val="00C25DC6"/>
    <w:rsid w:val="00C3049A"/>
    <w:rsid w:val="00C318BC"/>
    <w:rsid w:val="00C339ED"/>
    <w:rsid w:val="00C33A8D"/>
    <w:rsid w:val="00C340C4"/>
    <w:rsid w:val="00C355FA"/>
    <w:rsid w:val="00C35F14"/>
    <w:rsid w:val="00C36E6A"/>
    <w:rsid w:val="00C37A60"/>
    <w:rsid w:val="00C41F89"/>
    <w:rsid w:val="00C42302"/>
    <w:rsid w:val="00C4281A"/>
    <w:rsid w:val="00C428AE"/>
    <w:rsid w:val="00C45851"/>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A99"/>
    <w:rsid w:val="00C63EB7"/>
    <w:rsid w:val="00C64906"/>
    <w:rsid w:val="00C6622E"/>
    <w:rsid w:val="00C67E31"/>
    <w:rsid w:val="00C70F89"/>
    <w:rsid w:val="00C7122D"/>
    <w:rsid w:val="00C7131A"/>
    <w:rsid w:val="00C72278"/>
    <w:rsid w:val="00C7395F"/>
    <w:rsid w:val="00C7459A"/>
    <w:rsid w:val="00C7639E"/>
    <w:rsid w:val="00C76FA8"/>
    <w:rsid w:val="00C77B10"/>
    <w:rsid w:val="00C83B67"/>
    <w:rsid w:val="00C83CD2"/>
    <w:rsid w:val="00C84500"/>
    <w:rsid w:val="00C851CF"/>
    <w:rsid w:val="00C8756F"/>
    <w:rsid w:val="00C90CA1"/>
    <w:rsid w:val="00C92BF3"/>
    <w:rsid w:val="00C9453A"/>
    <w:rsid w:val="00C94876"/>
    <w:rsid w:val="00C954F0"/>
    <w:rsid w:val="00C95576"/>
    <w:rsid w:val="00C956D4"/>
    <w:rsid w:val="00C957E5"/>
    <w:rsid w:val="00C95CF6"/>
    <w:rsid w:val="00C96F64"/>
    <w:rsid w:val="00C97471"/>
    <w:rsid w:val="00C9749C"/>
    <w:rsid w:val="00C979B6"/>
    <w:rsid w:val="00C97E00"/>
    <w:rsid w:val="00CA2EF5"/>
    <w:rsid w:val="00CA5F36"/>
    <w:rsid w:val="00CA7841"/>
    <w:rsid w:val="00CA7E5E"/>
    <w:rsid w:val="00CB1189"/>
    <w:rsid w:val="00CB12BB"/>
    <w:rsid w:val="00CB1417"/>
    <w:rsid w:val="00CB1601"/>
    <w:rsid w:val="00CB1C0F"/>
    <w:rsid w:val="00CB1EA8"/>
    <w:rsid w:val="00CB262B"/>
    <w:rsid w:val="00CB332F"/>
    <w:rsid w:val="00CB4533"/>
    <w:rsid w:val="00CB629A"/>
    <w:rsid w:val="00CB65A9"/>
    <w:rsid w:val="00CB775D"/>
    <w:rsid w:val="00CC07BF"/>
    <w:rsid w:val="00CC1525"/>
    <w:rsid w:val="00CC1DB8"/>
    <w:rsid w:val="00CC28CC"/>
    <w:rsid w:val="00CC28EE"/>
    <w:rsid w:val="00CC4AEE"/>
    <w:rsid w:val="00CC5008"/>
    <w:rsid w:val="00CC5127"/>
    <w:rsid w:val="00CC51FD"/>
    <w:rsid w:val="00CC5694"/>
    <w:rsid w:val="00CC5D20"/>
    <w:rsid w:val="00CC6BDE"/>
    <w:rsid w:val="00CD009A"/>
    <w:rsid w:val="00CD00CD"/>
    <w:rsid w:val="00CD023B"/>
    <w:rsid w:val="00CD1479"/>
    <w:rsid w:val="00CD1616"/>
    <w:rsid w:val="00CD231A"/>
    <w:rsid w:val="00CD5A07"/>
    <w:rsid w:val="00CD5AED"/>
    <w:rsid w:val="00CD7D55"/>
    <w:rsid w:val="00CE02B1"/>
    <w:rsid w:val="00CE03CA"/>
    <w:rsid w:val="00CE0E8C"/>
    <w:rsid w:val="00CE0EE6"/>
    <w:rsid w:val="00CE10F2"/>
    <w:rsid w:val="00CE1559"/>
    <w:rsid w:val="00CE15F1"/>
    <w:rsid w:val="00CE4626"/>
    <w:rsid w:val="00CE48DD"/>
    <w:rsid w:val="00CE4936"/>
    <w:rsid w:val="00CE4A67"/>
    <w:rsid w:val="00CE4AB1"/>
    <w:rsid w:val="00CE4D9E"/>
    <w:rsid w:val="00CE4E3B"/>
    <w:rsid w:val="00CE64F2"/>
    <w:rsid w:val="00CE715B"/>
    <w:rsid w:val="00CE7230"/>
    <w:rsid w:val="00CE7CC2"/>
    <w:rsid w:val="00CF04FA"/>
    <w:rsid w:val="00CF0C94"/>
    <w:rsid w:val="00CF108E"/>
    <w:rsid w:val="00CF1DAA"/>
    <w:rsid w:val="00CF34D3"/>
    <w:rsid w:val="00CF5DAE"/>
    <w:rsid w:val="00CF5F9C"/>
    <w:rsid w:val="00CF628D"/>
    <w:rsid w:val="00CF662F"/>
    <w:rsid w:val="00CF674A"/>
    <w:rsid w:val="00D0125E"/>
    <w:rsid w:val="00D014AC"/>
    <w:rsid w:val="00D0350C"/>
    <w:rsid w:val="00D03652"/>
    <w:rsid w:val="00D04DB2"/>
    <w:rsid w:val="00D062A4"/>
    <w:rsid w:val="00D0639E"/>
    <w:rsid w:val="00D07312"/>
    <w:rsid w:val="00D0766C"/>
    <w:rsid w:val="00D07B6E"/>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D57"/>
    <w:rsid w:val="00D20EE4"/>
    <w:rsid w:val="00D21235"/>
    <w:rsid w:val="00D2295F"/>
    <w:rsid w:val="00D22E9C"/>
    <w:rsid w:val="00D23328"/>
    <w:rsid w:val="00D23670"/>
    <w:rsid w:val="00D2384D"/>
    <w:rsid w:val="00D23E25"/>
    <w:rsid w:val="00D24142"/>
    <w:rsid w:val="00D24594"/>
    <w:rsid w:val="00D24BF1"/>
    <w:rsid w:val="00D24F35"/>
    <w:rsid w:val="00D27EEF"/>
    <w:rsid w:val="00D30108"/>
    <w:rsid w:val="00D30D08"/>
    <w:rsid w:val="00D30E30"/>
    <w:rsid w:val="00D31647"/>
    <w:rsid w:val="00D321B0"/>
    <w:rsid w:val="00D32ADF"/>
    <w:rsid w:val="00D33EDB"/>
    <w:rsid w:val="00D343B9"/>
    <w:rsid w:val="00D35FE3"/>
    <w:rsid w:val="00D36943"/>
    <w:rsid w:val="00D36948"/>
    <w:rsid w:val="00D3720D"/>
    <w:rsid w:val="00D37F2F"/>
    <w:rsid w:val="00D40454"/>
    <w:rsid w:val="00D40598"/>
    <w:rsid w:val="00D4170B"/>
    <w:rsid w:val="00D429DB"/>
    <w:rsid w:val="00D430D0"/>
    <w:rsid w:val="00D44955"/>
    <w:rsid w:val="00D44A96"/>
    <w:rsid w:val="00D44B3E"/>
    <w:rsid w:val="00D455FA"/>
    <w:rsid w:val="00D459BD"/>
    <w:rsid w:val="00D46069"/>
    <w:rsid w:val="00D47D2D"/>
    <w:rsid w:val="00D50EC9"/>
    <w:rsid w:val="00D52CFA"/>
    <w:rsid w:val="00D52DEB"/>
    <w:rsid w:val="00D52E49"/>
    <w:rsid w:val="00D52E67"/>
    <w:rsid w:val="00D53CF0"/>
    <w:rsid w:val="00D54069"/>
    <w:rsid w:val="00D54B45"/>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2149"/>
    <w:rsid w:val="00D72FF5"/>
    <w:rsid w:val="00D73389"/>
    <w:rsid w:val="00D739A1"/>
    <w:rsid w:val="00D743D3"/>
    <w:rsid w:val="00D75DE9"/>
    <w:rsid w:val="00D81692"/>
    <w:rsid w:val="00D81809"/>
    <w:rsid w:val="00D82D97"/>
    <w:rsid w:val="00D83E39"/>
    <w:rsid w:val="00D841A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1EDC"/>
    <w:rsid w:val="00DC200E"/>
    <w:rsid w:val="00DC26B7"/>
    <w:rsid w:val="00DC4639"/>
    <w:rsid w:val="00DC4724"/>
    <w:rsid w:val="00DC5725"/>
    <w:rsid w:val="00DC5BF4"/>
    <w:rsid w:val="00DC5DA6"/>
    <w:rsid w:val="00DC616F"/>
    <w:rsid w:val="00DC6995"/>
    <w:rsid w:val="00DC6FA5"/>
    <w:rsid w:val="00DC734B"/>
    <w:rsid w:val="00DD02F8"/>
    <w:rsid w:val="00DD0590"/>
    <w:rsid w:val="00DD0A07"/>
    <w:rsid w:val="00DD1095"/>
    <w:rsid w:val="00DD12BB"/>
    <w:rsid w:val="00DD19AF"/>
    <w:rsid w:val="00DD209C"/>
    <w:rsid w:val="00DD234B"/>
    <w:rsid w:val="00DD25AB"/>
    <w:rsid w:val="00DD2BFF"/>
    <w:rsid w:val="00DD2FD6"/>
    <w:rsid w:val="00DD3031"/>
    <w:rsid w:val="00DD3AFF"/>
    <w:rsid w:val="00DD3CF4"/>
    <w:rsid w:val="00DD3DE8"/>
    <w:rsid w:val="00DD4D13"/>
    <w:rsid w:val="00DD5AF1"/>
    <w:rsid w:val="00DD5E16"/>
    <w:rsid w:val="00DD6397"/>
    <w:rsid w:val="00DD643A"/>
    <w:rsid w:val="00DE0D21"/>
    <w:rsid w:val="00DE2494"/>
    <w:rsid w:val="00DE24F2"/>
    <w:rsid w:val="00DE25E2"/>
    <w:rsid w:val="00DE3D79"/>
    <w:rsid w:val="00DE52C6"/>
    <w:rsid w:val="00DE5718"/>
    <w:rsid w:val="00DE6141"/>
    <w:rsid w:val="00DE62CE"/>
    <w:rsid w:val="00DE67E2"/>
    <w:rsid w:val="00DE686C"/>
    <w:rsid w:val="00DF01DF"/>
    <w:rsid w:val="00DF089F"/>
    <w:rsid w:val="00DF11A9"/>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4A91"/>
    <w:rsid w:val="00E04CD1"/>
    <w:rsid w:val="00E05820"/>
    <w:rsid w:val="00E05F32"/>
    <w:rsid w:val="00E062C1"/>
    <w:rsid w:val="00E0709B"/>
    <w:rsid w:val="00E0796B"/>
    <w:rsid w:val="00E101FC"/>
    <w:rsid w:val="00E10FF9"/>
    <w:rsid w:val="00E115E4"/>
    <w:rsid w:val="00E12AD9"/>
    <w:rsid w:val="00E12DFE"/>
    <w:rsid w:val="00E1324A"/>
    <w:rsid w:val="00E144A0"/>
    <w:rsid w:val="00E15875"/>
    <w:rsid w:val="00E16C5D"/>
    <w:rsid w:val="00E16FBB"/>
    <w:rsid w:val="00E17584"/>
    <w:rsid w:val="00E17644"/>
    <w:rsid w:val="00E21A11"/>
    <w:rsid w:val="00E21E28"/>
    <w:rsid w:val="00E22D38"/>
    <w:rsid w:val="00E267FA"/>
    <w:rsid w:val="00E30616"/>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DAA"/>
    <w:rsid w:val="00E52664"/>
    <w:rsid w:val="00E52F3B"/>
    <w:rsid w:val="00E5335B"/>
    <w:rsid w:val="00E545DE"/>
    <w:rsid w:val="00E5554F"/>
    <w:rsid w:val="00E5641F"/>
    <w:rsid w:val="00E5757B"/>
    <w:rsid w:val="00E57611"/>
    <w:rsid w:val="00E5797A"/>
    <w:rsid w:val="00E63065"/>
    <w:rsid w:val="00E63A03"/>
    <w:rsid w:val="00E643A1"/>
    <w:rsid w:val="00E6625F"/>
    <w:rsid w:val="00E666A0"/>
    <w:rsid w:val="00E66914"/>
    <w:rsid w:val="00E701B6"/>
    <w:rsid w:val="00E701E7"/>
    <w:rsid w:val="00E70F43"/>
    <w:rsid w:val="00E71B06"/>
    <w:rsid w:val="00E731B4"/>
    <w:rsid w:val="00E739DA"/>
    <w:rsid w:val="00E73B81"/>
    <w:rsid w:val="00E757D5"/>
    <w:rsid w:val="00E76B0D"/>
    <w:rsid w:val="00E76FB8"/>
    <w:rsid w:val="00E776B3"/>
    <w:rsid w:val="00E8050A"/>
    <w:rsid w:val="00E80DFE"/>
    <w:rsid w:val="00E813E2"/>
    <w:rsid w:val="00E8190B"/>
    <w:rsid w:val="00E82413"/>
    <w:rsid w:val="00E83D18"/>
    <w:rsid w:val="00E83D1A"/>
    <w:rsid w:val="00E83D48"/>
    <w:rsid w:val="00E84EC8"/>
    <w:rsid w:val="00E86FEF"/>
    <w:rsid w:val="00E87B48"/>
    <w:rsid w:val="00E9017E"/>
    <w:rsid w:val="00E9022C"/>
    <w:rsid w:val="00E9174C"/>
    <w:rsid w:val="00E922F3"/>
    <w:rsid w:val="00E94727"/>
    <w:rsid w:val="00E94E6B"/>
    <w:rsid w:val="00E97713"/>
    <w:rsid w:val="00E977E5"/>
    <w:rsid w:val="00EA0F2D"/>
    <w:rsid w:val="00EA1AA6"/>
    <w:rsid w:val="00EA2811"/>
    <w:rsid w:val="00EA3876"/>
    <w:rsid w:val="00EA5149"/>
    <w:rsid w:val="00EA5CD6"/>
    <w:rsid w:val="00EA60FA"/>
    <w:rsid w:val="00EA670F"/>
    <w:rsid w:val="00EA6E3E"/>
    <w:rsid w:val="00EB0CCB"/>
    <w:rsid w:val="00EB0E16"/>
    <w:rsid w:val="00EB0FF6"/>
    <w:rsid w:val="00EB1811"/>
    <w:rsid w:val="00EB26E4"/>
    <w:rsid w:val="00EB3004"/>
    <w:rsid w:val="00EB5CEF"/>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E3B"/>
    <w:rsid w:val="00ED1064"/>
    <w:rsid w:val="00ED1342"/>
    <w:rsid w:val="00ED1E80"/>
    <w:rsid w:val="00ED204F"/>
    <w:rsid w:val="00ED3006"/>
    <w:rsid w:val="00ED3795"/>
    <w:rsid w:val="00ED3D58"/>
    <w:rsid w:val="00ED4BD3"/>
    <w:rsid w:val="00ED4C95"/>
    <w:rsid w:val="00ED5075"/>
    <w:rsid w:val="00ED598B"/>
    <w:rsid w:val="00ED66FC"/>
    <w:rsid w:val="00ED7195"/>
    <w:rsid w:val="00ED77AB"/>
    <w:rsid w:val="00EE0118"/>
    <w:rsid w:val="00EE0717"/>
    <w:rsid w:val="00EE0E84"/>
    <w:rsid w:val="00EE130E"/>
    <w:rsid w:val="00EE35F8"/>
    <w:rsid w:val="00EE4009"/>
    <w:rsid w:val="00EE4835"/>
    <w:rsid w:val="00EE4B05"/>
    <w:rsid w:val="00EE4BED"/>
    <w:rsid w:val="00EE502F"/>
    <w:rsid w:val="00EE5671"/>
    <w:rsid w:val="00EF02AA"/>
    <w:rsid w:val="00EF0A05"/>
    <w:rsid w:val="00EF12DD"/>
    <w:rsid w:val="00EF17A8"/>
    <w:rsid w:val="00EF1973"/>
    <w:rsid w:val="00EF1DEE"/>
    <w:rsid w:val="00EF2058"/>
    <w:rsid w:val="00EF358C"/>
    <w:rsid w:val="00EF49D1"/>
    <w:rsid w:val="00EF4B4D"/>
    <w:rsid w:val="00EF60B8"/>
    <w:rsid w:val="00F00AF2"/>
    <w:rsid w:val="00F00B1F"/>
    <w:rsid w:val="00F00D29"/>
    <w:rsid w:val="00F01AD7"/>
    <w:rsid w:val="00F026B1"/>
    <w:rsid w:val="00F02809"/>
    <w:rsid w:val="00F035B2"/>
    <w:rsid w:val="00F04A70"/>
    <w:rsid w:val="00F05B6E"/>
    <w:rsid w:val="00F05C9E"/>
    <w:rsid w:val="00F05DF7"/>
    <w:rsid w:val="00F060E1"/>
    <w:rsid w:val="00F0672A"/>
    <w:rsid w:val="00F06C03"/>
    <w:rsid w:val="00F075F3"/>
    <w:rsid w:val="00F102EC"/>
    <w:rsid w:val="00F107AB"/>
    <w:rsid w:val="00F10C7F"/>
    <w:rsid w:val="00F11B46"/>
    <w:rsid w:val="00F14095"/>
    <w:rsid w:val="00F146F3"/>
    <w:rsid w:val="00F14781"/>
    <w:rsid w:val="00F14F43"/>
    <w:rsid w:val="00F1539C"/>
    <w:rsid w:val="00F154B5"/>
    <w:rsid w:val="00F17DD4"/>
    <w:rsid w:val="00F2013A"/>
    <w:rsid w:val="00F21FBD"/>
    <w:rsid w:val="00F220AD"/>
    <w:rsid w:val="00F2338A"/>
    <w:rsid w:val="00F242D4"/>
    <w:rsid w:val="00F24CA8"/>
    <w:rsid w:val="00F24F77"/>
    <w:rsid w:val="00F25E5F"/>
    <w:rsid w:val="00F305B9"/>
    <w:rsid w:val="00F30BA1"/>
    <w:rsid w:val="00F30E2B"/>
    <w:rsid w:val="00F31E68"/>
    <w:rsid w:val="00F3247F"/>
    <w:rsid w:val="00F32D7A"/>
    <w:rsid w:val="00F33448"/>
    <w:rsid w:val="00F36B6D"/>
    <w:rsid w:val="00F37B4E"/>
    <w:rsid w:val="00F37E23"/>
    <w:rsid w:val="00F40DB6"/>
    <w:rsid w:val="00F41B39"/>
    <w:rsid w:val="00F426E9"/>
    <w:rsid w:val="00F42D1D"/>
    <w:rsid w:val="00F44106"/>
    <w:rsid w:val="00F44BD1"/>
    <w:rsid w:val="00F45D61"/>
    <w:rsid w:val="00F4697C"/>
    <w:rsid w:val="00F470B1"/>
    <w:rsid w:val="00F47188"/>
    <w:rsid w:val="00F47F3E"/>
    <w:rsid w:val="00F507A5"/>
    <w:rsid w:val="00F50942"/>
    <w:rsid w:val="00F50CC2"/>
    <w:rsid w:val="00F51678"/>
    <w:rsid w:val="00F517ED"/>
    <w:rsid w:val="00F52013"/>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DC"/>
    <w:rsid w:val="00F65D1B"/>
    <w:rsid w:val="00F66945"/>
    <w:rsid w:val="00F669D0"/>
    <w:rsid w:val="00F705C2"/>
    <w:rsid w:val="00F70AD9"/>
    <w:rsid w:val="00F70F1A"/>
    <w:rsid w:val="00F710EB"/>
    <w:rsid w:val="00F7153B"/>
    <w:rsid w:val="00F71752"/>
    <w:rsid w:val="00F73455"/>
    <w:rsid w:val="00F7571A"/>
    <w:rsid w:val="00F75809"/>
    <w:rsid w:val="00F75831"/>
    <w:rsid w:val="00F759BF"/>
    <w:rsid w:val="00F77433"/>
    <w:rsid w:val="00F801C6"/>
    <w:rsid w:val="00F81B3E"/>
    <w:rsid w:val="00F81B54"/>
    <w:rsid w:val="00F81ECF"/>
    <w:rsid w:val="00F820F0"/>
    <w:rsid w:val="00F823A7"/>
    <w:rsid w:val="00F84C29"/>
    <w:rsid w:val="00F84D88"/>
    <w:rsid w:val="00F8514B"/>
    <w:rsid w:val="00F85548"/>
    <w:rsid w:val="00F86117"/>
    <w:rsid w:val="00F9037D"/>
    <w:rsid w:val="00F907D3"/>
    <w:rsid w:val="00F90B52"/>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42E"/>
    <w:rsid w:val="00FB0FF2"/>
    <w:rsid w:val="00FB11C0"/>
    <w:rsid w:val="00FB136D"/>
    <w:rsid w:val="00FB18BF"/>
    <w:rsid w:val="00FB1BD2"/>
    <w:rsid w:val="00FB3C6F"/>
    <w:rsid w:val="00FB636B"/>
    <w:rsid w:val="00FB78B4"/>
    <w:rsid w:val="00FC1B7B"/>
    <w:rsid w:val="00FC3E74"/>
    <w:rsid w:val="00FC458C"/>
    <w:rsid w:val="00FC51BD"/>
    <w:rsid w:val="00FC619E"/>
    <w:rsid w:val="00FC69F3"/>
    <w:rsid w:val="00FC7902"/>
    <w:rsid w:val="00FD02AF"/>
    <w:rsid w:val="00FD05ED"/>
    <w:rsid w:val="00FD3330"/>
    <w:rsid w:val="00FD3D62"/>
    <w:rsid w:val="00FD3E9D"/>
    <w:rsid w:val="00FD3EF5"/>
    <w:rsid w:val="00FD47DA"/>
    <w:rsid w:val="00FD6928"/>
    <w:rsid w:val="00FD7023"/>
    <w:rsid w:val="00FE05A0"/>
    <w:rsid w:val="00FE230B"/>
    <w:rsid w:val="00FE23B9"/>
    <w:rsid w:val="00FE2AAF"/>
    <w:rsid w:val="00FE2C04"/>
    <w:rsid w:val="00FE40EA"/>
    <w:rsid w:val="00FE44D8"/>
    <w:rsid w:val="00FE4878"/>
    <w:rsid w:val="00FE4E0B"/>
    <w:rsid w:val="00FE6F07"/>
    <w:rsid w:val="00FF1981"/>
    <w:rsid w:val="00FF19C5"/>
    <w:rsid w:val="00FF1C75"/>
    <w:rsid w:val="00FF1CAF"/>
    <w:rsid w:val="00FF2589"/>
    <w:rsid w:val="00FF2BF2"/>
    <w:rsid w:val="00FF3BF3"/>
    <w:rsid w:val="00FF3C26"/>
    <w:rsid w:val="00FF3E89"/>
    <w:rsid w:val="00FF4C21"/>
    <w:rsid w:val="00FF4C6B"/>
    <w:rsid w:val="00FF5D8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9EB46"/>
  <w15:docId w15:val="{E4501ABE-7CCE-45C9-AD86-024C9B2F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3448"/>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1"/>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basedOn w:val="Predvolenpsmoodseku"/>
    <w:link w:val="Odsekzoznamu"/>
    <w:uiPriority w:val="1"/>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semiHidden/>
    <w:unhideWhenUsed/>
    <w:rsid w:val="00F33448"/>
  </w:style>
  <w:style w:type="character" w:customStyle="1" w:styleId="TextkomentraChar">
    <w:name w:val="Text komentára Char"/>
    <w:basedOn w:val="Predvolenpsmoodseku"/>
    <w:link w:val="Textkomentra"/>
    <w:uiPriority w:val="99"/>
    <w:semiHidden/>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F33448"/>
    <w:pPr>
      <w:spacing w:after="100"/>
      <w:ind w:left="200"/>
    </w:p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sk/Stranky/Registre/Dalsie-uzitocne-zoznamy-a-registre/RPVS/FAQ.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veaspi.sk/products/lawText/1/49775/1/ASPI%253A/50/1976%20Zb."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B7A73-384F-495C-9337-D578A0D7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12145</Words>
  <Characters>69229</Characters>
  <Application>Microsoft Office Word</Application>
  <DocSecurity>0</DocSecurity>
  <Lines>576</Lines>
  <Paragraphs>162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81212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lucka</dc:creator>
  <cp:keywords/>
  <dc:description/>
  <cp:lastModifiedBy>Anicka</cp:lastModifiedBy>
  <cp:revision>2</cp:revision>
  <cp:lastPrinted>2021-06-23T05:12:00Z</cp:lastPrinted>
  <dcterms:created xsi:type="dcterms:W3CDTF">2021-06-23T05:13:00Z</dcterms:created>
  <dcterms:modified xsi:type="dcterms:W3CDTF">2021-06-23T05:13:00Z</dcterms:modified>
</cp:coreProperties>
</file>