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6106" w14:textId="79293D8A" w:rsidR="0096375B" w:rsidRDefault="0096375B" w:rsidP="0096375B">
      <w:pPr>
        <w:jc w:val="right"/>
        <w:rPr>
          <w:bCs/>
          <w:iCs/>
          <w:sz w:val="24"/>
        </w:rPr>
      </w:pPr>
      <w:r w:rsidRPr="00C21A4E">
        <w:rPr>
          <w:bCs/>
          <w:iCs/>
          <w:sz w:val="24"/>
        </w:rPr>
        <w:t xml:space="preserve">Załącznik nr </w:t>
      </w:r>
      <w:r w:rsidR="00477C25">
        <w:rPr>
          <w:bCs/>
          <w:iCs/>
          <w:sz w:val="24"/>
        </w:rPr>
        <w:t>3</w:t>
      </w:r>
      <w:r w:rsidRPr="00C21A4E">
        <w:rPr>
          <w:bCs/>
          <w:iCs/>
          <w:sz w:val="24"/>
        </w:rPr>
        <w:t xml:space="preserve"> do SWZ </w:t>
      </w:r>
    </w:p>
    <w:p w14:paraId="4456FF91" w14:textId="77777777" w:rsidR="0096375B" w:rsidRDefault="0096375B" w:rsidP="0096375B">
      <w:r>
        <w:t xml:space="preserve">............................................................... </w:t>
      </w:r>
    </w:p>
    <w:p w14:paraId="00C05047" w14:textId="22B156D4" w:rsidR="00FB7FCD" w:rsidRDefault="00FB7FCD" w:rsidP="00FB7FCD">
      <w:pPr>
        <w:ind w:right="5951"/>
        <w:jc w:val="center"/>
        <w:rPr>
          <w:sz w:val="16"/>
          <w:szCs w:val="16"/>
        </w:rPr>
      </w:pPr>
      <w:r>
        <w:rPr>
          <w:sz w:val="16"/>
          <w:szCs w:val="16"/>
        </w:rPr>
        <w:t>pełna nazwa i adres</w:t>
      </w:r>
    </w:p>
    <w:p w14:paraId="642A513E" w14:textId="085CD3DE" w:rsidR="00FB7FCD" w:rsidRDefault="0096375B" w:rsidP="00FB7FCD">
      <w:pPr>
        <w:ind w:right="5951"/>
        <w:jc w:val="center"/>
        <w:rPr>
          <w:sz w:val="16"/>
          <w:szCs w:val="16"/>
        </w:rPr>
      </w:pPr>
      <w:r w:rsidRPr="00DE5FD8">
        <w:rPr>
          <w:sz w:val="16"/>
          <w:szCs w:val="16"/>
        </w:rPr>
        <w:t>wykonawcy lub wykonawców ubiegających się</w:t>
      </w:r>
    </w:p>
    <w:p w14:paraId="3C02F715" w14:textId="6F59D416" w:rsidR="0096375B" w:rsidRPr="00DE5FD8" w:rsidRDefault="0096375B" w:rsidP="00FB7FCD">
      <w:pPr>
        <w:ind w:right="5951"/>
        <w:jc w:val="center"/>
        <w:rPr>
          <w:sz w:val="16"/>
          <w:szCs w:val="16"/>
        </w:rPr>
      </w:pPr>
      <w:r w:rsidRPr="00DE5FD8">
        <w:rPr>
          <w:sz w:val="16"/>
          <w:szCs w:val="16"/>
        </w:rPr>
        <w:t>wspólnie o udzielenie zamówienia</w:t>
      </w:r>
    </w:p>
    <w:p w14:paraId="1B270961" w14:textId="1BFD4C48" w:rsidR="00323DDC" w:rsidRDefault="00323DDC" w:rsidP="00C21A4E">
      <w:pPr>
        <w:pStyle w:val="Tytu"/>
        <w:spacing w:line="240" w:lineRule="auto"/>
        <w:ind w:firstLine="5103"/>
        <w:jc w:val="left"/>
        <w:rPr>
          <w:szCs w:val="18"/>
        </w:rPr>
      </w:pPr>
    </w:p>
    <w:p w14:paraId="5F6425C5" w14:textId="77777777" w:rsidR="00C91363" w:rsidRPr="00C91363" w:rsidRDefault="00C91363" w:rsidP="00C91363">
      <w:pPr>
        <w:pStyle w:val="Podtytu"/>
      </w:pPr>
    </w:p>
    <w:p w14:paraId="58CDBB97" w14:textId="1D492BEE" w:rsidR="0096375B" w:rsidRPr="00683372" w:rsidRDefault="0096375B" w:rsidP="00C21A4E">
      <w:pPr>
        <w:pStyle w:val="Tytu"/>
        <w:spacing w:line="240" w:lineRule="auto"/>
        <w:ind w:firstLine="5103"/>
        <w:jc w:val="left"/>
        <w:rPr>
          <w:sz w:val="28"/>
        </w:rPr>
      </w:pPr>
      <w:r w:rsidRPr="00683372">
        <w:rPr>
          <w:sz w:val="28"/>
        </w:rPr>
        <w:t xml:space="preserve">Państwowe  Gospodarstwo  Leśne </w:t>
      </w:r>
    </w:p>
    <w:p w14:paraId="67A27D53" w14:textId="77777777" w:rsidR="0096375B" w:rsidRPr="00683372" w:rsidRDefault="0096375B" w:rsidP="00C21A4E">
      <w:pPr>
        <w:pStyle w:val="Tytu"/>
        <w:spacing w:line="240" w:lineRule="auto"/>
        <w:ind w:firstLine="5103"/>
        <w:jc w:val="left"/>
        <w:rPr>
          <w:sz w:val="28"/>
        </w:rPr>
      </w:pPr>
      <w:r w:rsidRPr="00683372">
        <w:rPr>
          <w:sz w:val="28"/>
        </w:rPr>
        <w:t xml:space="preserve">Lasy  Państwowe </w:t>
      </w:r>
    </w:p>
    <w:p w14:paraId="5FAEC173" w14:textId="77777777" w:rsidR="0096375B" w:rsidRPr="00683372" w:rsidRDefault="0096375B" w:rsidP="00C21A4E">
      <w:pPr>
        <w:pStyle w:val="Tytu"/>
        <w:spacing w:line="240" w:lineRule="auto"/>
        <w:ind w:firstLine="5103"/>
        <w:jc w:val="left"/>
        <w:rPr>
          <w:sz w:val="28"/>
        </w:rPr>
      </w:pPr>
      <w:r w:rsidRPr="00683372">
        <w:rPr>
          <w:sz w:val="28"/>
        </w:rPr>
        <w:t xml:space="preserve">Nadleśnictwo  </w:t>
      </w:r>
      <w:r w:rsidR="00160D9A" w:rsidRPr="00683372">
        <w:rPr>
          <w:sz w:val="28"/>
        </w:rPr>
        <w:t>Jeleśnia</w:t>
      </w:r>
      <w:r w:rsidRPr="00683372">
        <w:rPr>
          <w:sz w:val="28"/>
        </w:rPr>
        <w:t xml:space="preserve"> </w:t>
      </w:r>
    </w:p>
    <w:p w14:paraId="4E4052FC" w14:textId="77777777" w:rsidR="0096375B" w:rsidRPr="00683372" w:rsidRDefault="0096375B" w:rsidP="00C21A4E">
      <w:pPr>
        <w:pStyle w:val="Tytu"/>
        <w:spacing w:line="240" w:lineRule="auto"/>
        <w:ind w:firstLine="5103"/>
        <w:jc w:val="left"/>
        <w:rPr>
          <w:sz w:val="32"/>
        </w:rPr>
      </w:pPr>
      <w:r w:rsidRPr="00683372">
        <w:rPr>
          <w:sz w:val="28"/>
        </w:rPr>
        <w:t xml:space="preserve">ul. </w:t>
      </w:r>
      <w:r w:rsidR="00160D9A" w:rsidRPr="00683372">
        <w:rPr>
          <w:sz w:val="28"/>
        </w:rPr>
        <w:t>Suska 5</w:t>
      </w:r>
    </w:p>
    <w:p w14:paraId="14BC7134" w14:textId="77777777" w:rsidR="0096375B" w:rsidRPr="00683372" w:rsidRDefault="0096375B" w:rsidP="00C21A4E">
      <w:pPr>
        <w:pStyle w:val="Tytu"/>
        <w:spacing w:line="240" w:lineRule="auto"/>
        <w:ind w:firstLine="5103"/>
        <w:jc w:val="left"/>
        <w:rPr>
          <w:b w:val="0"/>
          <w:sz w:val="32"/>
        </w:rPr>
      </w:pPr>
      <w:r w:rsidRPr="00683372">
        <w:rPr>
          <w:sz w:val="28"/>
          <w:szCs w:val="28"/>
        </w:rPr>
        <w:t>34-3</w:t>
      </w:r>
      <w:r w:rsidR="00160D9A" w:rsidRPr="00683372">
        <w:rPr>
          <w:sz w:val="28"/>
          <w:szCs w:val="28"/>
        </w:rPr>
        <w:t>40  JELEŚNIA</w:t>
      </w:r>
    </w:p>
    <w:p w14:paraId="1C4FA1B3" w14:textId="79EE65A3" w:rsidR="0096375B" w:rsidRPr="00683372" w:rsidRDefault="0096375B" w:rsidP="00C21A4E">
      <w:pPr>
        <w:ind w:firstLine="5103"/>
        <w:rPr>
          <w:b/>
          <w:sz w:val="28"/>
        </w:rPr>
      </w:pPr>
      <w:r w:rsidRPr="00683372">
        <w:rPr>
          <w:b/>
          <w:sz w:val="28"/>
        </w:rPr>
        <w:t xml:space="preserve">woj. </w:t>
      </w:r>
      <w:r w:rsidR="00205BEF">
        <w:rPr>
          <w:b/>
          <w:sz w:val="28"/>
        </w:rPr>
        <w:t>ś</w:t>
      </w:r>
      <w:r w:rsidRPr="00683372">
        <w:rPr>
          <w:b/>
          <w:sz w:val="28"/>
        </w:rPr>
        <w:t>ląskie</w:t>
      </w:r>
    </w:p>
    <w:p w14:paraId="35FB0048" w14:textId="439F7F64" w:rsidR="00B762BB" w:rsidRDefault="00B762BB" w:rsidP="00C21A4E">
      <w:pPr>
        <w:ind w:firstLine="5103"/>
        <w:rPr>
          <w:b/>
          <w:sz w:val="24"/>
          <w:szCs w:val="18"/>
        </w:rPr>
      </w:pPr>
    </w:p>
    <w:p w14:paraId="58E6FF29" w14:textId="77777777" w:rsidR="00323DDC" w:rsidRPr="006D06D4" w:rsidRDefault="00323DDC" w:rsidP="00C21A4E">
      <w:pPr>
        <w:ind w:firstLine="5103"/>
        <w:rPr>
          <w:b/>
          <w:sz w:val="24"/>
          <w:szCs w:val="18"/>
        </w:rPr>
      </w:pPr>
    </w:p>
    <w:p w14:paraId="7946A318" w14:textId="77777777" w:rsidR="0096375B" w:rsidRPr="00180F49" w:rsidRDefault="0096375B" w:rsidP="0096375B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14:paraId="25EBC0DD" w14:textId="2009D893" w:rsidR="000E6F94" w:rsidRDefault="000E6F94" w:rsidP="0096375B">
      <w:pPr>
        <w:rPr>
          <w:szCs w:val="24"/>
        </w:rPr>
      </w:pPr>
    </w:p>
    <w:p w14:paraId="34C6495C" w14:textId="77777777" w:rsidR="00C91363" w:rsidRDefault="00C91363" w:rsidP="0096375B">
      <w:pPr>
        <w:rPr>
          <w:szCs w:val="24"/>
        </w:rPr>
      </w:pPr>
    </w:p>
    <w:p w14:paraId="60529C8D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Ja / My, niżej podpisany/i  ………………………………………………….…………………………………….................</w:t>
      </w:r>
    </w:p>
    <w:p w14:paraId="5C4CA4E3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14:paraId="035E863D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50899B" w14:textId="77777777" w:rsidR="0096375B" w:rsidRPr="00CB683C" w:rsidRDefault="0096375B" w:rsidP="0096375B">
      <w:pPr>
        <w:jc w:val="center"/>
        <w:rPr>
          <w:szCs w:val="24"/>
        </w:rPr>
      </w:pPr>
      <w:r w:rsidRPr="00CB683C">
        <w:rPr>
          <w:i/>
          <w:szCs w:val="24"/>
        </w:rPr>
        <w:t>(pełna nazwa wykonawcy</w:t>
      </w:r>
      <w:r w:rsidRPr="00CB683C">
        <w:rPr>
          <w:szCs w:val="24"/>
        </w:rPr>
        <w:t xml:space="preserve"> )</w:t>
      </w:r>
    </w:p>
    <w:p w14:paraId="18BBE909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E7BD0E" w14:textId="77777777" w:rsidR="0096375B" w:rsidRPr="00CB683C" w:rsidRDefault="0096375B" w:rsidP="0096375B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Pr="00CB683C">
        <w:rPr>
          <w:szCs w:val="24"/>
        </w:rPr>
        <w:t xml:space="preserve"> )</w:t>
      </w:r>
    </w:p>
    <w:p w14:paraId="044CCA89" w14:textId="77777777" w:rsidR="0096375B" w:rsidRPr="006D06D4" w:rsidRDefault="0096375B" w:rsidP="0096375B">
      <w:pPr>
        <w:jc w:val="center"/>
        <w:rPr>
          <w:szCs w:val="24"/>
        </w:rPr>
      </w:pPr>
    </w:p>
    <w:tbl>
      <w:tblPr>
        <w:tblW w:w="8803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8"/>
        <w:gridCol w:w="299"/>
        <w:gridCol w:w="298"/>
        <w:gridCol w:w="298"/>
        <w:gridCol w:w="299"/>
        <w:gridCol w:w="299"/>
        <w:gridCol w:w="298"/>
      </w:tblGrid>
      <w:tr w:rsidR="00C91363" w:rsidRPr="00C21A4E" w14:paraId="5F39DE8C" w14:textId="77777777" w:rsidTr="00C91363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029468" w14:textId="77777777" w:rsidR="00C91363" w:rsidRPr="00C21A4E" w:rsidRDefault="00C91363" w:rsidP="006F7EF1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AD2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73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DE8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297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55F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12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FA6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4E6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4457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58FF4" w14:textId="77777777" w:rsidR="00C91363" w:rsidRPr="00C21A4E" w:rsidRDefault="00C91363" w:rsidP="006F7EF1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F05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250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C8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EE7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2EE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B73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7CC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A22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CA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A42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</w:tr>
    </w:tbl>
    <w:p w14:paraId="4A1B8005" w14:textId="77777777" w:rsidR="0096375B" w:rsidRPr="006D06D4" w:rsidRDefault="0096375B" w:rsidP="0096375B">
      <w:pPr>
        <w:rPr>
          <w:szCs w:val="24"/>
        </w:rPr>
      </w:pPr>
    </w:p>
    <w:p w14:paraId="6B5D8126" w14:textId="77777777" w:rsidR="00DD05CF" w:rsidRDefault="0096375B" w:rsidP="00DD05CF">
      <w:pPr>
        <w:spacing w:before="120"/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</w:t>
      </w:r>
      <w:r w:rsidRPr="00C21A4E">
        <w:rPr>
          <w:b/>
          <w:sz w:val="24"/>
          <w:szCs w:val="24"/>
          <w:lang w:val="en-US"/>
        </w:rPr>
        <w:t>,</w:t>
      </w:r>
      <w:r w:rsidR="008B043C">
        <w:rPr>
          <w:b/>
          <w:sz w:val="24"/>
          <w:szCs w:val="24"/>
          <w:lang w:val="en-US"/>
        </w:rPr>
        <w:tab/>
      </w:r>
    </w:p>
    <w:p w14:paraId="1C0B0D85" w14:textId="539DE4C0" w:rsidR="0096375B" w:rsidRPr="00EC6E40" w:rsidRDefault="0096375B" w:rsidP="00DD05CF">
      <w:pPr>
        <w:spacing w:before="120"/>
        <w:rPr>
          <w:b/>
          <w:sz w:val="24"/>
          <w:szCs w:val="24"/>
          <w:lang w:val="en-US"/>
        </w:rPr>
      </w:pPr>
      <w:proofErr w:type="spellStart"/>
      <w:r w:rsidRPr="00EC6E40">
        <w:rPr>
          <w:b/>
          <w:sz w:val="24"/>
          <w:szCs w:val="24"/>
          <w:lang w:val="en-US"/>
        </w:rPr>
        <w:t>Adres</w:t>
      </w:r>
      <w:proofErr w:type="spellEnd"/>
      <w:r w:rsidRPr="00EC6E40">
        <w:rPr>
          <w:b/>
          <w:sz w:val="24"/>
          <w:szCs w:val="24"/>
          <w:lang w:val="en-US"/>
        </w:rPr>
        <w:t xml:space="preserve"> e-mail:  </w:t>
      </w:r>
      <w:r w:rsidRPr="00EC6E40">
        <w:rPr>
          <w:sz w:val="24"/>
          <w:szCs w:val="24"/>
          <w:lang w:val="en-US"/>
        </w:rPr>
        <w:t xml:space="preserve">.................................................................. </w:t>
      </w:r>
    </w:p>
    <w:p w14:paraId="6F1268A7" w14:textId="30D7ADF3" w:rsidR="000E60F3" w:rsidRDefault="000E60F3" w:rsidP="001E102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14:paraId="5D3905E3" w14:textId="77777777" w:rsidR="00323DDC" w:rsidRDefault="00323DDC" w:rsidP="001E102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14:paraId="3045B77E" w14:textId="740819A5" w:rsidR="000021A3" w:rsidRPr="00B43686" w:rsidRDefault="000021A3" w:rsidP="00E37125">
      <w:pPr>
        <w:autoSpaceDE w:val="0"/>
        <w:autoSpaceDN w:val="0"/>
        <w:adjustRightInd w:val="0"/>
        <w:jc w:val="both"/>
        <w:rPr>
          <w:b/>
          <w:i/>
          <w:sz w:val="36"/>
          <w:szCs w:val="32"/>
        </w:rPr>
      </w:pPr>
      <w:r>
        <w:rPr>
          <w:sz w:val="24"/>
          <w:szCs w:val="24"/>
        </w:rPr>
        <w:t xml:space="preserve">Składając ofertę w postępowaniu prowadzonym w trybie </w:t>
      </w:r>
      <w:r w:rsidR="00FB7FCD">
        <w:rPr>
          <w:sz w:val="24"/>
          <w:szCs w:val="24"/>
        </w:rPr>
        <w:t xml:space="preserve">podstawowym bez negocjacji </w:t>
      </w:r>
      <w:r>
        <w:rPr>
          <w:sz w:val="24"/>
          <w:szCs w:val="24"/>
        </w:rPr>
        <w:t xml:space="preserve">(Znak sprawy </w:t>
      </w:r>
      <w:r w:rsidRPr="006B5FD6">
        <w:rPr>
          <w:b/>
          <w:bCs/>
          <w:sz w:val="28"/>
          <w:szCs w:val="28"/>
        </w:rPr>
        <w:t>270</w:t>
      </w:r>
      <w:r w:rsidR="008B043C" w:rsidRPr="006B5FD6">
        <w:rPr>
          <w:b/>
          <w:bCs/>
          <w:sz w:val="28"/>
          <w:szCs w:val="28"/>
        </w:rPr>
        <w:t>.</w:t>
      </w:r>
      <w:r w:rsidR="00683372">
        <w:rPr>
          <w:b/>
          <w:bCs/>
          <w:sz w:val="28"/>
          <w:szCs w:val="28"/>
        </w:rPr>
        <w:t>7</w:t>
      </w:r>
      <w:r w:rsidR="00B95079" w:rsidRPr="006B5FD6">
        <w:rPr>
          <w:b/>
          <w:bCs/>
          <w:sz w:val="28"/>
          <w:szCs w:val="28"/>
        </w:rPr>
        <w:t>.20</w:t>
      </w:r>
      <w:r w:rsidR="00652F40" w:rsidRPr="006B5FD6">
        <w:rPr>
          <w:b/>
          <w:bCs/>
          <w:sz w:val="28"/>
          <w:szCs w:val="28"/>
        </w:rPr>
        <w:t>2</w:t>
      </w:r>
      <w:r w:rsidR="00FB7FCD" w:rsidRPr="006B5FD6">
        <w:rPr>
          <w:b/>
          <w:bCs/>
          <w:sz w:val="28"/>
          <w:szCs w:val="28"/>
        </w:rPr>
        <w:t>1</w:t>
      </w:r>
      <w:r>
        <w:rPr>
          <w:sz w:val="24"/>
          <w:szCs w:val="24"/>
        </w:rPr>
        <w:t xml:space="preserve">) na roboty budowlane pn. </w:t>
      </w:r>
      <w:bookmarkStart w:id="0" w:name="_Hlk77706124"/>
      <w:r w:rsidR="00683372" w:rsidRPr="00683372">
        <w:rPr>
          <w:b/>
          <w:bCs/>
          <w:i/>
          <w:iCs/>
          <w:sz w:val="28"/>
          <w:szCs w:val="28"/>
        </w:rPr>
        <w:t>Budowa kancelarii leśnictwa Koszarawa Bystra</w:t>
      </w:r>
      <w:r w:rsidR="00B43686" w:rsidRPr="00683372">
        <w:rPr>
          <w:rFonts w:eastAsiaTheme="minorHAnsi"/>
          <w:bCs/>
          <w:iCs/>
          <w:sz w:val="24"/>
          <w:szCs w:val="40"/>
          <w:lang w:eastAsia="en-US"/>
        </w:rPr>
        <w:t xml:space="preserve"> </w:t>
      </w:r>
      <w:bookmarkEnd w:id="0"/>
      <w:r w:rsidRPr="00B43686">
        <w:rPr>
          <w:bCs/>
          <w:iCs/>
          <w:sz w:val="24"/>
          <w:szCs w:val="24"/>
        </w:rPr>
        <w:t>oferuję</w:t>
      </w:r>
      <w:r w:rsidRPr="00C21A4E">
        <w:rPr>
          <w:sz w:val="24"/>
          <w:szCs w:val="24"/>
        </w:rPr>
        <w:t>/my wy</w:t>
      </w:r>
      <w:r>
        <w:rPr>
          <w:sz w:val="24"/>
          <w:szCs w:val="24"/>
        </w:rPr>
        <w:t>konanie przedmiotu zamówienia w</w:t>
      </w:r>
      <w:r w:rsidR="0042534F">
        <w:rPr>
          <w:sz w:val="24"/>
          <w:szCs w:val="24"/>
        </w:rPr>
        <w:t xml:space="preserve"> </w:t>
      </w:r>
      <w:r w:rsidRPr="00C21A4E">
        <w:rPr>
          <w:sz w:val="24"/>
          <w:szCs w:val="24"/>
        </w:rPr>
        <w:t xml:space="preserve">pełnym rzeczowym zakresie objętym </w:t>
      </w:r>
      <w:r w:rsidRPr="00C21A4E">
        <w:rPr>
          <w:i/>
          <w:sz w:val="24"/>
          <w:szCs w:val="24"/>
        </w:rPr>
        <w:t>Specyfikacją Warunków Zamówienia</w:t>
      </w:r>
      <w:r>
        <w:rPr>
          <w:i/>
          <w:sz w:val="24"/>
          <w:szCs w:val="24"/>
        </w:rPr>
        <w:t xml:space="preserve"> </w:t>
      </w:r>
      <w:r w:rsidRPr="00C21A4E">
        <w:rPr>
          <w:sz w:val="24"/>
          <w:szCs w:val="24"/>
        </w:rPr>
        <w:t>na następujących warunkach:</w:t>
      </w:r>
    </w:p>
    <w:p w14:paraId="7D9D3B1B" w14:textId="7D6CC31F" w:rsidR="001E1024" w:rsidRDefault="001E1024" w:rsidP="000021A3">
      <w:pPr>
        <w:ind w:firstLine="709"/>
        <w:jc w:val="both"/>
        <w:rPr>
          <w:b/>
          <w:i/>
          <w:sz w:val="24"/>
        </w:rPr>
      </w:pPr>
    </w:p>
    <w:p w14:paraId="508684B5" w14:textId="77777777" w:rsidR="00DD05CF" w:rsidRDefault="00DD05CF" w:rsidP="000021A3">
      <w:pPr>
        <w:ind w:firstLine="709"/>
        <w:jc w:val="both"/>
        <w:rPr>
          <w:b/>
          <w:i/>
          <w:sz w:val="24"/>
        </w:rPr>
      </w:pPr>
    </w:p>
    <w:p w14:paraId="13F16EF3" w14:textId="56DE78E5" w:rsidR="00B43686" w:rsidRDefault="0096375B" w:rsidP="00E37125">
      <w:pPr>
        <w:pStyle w:val="Akapitzlist"/>
        <w:numPr>
          <w:ilvl w:val="0"/>
          <w:numId w:val="35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1E1024">
        <w:rPr>
          <w:rFonts w:eastAsia="Calibri"/>
          <w:sz w:val="24"/>
          <w:szCs w:val="24"/>
          <w:lang w:eastAsia="en-US"/>
        </w:rPr>
        <w:t>O</w:t>
      </w:r>
      <w:r w:rsidRPr="001E1024">
        <w:rPr>
          <w:sz w:val="24"/>
          <w:szCs w:val="24"/>
        </w:rPr>
        <w:t>f</w:t>
      </w:r>
      <w:r w:rsidRPr="00C21A4E">
        <w:rPr>
          <w:sz w:val="24"/>
          <w:szCs w:val="24"/>
        </w:rPr>
        <w:t xml:space="preserve">erujemy </w:t>
      </w:r>
      <w:r w:rsidR="00B43686" w:rsidRPr="00C21A4E">
        <w:rPr>
          <w:sz w:val="24"/>
          <w:szCs w:val="24"/>
        </w:rPr>
        <w:t>wykonanie przedmiotu zamówienia objętego postępowaniem</w:t>
      </w:r>
      <w:r w:rsidR="00B43686">
        <w:rPr>
          <w:sz w:val="24"/>
          <w:szCs w:val="24"/>
        </w:rPr>
        <w:t xml:space="preserve"> za cenę:</w:t>
      </w:r>
    </w:p>
    <w:p w14:paraId="070FC056" w14:textId="0EE825BD" w:rsidR="00E37125" w:rsidRPr="00E37125" w:rsidRDefault="00E37125" w:rsidP="00E37125">
      <w:pPr>
        <w:pStyle w:val="Akapitzlist"/>
        <w:spacing w:before="120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brutto (wraz z podatkiem VAT): ...................………………………….. złotych </w:t>
      </w:r>
    </w:p>
    <w:p w14:paraId="02525EAA" w14:textId="08E53607" w:rsidR="00E37125" w:rsidRPr="00E37125" w:rsidRDefault="00E37125" w:rsidP="00E37125">
      <w:pPr>
        <w:pStyle w:val="Akapitzlist"/>
        <w:spacing w:before="120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w tym podatek VAT według stawki </w:t>
      </w:r>
      <w:r w:rsidR="00205BEF">
        <w:rPr>
          <w:sz w:val="24"/>
          <w:szCs w:val="24"/>
        </w:rPr>
        <w:t>23</w:t>
      </w:r>
      <w:r w:rsidRPr="00E37125">
        <w:rPr>
          <w:sz w:val="24"/>
          <w:szCs w:val="24"/>
        </w:rPr>
        <w:t xml:space="preserve">% w kwocie  ………………............. złotych  </w:t>
      </w:r>
    </w:p>
    <w:p w14:paraId="2D0654CF" w14:textId="77777777" w:rsidR="00E37125" w:rsidRPr="00E37125" w:rsidRDefault="00E37125" w:rsidP="00E37125">
      <w:pPr>
        <w:pStyle w:val="Akapitzlist"/>
        <w:spacing w:before="120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kwota netto: .......................................................................................................... złotych </w:t>
      </w:r>
    </w:p>
    <w:p w14:paraId="44009AD4" w14:textId="3027BCC8" w:rsidR="00652F40" w:rsidRDefault="00652F40" w:rsidP="00B43686">
      <w:pPr>
        <w:pStyle w:val="Tekstprzypisudolnego"/>
        <w:ind w:left="567"/>
        <w:jc w:val="both"/>
        <w:rPr>
          <w:szCs w:val="24"/>
        </w:rPr>
      </w:pPr>
    </w:p>
    <w:p w14:paraId="3A8031F3" w14:textId="06EA0586" w:rsidR="00C91363" w:rsidRDefault="00B43686" w:rsidP="00DD05CF">
      <w:pPr>
        <w:pStyle w:val="Tekstprzypisudolnego"/>
        <w:ind w:left="567"/>
        <w:jc w:val="both"/>
        <w:rPr>
          <w:szCs w:val="24"/>
        </w:rPr>
      </w:pPr>
      <w:r w:rsidRPr="00C21A4E">
        <w:rPr>
          <w:szCs w:val="24"/>
        </w:rPr>
        <w:t>Oświadczam (-y), że powyższa cena zawiera wszystkie koszty związane z realizacją przedmiotu umowy, zgodnie z</w:t>
      </w:r>
      <w:r w:rsidR="00E37125">
        <w:rPr>
          <w:szCs w:val="24"/>
        </w:rPr>
        <w:t xml:space="preserve"> </w:t>
      </w:r>
      <w:r w:rsidRPr="00C21A4E">
        <w:rPr>
          <w:szCs w:val="24"/>
        </w:rPr>
        <w:t xml:space="preserve">dokumentacją projektową, jakie ponosi </w:t>
      </w:r>
      <w:r w:rsidRPr="00352E34">
        <w:rPr>
          <w:bCs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  <w:r w:rsidR="00C91363">
        <w:rPr>
          <w:szCs w:val="24"/>
        </w:rPr>
        <w:br w:type="page"/>
      </w:r>
    </w:p>
    <w:p w14:paraId="79E091C3" w14:textId="57E7B100" w:rsidR="00C91363" w:rsidRPr="00C91363" w:rsidRDefault="00C91363" w:rsidP="00C91363">
      <w:pPr>
        <w:pStyle w:val="Akapitzlist"/>
        <w:numPr>
          <w:ilvl w:val="0"/>
          <w:numId w:val="35"/>
        </w:numPr>
        <w:spacing w:after="200" w:line="276" w:lineRule="auto"/>
        <w:ind w:left="426" w:hanging="426"/>
        <w:jc w:val="both"/>
        <w:rPr>
          <w:sz w:val="24"/>
          <w:szCs w:val="24"/>
        </w:rPr>
      </w:pPr>
      <w:r w:rsidRPr="00C91363">
        <w:rPr>
          <w:sz w:val="24"/>
          <w:szCs w:val="24"/>
        </w:rPr>
        <w:lastRenderedPageBreak/>
        <w:t xml:space="preserve">Oświadczam/y, że okres gwarancji przedłużamy ponad </w:t>
      </w:r>
      <w:r>
        <w:rPr>
          <w:sz w:val="24"/>
          <w:szCs w:val="24"/>
        </w:rPr>
        <w:t>36</w:t>
      </w:r>
      <w:r w:rsidRPr="00C91363">
        <w:rPr>
          <w:sz w:val="24"/>
          <w:szCs w:val="24"/>
        </w:rPr>
        <w:t xml:space="preserve"> </w:t>
      </w:r>
      <w:r w:rsidR="009310BC" w:rsidRPr="00C91363">
        <w:rPr>
          <w:sz w:val="24"/>
          <w:szCs w:val="24"/>
        </w:rPr>
        <w:t>miesięc</w:t>
      </w:r>
      <w:r w:rsidR="009310BC">
        <w:rPr>
          <w:sz w:val="24"/>
          <w:szCs w:val="24"/>
        </w:rPr>
        <w:t>y</w:t>
      </w:r>
      <w:r w:rsidRPr="00C91363">
        <w:rPr>
          <w:sz w:val="24"/>
          <w:szCs w:val="24"/>
        </w:rPr>
        <w:t>:</w:t>
      </w:r>
    </w:p>
    <w:p w14:paraId="3744DFC0" w14:textId="36AE85E1" w:rsidR="00C91363" w:rsidRDefault="00C91363" w:rsidP="00C91363">
      <w:pPr>
        <w:pStyle w:val="Akapitzlist"/>
        <w:spacing w:before="120"/>
        <w:ind w:left="426" w:firstLine="2268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o 12 m-</w:t>
      </w:r>
      <w:proofErr w:type="spellStart"/>
      <w:r>
        <w:rPr>
          <w:b/>
          <w:sz w:val="28"/>
          <w:szCs w:val="24"/>
        </w:rPr>
        <w:t>cy</w:t>
      </w:r>
      <w:proofErr w:type="spellEnd"/>
      <w:r>
        <w:rPr>
          <w:b/>
          <w:sz w:val="28"/>
          <w:szCs w:val="24"/>
        </w:rPr>
        <w:t>, tj. do 48 m-</w:t>
      </w:r>
      <w:proofErr w:type="spellStart"/>
      <w:r>
        <w:rPr>
          <w:b/>
          <w:sz w:val="28"/>
          <w:szCs w:val="24"/>
        </w:rPr>
        <w:t>cy</w:t>
      </w:r>
      <w:proofErr w:type="spellEnd"/>
      <w:r>
        <w:rPr>
          <w:b/>
          <w:sz w:val="28"/>
          <w:szCs w:val="24"/>
        </w:rPr>
        <w:t xml:space="preserve">* </w:t>
      </w:r>
    </w:p>
    <w:p w14:paraId="6848909B" w14:textId="658DC703" w:rsidR="00C91363" w:rsidRDefault="00C91363" w:rsidP="00C91363">
      <w:pPr>
        <w:pStyle w:val="Akapitzlist"/>
        <w:spacing w:before="120"/>
        <w:ind w:left="426" w:firstLine="2268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o 24 m-ce, tj. do 60 m-</w:t>
      </w:r>
      <w:proofErr w:type="spellStart"/>
      <w:r>
        <w:rPr>
          <w:b/>
          <w:sz w:val="28"/>
          <w:szCs w:val="24"/>
        </w:rPr>
        <w:t>cy</w:t>
      </w:r>
      <w:proofErr w:type="spellEnd"/>
      <w:r>
        <w:rPr>
          <w:b/>
          <w:sz w:val="28"/>
          <w:szCs w:val="24"/>
        </w:rPr>
        <w:t>*</w:t>
      </w:r>
    </w:p>
    <w:p w14:paraId="4DCDA5FD" w14:textId="3436070E" w:rsidR="00683372" w:rsidRDefault="00683372" w:rsidP="00683372">
      <w:pPr>
        <w:pStyle w:val="Akapitzlist"/>
        <w:spacing w:before="120"/>
        <w:ind w:left="426" w:firstLine="2268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o 36 m-</w:t>
      </w:r>
      <w:proofErr w:type="spellStart"/>
      <w:r>
        <w:rPr>
          <w:b/>
          <w:sz w:val="28"/>
          <w:szCs w:val="24"/>
        </w:rPr>
        <w:t>cy</w:t>
      </w:r>
      <w:proofErr w:type="spellEnd"/>
      <w:r>
        <w:rPr>
          <w:b/>
          <w:sz w:val="28"/>
          <w:szCs w:val="24"/>
        </w:rPr>
        <w:t>, tj. do 72 m-</w:t>
      </w:r>
      <w:proofErr w:type="spellStart"/>
      <w:r>
        <w:rPr>
          <w:b/>
          <w:sz w:val="28"/>
          <w:szCs w:val="24"/>
        </w:rPr>
        <w:t>cy</w:t>
      </w:r>
      <w:proofErr w:type="spellEnd"/>
      <w:r>
        <w:rPr>
          <w:b/>
          <w:sz w:val="28"/>
          <w:szCs w:val="24"/>
        </w:rPr>
        <w:t>*</w:t>
      </w:r>
    </w:p>
    <w:p w14:paraId="0B18B468" w14:textId="77777777" w:rsidR="00683372" w:rsidRDefault="00683372" w:rsidP="00C91363">
      <w:pPr>
        <w:pStyle w:val="Akapitzlist"/>
        <w:spacing w:before="120"/>
        <w:ind w:left="426" w:firstLine="2268"/>
        <w:jc w:val="both"/>
        <w:rPr>
          <w:b/>
          <w:sz w:val="28"/>
          <w:szCs w:val="24"/>
        </w:rPr>
      </w:pPr>
    </w:p>
    <w:p w14:paraId="368B6AAD" w14:textId="1EE71327" w:rsidR="00C91363" w:rsidRDefault="00C91363" w:rsidP="00C91363">
      <w:pPr>
        <w:pStyle w:val="Akapitzlist"/>
        <w:spacing w:before="120"/>
        <w:ind w:left="425" w:firstLin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 </w:t>
      </w:r>
    </w:p>
    <w:p w14:paraId="1D882FE3" w14:textId="41830D75" w:rsidR="00C91363" w:rsidRDefault="00C91363" w:rsidP="00C91363">
      <w:pPr>
        <w:pStyle w:val="Akapitzlist"/>
        <w:spacing w:before="120"/>
        <w:ind w:left="425"/>
        <w:jc w:val="both"/>
        <w:rPr>
          <w:sz w:val="24"/>
          <w:szCs w:val="24"/>
        </w:rPr>
      </w:pPr>
      <w:bookmarkStart w:id="1" w:name="_Hlk67145372"/>
      <w:r>
        <w:rPr>
          <w:sz w:val="24"/>
          <w:szCs w:val="24"/>
        </w:rPr>
        <w:t xml:space="preserve">W przypadku niezaznaczenia jednej z wyżej wymienionych możliwości Zamawiający uzna, że Wykonawca </w:t>
      </w:r>
      <w:bookmarkStart w:id="2" w:name="_Hlk67145348"/>
      <w:r>
        <w:rPr>
          <w:sz w:val="24"/>
          <w:szCs w:val="24"/>
        </w:rPr>
        <w:t xml:space="preserve">deklaruje minimalny </w:t>
      </w:r>
      <w:r w:rsidR="00683372">
        <w:rPr>
          <w:sz w:val="24"/>
          <w:szCs w:val="24"/>
        </w:rPr>
        <w:t xml:space="preserve">36 </w:t>
      </w:r>
      <w:r>
        <w:rPr>
          <w:sz w:val="24"/>
          <w:szCs w:val="24"/>
        </w:rPr>
        <w:t xml:space="preserve">miesięczny okres gwarancji a Wykonawca otrzyma 0,0 punktów w </w:t>
      </w:r>
      <w:proofErr w:type="spellStart"/>
      <w:r>
        <w:rPr>
          <w:sz w:val="24"/>
          <w:szCs w:val="24"/>
        </w:rPr>
        <w:t>pozacenowym</w:t>
      </w:r>
      <w:proofErr w:type="spellEnd"/>
      <w:r>
        <w:rPr>
          <w:sz w:val="24"/>
          <w:szCs w:val="24"/>
        </w:rPr>
        <w:t xml:space="preserve"> kryterium oceny ofert - </w:t>
      </w:r>
      <w:r>
        <w:rPr>
          <w:b/>
          <w:bCs/>
          <w:i/>
          <w:iCs/>
          <w:sz w:val="24"/>
          <w:szCs w:val="24"/>
        </w:rPr>
        <w:t>Przedłużenie okresu gwarancji</w:t>
      </w:r>
      <w:r>
        <w:rPr>
          <w:sz w:val="24"/>
          <w:szCs w:val="24"/>
        </w:rPr>
        <w:t xml:space="preserve"> </w:t>
      </w:r>
      <w:bookmarkEnd w:id="1"/>
      <w:bookmarkEnd w:id="2"/>
    </w:p>
    <w:p w14:paraId="05FB839C" w14:textId="65606864" w:rsidR="00C91363" w:rsidRDefault="00C91363" w:rsidP="00C91363">
      <w:pPr>
        <w:pStyle w:val="Akapitzlist"/>
        <w:spacing w:after="200" w:line="276" w:lineRule="auto"/>
        <w:ind w:left="426"/>
        <w:jc w:val="both"/>
        <w:rPr>
          <w:sz w:val="24"/>
          <w:szCs w:val="24"/>
        </w:rPr>
      </w:pPr>
    </w:p>
    <w:p w14:paraId="3E91A91B" w14:textId="77777777" w:rsidR="009310BC" w:rsidRDefault="009310BC" w:rsidP="00C91363">
      <w:pPr>
        <w:pStyle w:val="Akapitzlist"/>
        <w:spacing w:after="200" w:line="276" w:lineRule="auto"/>
        <w:ind w:left="426"/>
        <w:jc w:val="both"/>
        <w:rPr>
          <w:sz w:val="24"/>
          <w:szCs w:val="24"/>
        </w:rPr>
      </w:pPr>
    </w:p>
    <w:p w14:paraId="79F9BD03" w14:textId="72FC36E0" w:rsidR="00B43686" w:rsidRDefault="00B43686" w:rsidP="00B43686">
      <w:pPr>
        <w:pStyle w:val="Akapitzlist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Oświadczam (-y), że uważam (-y) się za związanych niniejszą ofertą na czas wskazany w </w:t>
      </w:r>
      <w:r w:rsidRPr="00C21A4E">
        <w:rPr>
          <w:i/>
          <w:sz w:val="24"/>
          <w:szCs w:val="24"/>
        </w:rPr>
        <w:t>Specyfikacji Warunków Zamówienia</w:t>
      </w:r>
      <w:r w:rsidRPr="00C21A4E">
        <w:rPr>
          <w:sz w:val="24"/>
          <w:szCs w:val="24"/>
        </w:rPr>
        <w:t>, tj</w:t>
      </w:r>
      <w:r w:rsidRPr="00E37125">
        <w:rPr>
          <w:bCs/>
          <w:sz w:val="24"/>
          <w:szCs w:val="24"/>
        </w:rPr>
        <w:t>.</w:t>
      </w:r>
      <w:r w:rsidRPr="00C21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C21A4E">
        <w:rPr>
          <w:b/>
          <w:sz w:val="24"/>
          <w:szCs w:val="24"/>
        </w:rPr>
        <w:t xml:space="preserve"> dni</w:t>
      </w:r>
      <w:r w:rsidRPr="00C21A4E">
        <w:rPr>
          <w:sz w:val="24"/>
          <w:szCs w:val="24"/>
        </w:rPr>
        <w:t xml:space="preserve"> od upływu terminu składania ofert.</w:t>
      </w:r>
    </w:p>
    <w:p w14:paraId="14105900" w14:textId="75115669" w:rsidR="00DF741F" w:rsidRDefault="00DF741F" w:rsidP="00DF741F">
      <w:pPr>
        <w:pStyle w:val="Akapitzlist"/>
        <w:ind w:left="426"/>
        <w:jc w:val="both"/>
        <w:rPr>
          <w:sz w:val="24"/>
          <w:szCs w:val="24"/>
        </w:rPr>
      </w:pPr>
    </w:p>
    <w:p w14:paraId="7677708B" w14:textId="77777777" w:rsidR="009310BC" w:rsidRDefault="009310BC" w:rsidP="00DF741F">
      <w:pPr>
        <w:pStyle w:val="Akapitzlist"/>
        <w:ind w:left="426"/>
        <w:jc w:val="both"/>
        <w:rPr>
          <w:sz w:val="24"/>
          <w:szCs w:val="24"/>
        </w:rPr>
      </w:pPr>
    </w:p>
    <w:p w14:paraId="7477CF2F" w14:textId="77777777" w:rsidR="00C91363" w:rsidRPr="00C91363" w:rsidRDefault="00C91363" w:rsidP="00C9136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C91363">
        <w:rPr>
          <w:sz w:val="24"/>
          <w:szCs w:val="24"/>
        </w:rPr>
        <w:t xml:space="preserve">Oświadczamy (-y), że wadium w kwocie </w:t>
      </w:r>
      <w:r w:rsidRPr="00C91363">
        <w:rPr>
          <w:b/>
          <w:sz w:val="24"/>
          <w:szCs w:val="24"/>
        </w:rPr>
        <w:t>……………… złotych</w:t>
      </w:r>
      <w:r w:rsidRPr="00C91363">
        <w:rPr>
          <w:sz w:val="24"/>
          <w:szCs w:val="24"/>
        </w:rPr>
        <w:t xml:space="preserve"> zostało wniesione w dniu ……………………… w formie: ..............................................................................</w:t>
      </w:r>
    </w:p>
    <w:p w14:paraId="335425DA" w14:textId="77777777" w:rsidR="00C91363" w:rsidRDefault="00C91363" w:rsidP="00C91363">
      <w:pPr>
        <w:pStyle w:val="Akapitzlist"/>
        <w:spacing w:before="120"/>
        <w:ind w:left="425"/>
        <w:jc w:val="both"/>
        <w:rPr>
          <w:sz w:val="24"/>
          <w:szCs w:val="24"/>
        </w:rPr>
      </w:pPr>
      <w:r w:rsidRPr="00D102E1">
        <w:rPr>
          <w:sz w:val="24"/>
          <w:szCs w:val="24"/>
        </w:rPr>
        <w:t xml:space="preserve">Zwrotu wadium wniesionego w pieniądzu prosimy dokonać na rachunek bankowy numer: ............................................................................................................................ </w:t>
      </w:r>
    </w:p>
    <w:p w14:paraId="18D6689B" w14:textId="5AA2CC43" w:rsidR="00C91363" w:rsidRDefault="00C91363" w:rsidP="00C91363">
      <w:pPr>
        <w:pStyle w:val="Akapitzlist"/>
        <w:spacing w:line="360" w:lineRule="auto"/>
        <w:ind w:left="426"/>
        <w:jc w:val="both"/>
        <w:rPr>
          <w:sz w:val="24"/>
        </w:rPr>
      </w:pPr>
    </w:p>
    <w:p w14:paraId="142E25DB" w14:textId="1DEC99D6" w:rsidR="00B43686" w:rsidRPr="002F5A80" w:rsidRDefault="00B43686" w:rsidP="00B43686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2F5A80">
        <w:rPr>
          <w:sz w:val="24"/>
        </w:rPr>
        <w:t xml:space="preserve">Oświadczamy (-y), że wybór </w:t>
      </w:r>
      <w:r w:rsidRPr="002F5A80">
        <w:rPr>
          <w:sz w:val="24"/>
          <w:szCs w:val="24"/>
        </w:rPr>
        <w:t xml:space="preserve">oferty: </w:t>
      </w:r>
    </w:p>
    <w:p w14:paraId="496F0086" w14:textId="57F7B5A0" w:rsidR="00B43686" w:rsidRDefault="00683372" w:rsidP="00683372">
      <w:pPr>
        <w:pStyle w:val="Akapitzlist"/>
        <w:spacing w:before="120"/>
        <w:ind w:left="851" w:hanging="567"/>
        <w:contextualSpacing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43686" w:rsidRPr="00216BD0">
        <w:rPr>
          <w:b/>
          <w:bCs/>
          <w:sz w:val="24"/>
          <w:szCs w:val="24"/>
        </w:rPr>
        <w:t>.1.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nie będzie</w:t>
      </w:r>
      <w:r w:rsidR="00B43686" w:rsidRPr="002F5A80">
        <w:rPr>
          <w:sz w:val="28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</w:t>
      </w:r>
    </w:p>
    <w:p w14:paraId="75D147A1" w14:textId="7018EA53" w:rsidR="00B43686" w:rsidRPr="002F5A80" w:rsidRDefault="00683372" w:rsidP="00683372">
      <w:pPr>
        <w:pStyle w:val="Akapitzlist"/>
        <w:spacing w:before="120"/>
        <w:ind w:left="851" w:hanging="567"/>
        <w:contextualSpacing w:val="0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5</w:t>
      </w:r>
      <w:r w:rsidR="00B43686" w:rsidRPr="00216BD0">
        <w:rPr>
          <w:b/>
          <w:bCs/>
          <w:sz w:val="24"/>
          <w:szCs w:val="24"/>
        </w:rPr>
        <w:t>.2</w:t>
      </w:r>
      <w:r w:rsidR="00B43686" w:rsidRPr="0008436C">
        <w:rPr>
          <w:sz w:val="24"/>
          <w:szCs w:val="24"/>
        </w:rPr>
        <w:t>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będzie</w:t>
      </w:r>
      <w:r w:rsidR="00B43686" w:rsidRPr="002F5A80">
        <w:rPr>
          <w:sz w:val="24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podatkowego*.</w:t>
      </w:r>
    </w:p>
    <w:p w14:paraId="767E92B4" w14:textId="7B80A3ED" w:rsidR="00B43686" w:rsidRDefault="00B43686" w:rsidP="00683372">
      <w:pPr>
        <w:pStyle w:val="Akapitzlist"/>
        <w:spacing w:before="120"/>
        <w:ind w:left="851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i w tym zakresie wskazujemy nazwę (rodzaj) towaru lub usługi, których dostawa lub świadczenie będzie prowadzić do jego powstania, oraz wskazujemy jego wartość bez kwoty podatku:</w:t>
      </w:r>
      <w:r w:rsidR="005509D3">
        <w:rPr>
          <w:sz w:val="24"/>
          <w:szCs w:val="24"/>
        </w:rPr>
        <w:t xml:space="preserve"> </w:t>
      </w:r>
      <w:r w:rsidRPr="002F5A80">
        <w:rPr>
          <w:sz w:val="24"/>
          <w:szCs w:val="24"/>
        </w:rPr>
        <w:t>…………………………………………………………</w:t>
      </w:r>
      <w:r w:rsidR="00683372">
        <w:rPr>
          <w:sz w:val="24"/>
          <w:szCs w:val="24"/>
        </w:rPr>
        <w:t>….</w:t>
      </w:r>
      <w:r w:rsidRPr="002F5A80">
        <w:rPr>
          <w:sz w:val="24"/>
          <w:szCs w:val="24"/>
        </w:rPr>
        <w:t>…………..</w:t>
      </w:r>
    </w:p>
    <w:p w14:paraId="4D9954B2" w14:textId="72C079D8" w:rsidR="00DF741F" w:rsidRDefault="009310BC" w:rsidP="00683372">
      <w:pPr>
        <w:pStyle w:val="Akapitzlist"/>
        <w:spacing w:line="360" w:lineRule="auto"/>
        <w:ind w:left="851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…………………………………………………………………………</w:t>
      </w:r>
      <w:r w:rsidR="00683372">
        <w:rPr>
          <w:sz w:val="24"/>
          <w:szCs w:val="24"/>
        </w:rPr>
        <w:t>..</w:t>
      </w:r>
      <w:r>
        <w:rPr>
          <w:sz w:val="24"/>
          <w:szCs w:val="24"/>
        </w:rPr>
        <w:t>………………</w:t>
      </w:r>
    </w:p>
    <w:p w14:paraId="27FBCE44" w14:textId="111DBEC0" w:rsidR="00352E34" w:rsidRDefault="00352E34">
      <w:pPr>
        <w:spacing w:after="200" w:line="276" w:lineRule="auto"/>
        <w:rPr>
          <w:sz w:val="24"/>
          <w:szCs w:val="24"/>
        </w:rPr>
      </w:pPr>
    </w:p>
    <w:p w14:paraId="0E52FE38" w14:textId="4902CC26" w:rsidR="00B43686" w:rsidRDefault="00B43686" w:rsidP="00B43686">
      <w:pPr>
        <w:pStyle w:val="Akapitzlist"/>
        <w:numPr>
          <w:ilvl w:val="0"/>
          <w:numId w:val="35"/>
        </w:numPr>
        <w:spacing w:line="360" w:lineRule="auto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E37125">
        <w:rPr>
          <w:sz w:val="24"/>
          <w:szCs w:val="24"/>
        </w:rPr>
        <w:t xml:space="preserve"> (-y)</w:t>
      </w:r>
      <w:r>
        <w:rPr>
          <w:sz w:val="24"/>
          <w:szCs w:val="24"/>
        </w:rPr>
        <w:t>, że</w:t>
      </w:r>
      <w:r w:rsidR="00E3712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F56D596" w14:textId="49915C2C" w:rsidR="000B70E5" w:rsidRPr="000B70E5" w:rsidRDefault="00683372" w:rsidP="000B70E5">
      <w:pPr>
        <w:pStyle w:val="Akapitzlist"/>
        <w:spacing w:line="360" w:lineRule="auto"/>
        <w:ind w:left="709" w:right="23" w:hanging="425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6</w:t>
      </w:r>
      <w:r w:rsidR="00B43686" w:rsidRPr="00216BD0">
        <w:rPr>
          <w:b/>
          <w:sz w:val="24"/>
          <w:szCs w:val="24"/>
        </w:rPr>
        <w:t>.1.</w:t>
      </w:r>
      <w:r w:rsidR="00B43686">
        <w:rPr>
          <w:b/>
          <w:sz w:val="24"/>
          <w:szCs w:val="24"/>
        </w:rPr>
        <w:tab/>
      </w:r>
      <w:r w:rsidR="00B43686" w:rsidRPr="00E37125">
        <w:rPr>
          <w:b/>
          <w:sz w:val="32"/>
          <w:szCs w:val="28"/>
        </w:rPr>
        <w:t>jestem</w:t>
      </w:r>
      <w:r w:rsidR="00B43686" w:rsidRPr="00E37125">
        <w:rPr>
          <w:b/>
          <w:sz w:val="36"/>
          <w:szCs w:val="28"/>
        </w:rPr>
        <w:t xml:space="preserve"> </w:t>
      </w:r>
      <w:proofErr w:type="spellStart"/>
      <w:r w:rsidR="00E37125" w:rsidRPr="000B70E5">
        <w:rPr>
          <w:b/>
          <w:sz w:val="28"/>
          <w:szCs w:val="28"/>
        </w:rPr>
        <w:t>mikroprzedsiębiorcą</w:t>
      </w:r>
      <w:proofErr w:type="spellEnd"/>
      <w:r w:rsidR="000B70E5" w:rsidRPr="000B70E5">
        <w:rPr>
          <w:b/>
          <w:sz w:val="28"/>
          <w:szCs w:val="28"/>
        </w:rPr>
        <w:t>*</w:t>
      </w:r>
    </w:p>
    <w:p w14:paraId="5529D461" w14:textId="0C4936BE" w:rsidR="000B70E5" w:rsidRDefault="00683372" w:rsidP="000B70E5">
      <w:pPr>
        <w:pStyle w:val="Akapitzlist"/>
        <w:spacing w:line="360" w:lineRule="auto"/>
        <w:ind w:left="709" w:right="23" w:hanging="425"/>
        <w:jc w:val="both"/>
        <w:rPr>
          <w:b/>
          <w:sz w:val="24"/>
          <w:szCs w:val="22"/>
        </w:rPr>
      </w:pPr>
      <w:r>
        <w:rPr>
          <w:b/>
          <w:sz w:val="24"/>
          <w:szCs w:val="24"/>
        </w:rPr>
        <w:t>6</w:t>
      </w:r>
      <w:r w:rsidR="00B43686">
        <w:rPr>
          <w:b/>
          <w:sz w:val="24"/>
          <w:szCs w:val="24"/>
        </w:rPr>
        <w:t>.2.</w:t>
      </w:r>
      <w:r w:rsidR="00B43686">
        <w:rPr>
          <w:b/>
          <w:sz w:val="24"/>
          <w:szCs w:val="24"/>
        </w:rPr>
        <w:tab/>
      </w:r>
      <w:r w:rsidR="00B43686" w:rsidRPr="00E37125">
        <w:rPr>
          <w:b/>
          <w:sz w:val="32"/>
          <w:szCs w:val="28"/>
        </w:rPr>
        <w:t>jestem</w:t>
      </w:r>
      <w:r w:rsidR="00B43686" w:rsidRPr="00E37125">
        <w:rPr>
          <w:b/>
          <w:sz w:val="36"/>
          <w:szCs w:val="28"/>
        </w:rPr>
        <w:t xml:space="preserve"> </w:t>
      </w:r>
      <w:r w:rsidR="00E37125" w:rsidRPr="000B70E5">
        <w:rPr>
          <w:b/>
          <w:sz w:val="28"/>
          <w:szCs w:val="28"/>
        </w:rPr>
        <w:t xml:space="preserve">małym </w:t>
      </w:r>
      <w:r w:rsidR="000B70E5" w:rsidRPr="000B70E5">
        <w:rPr>
          <w:b/>
          <w:sz w:val="28"/>
          <w:szCs w:val="28"/>
        </w:rPr>
        <w:t>przedsiębiorcą*</w:t>
      </w:r>
      <w:r w:rsidR="000B70E5" w:rsidRPr="000B70E5">
        <w:rPr>
          <w:b/>
          <w:sz w:val="28"/>
          <w:szCs w:val="24"/>
        </w:rPr>
        <w:t xml:space="preserve"> </w:t>
      </w:r>
    </w:p>
    <w:p w14:paraId="19EC3318" w14:textId="110AACC8" w:rsidR="00B43686" w:rsidRDefault="00683372" w:rsidP="000B70E5">
      <w:pPr>
        <w:pStyle w:val="Akapitzlist"/>
        <w:spacing w:line="360" w:lineRule="auto"/>
        <w:ind w:left="709" w:right="23" w:hanging="425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>6</w:t>
      </w:r>
      <w:r w:rsidR="000B70E5">
        <w:rPr>
          <w:b/>
          <w:sz w:val="24"/>
          <w:szCs w:val="24"/>
        </w:rPr>
        <w:t>.3.</w:t>
      </w:r>
      <w:r w:rsidR="000B70E5">
        <w:rPr>
          <w:b/>
          <w:sz w:val="24"/>
          <w:szCs w:val="24"/>
        </w:rPr>
        <w:tab/>
      </w:r>
      <w:r w:rsidR="000B70E5" w:rsidRPr="000B70E5">
        <w:rPr>
          <w:b/>
          <w:sz w:val="32"/>
          <w:szCs w:val="32"/>
        </w:rPr>
        <w:t>jestem</w:t>
      </w:r>
      <w:r w:rsidR="000B70E5" w:rsidRPr="000B70E5">
        <w:rPr>
          <w:b/>
          <w:sz w:val="28"/>
          <w:szCs w:val="28"/>
        </w:rPr>
        <w:t xml:space="preserve"> </w:t>
      </w:r>
      <w:r w:rsidR="00E37125" w:rsidRPr="000B70E5">
        <w:rPr>
          <w:b/>
          <w:sz w:val="28"/>
          <w:szCs w:val="24"/>
        </w:rPr>
        <w:t xml:space="preserve">średnim </w:t>
      </w:r>
      <w:r w:rsidR="00E37125" w:rsidRPr="00E449C5">
        <w:rPr>
          <w:b/>
          <w:sz w:val="28"/>
          <w:szCs w:val="24"/>
        </w:rPr>
        <w:t xml:space="preserve">przedsiębiorcą </w:t>
      </w:r>
      <w:r w:rsidR="00B43686" w:rsidRPr="00E449C5">
        <w:rPr>
          <w:b/>
          <w:sz w:val="28"/>
          <w:szCs w:val="24"/>
        </w:rPr>
        <w:t>*</w:t>
      </w:r>
    </w:p>
    <w:p w14:paraId="37C619E3" w14:textId="644C7F79" w:rsidR="000B70E5" w:rsidRPr="000B70E5" w:rsidRDefault="00683372" w:rsidP="000B70E5">
      <w:pPr>
        <w:pStyle w:val="Akapitzlist"/>
        <w:spacing w:line="360" w:lineRule="auto"/>
        <w:ind w:left="709" w:right="23" w:hanging="425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6</w:t>
      </w:r>
      <w:r w:rsidR="000B70E5">
        <w:rPr>
          <w:b/>
          <w:sz w:val="24"/>
          <w:szCs w:val="24"/>
        </w:rPr>
        <w:t>.4.</w:t>
      </w:r>
      <w:r w:rsidR="000B70E5">
        <w:rPr>
          <w:b/>
          <w:sz w:val="24"/>
          <w:szCs w:val="24"/>
        </w:rPr>
        <w:tab/>
      </w:r>
      <w:r w:rsidR="000B70E5" w:rsidRPr="000B70E5">
        <w:rPr>
          <w:b/>
          <w:sz w:val="32"/>
          <w:szCs w:val="32"/>
        </w:rPr>
        <w:t xml:space="preserve">nie jestem </w:t>
      </w:r>
      <w:proofErr w:type="spellStart"/>
      <w:r w:rsidR="000B70E5" w:rsidRPr="000B70E5">
        <w:rPr>
          <w:b/>
          <w:sz w:val="28"/>
          <w:szCs w:val="28"/>
        </w:rPr>
        <w:t>mikroprzedsiębiorcą</w:t>
      </w:r>
      <w:proofErr w:type="spellEnd"/>
      <w:r w:rsidR="000B70E5">
        <w:rPr>
          <w:b/>
          <w:sz w:val="28"/>
          <w:szCs w:val="28"/>
        </w:rPr>
        <w:t xml:space="preserve">, małym lub średnim </w:t>
      </w:r>
      <w:r w:rsidR="000B70E5" w:rsidRPr="00E449C5">
        <w:rPr>
          <w:b/>
          <w:sz w:val="28"/>
          <w:szCs w:val="24"/>
        </w:rPr>
        <w:t>przedsiębiorcą</w:t>
      </w:r>
      <w:r w:rsidR="000B70E5" w:rsidRPr="000B70E5">
        <w:rPr>
          <w:b/>
          <w:sz w:val="28"/>
          <w:szCs w:val="28"/>
        </w:rPr>
        <w:t>*</w:t>
      </w:r>
    </w:p>
    <w:p w14:paraId="1570D6DE" w14:textId="21B1D8A1" w:rsidR="00B43686" w:rsidRPr="00145A8D" w:rsidRDefault="00B43686" w:rsidP="00683372">
      <w:pPr>
        <w:pStyle w:val="Akapitzlist"/>
        <w:ind w:left="709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rozumieniu przepisów ustawy z dnia 02 lipca 2004 r. </w:t>
      </w:r>
      <w:r w:rsidRPr="00145A8D">
        <w:rPr>
          <w:i/>
          <w:sz w:val="24"/>
          <w:szCs w:val="24"/>
        </w:rPr>
        <w:t>o swobodzie działalności gospodarczej</w:t>
      </w:r>
      <w:r w:rsidR="00323DDC">
        <w:rPr>
          <w:i/>
          <w:sz w:val="24"/>
          <w:szCs w:val="24"/>
        </w:rPr>
        <w:t>.</w:t>
      </w:r>
    </w:p>
    <w:p w14:paraId="1F1E8DC7" w14:textId="63091B88" w:rsidR="00DF741F" w:rsidRDefault="00DF741F" w:rsidP="00B43686">
      <w:pPr>
        <w:pStyle w:val="Akapitzlist"/>
        <w:spacing w:line="360" w:lineRule="auto"/>
        <w:ind w:left="0" w:right="23"/>
        <w:jc w:val="both"/>
        <w:rPr>
          <w:sz w:val="24"/>
          <w:szCs w:val="24"/>
        </w:rPr>
      </w:pPr>
    </w:p>
    <w:p w14:paraId="75E2DDC5" w14:textId="77777777" w:rsidR="00216BD0" w:rsidRDefault="00216BD0" w:rsidP="00216BD0">
      <w:pPr>
        <w:pStyle w:val="Akapitzlist"/>
        <w:numPr>
          <w:ilvl w:val="0"/>
          <w:numId w:val="35"/>
        </w:numPr>
        <w:spacing w:line="360" w:lineRule="auto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 (-y), że: </w:t>
      </w:r>
    </w:p>
    <w:p w14:paraId="0FA723FC" w14:textId="4812899A" w:rsidR="00E37125" w:rsidRDefault="00E37125" w:rsidP="00E37125">
      <w:pPr>
        <w:pStyle w:val="Akapitzlist"/>
        <w:numPr>
          <w:ilvl w:val="1"/>
          <w:numId w:val="35"/>
        </w:numPr>
        <w:spacing w:before="120"/>
        <w:ind w:left="851" w:hanging="567"/>
        <w:contextualSpacing w:val="0"/>
        <w:jc w:val="both"/>
        <w:rPr>
          <w:i/>
          <w:sz w:val="24"/>
        </w:rPr>
      </w:pPr>
      <w:r w:rsidRPr="002F5A80">
        <w:rPr>
          <w:b/>
          <w:sz w:val="28"/>
        </w:rPr>
        <w:t xml:space="preserve">Nie </w:t>
      </w:r>
      <w:r w:rsidRPr="002F5A80">
        <w:rPr>
          <w:rFonts w:eastAsia="TimesNewRomanPSMT"/>
          <w:b/>
          <w:bCs/>
          <w:sz w:val="28"/>
          <w:szCs w:val="24"/>
        </w:rPr>
        <w:t>p</w:t>
      </w:r>
      <w:r w:rsidRPr="002F5A80">
        <w:rPr>
          <w:rFonts w:eastAsia="Helvetica-Bold"/>
          <w:b/>
          <w:bCs/>
          <w:iCs/>
          <w:sz w:val="28"/>
          <w:szCs w:val="24"/>
        </w:rPr>
        <w:t>owołujemy</w:t>
      </w:r>
      <w:r w:rsidRPr="002F5A80">
        <w:rPr>
          <w:rFonts w:eastAsia="Helvetica-Bold"/>
          <w:iCs/>
          <w:sz w:val="28"/>
          <w:szCs w:val="24"/>
        </w:rPr>
        <w:t xml:space="preserve"> </w:t>
      </w:r>
      <w:r w:rsidRPr="002F5A80">
        <w:rPr>
          <w:rFonts w:eastAsia="Helvetica-Bold"/>
          <w:b/>
          <w:bCs/>
          <w:iCs/>
          <w:sz w:val="28"/>
          <w:szCs w:val="24"/>
        </w:rPr>
        <w:t>się</w:t>
      </w:r>
      <w:r w:rsidR="00DD05CF">
        <w:rPr>
          <w:rFonts w:eastAsia="Helvetica-Bold"/>
          <w:b/>
          <w:bCs/>
          <w:iCs/>
          <w:sz w:val="28"/>
          <w:szCs w:val="24"/>
        </w:rPr>
        <w:t>*</w:t>
      </w:r>
      <w:r w:rsidRPr="002F5A80">
        <w:rPr>
          <w:rFonts w:eastAsia="Helvetica-Bold"/>
          <w:iCs/>
          <w:sz w:val="28"/>
          <w:szCs w:val="24"/>
        </w:rPr>
        <w:t xml:space="preserve"> </w:t>
      </w:r>
      <w:r w:rsidRPr="002F5A80">
        <w:rPr>
          <w:rFonts w:eastAsia="Helvetica-Bold"/>
          <w:iCs/>
          <w:sz w:val="24"/>
          <w:szCs w:val="24"/>
        </w:rPr>
        <w:t xml:space="preserve">na zasoby podmiotów na zasadach określonych w art. </w:t>
      </w:r>
      <w:r w:rsidR="00216BD0">
        <w:rPr>
          <w:rFonts w:eastAsia="Helvetica-Bold"/>
          <w:iCs/>
          <w:sz w:val="24"/>
          <w:szCs w:val="24"/>
        </w:rPr>
        <w:t xml:space="preserve">118 </w:t>
      </w:r>
      <w:r w:rsidRPr="0008436C">
        <w:rPr>
          <w:i/>
          <w:sz w:val="24"/>
        </w:rPr>
        <w:t>Prawa zamówień publicznych</w:t>
      </w:r>
      <w:r w:rsidRPr="002F5A80">
        <w:rPr>
          <w:rFonts w:eastAsia="Helvetica-Bold"/>
          <w:iCs/>
          <w:sz w:val="24"/>
          <w:szCs w:val="24"/>
        </w:rPr>
        <w:t>, w celu wykazania spełniania warunków udziału w postępowaniu</w:t>
      </w:r>
      <w:r>
        <w:rPr>
          <w:i/>
          <w:sz w:val="24"/>
        </w:rPr>
        <w:t>.</w:t>
      </w:r>
    </w:p>
    <w:p w14:paraId="1A1C28B5" w14:textId="6FB4602E" w:rsidR="00E37125" w:rsidRDefault="00E37125" w:rsidP="00216BD0">
      <w:pPr>
        <w:pStyle w:val="Akapitzlist"/>
        <w:numPr>
          <w:ilvl w:val="1"/>
          <w:numId w:val="35"/>
        </w:numPr>
        <w:spacing w:before="120"/>
        <w:ind w:left="851" w:hanging="567"/>
        <w:contextualSpacing w:val="0"/>
        <w:jc w:val="both"/>
        <w:rPr>
          <w:sz w:val="24"/>
          <w:szCs w:val="24"/>
        </w:rPr>
      </w:pPr>
      <w:r w:rsidRPr="002F5A80">
        <w:rPr>
          <w:rFonts w:eastAsia="Helvetica-Bold"/>
          <w:b/>
          <w:bCs/>
          <w:iCs/>
          <w:sz w:val="28"/>
          <w:szCs w:val="24"/>
        </w:rPr>
        <w:t>Powołujemy się</w:t>
      </w:r>
      <w:r w:rsidR="00DD05CF">
        <w:rPr>
          <w:rFonts w:eastAsia="Helvetica-Bold"/>
          <w:b/>
          <w:bCs/>
          <w:iCs/>
          <w:sz w:val="28"/>
          <w:szCs w:val="24"/>
        </w:rPr>
        <w:t>*</w:t>
      </w:r>
      <w:r w:rsidRPr="002F5A80">
        <w:rPr>
          <w:rFonts w:eastAsia="Helvetica-Bold"/>
          <w:iCs/>
          <w:sz w:val="28"/>
          <w:szCs w:val="24"/>
        </w:rPr>
        <w:t xml:space="preserve"> </w:t>
      </w:r>
      <w:r w:rsidRPr="002F5A80">
        <w:rPr>
          <w:rFonts w:eastAsia="Helvetica-Bold"/>
          <w:iCs/>
          <w:sz w:val="24"/>
          <w:szCs w:val="24"/>
        </w:rPr>
        <w:t xml:space="preserve">na zasoby niżej wymienionych podmiotów na zasadach określonych wart. </w:t>
      </w:r>
      <w:r w:rsidR="00216BD0">
        <w:rPr>
          <w:rFonts w:eastAsia="Helvetica-Bold"/>
          <w:iCs/>
          <w:sz w:val="24"/>
          <w:szCs w:val="24"/>
        </w:rPr>
        <w:t xml:space="preserve">118 </w:t>
      </w:r>
      <w:r w:rsidRPr="0008436C">
        <w:rPr>
          <w:i/>
          <w:sz w:val="24"/>
        </w:rPr>
        <w:t>Prawa zamówień publicznych</w:t>
      </w:r>
      <w:r w:rsidRPr="002F5A80">
        <w:rPr>
          <w:rFonts w:eastAsia="Helvetica-Bold"/>
          <w:iCs/>
          <w:sz w:val="24"/>
          <w:szCs w:val="24"/>
        </w:rPr>
        <w:t>, w celu wykazania spełniania warunków udziału w</w:t>
      </w:r>
      <w:r w:rsidR="00216BD0">
        <w:rPr>
          <w:rFonts w:eastAsia="Helvetica-Bold"/>
          <w:iCs/>
          <w:sz w:val="24"/>
          <w:szCs w:val="24"/>
        </w:rPr>
        <w:t xml:space="preserve"> </w:t>
      </w:r>
      <w:r w:rsidRPr="002F5A80">
        <w:rPr>
          <w:rFonts w:eastAsia="Helvetica-Bold"/>
          <w:iCs/>
          <w:sz w:val="24"/>
          <w:szCs w:val="24"/>
        </w:rPr>
        <w:t>postępowaniu</w:t>
      </w:r>
      <w:r w:rsidR="00216BD0">
        <w:rPr>
          <w:rFonts w:eastAsia="Helvetica-Bold"/>
          <w:iCs/>
          <w:sz w:val="24"/>
          <w:szCs w:val="24"/>
        </w:rPr>
        <w:t xml:space="preserve"> </w:t>
      </w:r>
      <w:r>
        <w:rPr>
          <w:sz w:val="24"/>
          <w:szCs w:val="24"/>
        </w:rPr>
        <w:t>w zakresie:</w:t>
      </w:r>
    </w:p>
    <w:p w14:paraId="75DAADAF" w14:textId="77777777" w:rsidR="00683372" w:rsidRDefault="00683372" w:rsidP="00683372">
      <w:pPr>
        <w:pStyle w:val="Akapitzlist"/>
        <w:spacing w:before="120"/>
        <w:ind w:left="851"/>
        <w:contextualSpacing w:val="0"/>
        <w:jc w:val="both"/>
        <w:rPr>
          <w:sz w:val="24"/>
          <w:szCs w:val="24"/>
        </w:rPr>
      </w:pPr>
    </w:p>
    <w:p w14:paraId="45525709" w14:textId="554E9070" w:rsidR="00E37125" w:rsidRDefault="00683372" w:rsidP="00216BD0">
      <w:pPr>
        <w:pStyle w:val="Akapitzlist"/>
        <w:spacing w:before="120"/>
        <w:ind w:left="1276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7125">
        <w:rPr>
          <w:sz w:val="24"/>
          <w:szCs w:val="24"/>
        </w:rPr>
        <w:t>.2.1.</w:t>
      </w:r>
      <w:r w:rsidR="00E37125">
        <w:rPr>
          <w:sz w:val="24"/>
          <w:szCs w:val="24"/>
        </w:rPr>
        <w:tab/>
        <w:t xml:space="preserve">sytuacji </w:t>
      </w:r>
      <w:r w:rsidR="00216BD0">
        <w:rPr>
          <w:sz w:val="24"/>
          <w:szCs w:val="24"/>
        </w:rPr>
        <w:t xml:space="preserve">ekonomicznej lub </w:t>
      </w:r>
      <w:r w:rsidR="00E37125">
        <w:rPr>
          <w:sz w:val="24"/>
          <w:szCs w:val="24"/>
        </w:rPr>
        <w:t xml:space="preserve">finansowej w zakresie opisanym w pkt  </w:t>
      </w:r>
      <w:r w:rsidR="00216BD0">
        <w:rPr>
          <w:sz w:val="24"/>
          <w:szCs w:val="24"/>
        </w:rPr>
        <w:t>2.7.3.</w:t>
      </w:r>
      <w:r w:rsidR="00E37125">
        <w:rPr>
          <w:sz w:val="24"/>
          <w:szCs w:val="24"/>
        </w:rPr>
        <w:t xml:space="preserve"> SWZ</w:t>
      </w:r>
    </w:p>
    <w:p w14:paraId="02E1BF5A" w14:textId="77777777" w:rsidR="00E37125" w:rsidRPr="0052213A" w:rsidRDefault="00E37125" w:rsidP="00216BD0">
      <w:pPr>
        <w:pStyle w:val="Akapitzlist"/>
        <w:ind w:left="1276"/>
        <w:contextualSpacing w:val="0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29769353" w14:textId="512F0595" w:rsidR="00E37125" w:rsidRDefault="00E37125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14:paraId="13F609C3" w14:textId="77777777" w:rsidR="00DD05CF" w:rsidRDefault="00DD05CF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</w:p>
    <w:p w14:paraId="44FE9066" w14:textId="4A372571" w:rsidR="00E37125" w:rsidRPr="0052213A" w:rsidRDefault="00683372" w:rsidP="00216BD0">
      <w:pPr>
        <w:pStyle w:val="Akapitzlist"/>
        <w:spacing w:before="120"/>
        <w:ind w:left="1276" w:hanging="709"/>
        <w:contextualSpacing w:val="0"/>
        <w:jc w:val="both"/>
        <w:rPr>
          <w:sz w:val="24"/>
        </w:rPr>
      </w:pPr>
      <w:r>
        <w:rPr>
          <w:sz w:val="24"/>
          <w:szCs w:val="24"/>
        </w:rPr>
        <w:t>7</w:t>
      </w:r>
      <w:r w:rsidR="00E37125">
        <w:rPr>
          <w:sz w:val="24"/>
          <w:szCs w:val="24"/>
        </w:rPr>
        <w:t>.2.2.</w:t>
      </w:r>
      <w:r w:rsidR="00E37125">
        <w:rPr>
          <w:sz w:val="24"/>
          <w:szCs w:val="24"/>
        </w:rPr>
        <w:tab/>
        <w:t xml:space="preserve">posiadania wiedzy i doświadczenia </w:t>
      </w:r>
      <w:r w:rsidR="00E37125" w:rsidRPr="0052213A">
        <w:rPr>
          <w:sz w:val="24"/>
          <w:szCs w:val="24"/>
        </w:rPr>
        <w:t xml:space="preserve">w zakresie opisanym w </w:t>
      </w:r>
      <w:r w:rsidR="00E37125" w:rsidRPr="00AE6F67">
        <w:rPr>
          <w:color w:val="000000"/>
          <w:sz w:val="24"/>
          <w:szCs w:val="24"/>
        </w:rPr>
        <w:t>p</w:t>
      </w:r>
      <w:r w:rsidR="00216BD0">
        <w:rPr>
          <w:color w:val="000000"/>
          <w:sz w:val="24"/>
          <w:szCs w:val="24"/>
        </w:rPr>
        <w:t>kt 2.7.4.1.</w:t>
      </w:r>
      <w:r w:rsidR="00E37125" w:rsidRPr="0052213A">
        <w:rPr>
          <w:sz w:val="24"/>
          <w:szCs w:val="24"/>
        </w:rPr>
        <w:t xml:space="preserve"> SWZ;</w:t>
      </w:r>
    </w:p>
    <w:p w14:paraId="74F68134" w14:textId="77777777" w:rsidR="00E37125" w:rsidRPr="0052213A" w:rsidRDefault="00E37125" w:rsidP="00216BD0">
      <w:pPr>
        <w:pStyle w:val="Akapitzlist"/>
        <w:ind w:left="1276"/>
        <w:contextualSpacing w:val="0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2FC7942A" w14:textId="60E12F24" w:rsidR="00E37125" w:rsidRDefault="00E37125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14:paraId="39DA65D9" w14:textId="77777777" w:rsidR="00DD05CF" w:rsidRDefault="00DD05CF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</w:p>
    <w:p w14:paraId="168BD4DE" w14:textId="77A6CD7D" w:rsidR="00E37125" w:rsidRPr="00216BD0" w:rsidRDefault="00683372" w:rsidP="00216BD0">
      <w:pPr>
        <w:spacing w:before="120"/>
        <w:ind w:left="1276" w:hanging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E37125" w:rsidRPr="00216BD0">
        <w:rPr>
          <w:sz w:val="24"/>
          <w:szCs w:val="24"/>
        </w:rPr>
        <w:t>.2.</w:t>
      </w:r>
      <w:r w:rsidR="00DD05CF">
        <w:rPr>
          <w:sz w:val="24"/>
          <w:szCs w:val="24"/>
        </w:rPr>
        <w:t>3</w:t>
      </w:r>
      <w:r w:rsidR="00E37125" w:rsidRPr="00216BD0">
        <w:rPr>
          <w:sz w:val="24"/>
          <w:szCs w:val="24"/>
        </w:rPr>
        <w:t>.</w:t>
      </w:r>
      <w:r w:rsidR="00E37125">
        <w:tab/>
      </w:r>
      <w:r w:rsidR="00E37125" w:rsidRPr="00216BD0">
        <w:rPr>
          <w:sz w:val="24"/>
          <w:szCs w:val="24"/>
        </w:rPr>
        <w:t>d</w:t>
      </w:r>
      <w:r w:rsidR="00E37125" w:rsidRPr="00216BD0">
        <w:rPr>
          <w:bCs/>
          <w:sz w:val="24"/>
          <w:szCs w:val="24"/>
        </w:rPr>
        <w:t xml:space="preserve">ysponowania osobami zdolnymi do wykonania zamówienia </w:t>
      </w:r>
      <w:r w:rsidR="00E37125" w:rsidRPr="00216BD0">
        <w:rPr>
          <w:sz w:val="24"/>
          <w:szCs w:val="24"/>
        </w:rPr>
        <w:t xml:space="preserve">w zakresie opisanym w punkcie </w:t>
      </w:r>
      <w:r w:rsidR="00216BD0">
        <w:rPr>
          <w:sz w:val="24"/>
          <w:szCs w:val="24"/>
        </w:rPr>
        <w:t xml:space="preserve">2.7.4.2. </w:t>
      </w:r>
      <w:r w:rsidR="00E37125" w:rsidRPr="00216BD0">
        <w:rPr>
          <w:color w:val="000000"/>
          <w:sz w:val="24"/>
          <w:szCs w:val="24"/>
        </w:rPr>
        <w:t>SWZ;</w:t>
      </w:r>
    </w:p>
    <w:p w14:paraId="0D7218AD" w14:textId="77777777" w:rsidR="00E37125" w:rsidRPr="0052213A" w:rsidRDefault="00E37125" w:rsidP="00216BD0">
      <w:pPr>
        <w:pStyle w:val="Akapitzlist"/>
        <w:ind w:left="1276"/>
        <w:contextualSpacing w:val="0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6D295805" w14:textId="77777777" w:rsidR="00E37125" w:rsidRDefault="00E37125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14:paraId="46FF6126" w14:textId="77777777" w:rsidR="00E37125" w:rsidRDefault="00E37125" w:rsidP="00216BD0">
      <w:pPr>
        <w:pStyle w:val="Akapitzlist"/>
        <w:spacing w:line="360" w:lineRule="auto"/>
        <w:ind w:left="426"/>
        <w:jc w:val="both"/>
        <w:rPr>
          <w:sz w:val="24"/>
        </w:rPr>
      </w:pPr>
    </w:p>
    <w:p w14:paraId="2E3E2AC0" w14:textId="2FD4F020" w:rsidR="00E37125" w:rsidRPr="002F5A80" w:rsidRDefault="00E37125" w:rsidP="00E3712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2F5A80">
        <w:rPr>
          <w:sz w:val="24"/>
        </w:rPr>
        <w:t>Oświadczamy (-y), że:</w:t>
      </w:r>
    </w:p>
    <w:p w14:paraId="21FADA9F" w14:textId="5D52CD71" w:rsidR="00E37125" w:rsidRPr="002F5A80" w:rsidRDefault="00683372" w:rsidP="00E37125">
      <w:pPr>
        <w:pStyle w:val="Akapitzlist"/>
        <w:spacing w:line="360" w:lineRule="auto"/>
        <w:ind w:left="993" w:hanging="567"/>
        <w:rPr>
          <w:sz w:val="24"/>
        </w:rPr>
      </w:pPr>
      <w:r>
        <w:rPr>
          <w:b/>
          <w:bCs/>
          <w:sz w:val="24"/>
        </w:rPr>
        <w:t>8</w:t>
      </w:r>
      <w:r w:rsidR="00E37125" w:rsidRPr="00352E34">
        <w:rPr>
          <w:b/>
          <w:bCs/>
          <w:sz w:val="24"/>
        </w:rPr>
        <w:t>.1</w:t>
      </w:r>
      <w:r w:rsidR="00E37125" w:rsidRPr="0008436C">
        <w:rPr>
          <w:sz w:val="24"/>
        </w:rPr>
        <w:t>.</w:t>
      </w:r>
      <w:r w:rsidR="00E37125">
        <w:rPr>
          <w:b/>
          <w:sz w:val="28"/>
        </w:rPr>
        <w:tab/>
      </w:r>
      <w:r w:rsidR="00E37125" w:rsidRPr="002F5A80">
        <w:rPr>
          <w:b/>
          <w:sz w:val="28"/>
        </w:rPr>
        <w:t>Nie  zamierzam (-y)</w:t>
      </w:r>
      <w:r w:rsidR="00E37125" w:rsidRPr="002F5A80">
        <w:rPr>
          <w:sz w:val="28"/>
        </w:rPr>
        <w:t xml:space="preserve"> </w:t>
      </w:r>
      <w:r w:rsidR="00E37125" w:rsidRPr="002F5A80">
        <w:rPr>
          <w:sz w:val="24"/>
        </w:rPr>
        <w:t>zlecać wykonania części robót podwykonawcom*.</w:t>
      </w:r>
    </w:p>
    <w:p w14:paraId="2FA1DB8E" w14:textId="3B93B36C" w:rsidR="00E37125" w:rsidRDefault="00683372" w:rsidP="00E37125">
      <w:pPr>
        <w:pStyle w:val="Akapitzlist"/>
        <w:spacing w:line="360" w:lineRule="auto"/>
        <w:ind w:left="993" w:hanging="567"/>
        <w:rPr>
          <w:sz w:val="24"/>
        </w:rPr>
      </w:pPr>
      <w:r>
        <w:rPr>
          <w:b/>
          <w:bCs/>
          <w:sz w:val="24"/>
        </w:rPr>
        <w:t>8</w:t>
      </w:r>
      <w:r w:rsidR="00E37125" w:rsidRPr="00352E34">
        <w:rPr>
          <w:b/>
          <w:bCs/>
          <w:sz w:val="24"/>
        </w:rPr>
        <w:t>.2.</w:t>
      </w:r>
      <w:r w:rsidR="00E37125">
        <w:rPr>
          <w:b/>
          <w:sz w:val="28"/>
        </w:rPr>
        <w:tab/>
      </w:r>
      <w:r w:rsidR="00E37125" w:rsidRPr="002F5A80">
        <w:rPr>
          <w:b/>
          <w:sz w:val="28"/>
        </w:rPr>
        <w:t xml:space="preserve">Zamierzam (-y)  </w:t>
      </w:r>
      <w:r w:rsidR="00E37125" w:rsidRPr="002F5A80">
        <w:rPr>
          <w:sz w:val="24"/>
        </w:rPr>
        <w:t>zlecić podwykonawcom wykonanie następującego zakresu robót*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E37125" w:rsidRPr="002F5A80" w14:paraId="6EC8435E" w14:textId="77777777" w:rsidTr="00B829A1">
        <w:tc>
          <w:tcPr>
            <w:tcW w:w="620" w:type="dxa"/>
          </w:tcPr>
          <w:p w14:paraId="6F70AF99" w14:textId="77777777" w:rsidR="00E37125" w:rsidRPr="002F5A80" w:rsidRDefault="00E37125" w:rsidP="00B829A1">
            <w:pPr>
              <w:spacing w:line="360" w:lineRule="auto"/>
              <w:jc w:val="center"/>
            </w:pPr>
            <w:r w:rsidRPr="002F5A80">
              <w:t>L.p.</w:t>
            </w:r>
          </w:p>
        </w:tc>
        <w:tc>
          <w:tcPr>
            <w:tcW w:w="4824" w:type="dxa"/>
          </w:tcPr>
          <w:p w14:paraId="510D78B1" w14:textId="77777777" w:rsidR="00E37125" w:rsidRPr="002F5A80" w:rsidRDefault="00E37125" w:rsidP="00B829A1">
            <w:pPr>
              <w:jc w:val="center"/>
            </w:pPr>
            <w:r w:rsidRPr="002F5A80">
              <w:t xml:space="preserve">Części zamówienia - zakres robót, jakie Wykonawca zamierza </w:t>
            </w:r>
            <w:r w:rsidRPr="002F5A80">
              <w:rPr>
                <w:rFonts w:eastAsia="TimesNewRomanPSMT"/>
                <w:bCs/>
              </w:rPr>
              <w:t>powierzyć</w:t>
            </w:r>
            <w:r w:rsidRPr="002F5A80">
              <w:t xml:space="preserve"> podwykonawcom, </w:t>
            </w:r>
          </w:p>
        </w:tc>
        <w:tc>
          <w:tcPr>
            <w:tcW w:w="3961" w:type="dxa"/>
          </w:tcPr>
          <w:p w14:paraId="5199D434" w14:textId="77777777" w:rsidR="00E37125" w:rsidRDefault="00E37125" w:rsidP="00E37125">
            <w:pPr>
              <w:jc w:val="center"/>
            </w:pPr>
            <w:r>
              <w:t xml:space="preserve">Firma (nazwa) Podwykonawcy </w:t>
            </w:r>
          </w:p>
          <w:p w14:paraId="0CDBFEBD" w14:textId="4C9A2C14" w:rsidR="00E37125" w:rsidRPr="002F5A80" w:rsidRDefault="00E37125" w:rsidP="00E37125">
            <w:pPr>
              <w:jc w:val="center"/>
            </w:pPr>
            <w:r>
              <w:t>jeżeli jest znana</w:t>
            </w:r>
          </w:p>
        </w:tc>
      </w:tr>
      <w:tr w:rsidR="00E37125" w:rsidRPr="002F5A80" w14:paraId="6D2087FD" w14:textId="77777777" w:rsidTr="00B829A1">
        <w:tc>
          <w:tcPr>
            <w:tcW w:w="620" w:type="dxa"/>
          </w:tcPr>
          <w:p w14:paraId="13CD5B85" w14:textId="77777777" w:rsidR="00E37125" w:rsidRPr="002F5A80" w:rsidRDefault="00E37125" w:rsidP="00B829A1">
            <w:pPr>
              <w:spacing w:line="360" w:lineRule="auto"/>
              <w:jc w:val="center"/>
            </w:pPr>
            <w:r w:rsidRPr="002F5A80">
              <w:t>1.</w:t>
            </w:r>
          </w:p>
        </w:tc>
        <w:tc>
          <w:tcPr>
            <w:tcW w:w="4824" w:type="dxa"/>
          </w:tcPr>
          <w:p w14:paraId="483CC639" w14:textId="77777777" w:rsidR="00E37125" w:rsidRPr="002F5A80" w:rsidRDefault="00E37125" w:rsidP="00B829A1">
            <w:pPr>
              <w:spacing w:line="360" w:lineRule="auto"/>
            </w:pPr>
          </w:p>
        </w:tc>
        <w:tc>
          <w:tcPr>
            <w:tcW w:w="3961" w:type="dxa"/>
          </w:tcPr>
          <w:p w14:paraId="5E8D486E" w14:textId="77777777" w:rsidR="00E37125" w:rsidRPr="002F5A80" w:rsidRDefault="00E37125" w:rsidP="00B829A1">
            <w:pPr>
              <w:spacing w:line="360" w:lineRule="auto"/>
            </w:pPr>
          </w:p>
        </w:tc>
      </w:tr>
      <w:tr w:rsidR="00E37125" w:rsidRPr="002F5A80" w14:paraId="0497BC2E" w14:textId="77777777" w:rsidTr="00B829A1">
        <w:tc>
          <w:tcPr>
            <w:tcW w:w="620" w:type="dxa"/>
          </w:tcPr>
          <w:p w14:paraId="140DE18F" w14:textId="77777777" w:rsidR="00E37125" w:rsidRPr="002F5A80" w:rsidRDefault="00E37125" w:rsidP="00B829A1">
            <w:pPr>
              <w:spacing w:line="360" w:lineRule="auto"/>
              <w:jc w:val="center"/>
            </w:pPr>
            <w:r w:rsidRPr="002F5A80">
              <w:t>2.</w:t>
            </w:r>
          </w:p>
        </w:tc>
        <w:tc>
          <w:tcPr>
            <w:tcW w:w="4824" w:type="dxa"/>
          </w:tcPr>
          <w:p w14:paraId="7392ED1C" w14:textId="77777777" w:rsidR="00E37125" w:rsidRPr="002F5A80" w:rsidRDefault="00E37125" w:rsidP="00B829A1">
            <w:pPr>
              <w:spacing w:line="360" w:lineRule="auto"/>
            </w:pPr>
          </w:p>
        </w:tc>
        <w:tc>
          <w:tcPr>
            <w:tcW w:w="3961" w:type="dxa"/>
          </w:tcPr>
          <w:p w14:paraId="669F33EB" w14:textId="77777777" w:rsidR="00E37125" w:rsidRPr="002F5A80" w:rsidRDefault="00E37125" w:rsidP="00B829A1">
            <w:pPr>
              <w:spacing w:line="360" w:lineRule="auto"/>
            </w:pPr>
          </w:p>
        </w:tc>
      </w:tr>
    </w:tbl>
    <w:p w14:paraId="22B75E96" w14:textId="55262780" w:rsidR="00683372" w:rsidRDefault="00683372" w:rsidP="00683372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14:paraId="33C63357" w14:textId="77777777" w:rsidR="00683372" w:rsidRPr="00683372" w:rsidRDefault="00683372" w:rsidP="00683372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14:paraId="7243D121" w14:textId="2C570DC1" w:rsidR="00C91363" w:rsidRDefault="00C91363" w:rsidP="00C9136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B4F64">
        <w:rPr>
          <w:bCs/>
          <w:sz w:val="24"/>
          <w:szCs w:val="24"/>
        </w:rPr>
        <w:t>Następujące informacje zawarte w naszej ofercie</w:t>
      </w:r>
      <w:r>
        <w:rPr>
          <w:bCs/>
          <w:sz w:val="24"/>
          <w:szCs w:val="24"/>
        </w:rPr>
        <w:t xml:space="preserve"> zamieszczone na stronach nr ……</w:t>
      </w:r>
      <w:r w:rsidRPr="00CB4F64">
        <w:rPr>
          <w:bCs/>
          <w:sz w:val="24"/>
          <w:szCs w:val="24"/>
        </w:rPr>
        <w:t xml:space="preserve"> stanowią tajemnicę przedsiębiorstwa: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</w:t>
      </w:r>
    </w:p>
    <w:p w14:paraId="2EBAC890" w14:textId="77777777" w:rsidR="00C91363" w:rsidRDefault="00C91363" w:rsidP="00C91363">
      <w:pPr>
        <w:pStyle w:val="Akapitzlist"/>
        <w:spacing w:before="120"/>
        <w:ind w:left="567" w:right="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4EAD139A" w14:textId="77777777" w:rsidR="00C91363" w:rsidRDefault="00C91363" w:rsidP="00C91363">
      <w:pPr>
        <w:pStyle w:val="Akapitzlist"/>
        <w:spacing w:before="120"/>
        <w:ind w:left="567"/>
        <w:jc w:val="both"/>
        <w:rPr>
          <w:bCs/>
          <w:sz w:val="24"/>
          <w:szCs w:val="24"/>
        </w:rPr>
      </w:pPr>
      <w:r w:rsidRPr="00CB4F64">
        <w:rPr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60D5EC3C" w14:textId="55AC6247" w:rsidR="00C91363" w:rsidRDefault="00C91363" w:rsidP="00C91363">
      <w:pPr>
        <w:pStyle w:val="Akapitzlist"/>
        <w:spacing w:before="120"/>
        <w:ind w:left="567"/>
        <w:jc w:val="both"/>
        <w:rPr>
          <w:bCs/>
          <w:sz w:val="24"/>
          <w:szCs w:val="24"/>
        </w:rPr>
      </w:pPr>
    </w:p>
    <w:p w14:paraId="5143172F" w14:textId="77777777" w:rsidR="00683372" w:rsidRDefault="00683372" w:rsidP="00C91363">
      <w:pPr>
        <w:pStyle w:val="Akapitzlist"/>
        <w:spacing w:before="120"/>
        <w:ind w:left="567"/>
        <w:jc w:val="both"/>
        <w:rPr>
          <w:bCs/>
          <w:sz w:val="24"/>
          <w:szCs w:val="24"/>
        </w:rPr>
      </w:pPr>
    </w:p>
    <w:p w14:paraId="3F7CCBA4" w14:textId="77777777" w:rsidR="00C91363" w:rsidRPr="00C91363" w:rsidRDefault="00C91363" w:rsidP="00C9136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bCs/>
          <w:sz w:val="24"/>
          <w:szCs w:val="24"/>
        </w:rPr>
        <w:t xml:space="preserve">Wszelką korespondencję w sprawie niniejszego postępowania należy kierować drogą elektroniczną na adres e-mail </w:t>
      </w:r>
      <w:r w:rsidRPr="00C91363">
        <w:rPr>
          <w:sz w:val="24"/>
          <w:szCs w:val="24"/>
        </w:rPr>
        <w:t>………………………..</w:t>
      </w:r>
      <w:r w:rsidRPr="00C91363">
        <w:rPr>
          <w:bCs/>
          <w:sz w:val="24"/>
          <w:szCs w:val="24"/>
        </w:rPr>
        <w:t xml:space="preserve"> </w:t>
      </w:r>
    </w:p>
    <w:p w14:paraId="1F04A6DB" w14:textId="77777777" w:rsidR="00C91363" w:rsidRPr="00C91363" w:rsidRDefault="00C91363" w:rsidP="00C91363">
      <w:pPr>
        <w:pStyle w:val="Akapitzlist"/>
        <w:spacing w:before="120"/>
        <w:ind w:left="567" w:right="23" w:hanging="567"/>
        <w:jc w:val="both"/>
        <w:rPr>
          <w:sz w:val="24"/>
          <w:szCs w:val="24"/>
        </w:rPr>
      </w:pPr>
    </w:p>
    <w:p w14:paraId="1E907AFF" w14:textId="3CF3367A" w:rsidR="00C91363" w:rsidRDefault="00C91363" w:rsidP="00C9136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lastRenderedPageBreak/>
        <w:t xml:space="preserve">Oświadczamy, iż realizując zamówienie będziemy stosować przepisy rozporządzenia Parlamentu Europejskiego i Rady (UE) 2016/679 z dnia 27 kwietnia 2016 r. </w:t>
      </w:r>
      <w:r w:rsidRPr="00C9136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C91363">
        <w:rPr>
          <w:sz w:val="24"/>
          <w:szCs w:val="24"/>
        </w:rPr>
        <w:t xml:space="preserve"> (ogólne rozporządzenie o ochronie danych, Dz. Urz. UE L 2016 r. nr. 119 s. 1 – „RODO”). </w:t>
      </w:r>
    </w:p>
    <w:p w14:paraId="538DE85C" w14:textId="15DD344D" w:rsidR="00C91363" w:rsidRDefault="00C91363" w:rsidP="00C91363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622C39B9" w14:textId="77777777" w:rsidR="00683372" w:rsidRPr="00C91363" w:rsidRDefault="00683372" w:rsidP="00C91363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3A3B5CCE" w14:textId="4668C8FC" w:rsidR="00C91363" w:rsidRPr="00C91363" w:rsidRDefault="00C91363" w:rsidP="00C9136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1E9F9797" w14:textId="55AF608C" w:rsidR="00B43686" w:rsidRDefault="00B43686" w:rsidP="00C91363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4417BBBE" w14:textId="77777777" w:rsidR="00683372" w:rsidRDefault="00683372" w:rsidP="00C91363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163A3FDB" w14:textId="77777777" w:rsidR="00B43686" w:rsidRPr="002F5A80" w:rsidRDefault="00B43686" w:rsidP="00C91363">
      <w:pPr>
        <w:pStyle w:val="Akapitzlist"/>
        <w:numPr>
          <w:ilvl w:val="0"/>
          <w:numId w:val="35"/>
        </w:numPr>
        <w:spacing w:line="360" w:lineRule="auto"/>
        <w:ind w:left="567" w:right="23" w:hanging="567"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14:paraId="53B084F5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35E98106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5A078ABC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6E623A0B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4959997A" w14:textId="2CB79144" w:rsidR="00B43686" w:rsidRDefault="00B43686" w:rsidP="00B43686">
      <w:pPr>
        <w:spacing w:line="360" w:lineRule="auto"/>
      </w:pPr>
    </w:p>
    <w:p w14:paraId="194CA93C" w14:textId="77777777" w:rsidR="000B70E5" w:rsidRDefault="000B70E5" w:rsidP="00B43686">
      <w:pPr>
        <w:spacing w:line="360" w:lineRule="auto"/>
      </w:pPr>
    </w:p>
    <w:p w14:paraId="38ECA35A" w14:textId="77777777" w:rsidR="00B43686" w:rsidRDefault="00B43686" w:rsidP="00B43686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rPr>
          <w:sz w:val="24"/>
        </w:rPr>
        <w:t xml:space="preserve">, dnia </w:t>
      </w:r>
      <w:r w:rsidRPr="002F5A80">
        <w:rPr>
          <w:szCs w:val="18"/>
        </w:rPr>
        <w:t>…..............................</w:t>
      </w:r>
    </w:p>
    <w:p w14:paraId="61377FD1" w14:textId="1EC63E3A" w:rsidR="00DF741F" w:rsidRDefault="00DF741F" w:rsidP="00B43686">
      <w:pPr>
        <w:spacing w:line="360" w:lineRule="auto"/>
      </w:pPr>
    </w:p>
    <w:p w14:paraId="364E0A9E" w14:textId="77777777" w:rsidR="005509D3" w:rsidRDefault="005509D3" w:rsidP="00B43686">
      <w:pPr>
        <w:spacing w:line="360" w:lineRule="auto"/>
      </w:pPr>
    </w:p>
    <w:p w14:paraId="5B003F04" w14:textId="77777777" w:rsidR="00C91363" w:rsidRDefault="00C91363" w:rsidP="00C9136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127ED8E0" w14:textId="39215D7E" w:rsidR="00C91363" w:rsidRDefault="00C91363" w:rsidP="00C9136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p w14:paraId="500C76AD" w14:textId="4D2B433D" w:rsidR="00C91363" w:rsidRDefault="00C91363" w:rsidP="00C9136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4330FCF8" w14:textId="77777777" w:rsidR="00C91363" w:rsidRDefault="00C91363" w:rsidP="00C91363">
      <w:pPr>
        <w:spacing w:line="360" w:lineRule="auto"/>
        <w:rPr>
          <w:szCs w:val="18"/>
        </w:rPr>
      </w:pPr>
    </w:p>
    <w:p w14:paraId="0FBF69D5" w14:textId="5D8A3C8B" w:rsidR="00C91363" w:rsidRPr="00683372" w:rsidRDefault="00C91363" w:rsidP="00683372">
      <w:pPr>
        <w:ind w:left="426" w:hanging="426"/>
        <w:rPr>
          <w:rFonts w:cs="ClassGarmndEU"/>
          <w:sz w:val="24"/>
          <w:szCs w:val="24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</w:r>
      <w:r w:rsidRPr="00C91363">
        <w:rPr>
          <w:rFonts w:cs="ClassGarmndEU"/>
          <w:sz w:val="24"/>
          <w:szCs w:val="24"/>
        </w:rPr>
        <w:t xml:space="preserve">niepotrzebne skreślić </w:t>
      </w:r>
      <w:bookmarkEnd w:id="3"/>
    </w:p>
    <w:sectPr w:rsidR="00C91363" w:rsidRPr="00683372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3DC8" w14:textId="77777777" w:rsidR="00544BBC" w:rsidRDefault="00544BBC" w:rsidP="00AC3E6B">
      <w:r>
        <w:separator/>
      </w:r>
    </w:p>
  </w:endnote>
  <w:endnote w:type="continuationSeparator" w:id="0">
    <w:p w14:paraId="57D17E22" w14:textId="77777777" w:rsidR="00544BBC" w:rsidRDefault="00544BBC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5A39BDC" w14:textId="77777777" w:rsidR="006F7EF1" w:rsidRDefault="006F7EF1" w:rsidP="00BA637E">
            <w:pPr>
              <w:pStyle w:val="Stopka"/>
              <w:jc w:val="center"/>
            </w:pPr>
          </w:p>
          <w:p w14:paraId="709F0569" w14:textId="77777777" w:rsidR="006F7EF1" w:rsidRDefault="006F7EF1">
            <w:pPr>
              <w:pStyle w:val="Stopka"/>
              <w:jc w:val="right"/>
            </w:pPr>
            <w:r>
              <w:t xml:space="preserve">Strona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2</w:t>
            </w:r>
            <w:r w:rsidR="00C172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5</w:t>
            </w:r>
            <w:r w:rsidR="00C172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D983" w14:textId="77777777" w:rsidR="00544BBC" w:rsidRDefault="00544BBC" w:rsidP="00AC3E6B">
      <w:r>
        <w:separator/>
      </w:r>
    </w:p>
  </w:footnote>
  <w:footnote w:type="continuationSeparator" w:id="0">
    <w:p w14:paraId="03C98934" w14:textId="77777777" w:rsidR="00544BBC" w:rsidRDefault="00544BBC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5372" w14:textId="77777777" w:rsidR="006F7EF1" w:rsidRDefault="006F7EF1">
    <w:pPr>
      <w:pStyle w:val="Nagwek"/>
    </w:pPr>
  </w:p>
  <w:p w14:paraId="020F4589" w14:textId="77777777" w:rsidR="006F7EF1" w:rsidRDefault="006F7EF1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C3A9" w14:textId="77777777" w:rsidR="006F7EF1" w:rsidRPr="009E31C3" w:rsidRDefault="00544BBC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4BCEB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688466991" r:id="rId2"/>
      </w:object>
    </w:r>
    <w:r w:rsidR="006F7EF1">
      <w:rPr>
        <w:rFonts w:ascii="Arial" w:hAnsi="Arial" w:cs="Arial"/>
        <w:color w:val="005042"/>
      </w:rPr>
      <w:t xml:space="preserve">PGL LP  Nadleśnictwo  </w:t>
    </w:r>
    <w:r w:rsidR="00160D9A">
      <w:rPr>
        <w:rFonts w:ascii="Arial" w:hAnsi="Arial" w:cs="Arial"/>
        <w:color w:val="005042"/>
      </w:rPr>
      <w:t>Jeleśnia</w:t>
    </w:r>
  </w:p>
  <w:p w14:paraId="0B150D9A" w14:textId="77777777" w:rsidR="006F7EF1" w:rsidRDefault="006F7EF1" w:rsidP="00B55288">
    <w:pPr>
      <w:pStyle w:val="Nagwek"/>
      <w:ind w:left="-284"/>
    </w:pPr>
  </w:p>
  <w:p w14:paraId="41B7934E" w14:textId="77777777" w:rsidR="006F7EF1" w:rsidRDefault="006F7EF1" w:rsidP="00B55288">
    <w:pPr>
      <w:pStyle w:val="Nagwek"/>
      <w:ind w:left="-284"/>
      <w:rPr>
        <w:sz w:val="18"/>
      </w:rPr>
    </w:pPr>
  </w:p>
  <w:p w14:paraId="3A9AE051" w14:textId="1D3ABC68" w:rsidR="006F7EF1" w:rsidRDefault="006F7EF1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270.</w:t>
    </w:r>
    <w:r w:rsidR="00833368">
      <w:rPr>
        <w:b/>
        <w:sz w:val="22"/>
      </w:rPr>
      <w:t>7</w:t>
    </w:r>
    <w:r>
      <w:rPr>
        <w:b/>
        <w:sz w:val="22"/>
      </w:rPr>
      <w:t>.20</w:t>
    </w:r>
    <w:r w:rsidR="00652F40">
      <w:rPr>
        <w:b/>
        <w:sz w:val="22"/>
      </w:rPr>
      <w:t>2</w:t>
    </w:r>
    <w:r w:rsidR="005B311B">
      <w:rPr>
        <w:b/>
        <w:sz w:val="22"/>
      </w:rPr>
      <w:t>1</w:t>
    </w:r>
  </w:p>
  <w:p w14:paraId="629C5A1E" w14:textId="77777777" w:rsidR="006F7EF1" w:rsidRPr="00344F15" w:rsidRDefault="006F7EF1" w:rsidP="00B55288">
    <w:pPr>
      <w:pStyle w:val="Nagwek"/>
      <w:ind w:left="-284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284C"/>
    <w:multiLevelType w:val="multilevel"/>
    <w:tmpl w:val="60B2F53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1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0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1" w15:restartNumberingAfterBreak="0">
    <w:nsid w:val="1C615AA8"/>
    <w:multiLevelType w:val="multilevel"/>
    <w:tmpl w:val="919CB798"/>
    <w:lvl w:ilvl="0">
      <w:start w:val="8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210" w:hanging="1080"/>
      </w:pPr>
    </w:lvl>
    <w:lvl w:ilvl="5">
      <w:start w:val="1"/>
      <w:numFmt w:val="decimal"/>
      <w:lvlText w:val="%1.%2.%3.%4.%5.%6."/>
      <w:lvlJc w:val="left"/>
      <w:pPr>
        <w:ind w:left="3636" w:hanging="1080"/>
      </w:pPr>
    </w:lvl>
    <w:lvl w:ilvl="6">
      <w:start w:val="1"/>
      <w:numFmt w:val="decimal"/>
      <w:lvlText w:val="%1.%2.%3.%4.%5.%6.%7."/>
      <w:lvlJc w:val="left"/>
      <w:pPr>
        <w:ind w:left="4422" w:hanging="1440"/>
      </w:pPr>
    </w:lvl>
    <w:lvl w:ilvl="7">
      <w:start w:val="1"/>
      <w:numFmt w:val="decimal"/>
      <w:lvlText w:val="%1.%2.%3.%4.%5.%6.%7.%8."/>
      <w:lvlJc w:val="left"/>
      <w:pPr>
        <w:ind w:left="4848" w:hanging="1440"/>
      </w:pPr>
    </w:lvl>
    <w:lvl w:ilvl="8">
      <w:start w:val="1"/>
      <w:numFmt w:val="decimal"/>
      <w:lvlText w:val="%1.%2.%3.%4.%5.%6.%7.%8.%9."/>
      <w:lvlJc w:val="left"/>
      <w:pPr>
        <w:ind w:left="5634" w:hanging="1800"/>
      </w:pPr>
    </w:lvl>
  </w:abstractNum>
  <w:abstractNum w:abstractNumId="12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3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4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E3C52"/>
    <w:multiLevelType w:val="hybridMultilevel"/>
    <w:tmpl w:val="20C4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7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8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C0FCC"/>
    <w:multiLevelType w:val="multilevel"/>
    <w:tmpl w:val="53704E6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2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67D82"/>
    <w:multiLevelType w:val="multilevel"/>
    <w:tmpl w:val="2DD0E25A"/>
    <w:lvl w:ilvl="0">
      <w:start w:val="12"/>
      <w:numFmt w:val="decimal"/>
      <w:lvlText w:val="%1."/>
      <w:lvlJc w:val="left"/>
      <w:pPr>
        <w:ind w:left="480" w:hanging="480"/>
      </w:pPr>
      <w:rPr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 w15:restartNumberingAfterBreak="0">
    <w:nsid w:val="6D285D06"/>
    <w:multiLevelType w:val="multilevel"/>
    <w:tmpl w:val="E59AF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2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41"/>
  </w:num>
  <w:num w:numId="5">
    <w:abstractNumId w:val="44"/>
  </w:num>
  <w:num w:numId="6">
    <w:abstractNumId w:val="23"/>
  </w:num>
  <w:num w:numId="7">
    <w:abstractNumId w:val="15"/>
  </w:num>
  <w:num w:numId="8">
    <w:abstractNumId w:val="28"/>
  </w:num>
  <w:num w:numId="9">
    <w:abstractNumId w:val="14"/>
  </w:num>
  <w:num w:numId="10">
    <w:abstractNumId w:val="34"/>
  </w:num>
  <w:num w:numId="11">
    <w:abstractNumId w:val="30"/>
  </w:num>
  <w:num w:numId="12">
    <w:abstractNumId w:val="8"/>
  </w:num>
  <w:num w:numId="13">
    <w:abstractNumId w:val="29"/>
  </w:num>
  <w:num w:numId="14">
    <w:abstractNumId w:val="18"/>
  </w:num>
  <w:num w:numId="15">
    <w:abstractNumId w:val="3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7"/>
  </w:num>
  <w:num w:numId="28">
    <w:abstractNumId w:val="9"/>
  </w:num>
  <w:num w:numId="29">
    <w:abstractNumId w:val="13"/>
  </w:num>
  <w:num w:numId="30">
    <w:abstractNumId w:val="36"/>
  </w:num>
  <w:num w:numId="31">
    <w:abstractNumId w:val="40"/>
  </w:num>
  <w:num w:numId="32">
    <w:abstractNumId w:val="10"/>
  </w:num>
  <w:num w:numId="33">
    <w:abstractNumId w:val="17"/>
  </w:num>
  <w:num w:numId="34">
    <w:abstractNumId w:val="21"/>
  </w:num>
  <w:num w:numId="35">
    <w:abstractNumId w:val="5"/>
  </w:num>
  <w:num w:numId="3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9"/>
  </w:num>
  <w:num w:numId="40">
    <w:abstractNumId w:val="7"/>
  </w:num>
  <w:num w:numId="41">
    <w:abstractNumId w:val="3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1A3"/>
    <w:rsid w:val="00002C18"/>
    <w:rsid w:val="00010E1D"/>
    <w:rsid w:val="00017B06"/>
    <w:rsid w:val="00020724"/>
    <w:rsid w:val="000237BA"/>
    <w:rsid w:val="0002723B"/>
    <w:rsid w:val="000311E7"/>
    <w:rsid w:val="0003212C"/>
    <w:rsid w:val="000341BC"/>
    <w:rsid w:val="00037956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1ABF"/>
    <w:rsid w:val="000741F8"/>
    <w:rsid w:val="000745E2"/>
    <w:rsid w:val="00075299"/>
    <w:rsid w:val="00075DF7"/>
    <w:rsid w:val="00081DBC"/>
    <w:rsid w:val="000826A6"/>
    <w:rsid w:val="000859B7"/>
    <w:rsid w:val="0008624E"/>
    <w:rsid w:val="0008658B"/>
    <w:rsid w:val="000901B3"/>
    <w:rsid w:val="000923A2"/>
    <w:rsid w:val="00096658"/>
    <w:rsid w:val="000A6646"/>
    <w:rsid w:val="000A7BA0"/>
    <w:rsid w:val="000B106A"/>
    <w:rsid w:val="000B1EA0"/>
    <w:rsid w:val="000B65A0"/>
    <w:rsid w:val="000B6EC1"/>
    <w:rsid w:val="000B70E5"/>
    <w:rsid w:val="000C7EAC"/>
    <w:rsid w:val="000D12F4"/>
    <w:rsid w:val="000D4A99"/>
    <w:rsid w:val="000E0817"/>
    <w:rsid w:val="000E1AA4"/>
    <w:rsid w:val="000E1DE8"/>
    <w:rsid w:val="000E40F8"/>
    <w:rsid w:val="000E5077"/>
    <w:rsid w:val="000E5390"/>
    <w:rsid w:val="000E60F3"/>
    <w:rsid w:val="000E6F94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38F9"/>
    <w:rsid w:val="0013636A"/>
    <w:rsid w:val="00137954"/>
    <w:rsid w:val="00137995"/>
    <w:rsid w:val="0014179E"/>
    <w:rsid w:val="00144362"/>
    <w:rsid w:val="00144EA4"/>
    <w:rsid w:val="00147657"/>
    <w:rsid w:val="00153AEA"/>
    <w:rsid w:val="001573DF"/>
    <w:rsid w:val="001577C6"/>
    <w:rsid w:val="00160D9A"/>
    <w:rsid w:val="0016633E"/>
    <w:rsid w:val="001678E0"/>
    <w:rsid w:val="00172314"/>
    <w:rsid w:val="00173063"/>
    <w:rsid w:val="00173161"/>
    <w:rsid w:val="00175DCF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238"/>
    <w:rsid w:val="001A3AC3"/>
    <w:rsid w:val="001B0CD7"/>
    <w:rsid w:val="001B3026"/>
    <w:rsid w:val="001B50CB"/>
    <w:rsid w:val="001C1AD5"/>
    <w:rsid w:val="001C4185"/>
    <w:rsid w:val="001C6303"/>
    <w:rsid w:val="001D3687"/>
    <w:rsid w:val="001D39EE"/>
    <w:rsid w:val="001D3AF3"/>
    <w:rsid w:val="001D3D14"/>
    <w:rsid w:val="001D609E"/>
    <w:rsid w:val="001E0224"/>
    <w:rsid w:val="001E1024"/>
    <w:rsid w:val="001E241D"/>
    <w:rsid w:val="001E4D83"/>
    <w:rsid w:val="001E65D5"/>
    <w:rsid w:val="001E664E"/>
    <w:rsid w:val="001F0E72"/>
    <w:rsid w:val="001F3B92"/>
    <w:rsid w:val="0020029B"/>
    <w:rsid w:val="00205A04"/>
    <w:rsid w:val="00205BEF"/>
    <w:rsid w:val="00206155"/>
    <w:rsid w:val="0021025E"/>
    <w:rsid w:val="002110A0"/>
    <w:rsid w:val="0021157E"/>
    <w:rsid w:val="002115DB"/>
    <w:rsid w:val="002124F6"/>
    <w:rsid w:val="00215C9F"/>
    <w:rsid w:val="00216BD0"/>
    <w:rsid w:val="00221474"/>
    <w:rsid w:val="0022483B"/>
    <w:rsid w:val="00224EC1"/>
    <w:rsid w:val="0022695B"/>
    <w:rsid w:val="002279D5"/>
    <w:rsid w:val="00230BC4"/>
    <w:rsid w:val="00232FFF"/>
    <w:rsid w:val="00235A16"/>
    <w:rsid w:val="002367BB"/>
    <w:rsid w:val="00240925"/>
    <w:rsid w:val="00241EED"/>
    <w:rsid w:val="002422F1"/>
    <w:rsid w:val="00242FF0"/>
    <w:rsid w:val="002438B2"/>
    <w:rsid w:val="00246311"/>
    <w:rsid w:val="002463F0"/>
    <w:rsid w:val="0024708D"/>
    <w:rsid w:val="00254000"/>
    <w:rsid w:val="00254237"/>
    <w:rsid w:val="002546EA"/>
    <w:rsid w:val="002554B9"/>
    <w:rsid w:val="002564EE"/>
    <w:rsid w:val="002600F3"/>
    <w:rsid w:val="00261FD4"/>
    <w:rsid w:val="002645C6"/>
    <w:rsid w:val="002658BC"/>
    <w:rsid w:val="00265ADE"/>
    <w:rsid w:val="00265D60"/>
    <w:rsid w:val="00271B84"/>
    <w:rsid w:val="002730BE"/>
    <w:rsid w:val="002810BF"/>
    <w:rsid w:val="00281FEF"/>
    <w:rsid w:val="0028270C"/>
    <w:rsid w:val="00287EDC"/>
    <w:rsid w:val="002919EC"/>
    <w:rsid w:val="002956DB"/>
    <w:rsid w:val="002971C9"/>
    <w:rsid w:val="002A24AC"/>
    <w:rsid w:val="002A446E"/>
    <w:rsid w:val="002A6404"/>
    <w:rsid w:val="002B4457"/>
    <w:rsid w:val="002B4E95"/>
    <w:rsid w:val="002B75BD"/>
    <w:rsid w:val="002B7BC3"/>
    <w:rsid w:val="002B7E6B"/>
    <w:rsid w:val="002C41C2"/>
    <w:rsid w:val="002C4AAD"/>
    <w:rsid w:val="002C6A08"/>
    <w:rsid w:val="002C7A22"/>
    <w:rsid w:val="002C7CC6"/>
    <w:rsid w:val="002D0EFB"/>
    <w:rsid w:val="002D224B"/>
    <w:rsid w:val="002D2481"/>
    <w:rsid w:val="002D2F51"/>
    <w:rsid w:val="002D4B0C"/>
    <w:rsid w:val="002E7497"/>
    <w:rsid w:val="002F0C1F"/>
    <w:rsid w:val="002F44A1"/>
    <w:rsid w:val="002F5B1F"/>
    <w:rsid w:val="002F6495"/>
    <w:rsid w:val="002F6A14"/>
    <w:rsid w:val="0030076D"/>
    <w:rsid w:val="00301630"/>
    <w:rsid w:val="00301CBF"/>
    <w:rsid w:val="00307086"/>
    <w:rsid w:val="00313261"/>
    <w:rsid w:val="0031417C"/>
    <w:rsid w:val="00315E66"/>
    <w:rsid w:val="00320864"/>
    <w:rsid w:val="00323DDC"/>
    <w:rsid w:val="003240EE"/>
    <w:rsid w:val="00331350"/>
    <w:rsid w:val="003316AC"/>
    <w:rsid w:val="00337B43"/>
    <w:rsid w:val="0034185C"/>
    <w:rsid w:val="00344F15"/>
    <w:rsid w:val="00345678"/>
    <w:rsid w:val="00346669"/>
    <w:rsid w:val="00347AB3"/>
    <w:rsid w:val="00350BEC"/>
    <w:rsid w:val="00352761"/>
    <w:rsid w:val="00352E34"/>
    <w:rsid w:val="003572FC"/>
    <w:rsid w:val="003622BE"/>
    <w:rsid w:val="0036332F"/>
    <w:rsid w:val="00363F73"/>
    <w:rsid w:val="003641A0"/>
    <w:rsid w:val="00364215"/>
    <w:rsid w:val="00366296"/>
    <w:rsid w:val="003713AA"/>
    <w:rsid w:val="00372272"/>
    <w:rsid w:val="0037574D"/>
    <w:rsid w:val="00376E75"/>
    <w:rsid w:val="003817D4"/>
    <w:rsid w:val="003821EC"/>
    <w:rsid w:val="003865C3"/>
    <w:rsid w:val="00386EC9"/>
    <w:rsid w:val="003927C7"/>
    <w:rsid w:val="003971F0"/>
    <w:rsid w:val="003A157B"/>
    <w:rsid w:val="003A2044"/>
    <w:rsid w:val="003A4CDE"/>
    <w:rsid w:val="003B0FE7"/>
    <w:rsid w:val="003B10D6"/>
    <w:rsid w:val="003B39B2"/>
    <w:rsid w:val="003B4DB5"/>
    <w:rsid w:val="003B4EAB"/>
    <w:rsid w:val="003B62E7"/>
    <w:rsid w:val="003C075B"/>
    <w:rsid w:val="003C11DB"/>
    <w:rsid w:val="003C39A2"/>
    <w:rsid w:val="003C3C48"/>
    <w:rsid w:val="003C4D11"/>
    <w:rsid w:val="003C58FC"/>
    <w:rsid w:val="003C7933"/>
    <w:rsid w:val="003C7E50"/>
    <w:rsid w:val="003D015A"/>
    <w:rsid w:val="003D02C8"/>
    <w:rsid w:val="003D05D1"/>
    <w:rsid w:val="003D626A"/>
    <w:rsid w:val="003D7448"/>
    <w:rsid w:val="003E3819"/>
    <w:rsid w:val="003E6736"/>
    <w:rsid w:val="003E7FFC"/>
    <w:rsid w:val="003F4D9F"/>
    <w:rsid w:val="003F5BB3"/>
    <w:rsid w:val="00400E12"/>
    <w:rsid w:val="00410307"/>
    <w:rsid w:val="004115A5"/>
    <w:rsid w:val="004141FB"/>
    <w:rsid w:val="00414B88"/>
    <w:rsid w:val="00415EB3"/>
    <w:rsid w:val="004173BD"/>
    <w:rsid w:val="00417ED0"/>
    <w:rsid w:val="00422858"/>
    <w:rsid w:val="004236DF"/>
    <w:rsid w:val="00424548"/>
    <w:rsid w:val="0042534F"/>
    <w:rsid w:val="004262F0"/>
    <w:rsid w:val="004359AE"/>
    <w:rsid w:val="00435EFF"/>
    <w:rsid w:val="004416A6"/>
    <w:rsid w:val="0044333D"/>
    <w:rsid w:val="0045246D"/>
    <w:rsid w:val="00452651"/>
    <w:rsid w:val="00452940"/>
    <w:rsid w:val="00455277"/>
    <w:rsid w:val="00461D1D"/>
    <w:rsid w:val="00464417"/>
    <w:rsid w:val="004715D7"/>
    <w:rsid w:val="004754FE"/>
    <w:rsid w:val="00477BE5"/>
    <w:rsid w:val="00477C25"/>
    <w:rsid w:val="00490DDA"/>
    <w:rsid w:val="0049478F"/>
    <w:rsid w:val="00494C17"/>
    <w:rsid w:val="004950AF"/>
    <w:rsid w:val="0049600D"/>
    <w:rsid w:val="004A14FB"/>
    <w:rsid w:val="004A1D4E"/>
    <w:rsid w:val="004A3577"/>
    <w:rsid w:val="004A7E12"/>
    <w:rsid w:val="004B4A1E"/>
    <w:rsid w:val="004B4F9D"/>
    <w:rsid w:val="004B6490"/>
    <w:rsid w:val="004B68B2"/>
    <w:rsid w:val="004C1BE8"/>
    <w:rsid w:val="004C6904"/>
    <w:rsid w:val="004D2E4E"/>
    <w:rsid w:val="004D7350"/>
    <w:rsid w:val="004D74BF"/>
    <w:rsid w:val="004E029A"/>
    <w:rsid w:val="004E4A41"/>
    <w:rsid w:val="004E4BEE"/>
    <w:rsid w:val="004F1B4D"/>
    <w:rsid w:val="004F20F3"/>
    <w:rsid w:val="004F377D"/>
    <w:rsid w:val="00500774"/>
    <w:rsid w:val="00501AF7"/>
    <w:rsid w:val="00507099"/>
    <w:rsid w:val="005106A8"/>
    <w:rsid w:val="005134F8"/>
    <w:rsid w:val="0051357E"/>
    <w:rsid w:val="00515F63"/>
    <w:rsid w:val="00517C29"/>
    <w:rsid w:val="0052213A"/>
    <w:rsid w:val="00527EED"/>
    <w:rsid w:val="00530ED6"/>
    <w:rsid w:val="00533B16"/>
    <w:rsid w:val="00535A8A"/>
    <w:rsid w:val="00536192"/>
    <w:rsid w:val="00536FD1"/>
    <w:rsid w:val="00537C43"/>
    <w:rsid w:val="005413E7"/>
    <w:rsid w:val="005423BB"/>
    <w:rsid w:val="00544BBC"/>
    <w:rsid w:val="00550219"/>
    <w:rsid w:val="00550736"/>
    <w:rsid w:val="005509D3"/>
    <w:rsid w:val="00552945"/>
    <w:rsid w:val="00552E69"/>
    <w:rsid w:val="005546E4"/>
    <w:rsid w:val="0055645D"/>
    <w:rsid w:val="00560983"/>
    <w:rsid w:val="005616E1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3538"/>
    <w:rsid w:val="0058557D"/>
    <w:rsid w:val="00593121"/>
    <w:rsid w:val="005A0193"/>
    <w:rsid w:val="005A0660"/>
    <w:rsid w:val="005A14CA"/>
    <w:rsid w:val="005B083A"/>
    <w:rsid w:val="005B311B"/>
    <w:rsid w:val="005B6635"/>
    <w:rsid w:val="005B6D13"/>
    <w:rsid w:val="005C0FF2"/>
    <w:rsid w:val="005C3EB4"/>
    <w:rsid w:val="005C5A6B"/>
    <w:rsid w:val="005D02F1"/>
    <w:rsid w:val="005D0E15"/>
    <w:rsid w:val="005D4B0B"/>
    <w:rsid w:val="005D56A3"/>
    <w:rsid w:val="005D7F4D"/>
    <w:rsid w:val="005E720F"/>
    <w:rsid w:val="005E7483"/>
    <w:rsid w:val="005F5347"/>
    <w:rsid w:val="005F5ECB"/>
    <w:rsid w:val="00601EB2"/>
    <w:rsid w:val="00604319"/>
    <w:rsid w:val="006064C3"/>
    <w:rsid w:val="00606945"/>
    <w:rsid w:val="00606E2B"/>
    <w:rsid w:val="0061009E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827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47F5B"/>
    <w:rsid w:val="00651007"/>
    <w:rsid w:val="00652F40"/>
    <w:rsid w:val="0065519D"/>
    <w:rsid w:val="00656DA0"/>
    <w:rsid w:val="006576E3"/>
    <w:rsid w:val="0066086C"/>
    <w:rsid w:val="00661042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372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B5FD6"/>
    <w:rsid w:val="006C1671"/>
    <w:rsid w:val="006C2AD8"/>
    <w:rsid w:val="006C6A9F"/>
    <w:rsid w:val="006D06D4"/>
    <w:rsid w:val="006D1C34"/>
    <w:rsid w:val="006D265A"/>
    <w:rsid w:val="006D349F"/>
    <w:rsid w:val="006D6E5A"/>
    <w:rsid w:val="006D7653"/>
    <w:rsid w:val="006E36DF"/>
    <w:rsid w:val="006E463B"/>
    <w:rsid w:val="006E5DFC"/>
    <w:rsid w:val="006E6238"/>
    <w:rsid w:val="006E6C41"/>
    <w:rsid w:val="006F3487"/>
    <w:rsid w:val="006F761B"/>
    <w:rsid w:val="006F7EF1"/>
    <w:rsid w:val="00700BB1"/>
    <w:rsid w:val="0070464D"/>
    <w:rsid w:val="00711905"/>
    <w:rsid w:val="00712AB4"/>
    <w:rsid w:val="0072011B"/>
    <w:rsid w:val="007218D7"/>
    <w:rsid w:val="00722DF6"/>
    <w:rsid w:val="00723749"/>
    <w:rsid w:val="00723915"/>
    <w:rsid w:val="00723CFC"/>
    <w:rsid w:val="007262AC"/>
    <w:rsid w:val="00730DDE"/>
    <w:rsid w:val="0074077F"/>
    <w:rsid w:val="00740824"/>
    <w:rsid w:val="00740B4B"/>
    <w:rsid w:val="00740BA9"/>
    <w:rsid w:val="00742226"/>
    <w:rsid w:val="0074510F"/>
    <w:rsid w:val="00745385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3290"/>
    <w:rsid w:val="00781552"/>
    <w:rsid w:val="00790595"/>
    <w:rsid w:val="00790EC3"/>
    <w:rsid w:val="00791E88"/>
    <w:rsid w:val="007928D1"/>
    <w:rsid w:val="00796251"/>
    <w:rsid w:val="00797E31"/>
    <w:rsid w:val="007A035C"/>
    <w:rsid w:val="007A063B"/>
    <w:rsid w:val="007A0A80"/>
    <w:rsid w:val="007A17D4"/>
    <w:rsid w:val="007A2343"/>
    <w:rsid w:val="007A3CD1"/>
    <w:rsid w:val="007B4A39"/>
    <w:rsid w:val="007B5BC5"/>
    <w:rsid w:val="007B76D3"/>
    <w:rsid w:val="007C120C"/>
    <w:rsid w:val="007C5039"/>
    <w:rsid w:val="007D0957"/>
    <w:rsid w:val="007D2389"/>
    <w:rsid w:val="007D7E45"/>
    <w:rsid w:val="007E064A"/>
    <w:rsid w:val="007E58E6"/>
    <w:rsid w:val="007E6CC7"/>
    <w:rsid w:val="007F19B7"/>
    <w:rsid w:val="007F3EF9"/>
    <w:rsid w:val="007F4AEE"/>
    <w:rsid w:val="007F52D8"/>
    <w:rsid w:val="00805388"/>
    <w:rsid w:val="00806A5A"/>
    <w:rsid w:val="00807707"/>
    <w:rsid w:val="008178D6"/>
    <w:rsid w:val="008217BE"/>
    <w:rsid w:val="008219E8"/>
    <w:rsid w:val="00821F7D"/>
    <w:rsid w:val="00827258"/>
    <w:rsid w:val="00833368"/>
    <w:rsid w:val="00833E30"/>
    <w:rsid w:val="008371D4"/>
    <w:rsid w:val="0084157A"/>
    <w:rsid w:val="00843BC7"/>
    <w:rsid w:val="00853B0B"/>
    <w:rsid w:val="00862A2F"/>
    <w:rsid w:val="008636FC"/>
    <w:rsid w:val="00865443"/>
    <w:rsid w:val="00866091"/>
    <w:rsid w:val="0087294F"/>
    <w:rsid w:val="00876E4C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52D7"/>
    <w:rsid w:val="00895879"/>
    <w:rsid w:val="00895977"/>
    <w:rsid w:val="00896017"/>
    <w:rsid w:val="00897D69"/>
    <w:rsid w:val="008A6F59"/>
    <w:rsid w:val="008A72C5"/>
    <w:rsid w:val="008A7FEC"/>
    <w:rsid w:val="008B043C"/>
    <w:rsid w:val="008B3C6B"/>
    <w:rsid w:val="008B7120"/>
    <w:rsid w:val="008B742E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208C"/>
    <w:rsid w:val="008F2166"/>
    <w:rsid w:val="008F32C4"/>
    <w:rsid w:val="008F37D5"/>
    <w:rsid w:val="009007AD"/>
    <w:rsid w:val="00901821"/>
    <w:rsid w:val="0090192F"/>
    <w:rsid w:val="009031C8"/>
    <w:rsid w:val="0090540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862"/>
    <w:rsid w:val="00927B01"/>
    <w:rsid w:val="009310BC"/>
    <w:rsid w:val="009322A9"/>
    <w:rsid w:val="009329F2"/>
    <w:rsid w:val="00934826"/>
    <w:rsid w:val="00936FE6"/>
    <w:rsid w:val="009377F4"/>
    <w:rsid w:val="00940C4F"/>
    <w:rsid w:val="00946D14"/>
    <w:rsid w:val="00947A2E"/>
    <w:rsid w:val="00953B0B"/>
    <w:rsid w:val="00953D20"/>
    <w:rsid w:val="00953EDE"/>
    <w:rsid w:val="00957601"/>
    <w:rsid w:val="00962A7B"/>
    <w:rsid w:val="0096375B"/>
    <w:rsid w:val="00964E21"/>
    <w:rsid w:val="00965417"/>
    <w:rsid w:val="009665C6"/>
    <w:rsid w:val="009729BF"/>
    <w:rsid w:val="00976A2A"/>
    <w:rsid w:val="00976CB8"/>
    <w:rsid w:val="00977071"/>
    <w:rsid w:val="00980743"/>
    <w:rsid w:val="009811E3"/>
    <w:rsid w:val="009833A8"/>
    <w:rsid w:val="00983ABE"/>
    <w:rsid w:val="00984467"/>
    <w:rsid w:val="00985289"/>
    <w:rsid w:val="009954D2"/>
    <w:rsid w:val="00996ED2"/>
    <w:rsid w:val="009A0BD5"/>
    <w:rsid w:val="009A17E8"/>
    <w:rsid w:val="009A24E5"/>
    <w:rsid w:val="009A4BA7"/>
    <w:rsid w:val="009A5A87"/>
    <w:rsid w:val="009A7730"/>
    <w:rsid w:val="009B1D47"/>
    <w:rsid w:val="009B4F11"/>
    <w:rsid w:val="009B57C4"/>
    <w:rsid w:val="009B5A08"/>
    <w:rsid w:val="009C0276"/>
    <w:rsid w:val="009C044C"/>
    <w:rsid w:val="009C16C3"/>
    <w:rsid w:val="009C333A"/>
    <w:rsid w:val="009D30AE"/>
    <w:rsid w:val="009D3169"/>
    <w:rsid w:val="009D6463"/>
    <w:rsid w:val="009D6EC9"/>
    <w:rsid w:val="009E0EBB"/>
    <w:rsid w:val="009E177E"/>
    <w:rsid w:val="009E32EA"/>
    <w:rsid w:val="009E394D"/>
    <w:rsid w:val="009E4B0B"/>
    <w:rsid w:val="009E5AC0"/>
    <w:rsid w:val="009E6C8D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5A35"/>
    <w:rsid w:val="00A2717F"/>
    <w:rsid w:val="00A313FE"/>
    <w:rsid w:val="00A328B0"/>
    <w:rsid w:val="00A32F6E"/>
    <w:rsid w:val="00A34507"/>
    <w:rsid w:val="00A425F7"/>
    <w:rsid w:val="00A42E06"/>
    <w:rsid w:val="00A445AF"/>
    <w:rsid w:val="00A4468B"/>
    <w:rsid w:val="00A44BBD"/>
    <w:rsid w:val="00A47501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87351"/>
    <w:rsid w:val="00A924B3"/>
    <w:rsid w:val="00A96B82"/>
    <w:rsid w:val="00A97414"/>
    <w:rsid w:val="00AA0B79"/>
    <w:rsid w:val="00AA0BA6"/>
    <w:rsid w:val="00AB0A06"/>
    <w:rsid w:val="00AB11F3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45DB"/>
    <w:rsid w:val="00AD5374"/>
    <w:rsid w:val="00AD5C6E"/>
    <w:rsid w:val="00AD658C"/>
    <w:rsid w:val="00AD723F"/>
    <w:rsid w:val="00AE06B4"/>
    <w:rsid w:val="00AE4910"/>
    <w:rsid w:val="00AE4BCE"/>
    <w:rsid w:val="00AE5F8B"/>
    <w:rsid w:val="00AF70E9"/>
    <w:rsid w:val="00AF7F22"/>
    <w:rsid w:val="00B0309E"/>
    <w:rsid w:val="00B04A24"/>
    <w:rsid w:val="00B06B67"/>
    <w:rsid w:val="00B1062C"/>
    <w:rsid w:val="00B11ADA"/>
    <w:rsid w:val="00B13F40"/>
    <w:rsid w:val="00B16851"/>
    <w:rsid w:val="00B16DF9"/>
    <w:rsid w:val="00B21522"/>
    <w:rsid w:val="00B246B5"/>
    <w:rsid w:val="00B31C03"/>
    <w:rsid w:val="00B3393D"/>
    <w:rsid w:val="00B340F6"/>
    <w:rsid w:val="00B367FA"/>
    <w:rsid w:val="00B36A55"/>
    <w:rsid w:val="00B378FD"/>
    <w:rsid w:val="00B403D9"/>
    <w:rsid w:val="00B41965"/>
    <w:rsid w:val="00B4317D"/>
    <w:rsid w:val="00B43686"/>
    <w:rsid w:val="00B44610"/>
    <w:rsid w:val="00B54251"/>
    <w:rsid w:val="00B54828"/>
    <w:rsid w:val="00B55288"/>
    <w:rsid w:val="00B63ED1"/>
    <w:rsid w:val="00B64AA4"/>
    <w:rsid w:val="00B6549E"/>
    <w:rsid w:val="00B655E8"/>
    <w:rsid w:val="00B66C93"/>
    <w:rsid w:val="00B71DAA"/>
    <w:rsid w:val="00B75253"/>
    <w:rsid w:val="00B762BB"/>
    <w:rsid w:val="00B80219"/>
    <w:rsid w:val="00B80BB3"/>
    <w:rsid w:val="00B83261"/>
    <w:rsid w:val="00B84D31"/>
    <w:rsid w:val="00B86B3E"/>
    <w:rsid w:val="00B915EF"/>
    <w:rsid w:val="00B92C6F"/>
    <w:rsid w:val="00B92F8E"/>
    <w:rsid w:val="00B9364C"/>
    <w:rsid w:val="00B9374F"/>
    <w:rsid w:val="00B94D0D"/>
    <w:rsid w:val="00B95079"/>
    <w:rsid w:val="00BA0810"/>
    <w:rsid w:val="00BA0C66"/>
    <w:rsid w:val="00BA189D"/>
    <w:rsid w:val="00BA4529"/>
    <w:rsid w:val="00BA58E4"/>
    <w:rsid w:val="00BA637E"/>
    <w:rsid w:val="00BB1C59"/>
    <w:rsid w:val="00BB45BC"/>
    <w:rsid w:val="00BB5573"/>
    <w:rsid w:val="00BC1625"/>
    <w:rsid w:val="00BC612C"/>
    <w:rsid w:val="00BC7148"/>
    <w:rsid w:val="00BD165D"/>
    <w:rsid w:val="00BD22AA"/>
    <w:rsid w:val="00BD3C0C"/>
    <w:rsid w:val="00BD45E1"/>
    <w:rsid w:val="00BD53D8"/>
    <w:rsid w:val="00BE0B37"/>
    <w:rsid w:val="00BE3011"/>
    <w:rsid w:val="00BE569E"/>
    <w:rsid w:val="00BF2139"/>
    <w:rsid w:val="00BF4E68"/>
    <w:rsid w:val="00BF5716"/>
    <w:rsid w:val="00BF58C9"/>
    <w:rsid w:val="00BF5FB1"/>
    <w:rsid w:val="00BF6FCD"/>
    <w:rsid w:val="00BF714F"/>
    <w:rsid w:val="00C03BD8"/>
    <w:rsid w:val="00C1014F"/>
    <w:rsid w:val="00C10FD9"/>
    <w:rsid w:val="00C134F2"/>
    <w:rsid w:val="00C1729F"/>
    <w:rsid w:val="00C21A4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3C05"/>
    <w:rsid w:val="00C54407"/>
    <w:rsid w:val="00C6283D"/>
    <w:rsid w:val="00C62CEA"/>
    <w:rsid w:val="00C64FBA"/>
    <w:rsid w:val="00C65A4D"/>
    <w:rsid w:val="00C66B9F"/>
    <w:rsid w:val="00C708C2"/>
    <w:rsid w:val="00C71038"/>
    <w:rsid w:val="00C73786"/>
    <w:rsid w:val="00C75E30"/>
    <w:rsid w:val="00C76331"/>
    <w:rsid w:val="00C766DB"/>
    <w:rsid w:val="00C76AB5"/>
    <w:rsid w:val="00C77AFC"/>
    <w:rsid w:val="00C80C14"/>
    <w:rsid w:val="00C81517"/>
    <w:rsid w:val="00C8173F"/>
    <w:rsid w:val="00C825FD"/>
    <w:rsid w:val="00C83C5D"/>
    <w:rsid w:val="00C85947"/>
    <w:rsid w:val="00C859C5"/>
    <w:rsid w:val="00C86ADC"/>
    <w:rsid w:val="00C87C73"/>
    <w:rsid w:val="00C9102E"/>
    <w:rsid w:val="00C911F5"/>
    <w:rsid w:val="00C91363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539"/>
    <w:rsid w:val="00CB4DD3"/>
    <w:rsid w:val="00CB5EF3"/>
    <w:rsid w:val="00CB5F89"/>
    <w:rsid w:val="00CB683C"/>
    <w:rsid w:val="00CB6C21"/>
    <w:rsid w:val="00CB6E44"/>
    <w:rsid w:val="00CC07C6"/>
    <w:rsid w:val="00CC3EAF"/>
    <w:rsid w:val="00CC4790"/>
    <w:rsid w:val="00CD1AF2"/>
    <w:rsid w:val="00CD428B"/>
    <w:rsid w:val="00CD7ABB"/>
    <w:rsid w:val="00CE2408"/>
    <w:rsid w:val="00CE47CB"/>
    <w:rsid w:val="00CE775E"/>
    <w:rsid w:val="00CF21FF"/>
    <w:rsid w:val="00CF57A9"/>
    <w:rsid w:val="00CF661C"/>
    <w:rsid w:val="00CF7821"/>
    <w:rsid w:val="00CF7858"/>
    <w:rsid w:val="00D000E7"/>
    <w:rsid w:val="00D01104"/>
    <w:rsid w:val="00D0280A"/>
    <w:rsid w:val="00D02C49"/>
    <w:rsid w:val="00D03453"/>
    <w:rsid w:val="00D0649C"/>
    <w:rsid w:val="00D06C26"/>
    <w:rsid w:val="00D06C5F"/>
    <w:rsid w:val="00D11FD2"/>
    <w:rsid w:val="00D131E0"/>
    <w:rsid w:val="00D143FC"/>
    <w:rsid w:val="00D14B2B"/>
    <w:rsid w:val="00D1552B"/>
    <w:rsid w:val="00D15EE2"/>
    <w:rsid w:val="00D23EF1"/>
    <w:rsid w:val="00D24695"/>
    <w:rsid w:val="00D27776"/>
    <w:rsid w:val="00D34F20"/>
    <w:rsid w:val="00D35CE2"/>
    <w:rsid w:val="00D374F8"/>
    <w:rsid w:val="00D40B5C"/>
    <w:rsid w:val="00D40E23"/>
    <w:rsid w:val="00D42BEF"/>
    <w:rsid w:val="00D466EE"/>
    <w:rsid w:val="00D52E6A"/>
    <w:rsid w:val="00D5354A"/>
    <w:rsid w:val="00D61D84"/>
    <w:rsid w:val="00D70047"/>
    <w:rsid w:val="00D7431E"/>
    <w:rsid w:val="00D7525B"/>
    <w:rsid w:val="00D7766D"/>
    <w:rsid w:val="00D80931"/>
    <w:rsid w:val="00D82859"/>
    <w:rsid w:val="00D8399F"/>
    <w:rsid w:val="00D83FEA"/>
    <w:rsid w:val="00D85A8E"/>
    <w:rsid w:val="00D8786A"/>
    <w:rsid w:val="00D9015F"/>
    <w:rsid w:val="00D969BE"/>
    <w:rsid w:val="00D96E32"/>
    <w:rsid w:val="00DA1BD1"/>
    <w:rsid w:val="00DA1EB6"/>
    <w:rsid w:val="00DB16B1"/>
    <w:rsid w:val="00DB3983"/>
    <w:rsid w:val="00DC11FA"/>
    <w:rsid w:val="00DC2029"/>
    <w:rsid w:val="00DC263B"/>
    <w:rsid w:val="00DD05CF"/>
    <w:rsid w:val="00DD138A"/>
    <w:rsid w:val="00DD1B1C"/>
    <w:rsid w:val="00DD56A5"/>
    <w:rsid w:val="00DD6ABD"/>
    <w:rsid w:val="00DE1141"/>
    <w:rsid w:val="00DE2390"/>
    <w:rsid w:val="00DE43FB"/>
    <w:rsid w:val="00DE5C24"/>
    <w:rsid w:val="00DE71D0"/>
    <w:rsid w:val="00DF3468"/>
    <w:rsid w:val="00DF45EE"/>
    <w:rsid w:val="00DF4E7D"/>
    <w:rsid w:val="00DF741F"/>
    <w:rsid w:val="00E02EC6"/>
    <w:rsid w:val="00E03033"/>
    <w:rsid w:val="00E041BF"/>
    <w:rsid w:val="00E04F1B"/>
    <w:rsid w:val="00E1104E"/>
    <w:rsid w:val="00E17040"/>
    <w:rsid w:val="00E22561"/>
    <w:rsid w:val="00E23159"/>
    <w:rsid w:val="00E24245"/>
    <w:rsid w:val="00E242C6"/>
    <w:rsid w:val="00E24428"/>
    <w:rsid w:val="00E26CA9"/>
    <w:rsid w:val="00E27416"/>
    <w:rsid w:val="00E308BF"/>
    <w:rsid w:val="00E317CE"/>
    <w:rsid w:val="00E31DB8"/>
    <w:rsid w:val="00E32E5F"/>
    <w:rsid w:val="00E37125"/>
    <w:rsid w:val="00E40758"/>
    <w:rsid w:val="00E42F41"/>
    <w:rsid w:val="00E46A41"/>
    <w:rsid w:val="00E5260F"/>
    <w:rsid w:val="00E54D03"/>
    <w:rsid w:val="00E56A82"/>
    <w:rsid w:val="00E6062A"/>
    <w:rsid w:val="00E61BC5"/>
    <w:rsid w:val="00E62ACD"/>
    <w:rsid w:val="00E64111"/>
    <w:rsid w:val="00E672A1"/>
    <w:rsid w:val="00E7607B"/>
    <w:rsid w:val="00E77007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6E40"/>
    <w:rsid w:val="00EC727F"/>
    <w:rsid w:val="00EC789A"/>
    <w:rsid w:val="00EC7F9D"/>
    <w:rsid w:val="00ED143C"/>
    <w:rsid w:val="00ED7C33"/>
    <w:rsid w:val="00EE0993"/>
    <w:rsid w:val="00EE15C8"/>
    <w:rsid w:val="00EE2B13"/>
    <w:rsid w:val="00EE3091"/>
    <w:rsid w:val="00EE42C7"/>
    <w:rsid w:val="00EE5466"/>
    <w:rsid w:val="00F01D5C"/>
    <w:rsid w:val="00F02CA3"/>
    <w:rsid w:val="00F02DF7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24DF1"/>
    <w:rsid w:val="00F34A4B"/>
    <w:rsid w:val="00F405F2"/>
    <w:rsid w:val="00F40951"/>
    <w:rsid w:val="00F4244F"/>
    <w:rsid w:val="00F44C21"/>
    <w:rsid w:val="00F47B1F"/>
    <w:rsid w:val="00F53AED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003B"/>
    <w:rsid w:val="00F9114D"/>
    <w:rsid w:val="00F91D38"/>
    <w:rsid w:val="00F92605"/>
    <w:rsid w:val="00FA2838"/>
    <w:rsid w:val="00FA4601"/>
    <w:rsid w:val="00FB5040"/>
    <w:rsid w:val="00FB5C38"/>
    <w:rsid w:val="00FB6605"/>
    <w:rsid w:val="00FB7952"/>
    <w:rsid w:val="00FB7FCD"/>
    <w:rsid w:val="00FC025A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D6424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933F4A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qFormat/>
    <w:rsid w:val="000A66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5DDF-F031-48A0-AE0B-F9243ABD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56</cp:revision>
  <cp:lastPrinted>2019-10-02T08:57:00Z</cp:lastPrinted>
  <dcterms:created xsi:type="dcterms:W3CDTF">2015-09-13T07:48:00Z</dcterms:created>
  <dcterms:modified xsi:type="dcterms:W3CDTF">2021-07-22T11:50:00Z</dcterms:modified>
</cp:coreProperties>
</file>