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B68C11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3861A45E" w14:textId="77777777" w:rsidR="005B4279" w:rsidRPr="005B4279" w:rsidRDefault="005B4279" w:rsidP="005B4279">
      <w:pPr>
        <w:spacing w:before="120"/>
        <w:jc w:val="center"/>
        <w:rPr>
          <w:b/>
          <w:sz w:val="32"/>
          <w:szCs w:val="32"/>
          <w:u w:val="single"/>
        </w:rPr>
      </w:pPr>
      <w:r w:rsidRPr="005B4279">
        <w:rPr>
          <w:b/>
          <w:sz w:val="32"/>
          <w:szCs w:val="32"/>
          <w:u w:val="single"/>
        </w:rPr>
        <w:t>OŚWIADCZENIE WYKONAWCY</w:t>
      </w:r>
    </w:p>
    <w:p w14:paraId="14EB7A79" w14:textId="56397397" w:rsidR="005B4279" w:rsidRPr="005B4279" w:rsidRDefault="005B4279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77777777" w:rsidR="005B4279" w:rsidRPr="005B4279" w:rsidRDefault="005B4279" w:rsidP="005B4279">
      <w:pPr>
        <w:jc w:val="center"/>
        <w:rPr>
          <w:b/>
          <w:sz w:val="22"/>
          <w:szCs w:val="22"/>
        </w:rPr>
      </w:pPr>
    </w:p>
    <w:p w14:paraId="59056F67" w14:textId="48C3C11F" w:rsidR="005B4279" w:rsidRPr="005B4279" w:rsidRDefault="005B4279" w:rsidP="005B4279">
      <w:pPr>
        <w:jc w:val="both"/>
        <w:rPr>
          <w:bCs/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270.</w:t>
      </w:r>
      <w:r w:rsidR="00970E0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.2021</w:t>
      </w:r>
      <w:r w:rsidRPr="005B4279">
        <w:rPr>
          <w:bCs/>
          <w:sz w:val="24"/>
          <w:szCs w:val="24"/>
        </w:rPr>
        <w:t xml:space="preserve"> prowadzonego w</w:t>
      </w:r>
      <w:r w:rsidR="00325167">
        <w:rPr>
          <w:bCs/>
          <w:sz w:val="24"/>
          <w:szCs w:val="24"/>
        </w:rPr>
        <w:t> 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 w:rsidR="00325167"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 w:rsidR="00970E07"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 w:rsidR="00970E07"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 w:rsidR="00970E07"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>)</w:t>
      </w:r>
      <w:r w:rsidR="00325167"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pn. </w:t>
      </w:r>
      <w:bookmarkStart w:id="0" w:name="_Hlk77706124"/>
      <w:r w:rsidR="00970E07" w:rsidRPr="00970E07">
        <w:rPr>
          <w:b/>
          <w:bCs/>
          <w:i/>
          <w:iCs/>
          <w:sz w:val="24"/>
          <w:szCs w:val="24"/>
        </w:rPr>
        <w:t>Budowa kancelarii leśnictwa Koszarawa Bystra</w:t>
      </w:r>
      <w:bookmarkEnd w:id="0"/>
    </w:p>
    <w:p w14:paraId="630B0362" w14:textId="77777777" w:rsidR="005B4279" w:rsidRP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388DC11C" w14:textId="4D486BE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Ja/My, niżej podpisany/i 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05B64AEE" w14:textId="63F51C3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działając w imieniu i na rzecz: 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46446CD3" w14:textId="3F53FDCE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77777777" w:rsidR="005B4279" w:rsidRP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5E14A389" w14:textId="6F27A5FD" w:rsidR="005B4279" w:rsidRPr="005B4279" w:rsidRDefault="005B4279" w:rsidP="005B427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bookmarkStart w:id="1" w:name="_Hlk61855121"/>
      <w:r w:rsidRPr="005B4279">
        <w:rPr>
          <w:sz w:val="24"/>
          <w:szCs w:val="24"/>
        </w:rPr>
        <w:t xml:space="preserve">Oświadczam(y), że </w:t>
      </w:r>
      <w:bookmarkEnd w:id="1"/>
      <w:r w:rsidRPr="005B4279">
        <w:rPr>
          <w:sz w:val="24"/>
          <w:szCs w:val="24"/>
        </w:rPr>
        <w:t xml:space="preserve">spełniam(y) warunki udziału w postępowaniu określone przez Zamawiającego w pkt. </w:t>
      </w:r>
      <w:r>
        <w:rPr>
          <w:sz w:val="24"/>
          <w:szCs w:val="24"/>
        </w:rPr>
        <w:t xml:space="preserve">2.7. </w:t>
      </w:r>
      <w:r w:rsidRPr="005B4279">
        <w:rPr>
          <w:sz w:val="24"/>
          <w:szCs w:val="24"/>
        </w:rPr>
        <w:t>SWZ.</w:t>
      </w:r>
    </w:p>
    <w:p w14:paraId="58D2A199" w14:textId="77777777" w:rsidR="005B4279" w:rsidRPr="005B4279" w:rsidRDefault="005B4279" w:rsidP="005B4279">
      <w:pPr>
        <w:pStyle w:val="Akapitzlist"/>
        <w:ind w:left="284"/>
        <w:jc w:val="both"/>
        <w:rPr>
          <w:sz w:val="24"/>
          <w:szCs w:val="24"/>
        </w:rPr>
      </w:pPr>
    </w:p>
    <w:p w14:paraId="238E5AD4" w14:textId="74EEA392" w:rsidR="005B4279" w:rsidRPr="005B4279" w:rsidRDefault="005B4279" w:rsidP="005B427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Oświadczam(y), że nie podlegam(y) </w:t>
      </w:r>
      <w:r w:rsidRPr="005B4279">
        <w:rPr>
          <w:rFonts w:eastAsia="Calibri"/>
          <w:sz w:val="24"/>
          <w:szCs w:val="24"/>
          <w:lang w:eastAsia="ar-SA"/>
        </w:rPr>
        <w:t>wykluczeniu na podstawie przesłanek określonych w</w:t>
      </w:r>
      <w:r w:rsidR="00325167">
        <w:rPr>
          <w:rFonts w:eastAsia="Calibri"/>
          <w:sz w:val="24"/>
          <w:szCs w:val="24"/>
          <w:lang w:eastAsia="ar-SA"/>
        </w:rPr>
        <w:t> </w:t>
      </w:r>
      <w:r w:rsidRPr="005B4279">
        <w:rPr>
          <w:rFonts w:eastAsia="Calibri"/>
          <w:sz w:val="24"/>
          <w:szCs w:val="24"/>
          <w:lang w:eastAsia="ar-SA"/>
        </w:rPr>
        <w:t>pkt. 2</w:t>
      </w:r>
      <w:r>
        <w:rPr>
          <w:rFonts w:eastAsia="Calibri"/>
          <w:sz w:val="24"/>
          <w:szCs w:val="24"/>
          <w:lang w:eastAsia="ar-SA"/>
        </w:rPr>
        <w:t xml:space="preserve">.8. </w:t>
      </w:r>
      <w:r w:rsidRPr="005B4279">
        <w:rPr>
          <w:rFonts w:eastAsia="Calibri"/>
          <w:sz w:val="24"/>
          <w:szCs w:val="24"/>
          <w:lang w:eastAsia="ar-SA"/>
        </w:rPr>
        <w:t>SWZ</w:t>
      </w:r>
      <w:r w:rsidR="00E40C43">
        <w:rPr>
          <w:rFonts w:eastAsia="Calibri"/>
          <w:sz w:val="24"/>
          <w:szCs w:val="24"/>
          <w:lang w:eastAsia="ar-SA"/>
        </w:rPr>
        <w:t>*</w:t>
      </w:r>
    </w:p>
    <w:p w14:paraId="273F2E3D" w14:textId="77777777" w:rsidR="005B4279" w:rsidRPr="005B4279" w:rsidRDefault="005B4279" w:rsidP="005B4279">
      <w:pPr>
        <w:pStyle w:val="Akapitzlist"/>
        <w:jc w:val="both"/>
        <w:rPr>
          <w:sz w:val="24"/>
          <w:szCs w:val="24"/>
        </w:rPr>
      </w:pPr>
    </w:p>
    <w:p w14:paraId="3DDDAEFB" w14:textId="384A1BA1" w:rsidR="005B4279" w:rsidRPr="005B4279" w:rsidRDefault="005B4279" w:rsidP="005B4279">
      <w:pPr>
        <w:pStyle w:val="Akapitzlist"/>
        <w:numPr>
          <w:ilvl w:val="1"/>
          <w:numId w:val="7"/>
        </w:numPr>
        <w:ind w:left="850" w:hanging="493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Oświadczam(y), że zachodzą w stosunku do mnie (nas) podstawy wykluczenia z</w:t>
      </w:r>
      <w:r w:rsidR="00325167">
        <w:rPr>
          <w:sz w:val="24"/>
          <w:szCs w:val="24"/>
        </w:rPr>
        <w:t> </w:t>
      </w:r>
      <w:r w:rsidRPr="005B4279">
        <w:rPr>
          <w:sz w:val="24"/>
          <w:szCs w:val="24"/>
        </w:rPr>
        <w:t>postępowania na</w:t>
      </w:r>
      <w:r w:rsidR="00325167">
        <w:rPr>
          <w:sz w:val="24"/>
          <w:szCs w:val="24"/>
        </w:rPr>
        <w:t xml:space="preserve"> </w:t>
      </w:r>
      <w:r w:rsidRPr="005B4279">
        <w:rPr>
          <w:sz w:val="24"/>
          <w:szCs w:val="24"/>
        </w:rPr>
        <w:t>podstawie art. ………………</w:t>
      </w:r>
      <w:r>
        <w:rPr>
          <w:sz w:val="24"/>
          <w:szCs w:val="24"/>
        </w:rPr>
        <w:t xml:space="preserve">…..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Pr="005C325C">
        <w:rPr>
          <w:sz w:val="24"/>
          <w:szCs w:val="24"/>
          <w:lang w:eastAsia="en-US"/>
        </w:rPr>
        <w:t xml:space="preserve"> </w:t>
      </w:r>
      <w:r w:rsidRPr="005B4279">
        <w:rPr>
          <w:i/>
          <w:sz w:val="24"/>
          <w:szCs w:val="24"/>
        </w:rPr>
        <w:t>(należy podać mającą zastosowanie podstawę wykluczenia spośród wymienionych w</w:t>
      </w:r>
      <w:r w:rsidR="00325167">
        <w:rPr>
          <w:i/>
          <w:sz w:val="24"/>
          <w:szCs w:val="24"/>
        </w:rPr>
        <w:t> </w:t>
      </w:r>
      <w:r w:rsidRPr="005B4279">
        <w:rPr>
          <w:i/>
          <w:sz w:val="24"/>
          <w:szCs w:val="24"/>
        </w:rPr>
        <w:t>pkt. 2</w:t>
      </w:r>
      <w:r>
        <w:rPr>
          <w:i/>
          <w:sz w:val="24"/>
          <w:szCs w:val="24"/>
        </w:rPr>
        <w:t>.8.</w:t>
      </w:r>
      <w:r w:rsidRPr="005B4279">
        <w:rPr>
          <w:i/>
          <w:sz w:val="24"/>
          <w:szCs w:val="24"/>
        </w:rPr>
        <w:t xml:space="preserve"> SWZ przy uwzględnieniu wymogów wynikających z art. 110 ust 2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="00325167">
        <w:rPr>
          <w:i/>
          <w:iCs/>
          <w:sz w:val="24"/>
          <w:szCs w:val="24"/>
          <w:lang w:eastAsia="en-US"/>
        </w:rPr>
        <w:t>)</w:t>
      </w:r>
      <w:r w:rsidR="00791757">
        <w:rPr>
          <w:i/>
          <w:iCs/>
          <w:sz w:val="24"/>
          <w:szCs w:val="24"/>
          <w:lang w:eastAsia="en-US"/>
        </w:rPr>
        <w:t>*</w:t>
      </w:r>
    </w:p>
    <w:p w14:paraId="0B7B43D7" w14:textId="77777777" w:rsidR="005B4279" w:rsidRPr="005B4279" w:rsidRDefault="005B4279" w:rsidP="005B4279">
      <w:pPr>
        <w:pStyle w:val="Akapitzlist"/>
        <w:ind w:left="850"/>
        <w:contextualSpacing w:val="0"/>
        <w:jc w:val="both"/>
        <w:rPr>
          <w:sz w:val="24"/>
          <w:szCs w:val="24"/>
        </w:rPr>
      </w:pPr>
    </w:p>
    <w:p w14:paraId="7C8E9E55" w14:textId="61B81775" w:rsidR="005B4279" w:rsidRPr="005B4279" w:rsidRDefault="005B4279" w:rsidP="005B4279">
      <w:pPr>
        <w:pStyle w:val="Akapitzlist"/>
        <w:numPr>
          <w:ilvl w:val="1"/>
          <w:numId w:val="7"/>
        </w:numPr>
        <w:ind w:left="850" w:hanging="493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Pr="005B4279">
        <w:rPr>
          <w:sz w:val="24"/>
          <w:szCs w:val="24"/>
        </w:rPr>
        <w:t>)*:</w:t>
      </w:r>
    </w:p>
    <w:p w14:paraId="065D2A34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…………………………………………………….……………… </w:t>
      </w:r>
    </w:p>
    <w:p w14:paraId="3F28C22A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</w:t>
      </w:r>
    </w:p>
    <w:p w14:paraId="19ADA4B8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…………………………………………………………………….</w:t>
      </w:r>
    </w:p>
    <w:p w14:paraId="3594EA0E" w14:textId="7BAA3675" w:rsidR="005B4279" w:rsidRPr="00325167" w:rsidRDefault="005B4279" w:rsidP="00325167">
      <w:pPr>
        <w:ind w:left="426" w:hanging="142"/>
        <w:jc w:val="both"/>
        <w:rPr>
          <w:bCs/>
          <w:sz w:val="24"/>
          <w:szCs w:val="24"/>
          <w:lang w:eastAsia="en-US"/>
        </w:rPr>
      </w:pPr>
      <w:r w:rsidRPr="005B4279">
        <w:rPr>
          <w:b/>
          <w:sz w:val="24"/>
          <w:szCs w:val="24"/>
        </w:rPr>
        <w:t>*</w:t>
      </w:r>
      <w:r w:rsidRPr="00325167">
        <w:rPr>
          <w:bCs/>
          <w:sz w:val="24"/>
          <w:szCs w:val="24"/>
        </w:rPr>
        <w:t>należy wypełnić, jeżeli dotyczy (w przypadku, gdy nie dotyczy - należy cały zapis pkt.</w:t>
      </w:r>
      <w:r w:rsidR="00325167" w:rsidRPr="00325167">
        <w:rPr>
          <w:bCs/>
          <w:sz w:val="24"/>
          <w:szCs w:val="24"/>
        </w:rPr>
        <w:t> </w:t>
      </w:r>
      <w:r w:rsidRPr="00325167">
        <w:rPr>
          <w:bCs/>
          <w:sz w:val="24"/>
          <w:szCs w:val="24"/>
        </w:rPr>
        <w:t>2.1. i 2.2. przekreślić)</w:t>
      </w:r>
    </w:p>
    <w:p w14:paraId="2CE3F24E" w14:textId="0CE8B735" w:rsidR="005B4279" w:rsidRDefault="005B4279" w:rsidP="005B4279">
      <w:pPr>
        <w:jc w:val="both"/>
        <w:rPr>
          <w:i/>
          <w:sz w:val="24"/>
          <w:szCs w:val="24"/>
        </w:rPr>
      </w:pPr>
    </w:p>
    <w:p w14:paraId="56C93622" w14:textId="77777777" w:rsidR="00325167" w:rsidRPr="005B4279" w:rsidRDefault="00325167" w:rsidP="005B4279">
      <w:pPr>
        <w:jc w:val="both"/>
        <w:rPr>
          <w:i/>
          <w:sz w:val="24"/>
          <w:szCs w:val="24"/>
        </w:rPr>
      </w:pPr>
    </w:p>
    <w:p w14:paraId="2AD559C9" w14:textId="77777777" w:rsidR="005B4279" w:rsidRPr="00325167" w:rsidRDefault="005B4279" w:rsidP="005B4279">
      <w:pPr>
        <w:pStyle w:val="Akapitzlist"/>
        <w:ind w:left="0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</w:p>
    <w:p w14:paraId="55E23522" w14:textId="2BE158CB" w:rsidR="005B4279" w:rsidRPr="00325167" w:rsidRDefault="005B4279" w:rsidP="005B4279">
      <w:pPr>
        <w:suppressAutoHyphens/>
        <w:jc w:val="both"/>
        <w:rPr>
          <w:bCs/>
          <w:sz w:val="24"/>
          <w:szCs w:val="24"/>
          <w:lang w:eastAsia="ar-SA"/>
        </w:rPr>
      </w:pPr>
      <w:r w:rsidRPr="00325167">
        <w:rPr>
          <w:bCs/>
          <w:sz w:val="24"/>
          <w:szCs w:val="24"/>
          <w:lang w:eastAsia="ar-SA"/>
        </w:rPr>
        <w:t xml:space="preserve">Oświadczenie winno zostać sporządzone, pod rygorem nieważności w </w:t>
      </w:r>
      <w:r w:rsidR="00970E07">
        <w:rPr>
          <w:bCs/>
          <w:sz w:val="24"/>
          <w:szCs w:val="24"/>
          <w:lang w:eastAsia="ar-SA"/>
        </w:rPr>
        <w:t xml:space="preserve">postaci </w:t>
      </w:r>
      <w:r w:rsidRPr="00325167">
        <w:rPr>
          <w:bCs/>
          <w:sz w:val="24"/>
          <w:szCs w:val="24"/>
          <w:lang w:eastAsia="ar-SA"/>
        </w:rPr>
        <w:t xml:space="preserve">elektronicznej opatrzonej </w:t>
      </w:r>
      <w:r w:rsidR="00970E07">
        <w:rPr>
          <w:bCs/>
          <w:sz w:val="24"/>
          <w:szCs w:val="24"/>
          <w:lang w:eastAsia="ar-SA"/>
        </w:rPr>
        <w:t xml:space="preserve">kwalifikowanym podpisem elektronicznym, </w:t>
      </w:r>
      <w:r w:rsidRPr="00325167">
        <w:rPr>
          <w:bCs/>
          <w:sz w:val="24"/>
          <w:szCs w:val="24"/>
          <w:lang w:eastAsia="ar-SA"/>
        </w:rPr>
        <w:t>podpisem zaufanym lub podpisem osobistym.</w:t>
      </w:r>
    </w:p>
    <w:p w14:paraId="3F96793B" w14:textId="77777777" w:rsidR="0050112F" w:rsidRPr="005B4279" w:rsidRDefault="0050112F" w:rsidP="00672086">
      <w:pPr>
        <w:ind w:left="709" w:hanging="709"/>
        <w:jc w:val="center"/>
        <w:rPr>
          <w:b/>
          <w:sz w:val="24"/>
          <w:szCs w:val="24"/>
        </w:rPr>
      </w:pPr>
    </w:p>
    <w:sectPr w:rsidR="0050112F" w:rsidRPr="005B427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4B0D" w14:textId="77777777" w:rsidR="003F52F7" w:rsidRDefault="003F52F7" w:rsidP="00AC3E6B">
      <w:r>
        <w:separator/>
      </w:r>
    </w:p>
  </w:endnote>
  <w:endnote w:type="continuationSeparator" w:id="0">
    <w:p w14:paraId="26075080" w14:textId="77777777" w:rsidR="003F52F7" w:rsidRDefault="003F52F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9D1B" w14:textId="77777777" w:rsidR="003F52F7" w:rsidRDefault="003F52F7" w:rsidP="00AC3E6B">
      <w:r>
        <w:separator/>
      </w:r>
    </w:p>
  </w:footnote>
  <w:footnote w:type="continuationSeparator" w:id="0">
    <w:p w14:paraId="5F5DECD5" w14:textId="77777777" w:rsidR="003F52F7" w:rsidRDefault="003F52F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3F52F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88462511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3F5982EC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970E07">
      <w:rPr>
        <w:b/>
        <w:sz w:val="22"/>
      </w:rPr>
      <w:t>7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1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2F7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0E07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43</cp:revision>
  <cp:lastPrinted>2019-08-11T18:16:00Z</cp:lastPrinted>
  <dcterms:created xsi:type="dcterms:W3CDTF">2014-10-09T16:51:00Z</dcterms:created>
  <dcterms:modified xsi:type="dcterms:W3CDTF">2021-07-22T10:35:00Z</dcterms:modified>
</cp:coreProperties>
</file>