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B747" w14:textId="35DC9BBB" w:rsidR="00E771FC" w:rsidRPr="0097413C" w:rsidRDefault="00E771FC" w:rsidP="0097413C">
      <w:pPr>
        <w:spacing w:before="120"/>
        <w:jc w:val="right"/>
        <w:rPr>
          <w:bCs/>
          <w:sz w:val="24"/>
          <w:szCs w:val="24"/>
        </w:rPr>
      </w:pPr>
      <w:r w:rsidRPr="0097413C">
        <w:rPr>
          <w:bCs/>
          <w:sz w:val="24"/>
          <w:szCs w:val="24"/>
        </w:rPr>
        <w:t xml:space="preserve">Załącznik nr </w:t>
      </w:r>
      <w:r w:rsidR="00A32A3A">
        <w:rPr>
          <w:bCs/>
          <w:sz w:val="24"/>
          <w:szCs w:val="24"/>
        </w:rPr>
        <w:t>7</w:t>
      </w:r>
      <w:r w:rsidRPr="0097413C">
        <w:rPr>
          <w:bCs/>
          <w:sz w:val="24"/>
          <w:szCs w:val="24"/>
        </w:rPr>
        <w:t xml:space="preserve"> do SWZ </w:t>
      </w:r>
    </w:p>
    <w:p w14:paraId="2101D917" w14:textId="77777777" w:rsidR="0097413C" w:rsidRPr="0097413C" w:rsidRDefault="0097413C" w:rsidP="0097413C">
      <w:pPr>
        <w:spacing w:before="120"/>
        <w:jc w:val="right"/>
        <w:rPr>
          <w:bCs/>
          <w:sz w:val="24"/>
          <w:szCs w:val="24"/>
        </w:rPr>
      </w:pPr>
    </w:p>
    <w:p w14:paraId="5EF206F8" w14:textId="77777777" w:rsidR="0097413C" w:rsidRPr="0097413C" w:rsidRDefault="0097413C" w:rsidP="0097413C">
      <w:pPr>
        <w:pStyle w:val="Nagwek11"/>
        <w:keepNext/>
        <w:keepLines/>
        <w:shd w:val="clear" w:color="auto" w:fill="auto"/>
        <w:spacing w:before="120" w:after="0" w:line="240" w:lineRule="auto"/>
        <w:ind w:left="23"/>
        <w:jc w:val="center"/>
        <w:rPr>
          <w:rFonts w:ascii="Times New Roman" w:hAnsi="Times New Roman" w:cs="Times New Roman"/>
          <w:b/>
          <w:sz w:val="36"/>
          <w:szCs w:val="24"/>
        </w:rPr>
      </w:pPr>
      <w:bookmarkStart w:id="0" w:name="bookmark2"/>
      <w:r w:rsidRPr="0097413C">
        <w:rPr>
          <w:rFonts w:ascii="Times New Roman" w:hAnsi="Times New Roman" w:cs="Times New Roman"/>
          <w:b/>
          <w:sz w:val="36"/>
          <w:szCs w:val="24"/>
        </w:rPr>
        <w:t>Regulamin korzystania z platformy JOSEPHINA</w:t>
      </w:r>
    </w:p>
    <w:p w14:paraId="06023A1B" w14:textId="77777777" w:rsidR="0097413C" w:rsidRPr="0097413C" w:rsidRDefault="0097413C" w:rsidP="0097413C">
      <w:pPr>
        <w:pStyle w:val="Nagwek11"/>
        <w:keepNext/>
        <w:keepLines/>
        <w:shd w:val="clear" w:color="auto" w:fill="auto"/>
        <w:spacing w:before="120"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1E7BC167" w14:textId="77777777" w:rsidR="0097413C" w:rsidRPr="0097413C" w:rsidRDefault="0097413C" w:rsidP="0097413C">
      <w:pPr>
        <w:pStyle w:val="Nagwek11"/>
        <w:keepNext/>
        <w:keepLines/>
        <w:shd w:val="clear" w:color="auto" w:fill="auto"/>
        <w:spacing w:before="12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7413C">
        <w:rPr>
          <w:rFonts w:ascii="Times New Roman" w:hAnsi="Times New Roman" w:cs="Times New Roman"/>
          <w:b/>
          <w:sz w:val="28"/>
          <w:szCs w:val="24"/>
        </w:rPr>
        <w:t>JOSEPHINE - REJESTRACJA WYKONAWCY, SKŁADANIE OFERT I DOKUMENTÓW, ELEKTRONICZNA KOMUNIKACJA STRON.</w:t>
      </w:r>
      <w:bookmarkEnd w:id="0"/>
    </w:p>
    <w:p w14:paraId="0CB74A9D" w14:textId="77777777" w:rsidR="0097413C" w:rsidRPr="0097413C" w:rsidRDefault="0097413C" w:rsidP="0097413C">
      <w:pPr>
        <w:pStyle w:val="Nagwek11"/>
        <w:keepNext/>
        <w:keepLines/>
        <w:shd w:val="clear" w:color="auto" w:fill="auto"/>
        <w:spacing w:before="120"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</w:p>
    <w:p w14:paraId="6EB6135E" w14:textId="77777777" w:rsidR="0097413C" w:rsidRPr="0097413C" w:rsidRDefault="0097413C" w:rsidP="0097413C">
      <w:pPr>
        <w:pStyle w:val="Nagwek11"/>
        <w:keepNext/>
        <w:keepLines/>
        <w:shd w:val="clear" w:color="auto" w:fill="auto"/>
        <w:spacing w:before="12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1" w:name="bookmark3"/>
      <w:r w:rsidRPr="0097413C">
        <w:rPr>
          <w:rFonts w:ascii="Times New Roman" w:hAnsi="Times New Roman" w:cs="Times New Roman"/>
          <w:b/>
          <w:sz w:val="28"/>
          <w:szCs w:val="24"/>
        </w:rPr>
        <w:t>Informacje ogólne - Terminologia</w:t>
      </w:r>
      <w:bookmarkEnd w:id="1"/>
    </w:p>
    <w:p w14:paraId="5A11EF0A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>JOSEPHINE jest oprogramowaniem, które jest przeznaczone dla zamówień publicznych do elektronicznego przygotowywania postępowań. JOSEPHINE jest aplikacją internetową umieszczoną na domenie:</w:t>
      </w:r>
      <w:r w:rsidRPr="0097413C">
        <w:rPr>
          <w:rFonts w:eastAsiaTheme="majorEastAsia"/>
          <w:sz w:val="24"/>
          <w:szCs w:val="24"/>
        </w:rPr>
        <w:t xml:space="preserve"> </w:t>
      </w:r>
      <w:hyperlink r:id="rId8" w:history="1">
        <w:r w:rsidRPr="0097413C">
          <w:rPr>
            <w:rStyle w:val="Hipercze"/>
            <w:rFonts w:eastAsiaTheme="majorEastAsia"/>
            <w:sz w:val="24"/>
            <w:szCs w:val="24"/>
            <w:lang w:val="en-US"/>
          </w:rPr>
          <w:t>https://iosephine.proebiz.com</w:t>
        </w:r>
      </w:hyperlink>
    </w:p>
    <w:p w14:paraId="7D0C3011" w14:textId="77777777" w:rsidR="0097413C" w:rsidRPr="0097413C" w:rsidRDefault="0097413C" w:rsidP="0097413C">
      <w:pPr>
        <w:spacing w:before="120"/>
        <w:ind w:left="23"/>
        <w:jc w:val="both"/>
        <w:rPr>
          <w:rStyle w:val="Teksttreci2"/>
          <w:rFonts w:ascii="Times New Roman" w:hAnsi="Times New Roman" w:cs="Times New Roman"/>
          <w:sz w:val="24"/>
          <w:szCs w:val="24"/>
        </w:rPr>
      </w:pPr>
      <w:r w:rsidRPr="0097413C">
        <w:rPr>
          <w:rStyle w:val="Teksttreci2"/>
          <w:rFonts w:ascii="Times New Roman" w:hAnsi="Times New Roman" w:cs="Times New Roman"/>
          <w:sz w:val="24"/>
          <w:szCs w:val="24"/>
        </w:rPr>
        <w:t xml:space="preserve">Wykonawca po dokonanej bezpłatnej rejestracji do systemu JOSEPHINE nie musi logować się elektronicznym </w:t>
      </w:r>
      <w:proofErr w:type="gramStart"/>
      <w:r w:rsidRPr="0097413C">
        <w:rPr>
          <w:rStyle w:val="Teksttreci2"/>
          <w:rFonts w:ascii="Times New Roman" w:hAnsi="Times New Roman" w:cs="Times New Roman"/>
          <w:sz w:val="24"/>
          <w:szCs w:val="24"/>
        </w:rPr>
        <w:t>podpisem</w:t>
      </w:r>
      <w:proofErr w:type="gramEnd"/>
      <w:r w:rsidRPr="0097413C">
        <w:rPr>
          <w:rStyle w:val="Teksttreci2"/>
          <w:rFonts w:ascii="Times New Roman" w:hAnsi="Times New Roman" w:cs="Times New Roman"/>
          <w:sz w:val="24"/>
          <w:szCs w:val="24"/>
        </w:rPr>
        <w:t xml:space="preserve"> aby mógł złożyć ofertę.</w:t>
      </w:r>
    </w:p>
    <w:p w14:paraId="579CE96C" w14:textId="77777777" w:rsidR="0097413C" w:rsidRPr="0097413C" w:rsidRDefault="0097413C" w:rsidP="0097413C">
      <w:pPr>
        <w:pStyle w:val="Nagwek11"/>
        <w:keepNext/>
        <w:keepLines/>
        <w:shd w:val="clear" w:color="auto" w:fill="auto"/>
        <w:spacing w:before="120"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  <w:r w:rsidRPr="0097413C">
        <w:rPr>
          <w:rFonts w:ascii="Times New Roman" w:hAnsi="Times New Roman" w:cs="Times New Roman"/>
          <w:sz w:val="24"/>
          <w:szCs w:val="24"/>
        </w:rPr>
        <w:t>Aby system JOSEPHINE funkcjonował bez problemów należy używać niżej wymienionych przeglądarek internetowych:</w:t>
      </w:r>
      <w:bookmarkEnd w:id="2"/>
    </w:p>
    <w:p w14:paraId="39B3A7C8" w14:textId="77777777" w:rsidR="0097413C" w:rsidRPr="0097413C" w:rsidRDefault="0097413C" w:rsidP="0097413C">
      <w:pPr>
        <w:numPr>
          <w:ilvl w:val="0"/>
          <w:numId w:val="22"/>
        </w:numPr>
        <w:tabs>
          <w:tab w:val="left" w:pos="140"/>
        </w:tabs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>Microsoft Internet Explorer wersja 11.0 i wyższa,</w:t>
      </w:r>
    </w:p>
    <w:p w14:paraId="3C386B70" w14:textId="77777777" w:rsidR="0097413C" w:rsidRPr="0097413C" w:rsidRDefault="0097413C" w:rsidP="0097413C">
      <w:pPr>
        <w:numPr>
          <w:ilvl w:val="0"/>
          <w:numId w:val="22"/>
        </w:numPr>
        <w:tabs>
          <w:tab w:val="left" w:pos="140"/>
        </w:tabs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 xml:space="preserve">Mozilla </w:t>
      </w:r>
      <w:proofErr w:type="spellStart"/>
      <w:r w:rsidRPr="0097413C">
        <w:rPr>
          <w:sz w:val="24"/>
          <w:szCs w:val="24"/>
        </w:rPr>
        <w:t>Firefox</w:t>
      </w:r>
      <w:proofErr w:type="spellEnd"/>
      <w:r w:rsidRPr="0097413C">
        <w:rPr>
          <w:sz w:val="24"/>
          <w:szCs w:val="24"/>
        </w:rPr>
        <w:t xml:space="preserve"> wersja 13.0 i wyższa</w:t>
      </w:r>
    </w:p>
    <w:p w14:paraId="5B7E81FA" w14:textId="77777777" w:rsidR="0097413C" w:rsidRPr="0097413C" w:rsidRDefault="0097413C" w:rsidP="0097413C">
      <w:pPr>
        <w:numPr>
          <w:ilvl w:val="0"/>
          <w:numId w:val="22"/>
        </w:numPr>
        <w:tabs>
          <w:tab w:val="left" w:pos="135"/>
        </w:tabs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>Google Chrome</w:t>
      </w:r>
    </w:p>
    <w:p w14:paraId="1F4D28F1" w14:textId="77777777" w:rsidR="0097413C" w:rsidRPr="0097413C" w:rsidRDefault="0097413C" w:rsidP="0097413C">
      <w:pPr>
        <w:pStyle w:val="Nagwek11"/>
        <w:keepNext/>
        <w:keepLines/>
        <w:shd w:val="clear" w:color="auto" w:fill="auto"/>
        <w:spacing w:before="120" w:after="0" w:line="24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97413C">
        <w:rPr>
          <w:rFonts w:ascii="Times New Roman" w:hAnsi="Times New Roman" w:cs="Times New Roman"/>
          <w:sz w:val="24"/>
          <w:szCs w:val="24"/>
        </w:rPr>
        <w:t>Aby system JOSEPHINE funkcjonował bez problemów w przypadku logowania się do systemu elektronicznym podpisem należy używać niżej wymienionych przeglądarek internetowych:</w:t>
      </w:r>
      <w:bookmarkEnd w:id="3"/>
    </w:p>
    <w:p w14:paraId="6E286636" w14:textId="77777777" w:rsidR="0097413C" w:rsidRPr="0097413C" w:rsidRDefault="0097413C" w:rsidP="0097413C">
      <w:pPr>
        <w:numPr>
          <w:ilvl w:val="0"/>
          <w:numId w:val="22"/>
        </w:numPr>
        <w:tabs>
          <w:tab w:val="left" w:pos="135"/>
        </w:tabs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>Microsoft Internet Explorer wersja 11.0 i wyższa</w:t>
      </w:r>
    </w:p>
    <w:p w14:paraId="1EE61C75" w14:textId="77777777" w:rsidR="0097413C" w:rsidRPr="0097413C" w:rsidRDefault="0097413C" w:rsidP="0097413C">
      <w:pPr>
        <w:numPr>
          <w:ilvl w:val="0"/>
          <w:numId w:val="22"/>
        </w:numPr>
        <w:tabs>
          <w:tab w:val="left" w:pos="135"/>
        </w:tabs>
        <w:spacing w:before="120"/>
        <w:ind w:left="23"/>
        <w:jc w:val="both"/>
        <w:rPr>
          <w:sz w:val="24"/>
          <w:szCs w:val="24"/>
        </w:rPr>
      </w:pPr>
    </w:p>
    <w:p w14:paraId="7CDE6B46" w14:textId="77777777" w:rsidR="0097413C" w:rsidRPr="0097413C" w:rsidRDefault="0097413C" w:rsidP="0097413C">
      <w:pPr>
        <w:pStyle w:val="Nagwek11"/>
        <w:keepNext/>
        <w:keepLines/>
        <w:shd w:val="clear" w:color="auto" w:fill="auto"/>
        <w:spacing w:before="12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4" w:name="bookmark6"/>
      <w:r w:rsidRPr="0097413C">
        <w:rPr>
          <w:rFonts w:ascii="Times New Roman" w:hAnsi="Times New Roman" w:cs="Times New Roman"/>
          <w:b/>
          <w:sz w:val="28"/>
          <w:szCs w:val="24"/>
        </w:rPr>
        <w:t>Rejestracja wykonawcy</w:t>
      </w:r>
      <w:bookmarkEnd w:id="4"/>
    </w:p>
    <w:p w14:paraId="7BC65429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>Jeśli wykonawca nie posiada swoich danych dostępowych zyska je na podstawie rejestracji. Wykonawca po zalogowaniu się do systemu JOSEPHINE może składać oferty, potrzebne dokumenty oraz komunikować się z zamawiającym. Wykonawca klikając na zakładkę +</w:t>
      </w:r>
      <w:r>
        <w:rPr>
          <w:rStyle w:val="TeksttreciPogrubienie"/>
          <w:rFonts w:ascii="Times New Roman" w:hAnsi="Times New Roman" w:cs="Times New Roman"/>
          <w:sz w:val="24"/>
          <w:szCs w:val="24"/>
        </w:rPr>
        <w:t> </w:t>
      </w:r>
      <w:r w:rsidRPr="0097413C">
        <w:rPr>
          <w:rStyle w:val="TeksttreciPogrubienie"/>
          <w:rFonts w:ascii="Times New Roman" w:hAnsi="Times New Roman" w:cs="Times New Roman"/>
          <w:sz w:val="24"/>
          <w:szCs w:val="24"/>
        </w:rPr>
        <w:t xml:space="preserve">ZAREJESTRUJ SIĘ </w:t>
      </w:r>
      <w:r w:rsidRPr="0097413C">
        <w:rPr>
          <w:sz w:val="24"/>
          <w:szCs w:val="24"/>
        </w:rPr>
        <w:t>dokonuje rejestracji na podstawie wypełnienia formularza rejestracyjnego, w którym wpisze: Nazwę wykonawcy, NIP</w:t>
      </w:r>
      <w:r w:rsidRPr="0097413C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(uwaga:</w:t>
      </w:r>
      <w:r w:rsidRPr="0097413C">
        <w:rPr>
          <w:sz w:val="24"/>
          <w:szCs w:val="24"/>
        </w:rPr>
        <w:t xml:space="preserve"> rejestracja jest aplikowana na numer </w:t>
      </w:r>
      <w:proofErr w:type="gramStart"/>
      <w:r w:rsidRPr="0097413C">
        <w:rPr>
          <w:sz w:val="24"/>
          <w:szCs w:val="24"/>
        </w:rPr>
        <w:t>NIP</w:t>
      </w:r>
      <w:proofErr w:type="gramEnd"/>
      <w:r w:rsidRPr="0097413C">
        <w:rPr>
          <w:sz w:val="24"/>
          <w:szCs w:val="24"/>
        </w:rPr>
        <w:t xml:space="preserve"> dlatego nie ma możliwości po dokonanej rejestracji zmiany tego numeru), REGON, strona WWW (pole nie jest obowiązkowe), IBAN, Ulica, Nr, Miasto, Kod, Państwo, zaznaczyć pole - Mogę reprezentować firmę, którą rejestruję. Dalej wprowadza: imię, Nazwisko, Prefiks, Telefon, Język środowiska, E-mail, Hasło, Powtórz hasło, po kliknięciu</w:t>
      </w:r>
      <w:r>
        <w:rPr>
          <w:sz w:val="24"/>
          <w:szCs w:val="24"/>
        </w:rPr>
        <w:t xml:space="preserve"> w </w:t>
      </w:r>
      <w:r w:rsidRPr="0097413C">
        <w:rPr>
          <w:sz w:val="24"/>
          <w:szCs w:val="24"/>
        </w:rPr>
        <w:t>przycisk</w:t>
      </w:r>
      <w:r w:rsidRPr="0097413C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ZAREJESTRUJ SIĘ</w:t>
      </w:r>
      <w:r w:rsidRPr="0097413C">
        <w:rPr>
          <w:sz w:val="24"/>
          <w:szCs w:val="24"/>
        </w:rPr>
        <w:t xml:space="preserve"> wykonawca zostaje zarejestrowany.</w:t>
      </w:r>
    </w:p>
    <w:p w14:paraId="0297B34B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>Jeśli do systemu JOSEPHINE zarejestruje się osoba, która widnieje w Krajowym Rejestrze Sądowym/ Centralnej Ewidencji i Informacji o Działalności Gospodarczej to automatycznie jest uprawniona do uczestnictwa w zamówieniach regu</w:t>
      </w:r>
      <w:r>
        <w:rPr>
          <w:sz w:val="24"/>
          <w:szCs w:val="24"/>
        </w:rPr>
        <w:t>laminowych (poza ustawowych). W </w:t>
      </w:r>
      <w:proofErr w:type="gramStart"/>
      <w:r w:rsidRPr="0097413C">
        <w:rPr>
          <w:sz w:val="24"/>
          <w:szCs w:val="24"/>
        </w:rPr>
        <w:t>przypadku</w:t>
      </w:r>
      <w:proofErr w:type="gramEnd"/>
      <w:r w:rsidRPr="0097413C">
        <w:rPr>
          <w:sz w:val="24"/>
          <w:szCs w:val="24"/>
        </w:rPr>
        <w:t xml:space="preserve"> jeśli rejestracji wykonawcy dokona osoba, której nie ma w Krajowym Rejestrze Sądowym/ Centralnej Ewidencji i Informacji o Działalności Gospodarczej, to osoba ta ma </w:t>
      </w:r>
      <w:r w:rsidRPr="0097413C">
        <w:rPr>
          <w:sz w:val="24"/>
          <w:szCs w:val="24"/>
        </w:rPr>
        <w:lastRenderedPageBreak/>
        <w:t>obowiązek załączyć do składanej oferty dokument pełnomocnictwa podpisany przez osobę widniejącą i umocowaną w Krajowym Rejestrze Sądowym /Cent</w:t>
      </w:r>
      <w:r>
        <w:rPr>
          <w:sz w:val="24"/>
          <w:szCs w:val="24"/>
        </w:rPr>
        <w:t>ralnej Ewidencji i Informacji o </w:t>
      </w:r>
      <w:r w:rsidRPr="0097413C">
        <w:rPr>
          <w:sz w:val="24"/>
          <w:szCs w:val="24"/>
        </w:rPr>
        <w:t>Działalności Gospodarczej.</w:t>
      </w:r>
    </w:p>
    <w:p w14:paraId="10C5E43E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</w:p>
    <w:p w14:paraId="12D1E782" w14:textId="77777777" w:rsidR="0097413C" w:rsidRPr="003A609E" w:rsidRDefault="0097413C" w:rsidP="0097413C">
      <w:pPr>
        <w:pStyle w:val="Nagwek11"/>
        <w:keepNext/>
        <w:keepLines/>
        <w:shd w:val="clear" w:color="auto" w:fill="auto"/>
        <w:spacing w:before="120" w:after="0" w:line="240" w:lineRule="auto"/>
        <w:ind w:left="23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bookmarkStart w:id="5" w:name="bookmark7"/>
      <w:r w:rsidRPr="003A609E">
        <w:rPr>
          <w:rFonts w:ascii="Times New Roman" w:hAnsi="Times New Roman" w:cs="Times New Roman"/>
          <w:b/>
          <w:bCs/>
          <w:sz w:val="28"/>
          <w:szCs w:val="24"/>
        </w:rPr>
        <w:t>Przygotowanie i złożenie oferty i dokumentów:</w:t>
      </w:r>
      <w:bookmarkEnd w:id="5"/>
    </w:p>
    <w:p w14:paraId="19AB2D90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 xml:space="preserve">Oferta jest przygotowywana </w:t>
      </w:r>
      <w:proofErr w:type="gramStart"/>
      <w:r w:rsidRPr="0097413C">
        <w:rPr>
          <w:sz w:val="24"/>
          <w:szCs w:val="24"/>
        </w:rPr>
        <w:t>elektronicznie .</w:t>
      </w:r>
      <w:proofErr w:type="gramEnd"/>
    </w:p>
    <w:p w14:paraId="56FF9DCA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>Elektroniczną ofertę składa się za pomocą wypełnienia elektronicznego formularza ofertowego i złożeniem potrzebnych dokumentów w systemie JOSEPHINE, który jest umieszczony pod adresem internetowym</w:t>
      </w:r>
      <w:r w:rsidRPr="0097413C">
        <w:rPr>
          <w:rFonts w:eastAsiaTheme="majorEastAsia"/>
          <w:sz w:val="24"/>
          <w:szCs w:val="24"/>
        </w:rPr>
        <w:t xml:space="preserve"> </w:t>
      </w:r>
      <w:hyperlink r:id="rId9" w:history="1">
        <w:r w:rsidRPr="0097413C">
          <w:rPr>
            <w:rStyle w:val="Hipercze"/>
            <w:rFonts w:eastAsiaTheme="majorEastAsia"/>
            <w:sz w:val="24"/>
            <w:szCs w:val="24"/>
            <w:lang w:val="en-US"/>
          </w:rPr>
          <w:t>https://josephine.proebiz.com/</w:t>
        </w:r>
      </w:hyperlink>
    </w:p>
    <w:p w14:paraId="27553C3B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>W złożonej ofercie za pośrednictwem JOSEPHINE wymagane są zeskanowane dokumenty (zalecany format to "PDF"). Zamawiający ma prawo zażądać oryginału dokumentów.</w:t>
      </w:r>
    </w:p>
    <w:p w14:paraId="0BF461DA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>Zarejestrowany uczestnik po zalogowaniu się do systemu JOSEPHINE wybierze konkretne postępowanie i złoży swoją ofertę za pomocą formularza o</w:t>
      </w:r>
      <w:r>
        <w:rPr>
          <w:sz w:val="24"/>
          <w:szCs w:val="24"/>
        </w:rPr>
        <w:t>fertowego, który znajduje się w </w:t>
      </w:r>
      <w:r w:rsidRPr="0097413C">
        <w:rPr>
          <w:sz w:val="24"/>
          <w:szCs w:val="24"/>
        </w:rPr>
        <w:t xml:space="preserve">zakładce </w:t>
      </w:r>
      <w:r w:rsidRPr="0097413C">
        <w:rPr>
          <w:rStyle w:val="TeksttreciPogrubienie"/>
          <w:rFonts w:ascii="Times New Roman" w:hAnsi="Times New Roman" w:cs="Times New Roman"/>
          <w:sz w:val="24"/>
          <w:szCs w:val="24"/>
        </w:rPr>
        <w:t>Oferty i wnioski</w:t>
      </w:r>
      <w:r w:rsidRPr="0097413C">
        <w:rPr>
          <w:sz w:val="24"/>
          <w:szCs w:val="24"/>
        </w:rPr>
        <w:t xml:space="preserve"> po kliknięciu na przycisk +</w:t>
      </w:r>
      <w:r w:rsidRPr="0097413C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Nowa koperta.</w:t>
      </w:r>
    </w:p>
    <w:p w14:paraId="395AA76F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>Oferta składana przez wykonawcę do konkretnego przedmiotu zamówienia zostanie wyrażona w polskich złotych (PLN) z dokładnością do dwóch miejsc po</w:t>
      </w:r>
      <w:r>
        <w:rPr>
          <w:sz w:val="24"/>
          <w:szCs w:val="24"/>
        </w:rPr>
        <w:t xml:space="preserve"> przecinku i zostanie wpisana w </w:t>
      </w:r>
      <w:r w:rsidRPr="0097413C">
        <w:rPr>
          <w:sz w:val="24"/>
          <w:szCs w:val="24"/>
        </w:rPr>
        <w:t>tej formie do systemu JOSEPHINE.</w:t>
      </w:r>
    </w:p>
    <w:p w14:paraId="65D632DA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</w:p>
    <w:p w14:paraId="6569B3C1" w14:textId="77777777" w:rsidR="0097413C" w:rsidRPr="0097413C" w:rsidRDefault="0097413C" w:rsidP="0097413C">
      <w:pPr>
        <w:pStyle w:val="Teksttreci30"/>
        <w:shd w:val="clear" w:color="auto" w:fill="auto"/>
        <w:spacing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7413C">
        <w:rPr>
          <w:rFonts w:ascii="Times New Roman" w:hAnsi="Times New Roman" w:cs="Times New Roman"/>
          <w:b/>
          <w:sz w:val="28"/>
          <w:szCs w:val="24"/>
        </w:rPr>
        <w:t>Miejsce i termin składania ofert</w:t>
      </w:r>
    </w:p>
    <w:p w14:paraId="2321D5CC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 xml:space="preserve">Zamawiający zwraca się do wykonawcy o złożenie oferty w systemie JOSEPHINE pod adresem internetowym </w:t>
      </w:r>
      <w:hyperlink r:id="rId10" w:history="1">
        <w:r w:rsidRPr="0097413C">
          <w:rPr>
            <w:rStyle w:val="Hipercze"/>
            <w:rFonts w:eastAsiaTheme="majorEastAsia"/>
            <w:sz w:val="24"/>
            <w:szCs w:val="24"/>
            <w:lang w:val="en-US"/>
          </w:rPr>
          <w:t>https://iosephine.proebiz.com/</w:t>
        </w:r>
      </w:hyperlink>
      <w:r w:rsidRPr="0097413C">
        <w:rPr>
          <w:sz w:val="24"/>
          <w:szCs w:val="24"/>
          <w:lang w:val="en-US"/>
        </w:rPr>
        <w:t xml:space="preserve"> </w:t>
      </w:r>
      <w:r w:rsidRPr="0097413C">
        <w:rPr>
          <w:sz w:val="24"/>
          <w:szCs w:val="24"/>
        </w:rPr>
        <w:t>do końca terminu składania ofert określonego przez Zamawiającego.</w:t>
      </w:r>
    </w:p>
    <w:p w14:paraId="6413AF0D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>Wykonawca złożoną ofertę może zmienić albo unieważnić do końca terminu składania ofert.</w:t>
      </w:r>
    </w:p>
    <w:p w14:paraId="622F6B8C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 xml:space="preserve">Wykonawca przy zmianie lub skasowaniu oferty postępuje tak samo jak w przypadku złożenia pierwotnej oferty (kliknięciem na ikonę kosza kasuje złożoną ofertę a następnie klikając na ikonę + </w:t>
      </w:r>
      <w:r w:rsidRPr="0097413C">
        <w:rPr>
          <w:rStyle w:val="TeksttreciPogrubienie"/>
          <w:rFonts w:ascii="Times New Roman" w:hAnsi="Times New Roman" w:cs="Times New Roman"/>
          <w:sz w:val="24"/>
          <w:szCs w:val="24"/>
        </w:rPr>
        <w:t>Nowa koperta</w:t>
      </w:r>
      <w:r w:rsidRPr="0097413C">
        <w:rPr>
          <w:sz w:val="24"/>
          <w:szCs w:val="24"/>
        </w:rPr>
        <w:t xml:space="preserve"> składa nową ofertę).</w:t>
      </w:r>
    </w:p>
    <w:p w14:paraId="503DD44B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 xml:space="preserve">Oferta wykonawcy złożona po upływie terminu składania ofert, nie otworzy się elektronicznie. </w:t>
      </w:r>
    </w:p>
    <w:p w14:paraId="6F061371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</w:p>
    <w:p w14:paraId="5724B9DB" w14:textId="77777777" w:rsidR="0097413C" w:rsidRPr="0097413C" w:rsidRDefault="0097413C" w:rsidP="0097413C">
      <w:pPr>
        <w:spacing w:before="120"/>
        <w:ind w:left="23"/>
        <w:jc w:val="both"/>
        <w:rPr>
          <w:sz w:val="28"/>
          <w:szCs w:val="24"/>
        </w:rPr>
      </w:pPr>
      <w:r w:rsidRPr="0097413C">
        <w:rPr>
          <w:rStyle w:val="TeksttreciPogrubienie"/>
          <w:rFonts w:ascii="Times New Roman" w:hAnsi="Times New Roman" w:cs="Times New Roman"/>
          <w:sz w:val="28"/>
          <w:szCs w:val="24"/>
        </w:rPr>
        <w:t>Komunikacja pomiędzy zamawiającym i wykonawcami.</w:t>
      </w:r>
    </w:p>
    <w:p w14:paraId="36FADE4D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>Zamawiający będzie komunikować z wykonawcami za pośrednictwem środowiska systemu JOSEPHINE. Niniejsza komunikacja dotyczy wszelkiej komunikacji i składania ofert pomiędzy zamawiającym a wykonawcami. Wysłaną wiadomość do wykonawcy uważa się za doręczoną w momencie jej otrzymania. Za moment otrzymania wiadomości uważa się zalogowanie wykonawcy do systemu JOSEPHINE. Wiadom</w:t>
      </w:r>
      <w:r>
        <w:rPr>
          <w:sz w:val="24"/>
          <w:szCs w:val="24"/>
        </w:rPr>
        <w:t>ość uważa się za doręczoną i w </w:t>
      </w:r>
      <w:proofErr w:type="gramStart"/>
      <w:r w:rsidRPr="0097413C">
        <w:rPr>
          <w:sz w:val="24"/>
          <w:szCs w:val="24"/>
        </w:rPr>
        <w:t>przypadku</w:t>
      </w:r>
      <w:proofErr w:type="gramEnd"/>
      <w:r w:rsidRPr="0097413C">
        <w:rPr>
          <w:sz w:val="24"/>
          <w:szCs w:val="24"/>
        </w:rPr>
        <w:t xml:space="preserve"> kiedy wykonawca będzie miał obiektywną możliwość zapoznania się z jej zawartością, jak tylko wysłana wiadomość dostanie się do strefy jego dyspozycji, w tym przypadku moment doręczenie uważa się za dzień następujący po dniu, w którym odbiorca był w stanie otworzyć wiadomość, logując się do systemu JOSEPHINE.</w:t>
      </w:r>
    </w:p>
    <w:p w14:paraId="512EFE59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 xml:space="preserve">W </w:t>
      </w:r>
      <w:proofErr w:type="gramStart"/>
      <w:r w:rsidRPr="0097413C">
        <w:rPr>
          <w:sz w:val="24"/>
          <w:szCs w:val="24"/>
        </w:rPr>
        <w:t>przypadku</w:t>
      </w:r>
      <w:proofErr w:type="gramEnd"/>
      <w:r w:rsidRPr="0097413C">
        <w:rPr>
          <w:sz w:val="24"/>
          <w:szCs w:val="24"/>
        </w:rPr>
        <w:t xml:space="preserve"> kiedy nadawcą jest zamawiający to wykonawcy będzie przydzielony adres e-mail (wprowadzony podczas rejestracji do systemu JOSEPHINE), na który to e-mail wykonawca będzie otrzymywał informacje o nowych wiadomościach. Wykonawca po zalogowaniu się do </w:t>
      </w:r>
      <w:r w:rsidRPr="0097413C">
        <w:rPr>
          <w:sz w:val="24"/>
          <w:szCs w:val="24"/>
        </w:rPr>
        <w:lastRenderedPageBreak/>
        <w:t>systemu w interfejsie komunikacyjnym zamówienia będzie miał wyświetloną zawartość komunikacyjną. Wykonawca może zobaczyć historię swojej komunikacji z zamawiającym.</w:t>
      </w:r>
    </w:p>
    <w:p w14:paraId="12E07606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 xml:space="preserve">W </w:t>
      </w:r>
      <w:proofErr w:type="gramStart"/>
      <w:r w:rsidRPr="0097413C">
        <w:rPr>
          <w:sz w:val="24"/>
          <w:szCs w:val="24"/>
        </w:rPr>
        <w:t>przypadku</w:t>
      </w:r>
      <w:proofErr w:type="gramEnd"/>
      <w:r w:rsidRPr="0097413C">
        <w:rPr>
          <w:sz w:val="24"/>
          <w:szCs w:val="24"/>
        </w:rPr>
        <w:t xml:space="preserve"> kiedy nadawcą jest wykonawca to po zalogowaniu się do systemu i wybraniu konkretnego zamówienia może za pomocą komunikacyjnego interfejsu wysyłać wiadomości oraz potrzebne załączniki do zamawiającego. Ten rodzaj wiadomości uważa się za doręczony zamawiającemu w momencie jej wysłania w</w:t>
      </w:r>
      <w:r>
        <w:rPr>
          <w:sz w:val="24"/>
          <w:szCs w:val="24"/>
        </w:rPr>
        <w:t xml:space="preserve"> systemie JOSEPHINE w zgodzie z </w:t>
      </w:r>
      <w:r w:rsidRPr="0097413C">
        <w:rPr>
          <w:sz w:val="24"/>
          <w:szCs w:val="24"/>
        </w:rPr>
        <w:t>funkcjonalnością systemu.</w:t>
      </w:r>
    </w:p>
    <w:p w14:paraId="481C87EA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 xml:space="preserve">Zamawiający zaleca wykonawcom, którzy wyszukali zamówienia za pomocą oficjalnej strony internetowej zamawiającego lub w systemie JOSEPHINE </w:t>
      </w:r>
      <w:r w:rsidRPr="0097413C">
        <w:rPr>
          <w:sz w:val="24"/>
          <w:szCs w:val="24"/>
          <w:lang w:val="en-US"/>
        </w:rPr>
        <w:t>(</w:t>
      </w:r>
      <w:hyperlink r:id="rId11" w:history="1">
        <w:r w:rsidRPr="0097413C">
          <w:rPr>
            <w:rStyle w:val="Hipercze"/>
            <w:rFonts w:eastAsiaTheme="majorEastAsia"/>
            <w:sz w:val="24"/>
            <w:szCs w:val="24"/>
            <w:lang w:val="en-US"/>
          </w:rPr>
          <w:t>https://josephine.proebiz.com</w:t>
        </w:r>
      </w:hyperlink>
      <w:r w:rsidRPr="0097413C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i </w:t>
      </w:r>
      <w:r w:rsidRPr="0097413C">
        <w:rPr>
          <w:sz w:val="24"/>
          <w:szCs w:val="24"/>
        </w:rPr>
        <w:t>którzy chcą być informowani o wszelakich aktualizacjach wybranych zamówień poprzez powiadomienie e-mail, kliknąć przycisk</w:t>
      </w:r>
      <w:r w:rsidRPr="0097413C">
        <w:rPr>
          <w:rStyle w:val="TeksttreciPogrubienie"/>
          <w:rFonts w:ascii="Times New Roman" w:hAnsi="Times New Roman" w:cs="Times New Roman"/>
          <w:szCs w:val="24"/>
        </w:rPr>
        <w:t xml:space="preserve"> INTERESUJE MNIE TO</w:t>
      </w:r>
      <w:r w:rsidRPr="0097413C">
        <w:rPr>
          <w:sz w:val="24"/>
          <w:szCs w:val="24"/>
        </w:rPr>
        <w:t xml:space="preserve"> (w prawym górnych rogu ekranu głównego).</w:t>
      </w:r>
    </w:p>
    <w:p w14:paraId="0996FDA5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</w:p>
    <w:p w14:paraId="008D4A0F" w14:textId="77777777" w:rsidR="0097413C" w:rsidRPr="0097413C" w:rsidRDefault="0097413C" w:rsidP="0097413C">
      <w:pPr>
        <w:pStyle w:val="Teksttreci30"/>
        <w:shd w:val="clear" w:color="auto" w:fill="auto"/>
        <w:spacing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7413C">
        <w:rPr>
          <w:rFonts w:ascii="Times New Roman" w:hAnsi="Times New Roman" w:cs="Times New Roman"/>
          <w:b/>
          <w:sz w:val="28"/>
          <w:szCs w:val="24"/>
        </w:rPr>
        <w:t>Ocena ofert</w:t>
      </w:r>
    </w:p>
    <w:p w14:paraId="475ECDE2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 xml:space="preserve">Jeśli komisja wyznaczona do oceny ofert zidentyfikuje niejasności w informacjach lub dokumentach dostarczonych przez wykonawcę, to za pośrednictwem komunikacyjnego </w:t>
      </w:r>
      <w:proofErr w:type="spellStart"/>
      <w:r w:rsidRPr="0097413C">
        <w:rPr>
          <w:sz w:val="24"/>
          <w:szCs w:val="24"/>
        </w:rPr>
        <w:t>interfesju</w:t>
      </w:r>
      <w:proofErr w:type="spellEnd"/>
      <w:r w:rsidRPr="0097413C">
        <w:rPr>
          <w:sz w:val="24"/>
          <w:szCs w:val="24"/>
        </w:rPr>
        <w:t xml:space="preserve"> systemu JOSPEHINE Zamawiający zwróci się do wykonawcy o sprecyzowanie lub uzupełnienie przedłożonych dokumentów. Wykonawca dostarcza wyjaśnienie lub uzupełnienie dokumentów również za pośrednictwem interfejsu komunikacyjnego systemu JOSEPHINE.</w:t>
      </w:r>
    </w:p>
    <w:p w14:paraId="1B0D25EE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>Jeżeli wykonawca zostanie wykluczony lub jego oferta zostanie odrzucona z postępowania to wykonawcy zostanie oznajmiony ten fakt za pomocą komunikacyjnego interfejsu systemu JOSEPHINE.</w:t>
      </w:r>
    </w:p>
    <w:p w14:paraId="6274DDB2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>Oferent, którego oferta nie została odrzucona, zostanie niezwłocznie powiadomiony o tym fakcie przez interfejs komunikacyjny systemu JOSEPHIN.</w:t>
      </w:r>
    </w:p>
    <w:p w14:paraId="3869E562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>Zamawiający po dokonaniu oceny złożonych ofert i potrzebnych dokumentów przez wykonawców może ogłosić aukcję elektroniczną. Informacje na temat aukcji elektronicznej zostaną wysłane do wykonawców, którzy nie zostali wykluczeni (ich oferty nie zostały odrzucone).</w:t>
      </w:r>
    </w:p>
    <w:p w14:paraId="5191B3C5" w14:textId="77777777" w:rsidR="0097413C" w:rsidRPr="0097413C" w:rsidRDefault="0097413C" w:rsidP="0097413C">
      <w:pPr>
        <w:spacing w:before="120"/>
        <w:ind w:left="23"/>
        <w:jc w:val="both"/>
        <w:rPr>
          <w:sz w:val="24"/>
          <w:szCs w:val="24"/>
        </w:rPr>
      </w:pPr>
      <w:r w:rsidRPr="0097413C">
        <w:rPr>
          <w:sz w:val="24"/>
          <w:szCs w:val="24"/>
        </w:rPr>
        <w:t xml:space="preserve">W przypadku jakichkolwiek pytań bądź wątpliwości, technicznej pomocy proszę kontaktować się ze wsparciem systemu JOSEPHINE, tel. +48 222 139 900, e-mail: </w:t>
      </w:r>
      <w:proofErr w:type="spellStart"/>
      <w:proofErr w:type="gramStart"/>
      <w:r w:rsidRPr="0097413C">
        <w:rPr>
          <w:sz w:val="24"/>
          <w:szCs w:val="24"/>
        </w:rPr>
        <w:t>houston</w:t>
      </w:r>
      <w:proofErr w:type="spellEnd"/>
      <w:r w:rsidRPr="0097413C">
        <w:rPr>
          <w:sz w:val="24"/>
          <w:szCs w:val="24"/>
        </w:rPr>
        <w:t>(</w:t>
      </w:r>
      <w:proofErr w:type="gramEnd"/>
      <w:r w:rsidRPr="0097413C">
        <w:rPr>
          <w:sz w:val="24"/>
          <w:szCs w:val="24"/>
        </w:rPr>
        <w:t>aproebiz.com</w:t>
      </w:r>
      <w:r>
        <w:rPr>
          <w:sz w:val="24"/>
          <w:szCs w:val="24"/>
        </w:rPr>
        <w:t xml:space="preserve"> w </w:t>
      </w:r>
      <w:r w:rsidRPr="0097413C">
        <w:rPr>
          <w:sz w:val="24"/>
          <w:szCs w:val="24"/>
        </w:rPr>
        <w:t>dni powszednie od poniedziałku do piątku od godziny 08:00 do 16:30.</w:t>
      </w:r>
    </w:p>
    <w:sectPr w:rsidR="0097413C" w:rsidRPr="0097413C" w:rsidSect="00E771FC">
      <w:headerReference w:type="even" r:id="rId12"/>
      <w:headerReference w:type="default" r:id="rId13"/>
      <w:footerReference w:type="default" r:id="rId14"/>
      <w:pgSz w:w="11906" w:h="16838"/>
      <w:pgMar w:top="1418" w:right="1247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A1E4" w14:textId="77777777" w:rsidR="00AB23B7" w:rsidRDefault="00AB23B7" w:rsidP="00AC3E6B">
      <w:r>
        <w:separator/>
      </w:r>
    </w:p>
  </w:endnote>
  <w:endnote w:type="continuationSeparator" w:id="0">
    <w:p w14:paraId="6F251EF9" w14:textId="77777777" w:rsidR="00AB23B7" w:rsidRDefault="00AB23B7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1076B2C" w14:textId="77777777" w:rsidR="001E0224" w:rsidRDefault="001E0224" w:rsidP="00BA637E">
            <w:pPr>
              <w:pStyle w:val="Stopka"/>
              <w:jc w:val="center"/>
            </w:pPr>
          </w:p>
          <w:p w14:paraId="14A732A1" w14:textId="77777777" w:rsidR="001E0224" w:rsidRDefault="001E0224">
            <w:pPr>
              <w:pStyle w:val="Stopka"/>
              <w:jc w:val="right"/>
            </w:pPr>
            <w:r>
              <w:t xml:space="preserve">Strona </w:t>
            </w:r>
            <w:r w:rsidR="003368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368CF">
              <w:rPr>
                <w:b/>
                <w:sz w:val="24"/>
                <w:szCs w:val="24"/>
              </w:rPr>
              <w:fldChar w:fldCharType="separate"/>
            </w:r>
            <w:r w:rsidR="00140759">
              <w:rPr>
                <w:b/>
                <w:noProof/>
              </w:rPr>
              <w:t>3</w:t>
            </w:r>
            <w:r w:rsidR="003368C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368C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368CF">
              <w:rPr>
                <w:b/>
                <w:sz w:val="24"/>
                <w:szCs w:val="24"/>
              </w:rPr>
              <w:fldChar w:fldCharType="separate"/>
            </w:r>
            <w:r w:rsidR="00140759">
              <w:rPr>
                <w:b/>
                <w:noProof/>
              </w:rPr>
              <w:t>3</w:t>
            </w:r>
            <w:r w:rsidR="003368C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1894" w14:textId="77777777" w:rsidR="00AB23B7" w:rsidRDefault="00AB23B7" w:rsidP="00AC3E6B">
      <w:r>
        <w:separator/>
      </w:r>
    </w:p>
  </w:footnote>
  <w:footnote w:type="continuationSeparator" w:id="0">
    <w:p w14:paraId="165F9034" w14:textId="77777777" w:rsidR="00AB23B7" w:rsidRDefault="00AB23B7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A272" w14:textId="77777777" w:rsidR="001E0224" w:rsidRDefault="001E0224">
    <w:pPr>
      <w:pStyle w:val="Nagwek"/>
    </w:pPr>
  </w:p>
  <w:p w14:paraId="79B4D4CA" w14:textId="77777777" w:rsidR="001E0224" w:rsidRDefault="001E0224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4113" w14:textId="77777777" w:rsidR="001E0224" w:rsidRPr="009E31C3" w:rsidRDefault="00AB23B7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 w14:anchorId="4716A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688319398" r:id="rId2"/>
      </w:object>
    </w:r>
    <w:r w:rsidR="001E0224">
      <w:rPr>
        <w:rFonts w:ascii="Arial" w:hAnsi="Arial" w:cs="Arial"/>
        <w:color w:val="005042"/>
      </w:rPr>
      <w:t xml:space="preserve">PGL </w:t>
    </w:r>
    <w:proofErr w:type="gramStart"/>
    <w:r w:rsidR="001E0224">
      <w:rPr>
        <w:rFonts w:ascii="Arial" w:hAnsi="Arial" w:cs="Arial"/>
        <w:color w:val="005042"/>
      </w:rPr>
      <w:t>LP  Nadleśnictwo</w:t>
    </w:r>
    <w:proofErr w:type="gramEnd"/>
    <w:r w:rsidR="001E0224">
      <w:rPr>
        <w:rFonts w:ascii="Arial" w:hAnsi="Arial" w:cs="Arial"/>
        <w:color w:val="005042"/>
      </w:rPr>
      <w:t xml:space="preserve">  </w:t>
    </w:r>
    <w:r w:rsidR="00F65C95">
      <w:rPr>
        <w:rFonts w:ascii="Arial" w:hAnsi="Arial" w:cs="Arial"/>
        <w:color w:val="005042"/>
      </w:rPr>
      <w:t>Jeleśnia</w:t>
    </w:r>
  </w:p>
  <w:p w14:paraId="5C6B3118" w14:textId="77777777" w:rsidR="001E0224" w:rsidRDefault="001E0224" w:rsidP="00B55288">
    <w:pPr>
      <w:pStyle w:val="Nagwek"/>
      <w:ind w:left="-284"/>
    </w:pPr>
  </w:p>
  <w:p w14:paraId="17475298" w14:textId="77777777" w:rsidR="001E0224" w:rsidRDefault="001E0224" w:rsidP="00B55288">
    <w:pPr>
      <w:pStyle w:val="Nagwek"/>
      <w:ind w:left="-284"/>
      <w:rPr>
        <w:sz w:val="18"/>
      </w:rPr>
    </w:pPr>
  </w:p>
  <w:p w14:paraId="263841C6" w14:textId="36F69DB7" w:rsidR="00E771FC" w:rsidRDefault="00344F15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 w:rsidR="00FC11FD">
      <w:rPr>
        <w:b/>
        <w:sz w:val="22"/>
      </w:rPr>
      <w:t>270.</w:t>
    </w:r>
    <w:r w:rsidR="002E5A2F">
      <w:rPr>
        <w:b/>
        <w:sz w:val="22"/>
      </w:rPr>
      <w:t>7</w:t>
    </w:r>
    <w:r w:rsidR="00FC11FD">
      <w:rPr>
        <w:b/>
        <w:sz w:val="22"/>
      </w:rPr>
      <w:t>.20</w:t>
    </w:r>
    <w:r w:rsidR="00825D03">
      <w:rPr>
        <w:b/>
        <w:sz w:val="22"/>
      </w:rPr>
      <w:t>2</w:t>
    </w:r>
    <w:r w:rsidR="004B4CF9">
      <w:rPr>
        <w:b/>
        <w:sz w:val="22"/>
      </w:rPr>
      <w:t>1</w:t>
    </w:r>
    <w:r w:rsidR="00FC11FD">
      <w:rPr>
        <w:b/>
        <w:sz w:val="22"/>
      </w:rPr>
      <w:t xml:space="preserve"> </w:t>
    </w:r>
    <w:r w:rsidR="00FC11FD">
      <w:rPr>
        <w:b/>
        <w:sz w:val="22"/>
      </w:rPr>
      <w:tab/>
    </w:r>
    <w:r w:rsidR="00FC11FD">
      <w:rPr>
        <w:b/>
        <w:sz w:val="22"/>
      </w:rPr>
      <w:tab/>
    </w:r>
  </w:p>
  <w:p w14:paraId="57401761" w14:textId="77777777" w:rsidR="00344F15" w:rsidRPr="00612F33" w:rsidRDefault="00FC11FD" w:rsidP="00B55288">
    <w:pPr>
      <w:pStyle w:val="Nagwek"/>
      <w:ind w:left="-284"/>
      <w:rPr>
        <w:sz w:val="18"/>
      </w:rPr>
    </w:pPr>
    <w:r>
      <w:rPr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9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A1A7C"/>
    <w:multiLevelType w:val="multilevel"/>
    <w:tmpl w:val="00368AA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4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23"/>
  </w:num>
  <w:num w:numId="5">
    <w:abstractNumId w:val="25"/>
  </w:num>
  <w:num w:numId="6">
    <w:abstractNumId w:val="15"/>
  </w:num>
  <w:num w:numId="7">
    <w:abstractNumId w:val="10"/>
  </w:num>
  <w:num w:numId="8">
    <w:abstractNumId w:val="17"/>
  </w:num>
  <w:num w:numId="9">
    <w:abstractNumId w:val="9"/>
  </w:num>
  <w:num w:numId="10">
    <w:abstractNumId w:val="20"/>
  </w:num>
  <w:num w:numId="11">
    <w:abstractNumId w:val="19"/>
  </w:num>
  <w:num w:numId="12">
    <w:abstractNumId w:val="7"/>
  </w:num>
  <w:num w:numId="13">
    <w:abstractNumId w:val="18"/>
  </w:num>
  <w:num w:numId="14">
    <w:abstractNumId w:val="12"/>
  </w:num>
  <w:num w:numId="15">
    <w:abstractNumId w:val="2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10EA8"/>
    <w:rsid w:val="00017B06"/>
    <w:rsid w:val="000237BA"/>
    <w:rsid w:val="0002723B"/>
    <w:rsid w:val="000341BC"/>
    <w:rsid w:val="0004083C"/>
    <w:rsid w:val="00041FBB"/>
    <w:rsid w:val="0004331B"/>
    <w:rsid w:val="00043937"/>
    <w:rsid w:val="000439A9"/>
    <w:rsid w:val="000443E5"/>
    <w:rsid w:val="00055278"/>
    <w:rsid w:val="00056362"/>
    <w:rsid w:val="00056709"/>
    <w:rsid w:val="0006081E"/>
    <w:rsid w:val="000741F8"/>
    <w:rsid w:val="000745E2"/>
    <w:rsid w:val="00075299"/>
    <w:rsid w:val="00075DF7"/>
    <w:rsid w:val="000826A6"/>
    <w:rsid w:val="000859B7"/>
    <w:rsid w:val="0008624E"/>
    <w:rsid w:val="000A25ED"/>
    <w:rsid w:val="000A7BA0"/>
    <w:rsid w:val="000B106A"/>
    <w:rsid w:val="000B1EA0"/>
    <w:rsid w:val="000B43FA"/>
    <w:rsid w:val="000B6EC1"/>
    <w:rsid w:val="000C7EAC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0F6080"/>
    <w:rsid w:val="001006D9"/>
    <w:rsid w:val="00103F17"/>
    <w:rsid w:val="001050D5"/>
    <w:rsid w:val="00111683"/>
    <w:rsid w:val="001135E5"/>
    <w:rsid w:val="0011580A"/>
    <w:rsid w:val="00115FEC"/>
    <w:rsid w:val="00120CCD"/>
    <w:rsid w:val="00120E4C"/>
    <w:rsid w:val="00125F3B"/>
    <w:rsid w:val="001338F9"/>
    <w:rsid w:val="0013636A"/>
    <w:rsid w:val="00137995"/>
    <w:rsid w:val="00140759"/>
    <w:rsid w:val="0014179E"/>
    <w:rsid w:val="00144EA4"/>
    <w:rsid w:val="00147657"/>
    <w:rsid w:val="00153AEA"/>
    <w:rsid w:val="00165DFD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5C0C"/>
    <w:rsid w:val="001B0CD7"/>
    <w:rsid w:val="001B3026"/>
    <w:rsid w:val="001B50CB"/>
    <w:rsid w:val="001C1AD5"/>
    <w:rsid w:val="001C309B"/>
    <w:rsid w:val="001D3687"/>
    <w:rsid w:val="001D39EE"/>
    <w:rsid w:val="001D3AF3"/>
    <w:rsid w:val="001D3D14"/>
    <w:rsid w:val="001E0150"/>
    <w:rsid w:val="001E0224"/>
    <w:rsid w:val="001E4D83"/>
    <w:rsid w:val="001E65D5"/>
    <w:rsid w:val="001E664E"/>
    <w:rsid w:val="001F3B92"/>
    <w:rsid w:val="0020029B"/>
    <w:rsid w:val="00205A04"/>
    <w:rsid w:val="00206155"/>
    <w:rsid w:val="0021025E"/>
    <w:rsid w:val="002110A0"/>
    <w:rsid w:val="002124F6"/>
    <w:rsid w:val="00215C9F"/>
    <w:rsid w:val="00221474"/>
    <w:rsid w:val="00226290"/>
    <w:rsid w:val="0022695B"/>
    <w:rsid w:val="002279D5"/>
    <w:rsid w:val="00235A16"/>
    <w:rsid w:val="00236252"/>
    <w:rsid w:val="002367BB"/>
    <w:rsid w:val="00240925"/>
    <w:rsid w:val="00241EED"/>
    <w:rsid w:val="00242FF0"/>
    <w:rsid w:val="00246311"/>
    <w:rsid w:val="002463F0"/>
    <w:rsid w:val="00246512"/>
    <w:rsid w:val="00254000"/>
    <w:rsid w:val="00254237"/>
    <w:rsid w:val="002564EE"/>
    <w:rsid w:val="002600F3"/>
    <w:rsid w:val="00265D60"/>
    <w:rsid w:val="002730BE"/>
    <w:rsid w:val="00281FEF"/>
    <w:rsid w:val="002919EC"/>
    <w:rsid w:val="002956DB"/>
    <w:rsid w:val="002971C9"/>
    <w:rsid w:val="002A14AA"/>
    <w:rsid w:val="002A6404"/>
    <w:rsid w:val="002B4E95"/>
    <w:rsid w:val="002B75BD"/>
    <w:rsid w:val="002B7BC3"/>
    <w:rsid w:val="002B7E6B"/>
    <w:rsid w:val="002C4AAD"/>
    <w:rsid w:val="002C6A08"/>
    <w:rsid w:val="002C7CC6"/>
    <w:rsid w:val="002D0EFB"/>
    <w:rsid w:val="002D2481"/>
    <w:rsid w:val="002D2F51"/>
    <w:rsid w:val="002D4B0C"/>
    <w:rsid w:val="002E007C"/>
    <w:rsid w:val="002E5A2F"/>
    <w:rsid w:val="002F44A1"/>
    <w:rsid w:val="002F5B1F"/>
    <w:rsid w:val="002F6495"/>
    <w:rsid w:val="002F6A14"/>
    <w:rsid w:val="00301CBF"/>
    <w:rsid w:val="00307086"/>
    <w:rsid w:val="00313261"/>
    <w:rsid w:val="00315E66"/>
    <w:rsid w:val="00320864"/>
    <w:rsid w:val="00323497"/>
    <w:rsid w:val="003240EE"/>
    <w:rsid w:val="00331350"/>
    <w:rsid w:val="003316AC"/>
    <w:rsid w:val="003368CF"/>
    <w:rsid w:val="0034185C"/>
    <w:rsid w:val="00344F15"/>
    <w:rsid w:val="00345678"/>
    <w:rsid w:val="00346669"/>
    <w:rsid w:val="00347AB3"/>
    <w:rsid w:val="00350BEC"/>
    <w:rsid w:val="003622BE"/>
    <w:rsid w:val="0036332F"/>
    <w:rsid w:val="00363F73"/>
    <w:rsid w:val="003641A0"/>
    <w:rsid w:val="00364215"/>
    <w:rsid w:val="00372272"/>
    <w:rsid w:val="00373553"/>
    <w:rsid w:val="0037574D"/>
    <w:rsid w:val="00376E75"/>
    <w:rsid w:val="003821EC"/>
    <w:rsid w:val="00386EC9"/>
    <w:rsid w:val="003913CB"/>
    <w:rsid w:val="003971F0"/>
    <w:rsid w:val="003A1053"/>
    <w:rsid w:val="003A2044"/>
    <w:rsid w:val="003A4CDE"/>
    <w:rsid w:val="003A609E"/>
    <w:rsid w:val="003B0619"/>
    <w:rsid w:val="003B10D6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4003"/>
    <w:rsid w:val="003E6736"/>
    <w:rsid w:val="003F5BB3"/>
    <w:rsid w:val="00400E12"/>
    <w:rsid w:val="00401E16"/>
    <w:rsid w:val="00410307"/>
    <w:rsid w:val="00417ED0"/>
    <w:rsid w:val="00422858"/>
    <w:rsid w:val="00424548"/>
    <w:rsid w:val="004262F0"/>
    <w:rsid w:val="0044333D"/>
    <w:rsid w:val="0045246D"/>
    <w:rsid w:val="00452940"/>
    <w:rsid w:val="00455277"/>
    <w:rsid w:val="00460979"/>
    <w:rsid w:val="00461D1D"/>
    <w:rsid w:val="00464417"/>
    <w:rsid w:val="00464F30"/>
    <w:rsid w:val="004715D7"/>
    <w:rsid w:val="004754FE"/>
    <w:rsid w:val="004868EB"/>
    <w:rsid w:val="0049478F"/>
    <w:rsid w:val="0049600D"/>
    <w:rsid w:val="004A1D4E"/>
    <w:rsid w:val="004A3577"/>
    <w:rsid w:val="004A7E12"/>
    <w:rsid w:val="004B4A1E"/>
    <w:rsid w:val="004B4CF9"/>
    <w:rsid w:val="004B4F9D"/>
    <w:rsid w:val="004B68B2"/>
    <w:rsid w:val="004C6904"/>
    <w:rsid w:val="004D2E4E"/>
    <w:rsid w:val="004D7350"/>
    <w:rsid w:val="004D74BF"/>
    <w:rsid w:val="004E029A"/>
    <w:rsid w:val="004E4BEE"/>
    <w:rsid w:val="004F1B4D"/>
    <w:rsid w:val="004F20F3"/>
    <w:rsid w:val="004F377D"/>
    <w:rsid w:val="00501AF7"/>
    <w:rsid w:val="00507099"/>
    <w:rsid w:val="005106A8"/>
    <w:rsid w:val="005134F8"/>
    <w:rsid w:val="0051357E"/>
    <w:rsid w:val="00515F63"/>
    <w:rsid w:val="0052315C"/>
    <w:rsid w:val="00530ED6"/>
    <w:rsid w:val="00533B16"/>
    <w:rsid w:val="00535A8A"/>
    <w:rsid w:val="005367A7"/>
    <w:rsid w:val="005413E7"/>
    <w:rsid w:val="00550219"/>
    <w:rsid w:val="00550736"/>
    <w:rsid w:val="00552945"/>
    <w:rsid w:val="00553E38"/>
    <w:rsid w:val="005546E4"/>
    <w:rsid w:val="0055645D"/>
    <w:rsid w:val="00560983"/>
    <w:rsid w:val="0056285A"/>
    <w:rsid w:val="0056695B"/>
    <w:rsid w:val="005672F9"/>
    <w:rsid w:val="00576C65"/>
    <w:rsid w:val="00581414"/>
    <w:rsid w:val="00583538"/>
    <w:rsid w:val="0058557D"/>
    <w:rsid w:val="00591A99"/>
    <w:rsid w:val="00593121"/>
    <w:rsid w:val="005A0193"/>
    <w:rsid w:val="005A0660"/>
    <w:rsid w:val="005A7571"/>
    <w:rsid w:val="005A7D60"/>
    <w:rsid w:val="005B083A"/>
    <w:rsid w:val="005B6635"/>
    <w:rsid w:val="005B6D13"/>
    <w:rsid w:val="005C0FF2"/>
    <w:rsid w:val="005C3EB4"/>
    <w:rsid w:val="005C5A6B"/>
    <w:rsid w:val="005D0E15"/>
    <w:rsid w:val="005D4B0B"/>
    <w:rsid w:val="005D56A3"/>
    <w:rsid w:val="005D7F4D"/>
    <w:rsid w:val="005E720F"/>
    <w:rsid w:val="005E7483"/>
    <w:rsid w:val="005F5ECB"/>
    <w:rsid w:val="005F5FCB"/>
    <w:rsid w:val="00600BEE"/>
    <w:rsid w:val="00601EB2"/>
    <w:rsid w:val="00604319"/>
    <w:rsid w:val="00606945"/>
    <w:rsid w:val="00612314"/>
    <w:rsid w:val="00612F33"/>
    <w:rsid w:val="0061356A"/>
    <w:rsid w:val="00614F1E"/>
    <w:rsid w:val="006165B9"/>
    <w:rsid w:val="00617881"/>
    <w:rsid w:val="006179D0"/>
    <w:rsid w:val="00621F38"/>
    <w:rsid w:val="00622E55"/>
    <w:rsid w:val="00631E6E"/>
    <w:rsid w:val="006342D9"/>
    <w:rsid w:val="00636212"/>
    <w:rsid w:val="00643EC9"/>
    <w:rsid w:val="00646490"/>
    <w:rsid w:val="0064770B"/>
    <w:rsid w:val="006478BE"/>
    <w:rsid w:val="0065519D"/>
    <w:rsid w:val="00656DA0"/>
    <w:rsid w:val="006576E3"/>
    <w:rsid w:val="0066086C"/>
    <w:rsid w:val="00663BA6"/>
    <w:rsid w:val="006650F7"/>
    <w:rsid w:val="0066584E"/>
    <w:rsid w:val="0067266C"/>
    <w:rsid w:val="00672C11"/>
    <w:rsid w:val="00672FE9"/>
    <w:rsid w:val="00674895"/>
    <w:rsid w:val="00676F7A"/>
    <w:rsid w:val="00680BFD"/>
    <w:rsid w:val="00680C64"/>
    <w:rsid w:val="006825FB"/>
    <w:rsid w:val="00683F54"/>
    <w:rsid w:val="00685793"/>
    <w:rsid w:val="00693B83"/>
    <w:rsid w:val="006A0510"/>
    <w:rsid w:val="006A32D7"/>
    <w:rsid w:val="006A34CC"/>
    <w:rsid w:val="006A3CE5"/>
    <w:rsid w:val="006A70A9"/>
    <w:rsid w:val="006A74B6"/>
    <w:rsid w:val="006B7B31"/>
    <w:rsid w:val="006C2AD8"/>
    <w:rsid w:val="006D1C34"/>
    <w:rsid w:val="006D349F"/>
    <w:rsid w:val="006D6E5A"/>
    <w:rsid w:val="006D7653"/>
    <w:rsid w:val="006E10E9"/>
    <w:rsid w:val="006E463B"/>
    <w:rsid w:val="006E6C41"/>
    <w:rsid w:val="006F3487"/>
    <w:rsid w:val="006F761B"/>
    <w:rsid w:val="00700BB1"/>
    <w:rsid w:val="00712AB4"/>
    <w:rsid w:val="00716849"/>
    <w:rsid w:val="0072011B"/>
    <w:rsid w:val="007262AC"/>
    <w:rsid w:val="00740B4B"/>
    <w:rsid w:val="00740BA9"/>
    <w:rsid w:val="00742226"/>
    <w:rsid w:val="0074510F"/>
    <w:rsid w:val="00745385"/>
    <w:rsid w:val="00746C20"/>
    <w:rsid w:val="00750462"/>
    <w:rsid w:val="00752599"/>
    <w:rsid w:val="00764760"/>
    <w:rsid w:val="0076501B"/>
    <w:rsid w:val="0077261C"/>
    <w:rsid w:val="00773290"/>
    <w:rsid w:val="00781552"/>
    <w:rsid w:val="00790595"/>
    <w:rsid w:val="00791E88"/>
    <w:rsid w:val="007928D1"/>
    <w:rsid w:val="007A035C"/>
    <w:rsid w:val="007A0A80"/>
    <w:rsid w:val="007A17D4"/>
    <w:rsid w:val="007A2343"/>
    <w:rsid w:val="007B5442"/>
    <w:rsid w:val="007B5BC5"/>
    <w:rsid w:val="007B76D3"/>
    <w:rsid w:val="007C5039"/>
    <w:rsid w:val="007D0957"/>
    <w:rsid w:val="007D2389"/>
    <w:rsid w:val="007D638F"/>
    <w:rsid w:val="007D7E45"/>
    <w:rsid w:val="007E064A"/>
    <w:rsid w:val="007E6CC7"/>
    <w:rsid w:val="007F19B7"/>
    <w:rsid w:val="007F3EF9"/>
    <w:rsid w:val="00805388"/>
    <w:rsid w:val="00806A5A"/>
    <w:rsid w:val="00807707"/>
    <w:rsid w:val="008178D6"/>
    <w:rsid w:val="008217BE"/>
    <w:rsid w:val="008219E8"/>
    <w:rsid w:val="00821F7D"/>
    <w:rsid w:val="00825D03"/>
    <w:rsid w:val="00833E30"/>
    <w:rsid w:val="0084157A"/>
    <w:rsid w:val="00843BC7"/>
    <w:rsid w:val="0084738C"/>
    <w:rsid w:val="00853B0B"/>
    <w:rsid w:val="00862A2F"/>
    <w:rsid w:val="00865443"/>
    <w:rsid w:val="00866091"/>
    <w:rsid w:val="00870F22"/>
    <w:rsid w:val="0087294F"/>
    <w:rsid w:val="0087775D"/>
    <w:rsid w:val="0088018F"/>
    <w:rsid w:val="0088111C"/>
    <w:rsid w:val="008827D6"/>
    <w:rsid w:val="00882F06"/>
    <w:rsid w:val="00883B78"/>
    <w:rsid w:val="00885D6E"/>
    <w:rsid w:val="008862FD"/>
    <w:rsid w:val="00886E10"/>
    <w:rsid w:val="0089054C"/>
    <w:rsid w:val="008952D7"/>
    <w:rsid w:val="00895879"/>
    <w:rsid w:val="00895977"/>
    <w:rsid w:val="00896017"/>
    <w:rsid w:val="008A6F59"/>
    <w:rsid w:val="008A72C5"/>
    <w:rsid w:val="008B3C6B"/>
    <w:rsid w:val="008B7120"/>
    <w:rsid w:val="008C04DF"/>
    <w:rsid w:val="008C693D"/>
    <w:rsid w:val="008D022B"/>
    <w:rsid w:val="008D2B02"/>
    <w:rsid w:val="008D3744"/>
    <w:rsid w:val="008E110D"/>
    <w:rsid w:val="008E3499"/>
    <w:rsid w:val="008E41DE"/>
    <w:rsid w:val="008F076D"/>
    <w:rsid w:val="008F0BA9"/>
    <w:rsid w:val="008F1AFC"/>
    <w:rsid w:val="008F32C4"/>
    <w:rsid w:val="008F37D5"/>
    <w:rsid w:val="00901821"/>
    <w:rsid w:val="0090192F"/>
    <w:rsid w:val="009031C8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3389"/>
    <w:rsid w:val="00964E21"/>
    <w:rsid w:val="00965417"/>
    <w:rsid w:val="009665C6"/>
    <w:rsid w:val="00967628"/>
    <w:rsid w:val="009729BF"/>
    <w:rsid w:val="00973B6B"/>
    <w:rsid w:val="0097413C"/>
    <w:rsid w:val="00976A2A"/>
    <w:rsid w:val="00976CB8"/>
    <w:rsid w:val="00977071"/>
    <w:rsid w:val="00984467"/>
    <w:rsid w:val="00985289"/>
    <w:rsid w:val="009875F8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C044C"/>
    <w:rsid w:val="009C16C3"/>
    <w:rsid w:val="009C2FF6"/>
    <w:rsid w:val="009C333A"/>
    <w:rsid w:val="009D6463"/>
    <w:rsid w:val="009D6EC9"/>
    <w:rsid w:val="009E0EBB"/>
    <w:rsid w:val="009E32EA"/>
    <w:rsid w:val="009E394D"/>
    <w:rsid w:val="009E4B0B"/>
    <w:rsid w:val="009E5AC0"/>
    <w:rsid w:val="009E7FA7"/>
    <w:rsid w:val="009F0675"/>
    <w:rsid w:val="009F0757"/>
    <w:rsid w:val="009F1231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328B0"/>
    <w:rsid w:val="00A32A3A"/>
    <w:rsid w:val="00A32F6E"/>
    <w:rsid w:val="00A42E06"/>
    <w:rsid w:val="00A445AF"/>
    <w:rsid w:val="00A4468B"/>
    <w:rsid w:val="00A44BBD"/>
    <w:rsid w:val="00A50A51"/>
    <w:rsid w:val="00A51F7B"/>
    <w:rsid w:val="00A56556"/>
    <w:rsid w:val="00A61E17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94E81"/>
    <w:rsid w:val="00A97414"/>
    <w:rsid w:val="00AA0B79"/>
    <w:rsid w:val="00AA0BA6"/>
    <w:rsid w:val="00AB0A06"/>
    <w:rsid w:val="00AB23B7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885"/>
    <w:rsid w:val="00AC3E6B"/>
    <w:rsid w:val="00AC4340"/>
    <w:rsid w:val="00AC5048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1062C"/>
    <w:rsid w:val="00B11ADA"/>
    <w:rsid w:val="00B13F40"/>
    <w:rsid w:val="00B21522"/>
    <w:rsid w:val="00B30060"/>
    <w:rsid w:val="00B31C03"/>
    <w:rsid w:val="00B340F6"/>
    <w:rsid w:val="00B367FA"/>
    <w:rsid w:val="00B378FD"/>
    <w:rsid w:val="00B403D9"/>
    <w:rsid w:val="00B41965"/>
    <w:rsid w:val="00B44610"/>
    <w:rsid w:val="00B45A84"/>
    <w:rsid w:val="00B5072B"/>
    <w:rsid w:val="00B54251"/>
    <w:rsid w:val="00B55288"/>
    <w:rsid w:val="00B63ED1"/>
    <w:rsid w:val="00B64AA4"/>
    <w:rsid w:val="00B65489"/>
    <w:rsid w:val="00B6549E"/>
    <w:rsid w:val="00B66C93"/>
    <w:rsid w:val="00B71DAA"/>
    <w:rsid w:val="00B73570"/>
    <w:rsid w:val="00B75253"/>
    <w:rsid w:val="00B80219"/>
    <w:rsid w:val="00B80BB3"/>
    <w:rsid w:val="00B84D31"/>
    <w:rsid w:val="00B86B3E"/>
    <w:rsid w:val="00B9364C"/>
    <w:rsid w:val="00BA0C66"/>
    <w:rsid w:val="00BA13B1"/>
    <w:rsid w:val="00BA4529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34F2"/>
    <w:rsid w:val="00C24B7F"/>
    <w:rsid w:val="00C264CD"/>
    <w:rsid w:val="00C30E17"/>
    <w:rsid w:val="00C358F3"/>
    <w:rsid w:val="00C3658A"/>
    <w:rsid w:val="00C41F69"/>
    <w:rsid w:val="00C50AD0"/>
    <w:rsid w:val="00C62CEA"/>
    <w:rsid w:val="00C64FBA"/>
    <w:rsid w:val="00C65275"/>
    <w:rsid w:val="00C708C2"/>
    <w:rsid w:val="00C71038"/>
    <w:rsid w:val="00C72D11"/>
    <w:rsid w:val="00C73786"/>
    <w:rsid w:val="00C75E30"/>
    <w:rsid w:val="00C766DB"/>
    <w:rsid w:val="00C76AB5"/>
    <w:rsid w:val="00C77AFC"/>
    <w:rsid w:val="00C80C14"/>
    <w:rsid w:val="00C81517"/>
    <w:rsid w:val="00C8173F"/>
    <w:rsid w:val="00C840A1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5867"/>
    <w:rsid w:val="00CA5CA2"/>
    <w:rsid w:val="00CA769A"/>
    <w:rsid w:val="00CB3CFF"/>
    <w:rsid w:val="00CB4DD3"/>
    <w:rsid w:val="00CB59BC"/>
    <w:rsid w:val="00CB5EF3"/>
    <w:rsid w:val="00CB6C21"/>
    <w:rsid w:val="00CC07C6"/>
    <w:rsid w:val="00CC236E"/>
    <w:rsid w:val="00CC4790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0A89"/>
    <w:rsid w:val="00D01104"/>
    <w:rsid w:val="00D02C49"/>
    <w:rsid w:val="00D0649C"/>
    <w:rsid w:val="00D06C5F"/>
    <w:rsid w:val="00D131E0"/>
    <w:rsid w:val="00D143FC"/>
    <w:rsid w:val="00D14B2B"/>
    <w:rsid w:val="00D1552B"/>
    <w:rsid w:val="00D23EF1"/>
    <w:rsid w:val="00D24695"/>
    <w:rsid w:val="00D25669"/>
    <w:rsid w:val="00D27776"/>
    <w:rsid w:val="00D32AB0"/>
    <w:rsid w:val="00D35CE2"/>
    <w:rsid w:val="00D374F8"/>
    <w:rsid w:val="00D40E23"/>
    <w:rsid w:val="00D42BEF"/>
    <w:rsid w:val="00D52E6A"/>
    <w:rsid w:val="00D5354A"/>
    <w:rsid w:val="00D70047"/>
    <w:rsid w:val="00D7431E"/>
    <w:rsid w:val="00D7525B"/>
    <w:rsid w:val="00D82859"/>
    <w:rsid w:val="00D8399F"/>
    <w:rsid w:val="00D83FEA"/>
    <w:rsid w:val="00D8786A"/>
    <w:rsid w:val="00D9015F"/>
    <w:rsid w:val="00D95528"/>
    <w:rsid w:val="00D969BE"/>
    <w:rsid w:val="00D96E32"/>
    <w:rsid w:val="00DA025E"/>
    <w:rsid w:val="00DA1BD1"/>
    <w:rsid w:val="00DA1EB6"/>
    <w:rsid w:val="00DA3362"/>
    <w:rsid w:val="00DB3983"/>
    <w:rsid w:val="00DC2029"/>
    <w:rsid w:val="00DC263B"/>
    <w:rsid w:val="00DD138A"/>
    <w:rsid w:val="00DD1B1C"/>
    <w:rsid w:val="00DD56A5"/>
    <w:rsid w:val="00DD6ABD"/>
    <w:rsid w:val="00DE1141"/>
    <w:rsid w:val="00DE2390"/>
    <w:rsid w:val="00DE43FB"/>
    <w:rsid w:val="00DE71D0"/>
    <w:rsid w:val="00DF3468"/>
    <w:rsid w:val="00DF45EE"/>
    <w:rsid w:val="00DF4E7D"/>
    <w:rsid w:val="00E02EC6"/>
    <w:rsid w:val="00E041BF"/>
    <w:rsid w:val="00E04F1B"/>
    <w:rsid w:val="00E1104E"/>
    <w:rsid w:val="00E14261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46A41"/>
    <w:rsid w:val="00E5260F"/>
    <w:rsid w:val="00E54D03"/>
    <w:rsid w:val="00E56A82"/>
    <w:rsid w:val="00E605E9"/>
    <w:rsid w:val="00E62ACD"/>
    <w:rsid w:val="00E672A1"/>
    <w:rsid w:val="00E7607B"/>
    <w:rsid w:val="00E771FC"/>
    <w:rsid w:val="00E77B3E"/>
    <w:rsid w:val="00E80049"/>
    <w:rsid w:val="00E92E4B"/>
    <w:rsid w:val="00E95850"/>
    <w:rsid w:val="00E977B3"/>
    <w:rsid w:val="00EA2460"/>
    <w:rsid w:val="00EA5710"/>
    <w:rsid w:val="00EB15C9"/>
    <w:rsid w:val="00EB4A0D"/>
    <w:rsid w:val="00EB502A"/>
    <w:rsid w:val="00EB73B7"/>
    <w:rsid w:val="00EC64CF"/>
    <w:rsid w:val="00EC727F"/>
    <w:rsid w:val="00EC7F9D"/>
    <w:rsid w:val="00ED7C33"/>
    <w:rsid w:val="00EE15C8"/>
    <w:rsid w:val="00EE2B13"/>
    <w:rsid w:val="00EE5466"/>
    <w:rsid w:val="00F01D5C"/>
    <w:rsid w:val="00F02CA3"/>
    <w:rsid w:val="00F03BB1"/>
    <w:rsid w:val="00F03D3C"/>
    <w:rsid w:val="00F1177A"/>
    <w:rsid w:val="00F12F55"/>
    <w:rsid w:val="00F13B67"/>
    <w:rsid w:val="00F21A44"/>
    <w:rsid w:val="00F21BCC"/>
    <w:rsid w:val="00F22188"/>
    <w:rsid w:val="00F22367"/>
    <w:rsid w:val="00F239A5"/>
    <w:rsid w:val="00F34A4B"/>
    <w:rsid w:val="00F405F2"/>
    <w:rsid w:val="00F4244F"/>
    <w:rsid w:val="00F44C21"/>
    <w:rsid w:val="00F47B1F"/>
    <w:rsid w:val="00F53AED"/>
    <w:rsid w:val="00F56527"/>
    <w:rsid w:val="00F57FD5"/>
    <w:rsid w:val="00F62095"/>
    <w:rsid w:val="00F6552B"/>
    <w:rsid w:val="00F65C95"/>
    <w:rsid w:val="00F667A6"/>
    <w:rsid w:val="00F668B2"/>
    <w:rsid w:val="00F67D5C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A2838"/>
    <w:rsid w:val="00FA4601"/>
    <w:rsid w:val="00FB5040"/>
    <w:rsid w:val="00FB5C38"/>
    <w:rsid w:val="00FC0C31"/>
    <w:rsid w:val="00FC11FD"/>
    <w:rsid w:val="00FC4A53"/>
    <w:rsid w:val="00FD1A2E"/>
    <w:rsid w:val="00FD1DC0"/>
    <w:rsid w:val="00FD4447"/>
    <w:rsid w:val="00FD4686"/>
    <w:rsid w:val="00FD5881"/>
    <w:rsid w:val="00FE109C"/>
    <w:rsid w:val="00FE111E"/>
    <w:rsid w:val="00FE2D86"/>
    <w:rsid w:val="00FE646C"/>
    <w:rsid w:val="00FE72FF"/>
    <w:rsid w:val="00FF1B67"/>
    <w:rsid w:val="00FF1DE4"/>
    <w:rsid w:val="00FF26DE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A8CBFE3"/>
  <w15:docId w15:val="{BBFD7A00-39AA-4697-BAEC-3FD44010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character" w:customStyle="1" w:styleId="Nagwek10">
    <w:name w:val="Nagłówek #1_"/>
    <w:basedOn w:val="Domylnaczcionkaakapitu"/>
    <w:link w:val="Nagwek11"/>
    <w:rsid w:val="0097413C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">
    <w:name w:val="Tekst treści (2)"/>
    <w:basedOn w:val="Domylnaczcionkaakapitu"/>
    <w:rsid w:val="0097413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3">
    <w:name w:val="Tekst treści (3)_"/>
    <w:basedOn w:val="Domylnaczcionkaakapitu"/>
    <w:link w:val="Teksttreci30"/>
    <w:rsid w:val="0097413C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7413C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97413C"/>
    <w:pPr>
      <w:shd w:val="clear" w:color="auto" w:fill="FFFFFF"/>
      <w:spacing w:before="120" w:after="240" w:line="0" w:lineRule="atLeast"/>
    </w:pPr>
    <w:rPr>
      <w:rFonts w:ascii="Calibri" w:eastAsia="Calibri" w:hAnsi="Calibri" w:cs="Calibr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sephine.proebiz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15ED-8225-4F80-9B4F-3DD59918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11</cp:revision>
  <cp:lastPrinted>2011-10-20T06:12:00Z</cp:lastPrinted>
  <dcterms:created xsi:type="dcterms:W3CDTF">2019-10-10T06:13:00Z</dcterms:created>
  <dcterms:modified xsi:type="dcterms:W3CDTF">2021-07-20T18:50:00Z</dcterms:modified>
</cp:coreProperties>
</file>