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51CF" w14:textId="7CC69104" w:rsidR="00672086" w:rsidRPr="00267243" w:rsidRDefault="00672086" w:rsidP="00672086">
      <w:pPr>
        <w:jc w:val="right"/>
        <w:rPr>
          <w:sz w:val="24"/>
        </w:rPr>
      </w:pPr>
      <w:r w:rsidRPr="00267243">
        <w:rPr>
          <w:sz w:val="24"/>
        </w:rPr>
        <w:t xml:space="preserve">Załącznik nr </w:t>
      </w:r>
      <w:r w:rsidR="000E428F">
        <w:rPr>
          <w:sz w:val="24"/>
        </w:rPr>
        <w:t>5</w:t>
      </w:r>
      <w:r w:rsidRPr="00267243">
        <w:rPr>
          <w:sz w:val="24"/>
        </w:rPr>
        <w:t xml:space="preserve"> do SWZ</w:t>
      </w:r>
    </w:p>
    <w:p w14:paraId="17EECF61" w14:textId="77777777" w:rsidR="00E67AC2" w:rsidRDefault="00E67AC2" w:rsidP="00672086">
      <w:pPr>
        <w:jc w:val="right"/>
      </w:pPr>
    </w:p>
    <w:p w14:paraId="7F70327C" w14:textId="2D37CC89" w:rsidR="000E428F" w:rsidRDefault="005B4279" w:rsidP="005B4279">
      <w:pPr>
        <w:spacing w:before="120"/>
        <w:jc w:val="center"/>
        <w:rPr>
          <w:b/>
          <w:sz w:val="32"/>
          <w:szCs w:val="32"/>
          <w:u w:val="single"/>
        </w:rPr>
      </w:pPr>
      <w:r w:rsidRPr="005B4279">
        <w:rPr>
          <w:b/>
          <w:sz w:val="32"/>
          <w:szCs w:val="32"/>
          <w:u w:val="single"/>
        </w:rPr>
        <w:t xml:space="preserve">OŚWIADCZENIE </w:t>
      </w:r>
    </w:p>
    <w:p w14:paraId="3861A45E" w14:textId="6B4E6914" w:rsidR="005B4279" w:rsidRPr="005B4279" w:rsidRDefault="000E428F" w:rsidP="005B4279">
      <w:pPr>
        <w:spacing w:before="1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PODMIOTU  UDOSTĘPNIAJĄCEGO  ZASOBY </w:t>
      </w:r>
    </w:p>
    <w:p w14:paraId="14EB7A79" w14:textId="56397397" w:rsidR="005B4279" w:rsidRPr="005B4279" w:rsidRDefault="005B4279" w:rsidP="005B4279">
      <w:pPr>
        <w:tabs>
          <w:tab w:val="left" w:pos="1134"/>
        </w:tabs>
        <w:spacing w:before="120"/>
        <w:jc w:val="center"/>
        <w:rPr>
          <w:b/>
          <w:bCs/>
          <w:sz w:val="32"/>
          <w:szCs w:val="32"/>
        </w:rPr>
      </w:pPr>
      <w:r w:rsidRPr="005B4279">
        <w:rPr>
          <w:b/>
          <w:sz w:val="28"/>
          <w:szCs w:val="28"/>
        </w:rPr>
        <w:t xml:space="preserve">na podstawie art. 125 ust. 1 </w:t>
      </w:r>
      <w:r w:rsidRPr="005B4279">
        <w:rPr>
          <w:b/>
          <w:bCs/>
          <w:i/>
          <w:sz w:val="28"/>
          <w:szCs w:val="22"/>
        </w:rPr>
        <w:t>Prawa zamówień publicznych</w:t>
      </w:r>
    </w:p>
    <w:p w14:paraId="4A9324B4" w14:textId="77777777" w:rsidR="000E428F" w:rsidRPr="005B4279" w:rsidRDefault="000E428F" w:rsidP="005B4279">
      <w:pPr>
        <w:jc w:val="center"/>
        <w:rPr>
          <w:b/>
          <w:sz w:val="22"/>
          <w:szCs w:val="22"/>
        </w:rPr>
      </w:pPr>
    </w:p>
    <w:p w14:paraId="6CD624A0" w14:textId="4116D1E0" w:rsidR="008719F0" w:rsidRPr="00DB1DC2" w:rsidRDefault="008719F0" w:rsidP="008719F0">
      <w:pPr>
        <w:spacing w:before="120"/>
        <w:ind w:firstLine="567"/>
        <w:jc w:val="both"/>
        <w:rPr>
          <w:b/>
          <w:bCs/>
          <w:i/>
          <w:sz w:val="24"/>
        </w:rPr>
      </w:pPr>
      <w:r w:rsidRPr="005B4279">
        <w:rPr>
          <w:bCs/>
          <w:sz w:val="24"/>
          <w:szCs w:val="24"/>
        </w:rPr>
        <w:t xml:space="preserve">Dotyczy postępowania o udzielenie zamówienia publicznego </w:t>
      </w:r>
      <w:r>
        <w:rPr>
          <w:bCs/>
          <w:sz w:val="24"/>
          <w:szCs w:val="24"/>
        </w:rPr>
        <w:t xml:space="preserve">Nr </w:t>
      </w:r>
      <w:r w:rsidRPr="00DB1DC2">
        <w:rPr>
          <w:b/>
          <w:sz w:val="24"/>
          <w:szCs w:val="24"/>
        </w:rPr>
        <w:t>270.9.2021</w:t>
      </w:r>
      <w:r w:rsidRPr="005B4279">
        <w:rPr>
          <w:bCs/>
          <w:sz w:val="24"/>
          <w:szCs w:val="24"/>
        </w:rPr>
        <w:t xml:space="preserve"> prowadzonego w</w:t>
      </w:r>
      <w:r>
        <w:rPr>
          <w:bCs/>
          <w:sz w:val="24"/>
          <w:szCs w:val="24"/>
        </w:rPr>
        <w:t xml:space="preserve"> </w:t>
      </w:r>
      <w:r w:rsidRPr="005B4279">
        <w:rPr>
          <w:bCs/>
          <w:sz w:val="24"/>
          <w:szCs w:val="24"/>
        </w:rPr>
        <w:t>trybie podstawowym</w:t>
      </w:r>
      <w:r>
        <w:rPr>
          <w:bCs/>
          <w:sz w:val="24"/>
          <w:szCs w:val="24"/>
        </w:rPr>
        <w:t xml:space="preserve"> zgodnie z przepisami </w:t>
      </w:r>
      <w:r w:rsidRPr="005C325C">
        <w:rPr>
          <w:sz w:val="24"/>
          <w:szCs w:val="24"/>
          <w:lang w:eastAsia="en-US"/>
        </w:rPr>
        <w:t xml:space="preserve">ustawy z </w:t>
      </w:r>
      <w:r>
        <w:rPr>
          <w:sz w:val="24"/>
          <w:szCs w:val="24"/>
          <w:lang w:eastAsia="en-US"/>
        </w:rPr>
        <w:t xml:space="preserve">dnia </w:t>
      </w:r>
      <w:r w:rsidRPr="005C325C">
        <w:rPr>
          <w:sz w:val="24"/>
          <w:szCs w:val="24"/>
          <w:lang w:eastAsia="en-US"/>
        </w:rPr>
        <w:t xml:space="preserve">11 września 2019 r. – </w:t>
      </w:r>
      <w:r w:rsidRPr="005C325C">
        <w:rPr>
          <w:i/>
          <w:iCs/>
          <w:sz w:val="24"/>
          <w:szCs w:val="24"/>
          <w:lang w:eastAsia="en-US"/>
        </w:rPr>
        <w:t>Prawo zamówień publicznych</w:t>
      </w:r>
      <w:r w:rsidRPr="005C325C">
        <w:rPr>
          <w:sz w:val="24"/>
          <w:szCs w:val="24"/>
          <w:lang w:eastAsia="en-US"/>
        </w:rPr>
        <w:t xml:space="preserve"> (</w:t>
      </w:r>
      <w:r>
        <w:rPr>
          <w:sz w:val="24"/>
          <w:szCs w:val="24"/>
          <w:lang w:eastAsia="en-US"/>
        </w:rPr>
        <w:t xml:space="preserve">tekst jedn. </w:t>
      </w:r>
      <w:r w:rsidRPr="005C325C">
        <w:rPr>
          <w:sz w:val="24"/>
          <w:szCs w:val="24"/>
          <w:lang w:eastAsia="en-US"/>
        </w:rPr>
        <w:t>Dz.U. z 20</w:t>
      </w:r>
      <w:r>
        <w:rPr>
          <w:sz w:val="24"/>
          <w:szCs w:val="24"/>
          <w:lang w:eastAsia="en-US"/>
        </w:rPr>
        <w:t>21</w:t>
      </w:r>
      <w:r w:rsidRPr="005C325C">
        <w:rPr>
          <w:sz w:val="24"/>
          <w:szCs w:val="24"/>
          <w:lang w:eastAsia="en-US"/>
        </w:rPr>
        <w:t xml:space="preserve"> r. poz. </w:t>
      </w:r>
      <w:r>
        <w:rPr>
          <w:sz w:val="24"/>
          <w:szCs w:val="24"/>
          <w:lang w:eastAsia="en-US"/>
        </w:rPr>
        <w:t>1129</w:t>
      </w:r>
      <w:r w:rsidRPr="005C325C">
        <w:rPr>
          <w:sz w:val="24"/>
          <w:szCs w:val="24"/>
          <w:lang w:eastAsia="en-US"/>
        </w:rPr>
        <w:t xml:space="preserve"> ze zm.)</w:t>
      </w:r>
      <w:r>
        <w:rPr>
          <w:sz w:val="24"/>
          <w:szCs w:val="24"/>
          <w:lang w:eastAsia="en-US"/>
        </w:rPr>
        <w:t xml:space="preserve">, którego przedmiotem są </w:t>
      </w:r>
      <w:r>
        <w:rPr>
          <w:sz w:val="24"/>
          <w:szCs w:val="24"/>
        </w:rPr>
        <w:t xml:space="preserve">roboty budowlane pn. </w:t>
      </w:r>
      <w:r w:rsidRPr="00DB1DC2">
        <w:rPr>
          <w:b/>
          <w:bCs/>
          <w:i/>
          <w:iCs/>
          <w:sz w:val="24"/>
          <w:szCs w:val="28"/>
        </w:rPr>
        <w:t>Przebudowa dwóch dróg stokowych w Nadleśnictwie Jeleśnia.</w:t>
      </w:r>
    </w:p>
    <w:p w14:paraId="6E47F825" w14:textId="77777777" w:rsidR="008719F0" w:rsidRPr="00EF0B6F" w:rsidRDefault="008719F0" w:rsidP="008719F0">
      <w:pPr>
        <w:autoSpaceDE w:val="0"/>
        <w:autoSpaceDN w:val="0"/>
        <w:adjustRightInd w:val="0"/>
        <w:spacing w:before="120"/>
        <w:ind w:left="426" w:hanging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W zakresie </w:t>
      </w:r>
      <w:r w:rsidRPr="00EF0B6F">
        <w:rPr>
          <w:sz w:val="24"/>
          <w:szCs w:val="24"/>
        </w:rPr>
        <w:t>Częś</w:t>
      </w:r>
      <w:r>
        <w:rPr>
          <w:sz w:val="24"/>
          <w:szCs w:val="24"/>
        </w:rPr>
        <w:t>ci</w:t>
      </w:r>
      <w:r w:rsidRPr="00EF0B6F">
        <w:rPr>
          <w:sz w:val="24"/>
          <w:szCs w:val="24"/>
        </w:rPr>
        <w:t xml:space="preserve"> 1 – </w:t>
      </w:r>
      <w:r w:rsidRPr="00DB1DC2">
        <w:rPr>
          <w:rFonts w:eastAsiaTheme="minorHAnsi"/>
          <w:b/>
          <w:bCs/>
          <w:i/>
          <w:iCs/>
          <w:sz w:val="24"/>
          <w:szCs w:val="24"/>
          <w:lang w:eastAsia="en-US"/>
        </w:rPr>
        <w:t>Przebudowa drogi stokowej nr inw. 220/522 w leśnictwie Korbielów</w:t>
      </w:r>
      <w:r>
        <w:rPr>
          <w:rFonts w:eastAsiaTheme="minorHAnsi"/>
          <w:i/>
          <w:iCs/>
          <w:sz w:val="24"/>
          <w:szCs w:val="24"/>
          <w:lang w:eastAsia="en-US"/>
        </w:rPr>
        <w:t>*</w:t>
      </w:r>
    </w:p>
    <w:p w14:paraId="5A07A48B" w14:textId="77777777" w:rsidR="008719F0" w:rsidRPr="00EF0B6F" w:rsidRDefault="008719F0" w:rsidP="008719F0">
      <w:pPr>
        <w:autoSpaceDE w:val="0"/>
        <w:autoSpaceDN w:val="0"/>
        <w:adjustRightInd w:val="0"/>
        <w:spacing w:before="120"/>
        <w:ind w:left="426" w:hanging="426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W zakresie </w:t>
      </w:r>
      <w:r w:rsidRPr="00EF0B6F">
        <w:rPr>
          <w:sz w:val="24"/>
          <w:szCs w:val="24"/>
        </w:rPr>
        <w:t>Częś</w:t>
      </w:r>
      <w:r>
        <w:rPr>
          <w:sz w:val="24"/>
          <w:szCs w:val="24"/>
        </w:rPr>
        <w:t>ci</w:t>
      </w:r>
      <w:r w:rsidRPr="00EF0B6F">
        <w:rPr>
          <w:sz w:val="24"/>
          <w:szCs w:val="24"/>
        </w:rPr>
        <w:t xml:space="preserve"> 2 – </w:t>
      </w:r>
      <w:r w:rsidRPr="00DB1DC2">
        <w:rPr>
          <w:rFonts w:eastAsiaTheme="minorHAnsi"/>
          <w:b/>
          <w:bCs/>
          <w:i/>
          <w:iCs/>
          <w:sz w:val="24"/>
          <w:szCs w:val="24"/>
          <w:lang w:eastAsia="en-US"/>
        </w:rPr>
        <w:t>Przebudowa drogi stokowej nr inw. 220/253 w leśnictwie Romanka Górna*</w:t>
      </w:r>
    </w:p>
    <w:p w14:paraId="630B0362" w14:textId="4305824C" w:rsidR="005B4279" w:rsidRDefault="005B4279" w:rsidP="005B4279">
      <w:pPr>
        <w:jc w:val="both"/>
        <w:rPr>
          <w:b/>
          <w:sz w:val="24"/>
          <w:szCs w:val="24"/>
          <w:u w:val="single"/>
        </w:rPr>
      </w:pPr>
    </w:p>
    <w:p w14:paraId="388DC11C" w14:textId="4D486BE8" w:rsidR="005B4279" w:rsidRPr="005B4279" w:rsidRDefault="005B4279" w:rsidP="005B4279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Ja/My, niżej podpisany/i …………………………………………………………………………………………………</w:t>
      </w:r>
    </w:p>
    <w:p w14:paraId="31362856" w14:textId="77777777" w:rsidR="005B4279" w:rsidRPr="005B4279" w:rsidRDefault="005B4279" w:rsidP="005B4279">
      <w:pPr>
        <w:rPr>
          <w:color w:val="000000"/>
          <w:sz w:val="24"/>
          <w:szCs w:val="24"/>
        </w:rPr>
      </w:pPr>
    </w:p>
    <w:p w14:paraId="05B64AEE" w14:textId="63F51C38" w:rsidR="005B4279" w:rsidRPr="005B4279" w:rsidRDefault="005B4279" w:rsidP="005B4279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działając w imieniu i na rzecz: ..................................................................................................................</w:t>
      </w:r>
      <w:r>
        <w:rPr>
          <w:color w:val="000000"/>
          <w:sz w:val="24"/>
          <w:szCs w:val="24"/>
        </w:rPr>
        <w:t>.....................................</w:t>
      </w:r>
      <w:r w:rsidRPr="005B4279">
        <w:rPr>
          <w:color w:val="000000"/>
          <w:sz w:val="24"/>
          <w:szCs w:val="24"/>
        </w:rPr>
        <w:t>.</w:t>
      </w:r>
    </w:p>
    <w:p w14:paraId="3D653E37" w14:textId="35CDD9C9" w:rsidR="005B4279" w:rsidRPr="005B4279" w:rsidRDefault="005B4279" w:rsidP="005B4279">
      <w:pPr>
        <w:jc w:val="center"/>
        <w:rPr>
          <w:i/>
          <w:iCs/>
          <w:color w:val="000000"/>
        </w:rPr>
      </w:pPr>
      <w:r w:rsidRPr="005B4279">
        <w:rPr>
          <w:i/>
          <w:iCs/>
          <w:color w:val="000000"/>
        </w:rPr>
        <w:t xml:space="preserve">(pełna nazwa </w:t>
      </w:r>
      <w:r w:rsidR="000E428F">
        <w:rPr>
          <w:i/>
          <w:iCs/>
          <w:color w:val="000000"/>
        </w:rPr>
        <w:t>Podmiotu udostępniającego zasoby</w:t>
      </w:r>
      <w:r w:rsidRPr="005B4279">
        <w:rPr>
          <w:i/>
          <w:iCs/>
          <w:color w:val="000000"/>
        </w:rPr>
        <w:t>)</w:t>
      </w:r>
    </w:p>
    <w:p w14:paraId="46446CD3" w14:textId="3F53FDCE" w:rsidR="005B4279" w:rsidRPr="005B4279" w:rsidRDefault="005B4279" w:rsidP="005B4279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4A0FC6C6" w14:textId="3D7EBC62" w:rsidR="005B4279" w:rsidRPr="005B4279" w:rsidRDefault="005B4279" w:rsidP="005B4279">
      <w:pPr>
        <w:jc w:val="center"/>
        <w:rPr>
          <w:i/>
          <w:iCs/>
          <w:color w:val="000000"/>
        </w:rPr>
      </w:pPr>
      <w:r w:rsidRPr="005B4279">
        <w:rPr>
          <w:i/>
          <w:iCs/>
          <w:color w:val="000000"/>
        </w:rPr>
        <w:t xml:space="preserve">(adres siedziby </w:t>
      </w:r>
      <w:r w:rsidR="000E428F">
        <w:rPr>
          <w:i/>
          <w:iCs/>
          <w:color w:val="000000"/>
        </w:rPr>
        <w:t>Podmiotu udostępniającego zasoby</w:t>
      </w:r>
      <w:r w:rsidRPr="005B4279">
        <w:rPr>
          <w:i/>
          <w:iCs/>
          <w:color w:val="000000"/>
        </w:rPr>
        <w:t>)</w:t>
      </w:r>
    </w:p>
    <w:p w14:paraId="5A4977E3" w14:textId="39BA6EC9" w:rsidR="005B4279" w:rsidRDefault="005B4279" w:rsidP="005B4279">
      <w:pPr>
        <w:jc w:val="both"/>
        <w:rPr>
          <w:b/>
          <w:sz w:val="24"/>
          <w:szCs w:val="24"/>
          <w:u w:val="single"/>
        </w:rPr>
      </w:pPr>
    </w:p>
    <w:p w14:paraId="2A226E72" w14:textId="4635E698" w:rsidR="000E428F" w:rsidRPr="000E428F" w:rsidRDefault="005B4279" w:rsidP="000E428F">
      <w:pPr>
        <w:pStyle w:val="Akapitzlist"/>
        <w:numPr>
          <w:ilvl w:val="0"/>
          <w:numId w:val="7"/>
        </w:numPr>
        <w:spacing w:after="200" w:line="276" w:lineRule="auto"/>
        <w:ind w:left="426" w:hanging="426"/>
        <w:jc w:val="both"/>
        <w:rPr>
          <w:sz w:val="24"/>
          <w:szCs w:val="24"/>
        </w:rPr>
      </w:pPr>
      <w:bookmarkStart w:id="0" w:name="_Hlk61855121"/>
      <w:r w:rsidRPr="000E428F">
        <w:rPr>
          <w:sz w:val="24"/>
          <w:szCs w:val="24"/>
        </w:rPr>
        <w:t xml:space="preserve">Oświadczam(y), </w:t>
      </w:r>
      <w:r w:rsidR="000E428F" w:rsidRPr="000E428F">
        <w:rPr>
          <w:sz w:val="24"/>
          <w:szCs w:val="24"/>
        </w:rPr>
        <w:t>że spełniam(y) warunki udziału w postępowaniu określone w moim (naszym) Zobowiązaniu* lub Innym podmiotowym środku dowodowym* potwierdzającym, że Wykonawca realizując zamówienie, będzie dysponował moimi (naszymi) zasobami.</w:t>
      </w:r>
    </w:p>
    <w:p w14:paraId="05F3D958" w14:textId="77777777" w:rsidR="000E428F" w:rsidRPr="000E428F" w:rsidRDefault="000E428F" w:rsidP="000E428F">
      <w:pPr>
        <w:ind w:left="426"/>
        <w:jc w:val="both"/>
        <w:rPr>
          <w:sz w:val="24"/>
          <w:szCs w:val="24"/>
        </w:rPr>
      </w:pPr>
      <w:r w:rsidRPr="000E428F">
        <w:rPr>
          <w:sz w:val="24"/>
          <w:szCs w:val="24"/>
        </w:rPr>
        <w:t>*niepotrzebne skreślić</w:t>
      </w:r>
    </w:p>
    <w:p w14:paraId="5E7FDF81" w14:textId="77777777" w:rsidR="008719F0" w:rsidRPr="000E428F" w:rsidRDefault="008719F0" w:rsidP="000E428F">
      <w:pPr>
        <w:jc w:val="both"/>
        <w:rPr>
          <w:sz w:val="24"/>
          <w:szCs w:val="24"/>
        </w:rPr>
      </w:pPr>
    </w:p>
    <w:p w14:paraId="6557C54B" w14:textId="4BC414FD" w:rsidR="000E428F" w:rsidRPr="000E428F" w:rsidRDefault="000E428F" w:rsidP="000E428F">
      <w:pPr>
        <w:pStyle w:val="Akapitzlist"/>
        <w:numPr>
          <w:ilvl w:val="0"/>
          <w:numId w:val="7"/>
        </w:numPr>
        <w:spacing w:after="200" w:line="276" w:lineRule="auto"/>
        <w:ind w:left="426" w:hanging="426"/>
        <w:jc w:val="both"/>
        <w:rPr>
          <w:sz w:val="24"/>
          <w:szCs w:val="24"/>
        </w:rPr>
      </w:pPr>
      <w:r w:rsidRPr="000E428F">
        <w:rPr>
          <w:sz w:val="24"/>
          <w:szCs w:val="24"/>
        </w:rPr>
        <w:t xml:space="preserve">Oświadczam(y), że nie podlegam(y) </w:t>
      </w:r>
      <w:r w:rsidRPr="000E428F">
        <w:rPr>
          <w:rFonts w:eastAsia="Calibri"/>
          <w:sz w:val="24"/>
          <w:szCs w:val="24"/>
          <w:lang w:eastAsia="ar-SA"/>
        </w:rPr>
        <w:t>wykluczeniu na podstawie przesłanek określonych w</w:t>
      </w:r>
      <w:r>
        <w:rPr>
          <w:rFonts w:eastAsia="Calibri"/>
          <w:sz w:val="24"/>
          <w:szCs w:val="24"/>
          <w:lang w:eastAsia="ar-SA"/>
        </w:rPr>
        <w:t> </w:t>
      </w:r>
      <w:r w:rsidRPr="000E428F">
        <w:rPr>
          <w:rFonts w:eastAsia="Calibri"/>
          <w:sz w:val="24"/>
          <w:szCs w:val="24"/>
          <w:lang w:eastAsia="ar-SA"/>
        </w:rPr>
        <w:t>pkt. 2</w:t>
      </w:r>
      <w:r>
        <w:rPr>
          <w:rFonts w:eastAsia="Calibri"/>
          <w:sz w:val="24"/>
          <w:szCs w:val="24"/>
          <w:lang w:eastAsia="ar-SA"/>
        </w:rPr>
        <w:t>.8</w:t>
      </w:r>
      <w:r w:rsidRPr="000E428F">
        <w:rPr>
          <w:rFonts w:eastAsia="Calibri"/>
          <w:sz w:val="24"/>
          <w:szCs w:val="24"/>
          <w:lang w:eastAsia="ar-SA"/>
        </w:rPr>
        <w:t xml:space="preserve"> SWZ.</w:t>
      </w:r>
    </w:p>
    <w:p w14:paraId="2135EFA8" w14:textId="77777777" w:rsidR="008719F0" w:rsidRPr="000E428F" w:rsidRDefault="008719F0" w:rsidP="000E428F">
      <w:pPr>
        <w:pStyle w:val="Akapitzlist"/>
        <w:ind w:left="284"/>
        <w:jc w:val="both"/>
        <w:rPr>
          <w:sz w:val="24"/>
          <w:szCs w:val="24"/>
        </w:rPr>
      </w:pPr>
    </w:p>
    <w:p w14:paraId="4CE3490E" w14:textId="77777777" w:rsidR="000E428F" w:rsidRPr="000E428F" w:rsidRDefault="000E428F" w:rsidP="000E428F">
      <w:pPr>
        <w:pStyle w:val="Akapitzlist"/>
        <w:numPr>
          <w:ilvl w:val="0"/>
          <w:numId w:val="7"/>
        </w:numPr>
        <w:spacing w:after="200" w:line="276" w:lineRule="auto"/>
        <w:ind w:left="426" w:hanging="426"/>
        <w:jc w:val="both"/>
        <w:rPr>
          <w:rFonts w:eastAsia="Calibri"/>
          <w:sz w:val="24"/>
          <w:szCs w:val="24"/>
        </w:rPr>
      </w:pPr>
      <w:r w:rsidRPr="000E428F">
        <w:rPr>
          <w:color w:val="222222"/>
          <w:sz w:val="24"/>
          <w:szCs w:val="24"/>
        </w:rPr>
        <w:t xml:space="preserve">Oświadczam(y), że podmiotowe środki dowodowe można uzyskać za pomocą bezpłatnych i ogólnodostępnych baz danych, w szczególności rejestru (rejestrów): </w:t>
      </w:r>
    </w:p>
    <w:p w14:paraId="4A174E71" w14:textId="77777777" w:rsidR="000E428F" w:rsidRDefault="000E428F" w:rsidP="000E428F">
      <w:pPr>
        <w:pStyle w:val="Akapitzlist"/>
        <w:spacing w:after="200" w:line="276" w:lineRule="auto"/>
        <w:ind w:left="426"/>
        <w:rPr>
          <w:color w:val="222222"/>
          <w:sz w:val="24"/>
          <w:szCs w:val="24"/>
        </w:rPr>
      </w:pPr>
      <w:r w:rsidRPr="000E428F">
        <w:rPr>
          <w:color w:val="222222"/>
          <w:sz w:val="24"/>
          <w:szCs w:val="24"/>
        </w:rPr>
        <w:t>…………………………………………………………………..………………………….</w:t>
      </w:r>
    </w:p>
    <w:p w14:paraId="24320227" w14:textId="7B2920FC" w:rsidR="000E428F" w:rsidRPr="000E428F" w:rsidRDefault="000E428F" w:rsidP="000E428F">
      <w:pPr>
        <w:pStyle w:val="Akapitzlist"/>
        <w:spacing w:before="120"/>
        <w:ind w:left="426"/>
        <w:contextualSpacing w:val="0"/>
        <w:jc w:val="center"/>
        <w:rPr>
          <w:rFonts w:eastAsia="Calibri"/>
          <w:sz w:val="24"/>
          <w:szCs w:val="24"/>
        </w:rPr>
      </w:pPr>
      <w:r w:rsidRPr="000E428F">
        <w:rPr>
          <w:i/>
          <w:iCs/>
          <w:color w:val="222222"/>
        </w:rPr>
        <w:t>(należy wskazać „nazwę” rejestru/rejestrów i właściwy numer w rejestrze).</w:t>
      </w:r>
    </w:p>
    <w:p w14:paraId="34BA33FD" w14:textId="188C871C" w:rsidR="000E428F" w:rsidRPr="000E428F" w:rsidRDefault="000E428F" w:rsidP="000E428F">
      <w:pPr>
        <w:pStyle w:val="Akapitzlist"/>
        <w:spacing w:before="120"/>
        <w:ind w:left="284" w:firstLine="142"/>
        <w:contextualSpacing w:val="0"/>
        <w:jc w:val="both"/>
        <w:rPr>
          <w:rFonts w:eastAsia="Calibri"/>
          <w:sz w:val="24"/>
          <w:szCs w:val="24"/>
        </w:rPr>
      </w:pPr>
      <w:r w:rsidRPr="000E428F">
        <w:rPr>
          <w:color w:val="222222"/>
          <w:sz w:val="24"/>
          <w:szCs w:val="24"/>
        </w:rPr>
        <w:t>Środki dowodowe dostępne ww. rejestrze (rejestrach) są prawidłowe i aktualne.</w:t>
      </w:r>
    </w:p>
    <w:bookmarkEnd w:id="0"/>
    <w:p w14:paraId="2CE3F24E" w14:textId="0CE8B735" w:rsidR="005B4279" w:rsidRDefault="005B4279" w:rsidP="005B4279">
      <w:pPr>
        <w:jc w:val="both"/>
        <w:rPr>
          <w:i/>
          <w:sz w:val="24"/>
          <w:szCs w:val="24"/>
        </w:rPr>
      </w:pPr>
    </w:p>
    <w:p w14:paraId="6FB63E27" w14:textId="77777777" w:rsidR="008719F0" w:rsidRDefault="008719F0" w:rsidP="008719F0">
      <w:pPr>
        <w:pStyle w:val="Akapitzlist"/>
        <w:ind w:left="0"/>
        <w:jc w:val="both"/>
        <w:rPr>
          <w:b/>
          <w:sz w:val="24"/>
          <w:szCs w:val="24"/>
        </w:rPr>
      </w:pPr>
    </w:p>
    <w:p w14:paraId="3F96793B" w14:textId="44BC119B" w:rsidR="0050112F" w:rsidRPr="005B4279" w:rsidRDefault="008719F0" w:rsidP="008719F0">
      <w:pPr>
        <w:pStyle w:val="Akapitzlist"/>
        <w:ind w:left="0"/>
        <w:jc w:val="both"/>
        <w:rPr>
          <w:b/>
          <w:sz w:val="24"/>
          <w:szCs w:val="24"/>
        </w:rPr>
      </w:pPr>
      <w:r w:rsidRPr="00325167">
        <w:rPr>
          <w:b/>
          <w:sz w:val="24"/>
          <w:szCs w:val="24"/>
        </w:rPr>
        <w:t xml:space="preserve">UWAGA: </w:t>
      </w:r>
      <w:r w:rsidRPr="00717796">
        <w:rPr>
          <w:bCs/>
          <w:sz w:val="24"/>
          <w:szCs w:val="24"/>
          <w:lang w:eastAsia="ar-SA"/>
        </w:rPr>
        <w:t xml:space="preserve">Oświadczenie winno zostać sporządzone, pod rygorem nieważności w </w:t>
      </w:r>
      <w:r w:rsidRPr="00717796">
        <w:rPr>
          <w:bCs/>
          <w:sz w:val="24"/>
          <w:szCs w:val="24"/>
        </w:rPr>
        <w:t>postaci elektronicznej podpisan</w:t>
      </w:r>
      <w:r w:rsidR="007204F9">
        <w:rPr>
          <w:bCs/>
          <w:sz w:val="24"/>
          <w:szCs w:val="24"/>
        </w:rPr>
        <w:t>e</w:t>
      </w:r>
      <w:r w:rsidRPr="00717796">
        <w:rPr>
          <w:bCs/>
          <w:sz w:val="24"/>
          <w:szCs w:val="24"/>
        </w:rPr>
        <w:t xml:space="preserve"> kwalifikowanym podpisem elektronicznym, podpisem zaufanym lub podpisem osobistym</w:t>
      </w:r>
      <w:r>
        <w:rPr>
          <w:bCs/>
          <w:sz w:val="24"/>
          <w:szCs w:val="24"/>
        </w:rPr>
        <w:t>.</w:t>
      </w:r>
    </w:p>
    <w:sectPr w:rsidR="0050112F" w:rsidRPr="005B4279" w:rsidSect="00D01104">
      <w:headerReference w:type="even" r:id="rId8"/>
      <w:headerReference w:type="default" r:id="rId9"/>
      <w:footerReference w:type="default" r:id="rId10"/>
      <w:pgSz w:w="11906" w:h="16838"/>
      <w:pgMar w:top="1418" w:right="1418" w:bottom="1418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6CADB" w14:textId="77777777" w:rsidR="00385200" w:rsidRDefault="00385200" w:rsidP="00AC3E6B">
      <w:r>
        <w:separator/>
      </w:r>
    </w:p>
  </w:endnote>
  <w:endnote w:type="continuationSeparator" w:id="0">
    <w:p w14:paraId="5A3D5F91" w14:textId="77777777" w:rsidR="00385200" w:rsidRDefault="00385200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FrankfurtGothic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341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AF82CC6" w14:textId="77777777" w:rsidR="00F5743C" w:rsidRDefault="00F5743C" w:rsidP="00BA637E">
            <w:pPr>
              <w:pStyle w:val="Stopka"/>
              <w:jc w:val="center"/>
            </w:pPr>
          </w:p>
          <w:p w14:paraId="3DDA7615" w14:textId="77777777" w:rsidR="00F5743C" w:rsidRDefault="00F5743C">
            <w:pPr>
              <w:pStyle w:val="Stopka"/>
              <w:jc w:val="right"/>
            </w:pPr>
            <w:r>
              <w:t xml:space="preserve">Strona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527E34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527E34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C6C3D" w14:textId="77777777" w:rsidR="00385200" w:rsidRDefault="00385200" w:rsidP="00AC3E6B">
      <w:r>
        <w:separator/>
      </w:r>
    </w:p>
  </w:footnote>
  <w:footnote w:type="continuationSeparator" w:id="0">
    <w:p w14:paraId="095302A8" w14:textId="77777777" w:rsidR="00385200" w:rsidRDefault="00385200" w:rsidP="00AC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E125" w14:textId="77777777" w:rsidR="00F5743C" w:rsidRDefault="00F5743C">
    <w:pPr>
      <w:pStyle w:val="Nagwek"/>
    </w:pPr>
  </w:p>
  <w:p w14:paraId="5CC2EE0E" w14:textId="77777777" w:rsidR="00F5743C" w:rsidRDefault="00F5743C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519C" w14:textId="77777777" w:rsidR="00F5743C" w:rsidRPr="009E31C3" w:rsidRDefault="00385200" w:rsidP="00D01104">
    <w:pPr>
      <w:pStyle w:val="Nagwek1"/>
      <w:ind w:left="709" w:firstLine="709"/>
      <w:rPr>
        <w:rFonts w:ascii="Arial" w:hAnsi="Arial" w:cs="Arial"/>
        <w:color w:val="005042"/>
      </w:rPr>
    </w:pPr>
    <w:r>
      <w:rPr>
        <w:noProof/>
      </w:rPr>
      <w:object w:dxaOrig="1440" w:dyaOrig="1440" w14:anchorId="6FB1CC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-5.7pt;margin-top:7.45pt;width:51.4pt;height:51.4pt;z-index:251658240;visibility:visible;mso-wrap-edited:f">
          <v:imagedata r:id="rId1" o:title=""/>
          <w10:wrap type="square" side="right"/>
        </v:shape>
        <o:OLEObject Type="Embed" ProgID="Word.Picture.8" ShapeID="_x0000_s1029" DrawAspect="Content" ObjectID="_1696262352" r:id="rId2"/>
      </w:object>
    </w:r>
    <w:r w:rsidR="00F5743C">
      <w:rPr>
        <w:rFonts w:ascii="Arial" w:hAnsi="Arial" w:cs="Arial"/>
        <w:color w:val="005042"/>
      </w:rPr>
      <w:t>PGL LP  Nadleśnictwo  Jeleśnia</w:t>
    </w:r>
  </w:p>
  <w:p w14:paraId="3F56C9AE" w14:textId="77777777" w:rsidR="00F5743C" w:rsidRDefault="00F5743C" w:rsidP="00B55288">
    <w:pPr>
      <w:pStyle w:val="Nagwek"/>
      <w:ind w:left="-284"/>
    </w:pPr>
  </w:p>
  <w:p w14:paraId="7F83E35C" w14:textId="77777777" w:rsidR="00F5743C" w:rsidRDefault="00F5743C" w:rsidP="00B55288">
    <w:pPr>
      <w:pStyle w:val="Nagwek"/>
      <w:ind w:left="-284"/>
      <w:rPr>
        <w:sz w:val="18"/>
      </w:rPr>
    </w:pPr>
  </w:p>
  <w:p w14:paraId="48EB1FA9" w14:textId="36B2701D" w:rsidR="00F5743C" w:rsidRPr="00612F33" w:rsidRDefault="00F5743C" w:rsidP="00B55288">
    <w:pPr>
      <w:pStyle w:val="Nagwek"/>
      <w:ind w:left="-284"/>
      <w:rPr>
        <w:sz w:val="18"/>
      </w:rPr>
    </w:pPr>
    <w:r w:rsidRPr="00344F15">
      <w:rPr>
        <w:b/>
        <w:sz w:val="22"/>
      </w:rPr>
      <w:t xml:space="preserve">Znak postępowania </w:t>
    </w:r>
    <w:r>
      <w:rPr>
        <w:b/>
        <w:sz w:val="22"/>
      </w:rPr>
      <w:t xml:space="preserve"> 270.</w:t>
    </w:r>
    <w:r w:rsidR="008719F0">
      <w:rPr>
        <w:b/>
        <w:sz w:val="22"/>
      </w:rPr>
      <w:t>9</w:t>
    </w:r>
    <w:r>
      <w:rPr>
        <w:b/>
        <w:sz w:val="22"/>
      </w:rPr>
      <w:t>.20</w:t>
    </w:r>
    <w:r w:rsidR="00FF660B">
      <w:rPr>
        <w:b/>
        <w:sz w:val="22"/>
      </w:rPr>
      <w:t>2</w:t>
    </w:r>
    <w:r w:rsidR="00655868">
      <w:rPr>
        <w:b/>
        <w:sz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F25413F"/>
    <w:multiLevelType w:val="multilevel"/>
    <w:tmpl w:val="D272184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abstractNum w:abstractNumId="6" w15:restartNumberingAfterBreak="0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7" w15:restartNumberingAfterBreak="0">
    <w:nsid w:val="1CBA353D"/>
    <w:multiLevelType w:val="multilevel"/>
    <w:tmpl w:val="5A004D50"/>
    <w:lvl w:ilvl="0">
      <w:start w:val="1"/>
      <w:numFmt w:val="decimal"/>
      <w:lvlText w:val="%1."/>
      <w:lvlJc w:val="left"/>
      <w:pPr>
        <w:ind w:left="2629" w:hanging="360"/>
      </w:pPr>
      <w:rPr>
        <w:b/>
        <w:bCs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3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9" w:hanging="1800"/>
      </w:pPr>
      <w:rPr>
        <w:rFonts w:hint="default"/>
      </w:rPr>
    </w:lvl>
  </w:abstractNum>
  <w:abstractNum w:abstractNumId="8" w15:restartNumberingAfterBreak="0">
    <w:nsid w:val="1FB3574F"/>
    <w:multiLevelType w:val="hybridMultilevel"/>
    <w:tmpl w:val="2F8C83FE"/>
    <w:lvl w:ilvl="0" w:tplc="FA3ED00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34257"/>
    <w:multiLevelType w:val="multilevel"/>
    <w:tmpl w:val="653874A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 New Roman" w:hint="default"/>
        <w:i w:val="0"/>
      </w:rPr>
    </w:lvl>
  </w:abstractNum>
  <w:abstractNum w:abstractNumId="10" w15:restartNumberingAfterBreak="0">
    <w:nsid w:val="485B1490"/>
    <w:multiLevelType w:val="multilevel"/>
    <w:tmpl w:val="AA146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1" w15:restartNumberingAfterBreak="0">
    <w:nsid w:val="4BB93A03"/>
    <w:multiLevelType w:val="multilevel"/>
    <w:tmpl w:val="8B8ABE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i w:val="0"/>
      </w:rPr>
    </w:lvl>
  </w:abstractNum>
  <w:abstractNum w:abstractNumId="12" w15:restartNumberingAfterBreak="0">
    <w:nsid w:val="4F426996"/>
    <w:multiLevelType w:val="hybridMultilevel"/>
    <w:tmpl w:val="B6BE4DE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A5F86"/>
    <w:multiLevelType w:val="hybridMultilevel"/>
    <w:tmpl w:val="6C66DFF4"/>
    <w:lvl w:ilvl="0" w:tplc="5D343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10"/>
  </w:num>
  <w:num w:numId="8">
    <w:abstractNumId w:val="12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83C"/>
    <w:rsid w:val="00000B24"/>
    <w:rsid w:val="00002C18"/>
    <w:rsid w:val="00010E1D"/>
    <w:rsid w:val="00017B06"/>
    <w:rsid w:val="00020724"/>
    <w:rsid w:val="000237BA"/>
    <w:rsid w:val="0002723B"/>
    <w:rsid w:val="0003041D"/>
    <w:rsid w:val="0003212C"/>
    <w:rsid w:val="000341BC"/>
    <w:rsid w:val="0004083C"/>
    <w:rsid w:val="00041FBB"/>
    <w:rsid w:val="0004331B"/>
    <w:rsid w:val="00043937"/>
    <w:rsid w:val="000439A9"/>
    <w:rsid w:val="000443E5"/>
    <w:rsid w:val="000452E6"/>
    <w:rsid w:val="00055278"/>
    <w:rsid w:val="00056362"/>
    <w:rsid w:val="00056709"/>
    <w:rsid w:val="00060401"/>
    <w:rsid w:val="0006081E"/>
    <w:rsid w:val="00060C0F"/>
    <w:rsid w:val="00064BDA"/>
    <w:rsid w:val="00065FCD"/>
    <w:rsid w:val="00071899"/>
    <w:rsid w:val="000741F8"/>
    <w:rsid w:val="000745E2"/>
    <w:rsid w:val="00075299"/>
    <w:rsid w:val="00075DF7"/>
    <w:rsid w:val="00081DBC"/>
    <w:rsid w:val="000826A6"/>
    <w:rsid w:val="000859B7"/>
    <w:rsid w:val="0008624E"/>
    <w:rsid w:val="000901B3"/>
    <w:rsid w:val="000A06D1"/>
    <w:rsid w:val="000A7BA0"/>
    <w:rsid w:val="000B106A"/>
    <w:rsid w:val="000B1EA0"/>
    <w:rsid w:val="000B3AF5"/>
    <w:rsid w:val="000B6EC1"/>
    <w:rsid w:val="000C7EAC"/>
    <w:rsid w:val="000D12F4"/>
    <w:rsid w:val="000D4A99"/>
    <w:rsid w:val="000E0817"/>
    <w:rsid w:val="000E0AEF"/>
    <w:rsid w:val="000E1A56"/>
    <w:rsid w:val="000E1AA4"/>
    <w:rsid w:val="000E1DE8"/>
    <w:rsid w:val="000E3B77"/>
    <w:rsid w:val="000E428F"/>
    <w:rsid w:val="000E5077"/>
    <w:rsid w:val="000E5390"/>
    <w:rsid w:val="000F07CB"/>
    <w:rsid w:val="000F0D21"/>
    <w:rsid w:val="000F25D9"/>
    <w:rsid w:val="000F425F"/>
    <w:rsid w:val="000F4C45"/>
    <w:rsid w:val="000F63F7"/>
    <w:rsid w:val="000F66F9"/>
    <w:rsid w:val="001006D9"/>
    <w:rsid w:val="00102851"/>
    <w:rsid w:val="00103F17"/>
    <w:rsid w:val="001050D5"/>
    <w:rsid w:val="00111683"/>
    <w:rsid w:val="0011357F"/>
    <w:rsid w:val="001135E5"/>
    <w:rsid w:val="0011580A"/>
    <w:rsid w:val="00115FEC"/>
    <w:rsid w:val="00117D19"/>
    <w:rsid w:val="00120CCD"/>
    <w:rsid w:val="00120E4C"/>
    <w:rsid w:val="00125F3B"/>
    <w:rsid w:val="00127E6C"/>
    <w:rsid w:val="001338F9"/>
    <w:rsid w:val="001341E5"/>
    <w:rsid w:val="0013636A"/>
    <w:rsid w:val="0013730F"/>
    <w:rsid w:val="00137954"/>
    <w:rsid w:val="00137995"/>
    <w:rsid w:val="0014179E"/>
    <w:rsid w:val="00144362"/>
    <w:rsid w:val="00144EA4"/>
    <w:rsid w:val="00147657"/>
    <w:rsid w:val="001510C6"/>
    <w:rsid w:val="00153AEA"/>
    <w:rsid w:val="00157F57"/>
    <w:rsid w:val="001663F7"/>
    <w:rsid w:val="00172314"/>
    <w:rsid w:val="00173063"/>
    <w:rsid w:val="00185368"/>
    <w:rsid w:val="001901AF"/>
    <w:rsid w:val="00190FD0"/>
    <w:rsid w:val="00191DCB"/>
    <w:rsid w:val="00192E2C"/>
    <w:rsid w:val="001956B2"/>
    <w:rsid w:val="00195873"/>
    <w:rsid w:val="001958B0"/>
    <w:rsid w:val="0019725C"/>
    <w:rsid w:val="001A2CB6"/>
    <w:rsid w:val="001B0CD7"/>
    <w:rsid w:val="001B256D"/>
    <w:rsid w:val="001B3026"/>
    <w:rsid w:val="001B50CB"/>
    <w:rsid w:val="001C1AD5"/>
    <w:rsid w:val="001D2E94"/>
    <w:rsid w:val="001D3687"/>
    <w:rsid w:val="001D39EE"/>
    <w:rsid w:val="001D3AF3"/>
    <w:rsid w:val="001D3D14"/>
    <w:rsid w:val="001E0224"/>
    <w:rsid w:val="001E4D83"/>
    <w:rsid w:val="001E65D5"/>
    <w:rsid w:val="001E664E"/>
    <w:rsid w:val="001F3B92"/>
    <w:rsid w:val="0020029B"/>
    <w:rsid w:val="0020583F"/>
    <w:rsid w:val="00205A04"/>
    <w:rsid w:val="00206155"/>
    <w:rsid w:val="002100E9"/>
    <w:rsid w:val="0021025E"/>
    <w:rsid w:val="002110A0"/>
    <w:rsid w:val="002115DB"/>
    <w:rsid w:val="002124F6"/>
    <w:rsid w:val="00215C9F"/>
    <w:rsid w:val="00221474"/>
    <w:rsid w:val="00224E9C"/>
    <w:rsid w:val="0022695B"/>
    <w:rsid w:val="002279D5"/>
    <w:rsid w:val="00230BC4"/>
    <w:rsid w:val="00232FFF"/>
    <w:rsid w:val="00235A16"/>
    <w:rsid w:val="002367BB"/>
    <w:rsid w:val="00240925"/>
    <w:rsid w:val="00241EED"/>
    <w:rsid w:val="00242FF0"/>
    <w:rsid w:val="002438B2"/>
    <w:rsid w:val="00246311"/>
    <w:rsid w:val="002463F0"/>
    <w:rsid w:val="00254000"/>
    <w:rsid w:val="00254237"/>
    <w:rsid w:val="002546EA"/>
    <w:rsid w:val="002554B9"/>
    <w:rsid w:val="002564EE"/>
    <w:rsid w:val="002600F3"/>
    <w:rsid w:val="002645C6"/>
    <w:rsid w:val="002658BC"/>
    <w:rsid w:val="00265D60"/>
    <w:rsid w:val="00267243"/>
    <w:rsid w:val="00271B84"/>
    <w:rsid w:val="002730BE"/>
    <w:rsid w:val="00280E00"/>
    <w:rsid w:val="002810BF"/>
    <w:rsid w:val="00281FEF"/>
    <w:rsid w:val="00290028"/>
    <w:rsid w:val="002919EC"/>
    <w:rsid w:val="002956DB"/>
    <w:rsid w:val="002971C9"/>
    <w:rsid w:val="002A01F3"/>
    <w:rsid w:val="002A24AC"/>
    <w:rsid w:val="002A446E"/>
    <w:rsid w:val="002A6404"/>
    <w:rsid w:val="002B006F"/>
    <w:rsid w:val="002B1004"/>
    <w:rsid w:val="002B4E95"/>
    <w:rsid w:val="002B75BD"/>
    <w:rsid w:val="002B7BC3"/>
    <w:rsid w:val="002B7E6B"/>
    <w:rsid w:val="002C3F12"/>
    <w:rsid w:val="002C41C2"/>
    <w:rsid w:val="002C4AAD"/>
    <w:rsid w:val="002C6A08"/>
    <w:rsid w:val="002C7CC6"/>
    <w:rsid w:val="002D0EFB"/>
    <w:rsid w:val="002D2481"/>
    <w:rsid w:val="002D2F51"/>
    <w:rsid w:val="002D4B0C"/>
    <w:rsid w:val="002D6364"/>
    <w:rsid w:val="002E31F7"/>
    <w:rsid w:val="002F0C1F"/>
    <w:rsid w:val="002F44A1"/>
    <w:rsid w:val="002F5B1F"/>
    <w:rsid w:val="002F6495"/>
    <w:rsid w:val="002F6A14"/>
    <w:rsid w:val="0030056F"/>
    <w:rsid w:val="00301CBF"/>
    <w:rsid w:val="003034C3"/>
    <w:rsid w:val="00307086"/>
    <w:rsid w:val="00313261"/>
    <w:rsid w:val="00315E66"/>
    <w:rsid w:val="003171B4"/>
    <w:rsid w:val="00320864"/>
    <w:rsid w:val="003240EE"/>
    <w:rsid w:val="00325167"/>
    <w:rsid w:val="00331350"/>
    <w:rsid w:val="0033152A"/>
    <w:rsid w:val="003316AC"/>
    <w:rsid w:val="0034185C"/>
    <w:rsid w:val="00341925"/>
    <w:rsid w:val="00344F15"/>
    <w:rsid w:val="00345678"/>
    <w:rsid w:val="00346669"/>
    <w:rsid w:val="00347AB3"/>
    <w:rsid w:val="00350BEC"/>
    <w:rsid w:val="00352761"/>
    <w:rsid w:val="003622BE"/>
    <w:rsid w:val="0036332F"/>
    <w:rsid w:val="00363F73"/>
    <w:rsid w:val="003641A0"/>
    <w:rsid w:val="00364215"/>
    <w:rsid w:val="0037197B"/>
    <w:rsid w:val="00372272"/>
    <w:rsid w:val="00374A64"/>
    <w:rsid w:val="0037574D"/>
    <w:rsid w:val="00376E75"/>
    <w:rsid w:val="003821EC"/>
    <w:rsid w:val="00385200"/>
    <w:rsid w:val="00386EC9"/>
    <w:rsid w:val="00394E37"/>
    <w:rsid w:val="003971F0"/>
    <w:rsid w:val="003A157B"/>
    <w:rsid w:val="003A2044"/>
    <w:rsid w:val="003A4CDE"/>
    <w:rsid w:val="003B10D6"/>
    <w:rsid w:val="003B62E7"/>
    <w:rsid w:val="003C075B"/>
    <w:rsid w:val="003C11DB"/>
    <w:rsid w:val="003C2D59"/>
    <w:rsid w:val="003C39A2"/>
    <w:rsid w:val="003C3C48"/>
    <w:rsid w:val="003C4D11"/>
    <w:rsid w:val="003C58FC"/>
    <w:rsid w:val="003C7E50"/>
    <w:rsid w:val="003D015A"/>
    <w:rsid w:val="003D02C8"/>
    <w:rsid w:val="003D05D1"/>
    <w:rsid w:val="003D626A"/>
    <w:rsid w:val="003D7448"/>
    <w:rsid w:val="003E6736"/>
    <w:rsid w:val="003F0E16"/>
    <w:rsid w:val="003F4D9F"/>
    <w:rsid w:val="003F5BB3"/>
    <w:rsid w:val="00400E12"/>
    <w:rsid w:val="004040E5"/>
    <w:rsid w:val="00410307"/>
    <w:rsid w:val="00414B88"/>
    <w:rsid w:val="00415EB3"/>
    <w:rsid w:val="00417ED0"/>
    <w:rsid w:val="00422858"/>
    <w:rsid w:val="00424548"/>
    <w:rsid w:val="004262F0"/>
    <w:rsid w:val="004313B1"/>
    <w:rsid w:val="0044333D"/>
    <w:rsid w:val="00445B09"/>
    <w:rsid w:val="0045246D"/>
    <w:rsid w:val="00452940"/>
    <w:rsid w:val="00455277"/>
    <w:rsid w:val="00461D1D"/>
    <w:rsid w:val="00464417"/>
    <w:rsid w:val="004669D7"/>
    <w:rsid w:val="00470DB4"/>
    <w:rsid w:val="004715D7"/>
    <w:rsid w:val="004754FE"/>
    <w:rsid w:val="00490E0F"/>
    <w:rsid w:val="0049478F"/>
    <w:rsid w:val="004949C5"/>
    <w:rsid w:val="00494C17"/>
    <w:rsid w:val="0049600D"/>
    <w:rsid w:val="004A1D4E"/>
    <w:rsid w:val="004A3577"/>
    <w:rsid w:val="004A7E12"/>
    <w:rsid w:val="004B4A1E"/>
    <w:rsid w:val="004B4F9D"/>
    <w:rsid w:val="004B6490"/>
    <w:rsid w:val="004B64AF"/>
    <w:rsid w:val="004B68B2"/>
    <w:rsid w:val="004C3A50"/>
    <w:rsid w:val="004C6904"/>
    <w:rsid w:val="004D2E4E"/>
    <w:rsid w:val="004D7350"/>
    <w:rsid w:val="004D74BF"/>
    <w:rsid w:val="004E029A"/>
    <w:rsid w:val="004E291C"/>
    <w:rsid w:val="004E32BD"/>
    <w:rsid w:val="004E4BEE"/>
    <w:rsid w:val="004F1B4D"/>
    <w:rsid w:val="004F20F3"/>
    <w:rsid w:val="004F377D"/>
    <w:rsid w:val="0050112F"/>
    <w:rsid w:val="00501AF7"/>
    <w:rsid w:val="00506437"/>
    <w:rsid w:val="00507099"/>
    <w:rsid w:val="005106A8"/>
    <w:rsid w:val="0051133A"/>
    <w:rsid w:val="005134F8"/>
    <w:rsid w:val="0051357E"/>
    <w:rsid w:val="00515F63"/>
    <w:rsid w:val="00517C29"/>
    <w:rsid w:val="00521449"/>
    <w:rsid w:val="00524791"/>
    <w:rsid w:val="00527E34"/>
    <w:rsid w:val="00530ED6"/>
    <w:rsid w:val="00533B16"/>
    <w:rsid w:val="00535A8A"/>
    <w:rsid w:val="00536192"/>
    <w:rsid w:val="005413E7"/>
    <w:rsid w:val="005423BB"/>
    <w:rsid w:val="00550219"/>
    <w:rsid w:val="00550736"/>
    <w:rsid w:val="00552945"/>
    <w:rsid w:val="005546E4"/>
    <w:rsid w:val="0055645D"/>
    <w:rsid w:val="00560983"/>
    <w:rsid w:val="00562402"/>
    <w:rsid w:val="0056285A"/>
    <w:rsid w:val="005639E5"/>
    <w:rsid w:val="0056695B"/>
    <w:rsid w:val="005672F9"/>
    <w:rsid w:val="005741F5"/>
    <w:rsid w:val="00574807"/>
    <w:rsid w:val="00576C65"/>
    <w:rsid w:val="00581414"/>
    <w:rsid w:val="00581C10"/>
    <w:rsid w:val="00583538"/>
    <w:rsid w:val="005835A0"/>
    <w:rsid w:val="00583FA1"/>
    <w:rsid w:val="0058557D"/>
    <w:rsid w:val="00593121"/>
    <w:rsid w:val="005A0193"/>
    <w:rsid w:val="005A0660"/>
    <w:rsid w:val="005A14CA"/>
    <w:rsid w:val="005A5591"/>
    <w:rsid w:val="005B083A"/>
    <w:rsid w:val="005B4279"/>
    <w:rsid w:val="005B6635"/>
    <w:rsid w:val="005B6D13"/>
    <w:rsid w:val="005C0088"/>
    <w:rsid w:val="005C0FF2"/>
    <w:rsid w:val="005C3EB4"/>
    <w:rsid w:val="005C5A6B"/>
    <w:rsid w:val="005D0E15"/>
    <w:rsid w:val="005D4B0B"/>
    <w:rsid w:val="005D56A3"/>
    <w:rsid w:val="005D7F4D"/>
    <w:rsid w:val="005E6B07"/>
    <w:rsid w:val="005E720F"/>
    <w:rsid w:val="005E7483"/>
    <w:rsid w:val="005F5347"/>
    <w:rsid w:val="005F5ECB"/>
    <w:rsid w:val="005F7F48"/>
    <w:rsid w:val="00601EB2"/>
    <w:rsid w:val="00604319"/>
    <w:rsid w:val="006064C3"/>
    <w:rsid w:val="00606945"/>
    <w:rsid w:val="00606E2B"/>
    <w:rsid w:val="00612314"/>
    <w:rsid w:val="00612F33"/>
    <w:rsid w:val="0061356A"/>
    <w:rsid w:val="00614F1E"/>
    <w:rsid w:val="006163AF"/>
    <w:rsid w:val="006165B9"/>
    <w:rsid w:val="00617881"/>
    <w:rsid w:val="00617934"/>
    <w:rsid w:val="006179D0"/>
    <w:rsid w:val="00621F38"/>
    <w:rsid w:val="00622E55"/>
    <w:rsid w:val="00631E6E"/>
    <w:rsid w:val="006342D9"/>
    <w:rsid w:val="00636212"/>
    <w:rsid w:val="00642100"/>
    <w:rsid w:val="00643EC9"/>
    <w:rsid w:val="00646490"/>
    <w:rsid w:val="0064770B"/>
    <w:rsid w:val="006478BE"/>
    <w:rsid w:val="00654F33"/>
    <w:rsid w:val="0065519D"/>
    <w:rsid w:val="00655868"/>
    <w:rsid w:val="00656DA0"/>
    <w:rsid w:val="006576E3"/>
    <w:rsid w:val="0066086C"/>
    <w:rsid w:val="0066197E"/>
    <w:rsid w:val="00663BA6"/>
    <w:rsid w:val="00664FCB"/>
    <w:rsid w:val="006650F7"/>
    <w:rsid w:val="0066584E"/>
    <w:rsid w:val="00672086"/>
    <w:rsid w:val="0067266C"/>
    <w:rsid w:val="00672C11"/>
    <w:rsid w:val="00672FE9"/>
    <w:rsid w:val="00674895"/>
    <w:rsid w:val="00680BFD"/>
    <w:rsid w:val="00680C64"/>
    <w:rsid w:val="006825FB"/>
    <w:rsid w:val="00683F54"/>
    <w:rsid w:val="00685793"/>
    <w:rsid w:val="0069165B"/>
    <w:rsid w:val="00693B83"/>
    <w:rsid w:val="00693FB1"/>
    <w:rsid w:val="00694178"/>
    <w:rsid w:val="006A0510"/>
    <w:rsid w:val="006A32D7"/>
    <w:rsid w:val="006A34CC"/>
    <w:rsid w:val="006A3CE5"/>
    <w:rsid w:val="006A70A9"/>
    <w:rsid w:val="006A74B6"/>
    <w:rsid w:val="006C2AD8"/>
    <w:rsid w:val="006C567F"/>
    <w:rsid w:val="006D1C34"/>
    <w:rsid w:val="006D265A"/>
    <w:rsid w:val="006D349F"/>
    <w:rsid w:val="006D6E5A"/>
    <w:rsid w:val="006D7653"/>
    <w:rsid w:val="006E463B"/>
    <w:rsid w:val="006E5577"/>
    <w:rsid w:val="006E6C41"/>
    <w:rsid w:val="006F3487"/>
    <w:rsid w:val="006F761B"/>
    <w:rsid w:val="00700BB1"/>
    <w:rsid w:val="00703F08"/>
    <w:rsid w:val="00711007"/>
    <w:rsid w:val="007113A5"/>
    <w:rsid w:val="00711905"/>
    <w:rsid w:val="00712AB4"/>
    <w:rsid w:val="00713B5C"/>
    <w:rsid w:val="00715240"/>
    <w:rsid w:val="00715407"/>
    <w:rsid w:val="0071709A"/>
    <w:rsid w:val="0072011B"/>
    <w:rsid w:val="007204F9"/>
    <w:rsid w:val="00722DF6"/>
    <w:rsid w:val="00723915"/>
    <w:rsid w:val="00723A18"/>
    <w:rsid w:val="00723BE5"/>
    <w:rsid w:val="00723CFC"/>
    <w:rsid w:val="007262AC"/>
    <w:rsid w:val="00740B4B"/>
    <w:rsid w:val="00740BA9"/>
    <w:rsid w:val="00742226"/>
    <w:rsid w:val="0074510F"/>
    <w:rsid w:val="00745385"/>
    <w:rsid w:val="0074579C"/>
    <w:rsid w:val="00746C20"/>
    <w:rsid w:val="00750462"/>
    <w:rsid w:val="007510CF"/>
    <w:rsid w:val="00752599"/>
    <w:rsid w:val="00762606"/>
    <w:rsid w:val="00764406"/>
    <w:rsid w:val="00764760"/>
    <w:rsid w:val="0076501B"/>
    <w:rsid w:val="0077261C"/>
    <w:rsid w:val="00772D04"/>
    <w:rsid w:val="00773290"/>
    <w:rsid w:val="0077443B"/>
    <w:rsid w:val="00781552"/>
    <w:rsid w:val="00790595"/>
    <w:rsid w:val="00791757"/>
    <w:rsid w:val="00791E88"/>
    <w:rsid w:val="007928D1"/>
    <w:rsid w:val="00792B84"/>
    <w:rsid w:val="007931A7"/>
    <w:rsid w:val="00797E31"/>
    <w:rsid w:val="007A035C"/>
    <w:rsid w:val="007A0A80"/>
    <w:rsid w:val="007A17D4"/>
    <w:rsid w:val="007A2343"/>
    <w:rsid w:val="007B17A6"/>
    <w:rsid w:val="007B5BC5"/>
    <w:rsid w:val="007B76D3"/>
    <w:rsid w:val="007C120C"/>
    <w:rsid w:val="007C35D3"/>
    <w:rsid w:val="007C5039"/>
    <w:rsid w:val="007D0957"/>
    <w:rsid w:val="007D2389"/>
    <w:rsid w:val="007D7E45"/>
    <w:rsid w:val="007E064A"/>
    <w:rsid w:val="007E14F1"/>
    <w:rsid w:val="007E16F3"/>
    <w:rsid w:val="007E6CC7"/>
    <w:rsid w:val="007F19B7"/>
    <w:rsid w:val="007F3EF9"/>
    <w:rsid w:val="007F52D8"/>
    <w:rsid w:val="00805388"/>
    <w:rsid w:val="00805F22"/>
    <w:rsid w:val="00806A5A"/>
    <w:rsid w:val="00807707"/>
    <w:rsid w:val="008178D6"/>
    <w:rsid w:val="008217BE"/>
    <w:rsid w:val="008219E8"/>
    <w:rsid w:val="00821F7D"/>
    <w:rsid w:val="00831FE9"/>
    <w:rsid w:val="00833E30"/>
    <w:rsid w:val="008371D4"/>
    <w:rsid w:val="0084157A"/>
    <w:rsid w:val="00843329"/>
    <w:rsid w:val="00843BC7"/>
    <w:rsid w:val="00853B0B"/>
    <w:rsid w:val="00862A2F"/>
    <w:rsid w:val="00865443"/>
    <w:rsid w:val="00866091"/>
    <w:rsid w:val="008719F0"/>
    <w:rsid w:val="0087294F"/>
    <w:rsid w:val="0087775D"/>
    <w:rsid w:val="0088018F"/>
    <w:rsid w:val="0088111C"/>
    <w:rsid w:val="008827D6"/>
    <w:rsid w:val="00882F06"/>
    <w:rsid w:val="00883909"/>
    <w:rsid w:val="00883B78"/>
    <w:rsid w:val="008862FD"/>
    <w:rsid w:val="00886D7E"/>
    <w:rsid w:val="00886E10"/>
    <w:rsid w:val="0089054C"/>
    <w:rsid w:val="008927AC"/>
    <w:rsid w:val="008952D7"/>
    <w:rsid w:val="00895879"/>
    <w:rsid w:val="00895977"/>
    <w:rsid w:val="00896017"/>
    <w:rsid w:val="008A6F59"/>
    <w:rsid w:val="008A72C5"/>
    <w:rsid w:val="008B3C6B"/>
    <w:rsid w:val="008B7120"/>
    <w:rsid w:val="008B742E"/>
    <w:rsid w:val="008C04DF"/>
    <w:rsid w:val="008C693D"/>
    <w:rsid w:val="008C6D6D"/>
    <w:rsid w:val="008D022B"/>
    <w:rsid w:val="008D2B02"/>
    <w:rsid w:val="008D31C4"/>
    <w:rsid w:val="008D3744"/>
    <w:rsid w:val="008E110D"/>
    <w:rsid w:val="008E3499"/>
    <w:rsid w:val="008E4143"/>
    <w:rsid w:val="008E41DE"/>
    <w:rsid w:val="008E44C9"/>
    <w:rsid w:val="008F076D"/>
    <w:rsid w:val="008F0BA9"/>
    <w:rsid w:val="008F1AFC"/>
    <w:rsid w:val="008F32C4"/>
    <w:rsid w:val="008F37D5"/>
    <w:rsid w:val="009007AD"/>
    <w:rsid w:val="00901821"/>
    <w:rsid w:val="0090192F"/>
    <w:rsid w:val="009031C8"/>
    <w:rsid w:val="00906804"/>
    <w:rsid w:val="00906EFB"/>
    <w:rsid w:val="00912300"/>
    <w:rsid w:val="009133BD"/>
    <w:rsid w:val="009139C9"/>
    <w:rsid w:val="00915C4C"/>
    <w:rsid w:val="00915CEC"/>
    <w:rsid w:val="00916187"/>
    <w:rsid w:val="00916A04"/>
    <w:rsid w:val="00920667"/>
    <w:rsid w:val="00924E6F"/>
    <w:rsid w:val="009322A9"/>
    <w:rsid w:val="009329F2"/>
    <w:rsid w:val="00934826"/>
    <w:rsid w:val="00936FE6"/>
    <w:rsid w:val="009377F4"/>
    <w:rsid w:val="00946D14"/>
    <w:rsid w:val="00947A2E"/>
    <w:rsid w:val="00953B0B"/>
    <w:rsid w:val="00953EDE"/>
    <w:rsid w:val="00964E21"/>
    <w:rsid w:val="00965417"/>
    <w:rsid w:val="009665C6"/>
    <w:rsid w:val="009729BF"/>
    <w:rsid w:val="00976A2A"/>
    <w:rsid w:val="00976CB8"/>
    <w:rsid w:val="00977071"/>
    <w:rsid w:val="00980743"/>
    <w:rsid w:val="00980D01"/>
    <w:rsid w:val="00983ABE"/>
    <w:rsid w:val="00984467"/>
    <w:rsid w:val="00985289"/>
    <w:rsid w:val="009954D2"/>
    <w:rsid w:val="00997B9E"/>
    <w:rsid w:val="009A0BD5"/>
    <w:rsid w:val="009A17E8"/>
    <w:rsid w:val="009A24E5"/>
    <w:rsid w:val="009A4BA7"/>
    <w:rsid w:val="009A5A87"/>
    <w:rsid w:val="009A7730"/>
    <w:rsid w:val="009A795D"/>
    <w:rsid w:val="009A7CDA"/>
    <w:rsid w:val="009B2A64"/>
    <w:rsid w:val="009B2BCC"/>
    <w:rsid w:val="009B4F11"/>
    <w:rsid w:val="009B57C4"/>
    <w:rsid w:val="009B5A08"/>
    <w:rsid w:val="009C044C"/>
    <w:rsid w:val="009C16C3"/>
    <w:rsid w:val="009C333A"/>
    <w:rsid w:val="009D30AE"/>
    <w:rsid w:val="009D3169"/>
    <w:rsid w:val="009D6463"/>
    <w:rsid w:val="009D6AAC"/>
    <w:rsid w:val="009D6EC9"/>
    <w:rsid w:val="009E0E06"/>
    <w:rsid w:val="009E0EBB"/>
    <w:rsid w:val="009E32EA"/>
    <w:rsid w:val="009E34A8"/>
    <w:rsid w:val="009E394D"/>
    <w:rsid w:val="009E4B0B"/>
    <w:rsid w:val="009E5AC0"/>
    <w:rsid w:val="009E7FA7"/>
    <w:rsid w:val="009F0675"/>
    <w:rsid w:val="009F0757"/>
    <w:rsid w:val="009F1231"/>
    <w:rsid w:val="009F71C9"/>
    <w:rsid w:val="00A00165"/>
    <w:rsid w:val="00A01E45"/>
    <w:rsid w:val="00A01F94"/>
    <w:rsid w:val="00A0334B"/>
    <w:rsid w:val="00A05317"/>
    <w:rsid w:val="00A05969"/>
    <w:rsid w:val="00A122F3"/>
    <w:rsid w:val="00A15274"/>
    <w:rsid w:val="00A21202"/>
    <w:rsid w:val="00A238B4"/>
    <w:rsid w:val="00A25844"/>
    <w:rsid w:val="00A2717F"/>
    <w:rsid w:val="00A328B0"/>
    <w:rsid w:val="00A32F6E"/>
    <w:rsid w:val="00A34507"/>
    <w:rsid w:val="00A40B08"/>
    <w:rsid w:val="00A421D4"/>
    <w:rsid w:val="00A425F7"/>
    <w:rsid w:val="00A42E06"/>
    <w:rsid w:val="00A445AF"/>
    <w:rsid w:val="00A4468B"/>
    <w:rsid w:val="00A44BBD"/>
    <w:rsid w:val="00A47501"/>
    <w:rsid w:val="00A50A51"/>
    <w:rsid w:val="00A51F7B"/>
    <w:rsid w:val="00A527AC"/>
    <w:rsid w:val="00A56556"/>
    <w:rsid w:val="00A623F3"/>
    <w:rsid w:val="00A64D8C"/>
    <w:rsid w:val="00A64E89"/>
    <w:rsid w:val="00A654CF"/>
    <w:rsid w:val="00A6674E"/>
    <w:rsid w:val="00A701F8"/>
    <w:rsid w:val="00A716D3"/>
    <w:rsid w:val="00A723DF"/>
    <w:rsid w:val="00A72A14"/>
    <w:rsid w:val="00A737DD"/>
    <w:rsid w:val="00A7514A"/>
    <w:rsid w:val="00A75154"/>
    <w:rsid w:val="00A7541F"/>
    <w:rsid w:val="00A87351"/>
    <w:rsid w:val="00A873C8"/>
    <w:rsid w:val="00A924B3"/>
    <w:rsid w:val="00A96B82"/>
    <w:rsid w:val="00A97414"/>
    <w:rsid w:val="00AA0B79"/>
    <w:rsid w:val="00AA0BA6"/>
    <w:rsid w:val="00AB0A06"/>
    <w:rsid w:val="00AB330B"/>
    <w:rsid w:val="00AB355E"/>
    <w:rsid w:val="00AB356E"/>
    <w:rsid w:val="00AB7856"/>
    <w:rsid w:val="00AB7879"/>
    <w:rsid w:val="00AC0517"/>
    <w:rsid w:val="00AC0AD6"/>
    <w:rsid w:val="00AC166B"/>
    <w:rsid w:val="00AC250A"/>
    <w:rsid w:val="00AC3E6B"/>
    <w:rsid w:val="00AC4340"/>
    <w:rsid w:val="00AC5048"/>
    <w:rsid w:val="00AD1890"/>
    <w:rsid w:val="00AD2185"/>
    <w:rsid w:val="00AD36DE"/>
    <w:rsid w:val="00AD3E45"/>
    <w:rsid w:val="00AD41E4"/>
    <w:rsid w:val="00AD5C6E"/>
    <w:rsid w:val="00AD723F"/>
    <w:rsid w:val="00AE06B4"/>
    <w:rsid w:val="00AE4BCE"/>
    <w:rsid w:val="00AE5F8B"/>
    <w:rsid w:val="00AF70E9"/>
    <w:rsid w:val="00AF7F22"/>
    <w:rsid w:val="00B0309E"/>
    <w:rsid w:val="00B04A24"/>
    <w:rsid w:val="00B06B67"/>
    <w:rsid w:val="00B06EE4"/>
    <w:rsid w:val="00B1062C"/>
    <w:rsid w:val="00B11ADA"/>
    <w:rsid w:val="00B13F40"/>
    <w:rsid w:val="00B16851"/>
    <w:rsid w:val="00B16DF9"/>
    <w:rsid w:val="00B21522"/>
    <w:rsid w:val="00B246B5"/>
    <w:rsid w:val="00B31C03"/>
    <w:rsid w:val="00B340F6"/>
    <w:rsid w:val="00B367FA"/>
    <w:rsid w:val="00B36A55"/>
    <w:rsid w:val="00B378FD"/>
    <w:rsid w:val="00B403D9"/>
    <w:rsid w:val="00B41965"/>
    <w:rsid w:val="00B4317D"/>
    <w:rsid w:val="00B44610"/>
    <w:rsid w:val="00B511CE"/>
    <w:rsid w:val="00B52762"/>
    <w:rsid w:val="00B54251"/>
    <w:rsid w:val="00B54828"/>
    <w:rsid w:val="00B55288"/>
    <w:rsid w:val="00B63ED1"/>
    <w:rsid w:val="00B64188"/>
    <w:rsid w:val="00B64AA4"/>
    <w:rsid w:val="00B6549E"/>
    <w:rsid w:val="00B655E8"/>
    <w:rsid w:val="00B66C93"/>
    <w:rsid w:val="00B71DAA"/>
    <w:rsid w:val="00B75253"/>
    <w:rsid w:val="00B76E1B"/>
    <w:rsid w:val="00B80219"/>
    <w:rsid w:val="00B80BB3"/>
    <w:rsid w:val="00B84D31"/>
    <w:rsid w:val="00B86B3E"/>
    <w:rsid w:val="00B915EF"/>
    <w:rsid w:val="00B9364C"/>
    <w:rsid w:val="00B94D0D"/>
    <w:rsid w:val="00BA0810"/>
    <w:rsid w:val="00BA0C66"/>
    <w:rsid w:val="00BA189D"/>
    <w:rsid w:val="00BA4529"/>
    <w:rsid w:val="00BA573D"/>
    <w:rsid w:val="00BA58E4"/>
    <w:rsid w:val="00BA637E"/>
    <w:rsid w:val="00BB45BC"/>
    <w:rsid w:val="00BC612C"/>
    <w:rsid w:val="00BC7148"/>
    <w:rsid w:val="00BD165D"/>
    <w:rsid w:val="00BD22AA"/>
    <w:rsid w:val="00BD3C0C"/>
    <w:rsid w:val="00BD45E1"/>
    <w:rsid w:val="00BE0B37"/>
    <w:rsid w:val="00BE569E"/>
    <w:rsid w:val="00BF2139"/>
    <w:rsid w:val="00BF58C9"/>
    <w:rsid w:val="00BF5FB1"/>
    <w:rsid w:val="00BF6FCD"/>
    <w:rsid w:val="00BF714F"/>
    <w:rsid w:val="00C03BD8"/>
    <w:rsid w:val="00C1014F"/>
    <w:rsid w:val="00C1077E"/>
    <w:rsid w:val="00C10FD9"/>
    <w:rsid w:val="00C134F2"/>
    <w:rsid w:val="00C15B2E"/>
    <w:rsid w:val="00C2427E"/>
    <w:rsid w:val="00C24B7F"/>
    <w:rsid w:val="00C264CD"/>
    <w:rsid w:val="00C273CB"/>
    <w:rsid w:val="00C30E17"/>
    <w:rsid w:val="00C31B0D"/>
    <w:rsid w:val="00C358F3"/>
    <w:rsid w:val="00C3658A"/>
    <w:rsid w:val="00C41F69"/>
    <w:rsid w:val="00C47E66"/>
    <w:rsid w:val="00C54407"/>
    <w:rsid w:val="00C55908"/>
    <w:rsid w:val="00C5693F"/>
    <w:rsid w:val="00C6283D"/>
    <w:rsid w:val="00C62CEA"/>
    <w:rsid w:val="00C64FBA"/>
    <w:rsid w:val="00C66B9F"/>
    <w:rsid w:val="00C708C2"/>
    <w:rsid w:val="00C71038"/>
    <w:rsid w:val="00C73786"/>
    <w:rsid w:val="00C75E30"/>
    <w:rsid w:val="00C766DB"/>
    <w:rsid w:val="00C76AB5"/>
    <w:rsid w:val="00C77AFC"/>
    <w:rsid w:val="00C80C14"/>
    <w:rsid w:val="00C81517"/>
    <w:rsid w:val="00C8173F"/>
    <w:rsid w:val="00C823DC"/>
    <w:rsid w:val="00C85947"/>
    <w:rsid w:val="00C86ADC"/>
    <w:rsid w:val="00C87C73"/>
    <w:rsid w:val="00C9102E"/>
    <w:rsid w:val="00C911F5"/>
    <w:rsid w:val="00C92D94"/>
    <w:rsid w:val="00C92E95"/>
    <w:rsid w:val="00C94959"/>
    <w:rsid w:val="00C95562"/>
    <w:rsid w:val="00C96578"/>
    <w:rsid w:val="00C968D1"/>
    <w:rsid w:val="00CA0404"/>
    <w:rsid w:val="00CA1CC6"/>
    <w:rsid w:val="00CA5867"/>
    <w:rsid w:val="00CA5CA2"/>
    <w:rsid w:val="00CA769A"/>
    <w:rsid w:val="00CB3CFF"/>
    <w:rsid w:val="00CB4DD3"/>
    <w:rsid w:val="00CB5EF3"/>
    <w:rsid w:val="00CB6C21"/>
    <w:rsid w:val="00CC07C6"/>
    <w:rsid w:val="00CC3EAF"/>
    <w:rsid w:val="00CC4790"/>
    <w:rsid w:val="00CC5D92"/>
    <w:rsid w:val="00CD1AF2"/>
    <w:rsid w:val="00CD428B"/>
    <w:rsid w:val="00CE2408"/>
    <w:rsid w:val="00CE47CB"/>
    <w:rsid w:val="00CF21FF"/>
    <w:rsid w:val="00CF661C"/>
    <w:rsid w:val="00CF7821"/>
    <w:rsid w:val="00CF7858"/>
    <w:rsid w:val="00D000E7"/>
    <w:rsid w:val="00D01104"/>
    <w:rsid w:val="00D02C49"/>
    <w:rsid w:val="00D0649C"/>
    <w:rsid w:val="00D06C5F"/>
    <w:rsid w:val="00D131E0"/>
    <w:rsid w:val="00D143FC"/>
    <w:rsid w:val="00D14B2B"/>
    <w:rsid w:val="00D1552B"/>
    <w:rsid w:val="00D15EE2"/>
    <w:rsid w:val="00D23EF1"/>
    <w:rsid w:val="00D24695"/>
    <w:rsid w:val="00D24732"/>
    <w:rsid w:val="00D27776"/>
    <w:rsid w:val="00D35CE2"/>
    <w:rsid w:val="00D374F8"/>
    <w:rsid w:val="00D40E23"/>
    <w:rsid w:val="00D42BEF"/>
    <w:rsid w:val="00D44BB0"/>
    <w:rsid w:val="00D52E6A"/>
    <w:rsid w:val="00D5354A"/>
    <w:rsid w:val="00D61D84"/>
    <w:rsid w:val="00D70047"/>
    <w:rsid w:val="00D72915"/>
    <w:rsid w:val="00D73231"/>
    <w:rsid w:val="00D7431E"/>
    <w:rsid w:val="00D7525B"/>
    <w:rsid w:val="00D76966"/>
    <w:rsid w:val="00D80931"/>
    <w:rsid w:val="00D82859"/>
    <w:rsid w:val="00D8399F"/>
    <w:rsid w:val="00D83FEA"/>
    <w:rsid w:val="00D85A8E"/>
    <w:rsid w:val="00D86BD6"/>
    <w:rsid w:val="00D8786A"/>
    <w:rsid w:val="00D9015F"/>
    <w:rsid w:val="00D9545C"/>
    <w:rsid w:val="00D969BE"/>
    <w:rsid w:val="00D96E32"/>
    <w:rsid w:val="00DA1BD1"/>
    <w:rsid w:val="00DA1EB6"/>
    <w:rsid w:val="00DB3983"/>
    <w:rsid w:val="00DB5479"/>
    <w:rsid w:val="00DC0AAB"/>
    <w:rsid w:val="00DC11FA"/>
    <w:rsid w:val="00DC2029"/>
    <w:rsid w:val="00DC263B"/>
    <w:rsid w:val="00DD0E7E"/>
    <w:rsid w:val="00DD138A"/>
    <w:rsid w:val="00DD1B1C"/>
    <w:rsid w:val="00DD56A5"/>
    <w:rsid w:val="00DD6ABD"/>
    <w:rsid w:val="00DE1141"/>
    <w:rsid w:val="00DE2390"/>
    <w:rsid w:val="00DE43FB"/>
    <w:rsid w:val="00DE71D0"/>
    <w:rsid w:val="00DF2FCB"/>
    <w:rsid w:val="00DF3468"/>
    <w:rsid w:val="00DF45EE"/>
    <w:rsid w:val="00DF4E7D"/>
    <w:rsid w:val="00E02EC6"/>
    <w:rsid w:val="00E03033"/>
    <w:rsid w:val="00E041BF"/>
    <w:rsid w:val="00E04F1B"/>
    <w:rsid w:val="00E1104E"/>
    <w:rsid w:val="00E1250C"/>
    <w:rsid w:val="00E17040"/>
    <w:rsid w:val="00E211F4"/>
    <w:rsid w:val="00E22561"/>
    <w:rsid w:val="00E23159"/>
    <w:rsid w:val="00E242C6"/>
    <w:rsid w:val="00E24428"/>
    <w:rsid w:val="00E26CA9"/>
    <w:rsid w:val="00E27416"/>
    <w:rsid w:val="00E317CE"/>
    <w:rsid w:val="00E31DB8"/>
    <w:rsid w:val="00E32E5F"/>
    <w:rsid w:val="00E33615"/>
    <w:rsid w:val="00E40758"/>
    <w:rsid w:val="00E4300C"/>
    <w:rsid w:val="00E46A41"/>
    <w:rsid w:val="00E5260F"/>
    <w:rsid w:val="00E54D03"/>
    <w:rsid w:val="00E56A82"/>
    <w:rsid w:val="00E56B66"/>
    <w:rsid w:val="00E61687"/>
    <w:rsid w:val="00E62ACD"/>
    <w:rsid w:val="00E64111"/>
    <w:rsid w:val="00E672A1"/>
    <w:rsid w:val="00E67AC2"/>
    <w:rsid w:val="00E71653"/>
    <w:rsid w:val="00E7607B"/>
    <w:rsid w:val="00E77B3E"/>
    <w:rsid w:val="00E80049"/>
    <w:rsid w:val="00E92E4B"/>
    <w:rsid w:val="00E955CD"/>
    <w:rsid w:val="00E977B3"/>
    <w:rsid w:val="00EA2460"/>
    <w:rsid w:val="00EA3850"/>
    <w:rsid w:val="00EA5710"/>
    <w:rsid w:val="00EB15C9"/>
    <w:rsid w:val="00EB4A0D"/>
    <w:rsid w:val="00EB502A"/>
    <w:rsid w:val="00EC00BB"/>
    <w:rsid w:val="00EC727F"/>
    <w:rsid w:val="00EC7F9D"/>
    <w:rsid w:val="00ED2E91"/>
    <w:rsid w:val="00ED7C33"/>
    <w:rsid w:val="00EE15C8"/>
    <w:rsid w:val="00EE2B13"/>
    <w:rsid w:val="00EE5466"/>
    <w:rsid w:val="00EF1968"/>
    <w:rsid w:val="00F01D5C"/>
    <w:rsid w:val="00F02CA3"/>
    <w:rsid w:val="00F02DF7"/>
    <w:rsid w:val="00F03BB1"/>
    <w:rsid w:val="00F03C86"/>
    <w:rsid w:val="00F03D3C"/>
    <w:rsid w:val="00F05C57"/>
    <w:rsid w:val="00F1177A"/>
    <w:rsid w:val="00F12F55"/>
    <w:rsid w:val="00F13B67"/>
    <w:rsid w:val="00F15FFD"/>
    <w:rsid w:val="00F21BCC"/>
    <w:rsid w:val="00F22188"/>
    <w:rsid w:val="00F22367"/>
    <w:rsid w:val="00F239A5"/>
    <w:rsid w:val="00F27F20"/>
    <w:rsid w:val="00F311CD"/>
    <w:rsid w:val="00F34127"/>
    <w:rsid w:val="00F34A4B"/>
    <w:rsid w:val="00F405F2"/>
    <w:rsid w:val="00F4244F"/>
    <w:rsid w:val="00F44C21"/>
    <w:rsid w:val="00F47B1F"/>
    <w:rsid w:val="00F53AED"/>
    <w:rsid w:val="00F55111"/>
    <w:rsid w:val="00F56527"/>
    <w:rsid w:val="00F5743C"/>
    <w:rsid w:val="00F57FD5"/>
    <w:rsid w:val="00F63C44"/>
    <w:rsid w:val="00F6552B"/>
    <w:rsid w:val="00F667A6"/>
    <w:rsid w:val="00F668B2"/>
    <w:rsid w:val="00F67087"/>
    <w:rsid w:val="00F67D5C"/>
    <w:rsid w:val="00F70C94"/>
    <w:rsid w:val="00F72BBE"/>
    <w:rsid w:val="00F810E6"/>
    <w:rsid w:val="00F81B79"/>
    <w:rsid w:val="00F82101"/>
    <w:rsid w:val="00F84DD7"/>
    <w:rsid w:val="00F85EE3"/>
    <w:rsid w:val="00F9114D"/>
    <w:rsid w:val="00F91D38"/>
    <w:rsid w:val="00FA2838"/>
    <w:rsid w:val="00FA4601"/>
    <w:rsid w:val="00FB2A00"/>
    <w:rsid w:val="00FB5040"/>
    <w:rsid w:val="00FB5C38"/>
    <w:rsid w:val="00FB6605"/>
    <w:rsid w:val="00FC0C31"/>
    <w:rsid w:val="00FC4A53"/>
    <w:rsid w:val="00FC7E78"/>
    <w:rsid w:val="00FD1A2E"/>
    <w:rsid w:val="00FD1DC0"/>
    <w:rsid w:val="00FD2A42"/>
    <w:rsid w:val="00FD4447"/>
    <w:rsid w:val="00FD4686"/>
    <w:rsid w:val="00FD5881"/>
    <w:rsid w:val="00FE109C"/>
    <w:rsid w:val="00FE111E"/>
    <w:rsid w:val="00FE646C"/>
    <w:rsid w:val="00FE72FF"/>
    <w:rsid w:val="00FF1B67"/>
    <w:rsid w:val="00FF1F92"/>
    <w:rsid w:val="00FF26DE"/>
    <w:rsid w:val="00FF54B6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570E4"/>
  <w15:docId w15:val="{8391AD9B-F9B8-4BB8-B755-014018EA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aliases w:val="Wypunktowanie,Obiekt,List Paragraph1,CW_Lista,Numerowanie,wypunktowanie"/>
    <w:basedOn w:val="Normalny"/>
    <w:link w:val="AkapitzlistZnak"/>
    <w:uiPriority w:val="34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59"/>
    <w:rsid w:val="0098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Obiekt Znak,List Paragraph1 Znak,CW_Lista Znak,Numerowanie Znak,wypunktowanie Znak"/>
    <w:link w:val="Akapitzlist"/>
    <w:uiPriority w:val="34"/>
    <w:qFormat/>
    <w:rsid w:val="003F0E1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370C-4C41-4B6A-8411-A8B9F08D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Krzysztof Haura</cp:lastModifiedBy>
  <cp:revision>44</cp:revision>
  <cp:lastPrinted>2019-08-11T18:16:00Z</cp:lastPrinted>
  <dcterms:created xsi:type="dcterms:W3CDTF">2014-10-09T16:51:00Z</dcterms:created>
  <dcterms:modified xsi:type="dcterms:W3CDTF">2021-10-20T17:12:00Z</dcterms:modified>
</cp:coreProperties>
</file>