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7502B57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27F20">
        <w:rPr>
          <w:sz w:val="24"/>
        </w:rPr>
        <w:t>1</w:t>
      </w:r>
      <w:r w:rsidRPr="00267243">
        <w:rPr>
          <w:sz w:val="24"/>
        </w:rPr>
        <w:t xml:space="preserve"> do SWZ</w:t>
      </w:r>
    </w:p>
    <w:p w14:paraId="384A5D6C" w14:textId="77777777" w:rsidR="00672086" w:rsidRDefault="00672086" w:rsidP="00672086">
      <w:pPr>
        <w:jc w:val="right"/>
      </w:pPr>
    </w:p>
    <w:p w14:paraId="17EECF61" w14:textId="77777777" w:rsidR="00E67AC2" w:rsidRDefault="00E67AC2" w:rsidP="00672086">
      <w:pPr>
        <w:jc w:val="right"/>
      </w:pPr>
    </w:p>
    <w:p w14:paraId="3F96793B" w14:textId="77777777" w:rsidR="0050112F" w:rsidRDefault="0050112F" w:rsidP="00672086">
      <w:pPr>
        <w:ind w:left="709" w:hanging="709"/>
        <w:jc w:val="center"/>
        <w:rPr>
          <w:b/>
          <w:sz w:val="32"/>
        </w:rPr>
      </w:pPr>
    </w:p>
    <w:p w14:paraId="0AB5A0BB" w14:textId="77777777" w:rsidR="00672086" w:rsidRDefault="00672086" w:rsidP="00672086">
      <w:pPr>
        <w:ind w:left="709" w:hanging="709"/>
        <w:jc w:val="center"/>
        <w:rPr>
          <w:sz w:val="28"/>
        </w:rPr>
      </w:pPr>
      <w:r>
        <w:rPr>
          <w:b/>
          <w:sz w:val="32"/>
        </w:rPr>
        <w:t>SZCZEGÓŁOWY  OPIS  PRZEDMIOTU  ZAMÓWIENIA</w:t>
      </w:r>
      <w:r>
        <w:rPr>
          <w:sz w:val="28"/>
        </w:rPr>
        <w:t>,</w:t>
      </w:r>
    </w:p>
    <w:p w14:paraId="74E3E6AB" w14:textId="77777777" w:rsidR="00672086" w:rsidRDefault="00672086" w:rsidP="00672086">
      <w:pPr>
        <w:jc w:val="both"/>
        <w:rPr>
          <w:color w:val="000000"/>
          <w:sz w:val="24"/>
        </w:rPr>
      </w:pPr>
    </w:p>
    <w:p w14:paraId="66152BEC" w14:textId="34CD5B30" w:rsidR="008E44C9" w:rsidRDefault="00672086" w:rsidP="007C35D3">
      <w:pPr>
        <w:jc w:val="center"/>
        <w:rPr>
          <w:sz w:val="24"/>
          <w:szCs w:val="24"/>
        </w:rPr>
      </w:pPr>
      <w:r w:rsidRPr="00267243">
        <w:rPr>
          <w:sz w:val="24"/>
          <w:szCs w:val="24"/>
        </w:rPr>
        <w:t xml:space="preserve">na roboty budowlane (Znak sprawy </w:t>
      </w:r>
      <w:r w:rsidR="00715240">
        <w:rPr>
          <w:sz w:val="24"/>
          <w:szCs w:val="24"/>
        </w:rPr>
        <w:t>270.</w:t>
      </w:r>
      <w:r w:rsidR="00117E69">
        <w:rPr>
          <w:sz w:val="24"/>
          <w:szCs w:val="24"/>
        </w:rPr>
        <w:t>9</w:t>
      </w:r>
      <w:r w:rsidR="00715240">
        <w:rPr>
          <w:sz w:val="24"/>
          <w:szCs w:val="24"/>
        </w:rPr>
        <w:t>.20</w:t>
      </w:r>
      <w:r w:rsidR="00FF660B">
        <w:rPr>
          <w:sz w:val="24"/>
          <w:szCs w:val="24"/>
        </w:rPr>
        <w:t>2</w:t>
      </w:r>
      <w:r w:rsidR="00655868">
        <w:rPr>
          <w:sz w:val="24"/>
          <w:szCs w:val="24"/>
        </w:rPr>
        <w:t>1</w:t>
      </w:r>
      <w:r w:rsidRPr="00267243">
        <w:rPr>
          <w:sz w:val="24"/>
          <w:szCs w:val="24"/>
        </w:rPr>
        <w:t xml:space="preserve">) </w:t>
      </w:r>
    </w:p>
    <w:p w14:paraId="5542FC09" w14:textId="77777777" w:rsidR="0030056F" w:rsidRDefault="0030056F" w:rsidP="007C35D3">
      <w:pPr>
        <w:jc w:val="center"/>
        <w:rPr>
          <w:sz w:val="24"/>
          <w:szCs w:val="24"/>
        </w:rPr>
      </w:pPr>
    </w:p>
    <w:p w14:paraId="05CBD66A" w14:textId="02AAF2CC" w:rsidR="00D24732" w:rsidRPr="00E67AC2" w:rsidRDefault="00715240" w:rsidP="00065FCD">
      <w:pPr>
        <w:autoSpaceDE w:val="0"/>
        <w:autoSpaceDN w:val="0"/>
        <w:adjustRightInd w:val="0"/>
        <w:jc w:val="center"/>
        <w:rPr>
          <w:rFonts w:eastAsiaTheme="minorHAnsi"/>
          <w:bCs/>
          <w:iCs/>
          <w:sz w:val="28"/>
          <w:szCs w:val="40"/>
          <w:lang w:eastAsia="en-US"/>
        </w:rPr>
      </w:pPr>
      <w:r>
        <w:rPr>
          <w:sz w:val="24"/>
          <w:szCs w:val="24"/>
        </w:rPr>
        <w:t xml:space="preserve">pn. </w:t>
      </w:r>
      <w:r w:rsidR="00EE16B8">
        <w:rPr>
          <w:sz w:val="24"/>
          <w:szCs w:val="24"/>
        </w:rPr>
        <w:t xml:space="preserve"> </w:t>
      </w:r>
      <w:r w:rsidR="00C16217" w:rsidRPr="00010580">
        <w:rPr>
          <w:b/>
          <w:bCs/>
          <w:i/>
          <w:iCs/>
          <w:sz w:val="32"/>
          <w:szCs w:val="32"/>
        </w:rPr>
        <w:t xml:space="preserve">Przebudowa </w:t>
      </w:r>
      <w:r w:rsidR="00C16217">
        <w:rPr>
          <w:b/>
          <w:bCs/>
          <w:i/>
          <w:iCs/>
          <w:sz w:val="32"/>
          <w:szCs w:val="32"/>
        </w:rPr>
        <w:t>dwóch dróg stokowych w Nadleśnictwie Jeleśnia</w:t>
      </w:r>
    </w:p>
    <w:p w14:paraId="2D32C603" w14:textId="77777777" w:rsidR="00C16217" w:rsidRDefault="00C16217" w:rsidP="00672086">
      <w:pPr>
        <w:ind w:left="709" w:hanging="709"/>
        <w:jc w:val="center"/>
        <w:rPr>
          <w:sz w:val="24"/>
          <w:szCs w:val="24"/>
        </w:rPr>
      </w:pPr>
    </w:p>
    <w:p w14:paraId="6853E9DA" w14:textId="21D96CE1" w:rsidR="007E14F1" w:rsidRDefault="00672086" w:rsidP="00672086">
      <w:pPr>
        <w:ind w:left="709" w:hanging="709"/>
        <w:jc w:val="center"/>
        <w:rPr>
          <w:sz w:val="24"/>
          <w:szCs w:val="24"/>
        </w:rPr>
      </w:pPr>
      <w:r w:rsidRPr="00267243">
        <w:rPr>
          <w:sz w:val="24"/>
          <w:szCs w:val="24"/>
        </w:rPr>
        <w:t>na który składają się</w:t>
      </w:r>
    </w:p>
    <w:p w14:paraId="763F4634" w14:textId="77777777" w:rsidR="0050112F" w:rsidRDefault="0050112F" w:rsidP="00672086">
      <w:pPr>
        <w:ind w:left="709" w:hanging="709"/>
        <w:jc w:val="center"/>
        <w:rPr>
          <w:sz w:val="24"/>
          <w:szCs w:val="24"/>
        </w:rPr>
      </w:pPr>
    </w:p>
    <w:p w14:paraId="35B90A78" w14:textId="0CC4641E" w:rsidR="00124448" w:rsidRPr="008357F9" w:rsidRDefault="00124448" w:rsidP="00124448">
      <w:pPr>
        <w:autoSpaceDE w:val="0"/>
        <w:autoSpaceDN w:val="0"/>
        <w:adjustRightInd w:val="0"/>
        <w:spacing w:before="120"/>
        <w:ind w:left="567" w:hanging="567"/>
        <w:jc w:val="both"/>
        <w:rPr>
          <w:b/>
          <w:bCs/>
          <w:sz w:val="32"/>
          <w:szCs w:val="32"/>
        </w:rPr>
      </w:pPr>
      <w:r w:rsidRPr="00655868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655868">
        <w:rPr>
          <w:sz w:val="24"/>
          <w:szCs w:val="24"/>
        </w:rPr>
        <w:tab/>
      </w:r>
      <w:r w:rsidRPr="007E15EB">
        <w:rPr>
          <w:sz w:val="24"/>
          <w:szCs w:val="24"/>
        </w:rPr>
        <w:t xml:space="preserve">W zakresie Części 1 zamówienia - </w:t>
      </w:r>
      <w:r w:rsidR="00A806D9" w:rsidRPr="00A806D9">
        <w:rPr>
          <w:rFonts w:eastAsiaTheme="minorHAnsi"/>
          <w:b/>
          <w:bCs/>
          <w:i/>
          <w:iCs/>
          <w:sz w:val="24"/>
          <w:szCs w:val="24"/>
          <w:lang w:eastAsia="en-US"/>
        </w:rPr>
        <w:t>Przebudowa drogi stokowej nr </w:t>
      </w:r>
      <w:proofErr w:type="spellStart"/>
      <w:r w:rsidR="00A806D9" w:rsidRPr="00A806D9">
        <w:rPr>
          <w:rFonts w:eastAsiaTheme="minorHAnsi"/>
          <w:b/>
          <w:bCs/>
          <w:i/>
          <w:iCs/>
          <w:sz w:val="24"/>
          <w:szCs w:val="24"/>
          <w:lang w:eastAsia="en-US"/>
        </w:rPr>
        <w:t>inw</w:t>
      </w:r>
      <w:proofErr w:type="spellEnd"/>
      <w:r w:rsidR="00A806D9" w:rsidRPr="00A806D9">
        <w:rPr>
          <w:rFonts w:eastAsiaTheme="minorHAnsi"/>
          <w:b/>
          <w:bCs/>
          <w:i/>
          <w:iCs/>
          <w:sz w:val="24"/>
          <w:szCs w:val="24"/>
          <w:lang w:eastAsia="en-US"/>
        </w:rPr>
        <w:t>. 220/522 w</w:t>
      </w:r>
      <w:r w:rsidR="00A806D9" w:rsidRPr="00A806D9">
        <w:rPr>
          <w:rFonts w:eastAsiaTheme="minorHAnsi"/>
          <w:b/>
          <w:bCs/>
          <w:i/>
          <w:iCs/>
          <w:szCs w:val="24"/>
          <w:lang w:eastAsia="en-US"/>
        </w:rPr>
        <w:t> </w:t>
      </w:r>
      <w:r w:rsidR="00A806D9" w:rsidRPr="00A806D9">
        <w:rPr>
          <w:rFonts w:eastAsiaTheme="minorHAnsi"/>
          <w:b/>
          <w:bCs/>
          <w:i/>
          <w:iCs/>
          <w:sz w:val="24"/>
          <w:szCs w:val="24"/>
          <w:lang w:eastAsia="en-US"/>
        </w:rPr>
        <w:t>leśnictwie Korbielów</w:t>
      </w:r>
      <w:r w:rsidR="00A806D9" w:rsidRPr="005E502C">
        <w:rPr>
          <w:sz w:val="24"/>
          <w:szCs w:val="24"/>
          <w:lang w:eastAsia="en-US"/>
        </w:rPr>
        <w:t>.</w:t>
      </w:r>
    </w:p>
    <w:p w14:paraId="458FE193" w14:textId="7CAACA5F" w:rsidR="00124448" w:rsidRDefault="00124448" w:rsidP="00124448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7E15EB">
        <w:rPr>
          <w:sz w:val="24"/>
          <w:szCs w:val="24"/>
        </w:rPr>
        <w:t>1.1.1.</w:t>
      </w:r>
      <w:r w:rsidRPr="007E15EB">
        <w:rPr>
          <w:sz w:val="24"/>
          <w:szCs w:val="24"/>
        </w:rPr>
        <w:tab/>
      </w:r>
      <w:r>
        <w:rPr>
          <w:sz w:val="24"/>
          <w:szCs w:val="24"/>
        </w:rPr>
        <w:t>Projekt wykonawczy</w:t>
      </w:r>
    </w:p>
    <w:p w14:paraId="16D36454" w14:textId="3184B2F2" w:rsidR="00124448" w:rsidRPr="007E15EB" w:rsidRDefault="00124448" w:rsidP="00124448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1.1.2.</w:t>
      </w:r>
      <w:r>
        <w:rPr>
          <w:sz w:val="24"/>
          <w:szCs w:val="24"/>
        </w:rPr>
        <w:tab/>
      </w:r>
      <w:r w:rsidRPr="007E15EB">
        <w:rPr>
          <w:sz w:val="24"/>
          <w:szCs w:val="24"/>
        </w:rPr>
        <w:t>Przedmiar robót</w:t>
      </w:r>
    </w:p>
    <w:p w14:paraId="68851B59" w14:textId="752ACD32" w:rsidR="00124448" w:rsidRDefault="00124448" w:rsidP="00124448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1.1.3.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STWiOR</w:t>
      </w:r>
      <w:proofErr w:type="spellEnd"/>
    </w:p>
    <w:p w14:paraId="060EFEDD" w14:textId="12FE3187" w:rsidR="00A806D9" w:rsidRPr="007E15EB" w:rsidRDefault="00A806D9" w:rsidP="00124448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1.1.4.</w:t>
      </w:r>
      <w:r>
        <w:rPr>
          <w:sz w:val="24"/>
          <w:szCs w:val="24"/>
        </w:rPr>
        <w:tab/>
        <w:t xml:space="preserve">Rys. nr 1 </w:t>
      </w:r>
    </w:p>
    <w:p w14:paraId="671DA66B" w14:textId="77777777" w:rsidR="00A806D9" w:rsidRDefault="00A806D9" w:rsidP="0012444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1.1.5.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Rys. nr </w:t>
      </w:r>
      <w:r>
        <w:rPr>
          <w:sz w:val="24"/>
          <w:szCs w:val="24"/>
        </w:rPr>
        <w:t>2</w:t>
      </w:r>
    </w:p>
    <w:p w14:paraId="7EC4385D" w14:textId="77777777" w:rsidR="00A806D9" w:rsidRDefault="00A806D9" w:rsidP="0012444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.1.6.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Rys. nr </w:t>
      </w:r>
      <w:r>
        <w:rPr>
          <w:sz w:val="24"/>
          <w:szCs w:val="24"/>
        </w:rPr>
        <w:t>3</w:t>
      </w:r>
    </w:p>
    <w:p w14:paraId="737EF159" w14:textId="77777777" w:rsidR="00A806D9" w:rsidRDefault="00A806D9" w:rsidP="0012444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1.1.7.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Rys. nr </w:t>
      </w:r>
      <w:r>
        <w:rPr>
          <w:sz w:val="24"/>
          <w:szCs w:val="24"/>
        </w:rPr>
        <w:t>4</w:t>
      </w:r>
    </w:p>
    <w:p w14:paraId="4BBF40C0" w14:textId="77777777" w:rsidR="00A806D9" w:rsidRDefault="00A806D9" w:rsidP="0012444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1.1.8.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Rys. nr </w:t>
      </w:r>
      <w:r>
        <w:rPr>
          <w:sz w:val="24"/>
          <w:szCs w:val="24"/>
        </w:rPr>
        <w:t>5</w:t>
      </w:r>
    </w:p>
    <w:p w14:paraId="23C7C888" w14:textId="77777777" w:rsidR="00A806D9" w:rsidRDefault="00A806D9" w:rsidP="0012444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1.1.9.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Rys. nr </w:t>
      </w:r>
      <w:r>
        <w:rPr>
          <w:sz w:val="24"/>
          <w:szCs w:val="24"/>
        </w:rPr>
        <w:t>6</w:t>
      </w:r>
    </w:p>
    <w:p w14:paraId="775AE4AC" w14:textId="77777777" w:rsidR="00A806D9" w:rsidRDefault="00A806D9" w:rsidP="00124448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14:paraId="13C340BB" w14:textId="68CD9849" w:rsidR="00A806D9" w:rsidRPr="00A806D9" w:rsidRDefault="00A806D9" w:rsidP="00A806D9">
      <w:pPr>
        <w:pStyle w:val="Akapitzlist"/>
        <w:spacing w:before="120"/>
        <w:ind w:left="567" w:hanging="567"/>
        <w:contextualSpacing w:val="0"/>
        <w:jc w:val="both"/>
        <w:rPr>
          <w:b/>
          <w:bCs/>
          <w:sz w:val="24"/>
          <w:szCs w:val="24"/>
          <w:lang w:eastAsia="en-US"/>
        </w:rPr>
      </w:pPr>
      <w:r w:rsidRPr="00655868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55868">
        <w:rPr>
          <w:sz w:val="24"/>
          <w:szCs w:val="24"/>
        </w:rPr>
        <w:tab/>
      </w:r>
      <w:r w:rsidRPr="007E15EB">
        <w:rPr>
          <w:sz w:val="24"/>
          <w:szCs w:val="24"/>
        </w:rPr>
        <w:t xml:space="preserve">W zakresie Części </w:t>
      </w:r>
      <w:r>
        <w:rPr>
          <w:sz w:val="24"/>
          <w:szCs w:val="24"/>
        </w:rPr>
        <w:t>2</w:t>
      </w:r>
      <w:r w:rsidRPr="007E15EB">
        <w:rPr>
          <w:sz w:val="24"/>
          <w:szCs w:val="24"/>
        </w:rPr>
        <w:t xml:space="preserve"> zamówienia - </w:t>
      </w:r>
      <w:r w:rsidRPr="00A806D9">
        <w:rPr>
          <w:rFonts w:eastAsiaTheme="minorHAnsi"/>
          <w:b/>
          <w:bCs/>
          <w:i/>
          <w:iCs/>
          <w:sz w:val="24"/>
          <w:szCs w:val="24"/>
          <w:lang w:eastAsia="en-US"/>
        </w:rPr>
        <w:t>Przebudowa drogi stokowej nr</w:t>
      </w:r>
      <w:r w:rsidR="00C1621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A806D9">
        <w:rPr>
          <w:rFonts w:eastAsiaTheme="minorHAnsi"/>
          <w:b/>
          <w:bCs/>
          <w:i/>
          <w:iCs/>
          <w:sz w:val="24"/>
          <w:szCs w:val="24"/>
          <w:lang w:eastAsia="en-US"/>
        </w:rPr>
        <w:t>inw</w:t>
      </w:r>
      <w:proofErr w:type="spellEnd"/>
      <w:r w:rsidRPr="00A806D9">
        <w:rPr>
          <w:rFonts w:eastAsiaTheme="minorHAnsi"/>
          <w:b/>
          <w:bCs/>
          <w:i/>
          <w:iCs/>
          <w:sz w:val="24"/>
          <w:szCs w:val="24"/>
          <w:lang w:eastAsia="en-US"/>
        </w:rPr>
        <w:t>. 220/253 w leśnictwie Romanka Górna</w:t>
      </w:r>
    </w:p>
    <w:p w14:paraId="1A19D400" w14:textId="5E8CD2C2" w:rsidR="00A806D9" w:rsidRDefault="00A806D9" w:rsidP="00A806D9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 w:rsidRPr="007E15EB"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 w:rsidRPr="007E15EB">
        <w:rPr>
          <w:sz w:val="24"/>
          <w:szCs w:val="24"/>
        </w:rPr>
        <w:t>.1.</w:t>
      </w:r>
      <w:r w:rsidRPr="007E15EB">
        <w:rPr>
          <w:sz w:val="24"/>
          <w:szCs w:val="24"/>
        </w:rPr>
        <w:tab/>
      </w:r>
      <w:r w:rsidR="00C16217">
        <w:rPr>
          <w:sz w:val="24"/>
          <w:szCs w:val="24"/>
        </w:rPr>
        <w:t>Dokumentacja projektowa</w:t>
      </w:r>
    </w:p>
    <w:p w14:paraId="6BE6B4DA" w14:textId="17942975" w:rsidR="00A806D9" w:rsidRPr="007E15EB" w:rsidRDefault="00A806D9" w:rsidP="00A806D9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Pr="007E15EB">
        <w:rPr>
          <w:sz w:val="24"/>
          <w:szCs w:val="24"/>
        </w:rPr>
        <w:t>Przedmiar robót</w:t>
      </w:r>
    </w:p>
    <w:p w14:paraId="37F7F521" w14:textId="70D37478" w:rsidR="00C16217" w:rsidRDefault="00A806D9" w:rsidP="00A806D9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.3.</w:t>
      </w:r>
      <w:r>
        <w:rPr>
          <w:sz w:val="24"/>
          <w:szCs w:val="24"/>
        </w:rPr>
        <w:tab/>
        <w:t>S</w:t>
      </w:r>
      <w:r w:rsidR="00C16217">
        <w:rPr>
          <w:sz w:val="24"/>
          <w:szCs w:val="24"/>
        </w:rPr>
        <w:t xml:space="preserve">pecyfikacje techniczne </w:t>
      </w:r>
    </w:p>
    <w:p w14:paraId="15D53391" w14:textId="4DC5E1F1" w:rsidR="00A806D9" w:rsidRPr="007E15EB" w:rsidRDefault="00A806D9" w:rsidP="00A806D9">
      <w:pPr>
        <w:autoSpaceDE w:val="0"/>
        <w:autoSpaceDN w:val="0"/>
        <w:adjustRightInd w:val="0"/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 xml:space="preserve">Rys. nr 1 </w:t>
      </w:r>
    </w:p>
    <w:p w14:paraId="2F2809C2" w14:textId="478E6C0D" w:rsidR="00A806D9" w:rsidRDefault="00A806D9" w:rsidP="00A806D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>Rys. nr 2</w:t>
      </w:r>
    </w:p>
    <w:p w14:paraId="2E0B2747" w14:textId="0A9E4AE2" w:rsidR="00A806D9" w:rsidRDefault="00A806D9" w:rsidP="00A806D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Rys. nr 3</w:t>
      </w:r>
    </w:p>
    <w:p w14:paraId="7CEE936D" w14:textId="4FD96B47" w:rsidR="00A806D9" w:rsidRDefault="00A806D9" w:rsidP="00A806D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Rys. nr 4</w:t>
      </w:r>
    </w:p>
    <w:p w14:paraId="679AA51F" w14:textId="7C67E811" w:rsidR="00A806D9" w:rsidRDefault="00A806D9" w:rsidP="00A806D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Rys. nr 5</w:t>
      </w:r>
    </w:p>
    <w:p w14:paraId="32BD7F16" w14:textId="3C718773" w:rsidR="00A806D9" w:rsidRDefault="00A806D9" w:rsidP="00A806D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6217">
        <w:rPr>
          <w:sz w:val="24"/>
          <w:szCs w:val="24"/>
        </w:rPr>
        <w:t>2</w:t>
      </w:r>
      <w:r>
        <w:rPr>
          <w:sz w:val="24"/>
          <w:szCs w:val="24"/>
        </w:rPr>
        <w:t>.9.</w:t>
      </w:r>
      <w:r>
        <w:rPr>
          <w:sz w:val="24"/>
          <w:szCs w:val="24"/>
        </w:rPr>
        <w:tab/>
        <w:t>Rys. nr 6</w:t>
      </w:r>
    </w:p>
    <w:p w14:paraId="448A7F48" w14:textId="77777777" w:rsidR="00A806D9" w:rsidRDefault="00A806D9" w:rsidP="00A806D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sectPr w:rsidR="00A806D9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3A85" w14:textId="77777777" w:rsidR="00B553D4" w:rsidRDefault="00B553D4" w:rsidP="00AC3E6B">
      <w:r>
        <w:separator/>
      </w:r>
    </w:p>
  </w:endnote>
  <w:endnote w:type="continuationSeparator" w:id="0">
    <w:p w14:paraId="7C5FF80A" w14:textId="77777777" w:rsidR="00B553D4" w:rsidRDefault="00B553D4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D6F6" w14:textId="77777777" w:rsidR="00B553D4" w:rsidRDefault="00B553D4" w:rsidP="00AC3E6B">
      <w:r>
        <w:separator/>
      </w:r>
    </w:p>
  </w:footnote>
  <w:footnote w:type="continuationSeparator" w:id="0">
    <w:p w14:paraId="67ECCEBB" w14:textId="77777777" w:rsidR="00B553D4" w:rsidRDefault="00B553D4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9C" w14:textId="77777777" w:rsidR="00F5743C" w:rsidRPr="009E31C3" w:rsidRDefault="00B553D4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1029" DrawAspect="Content" ObjectID="_1696274943" r:id="rId2"/>
      </w:object>
    </w:r>
    <w:r w:rsidR="00F5743C">
      <w:rPr>
        <w:rFonts w:ascii="Arial" w:hAnsi="Arial" w:cs="Arial"/>
        <w:color w:val="005042"/>
      </w:rPr>
      <w:t>PGL LP  Nadleśnictwo  Jeleśnia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01B647BF" w14:textId="273309D2" w:rsidR="00F5743C" w:rsidRPr="00344F15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117E69">
      <w:rPr>
        <w:b/>
        <w:sz w:val="22"/>
      </w:rPr>
      <w:t>9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655868">
      <w:rPr>
        <w:b/>
        <w:sz w:val="22"/>
      </w:rPr>
      <w:t>1</w:t>
    </w:r>
  </w:p>
  <w:p w14:paraId="48EB1FA9" w14:textId="77777777" w:rsidR="00F5743C" w:rsidRPr="00612F33" w:rsidRDefault="00F5743C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92742E8"/>
    <w:multiLevelType w:val="multilevel"/>
    <w:tmpl w:val="F58EEA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C9E"/>
    <w:multiLevelType w:val="multilevel"/>
    <w:tmpl w:val="50C640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A061A2"/>
    <w:multiLevelType w:val="multilevel"/>
    <w:tmpl w:val="8108A3A8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17E69"/>
    <w:rsid w:val="00120CCD"/>
    <w:rsid w:val="00120E4C"/>
    <w:rsid w:val="00124448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5FE3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25FE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1AA8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268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369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5246D"/>
    <w:rsid w:val="00452940"/>
    <w:rsid w:val="00455277"/>
    <w:rsid w:val="00461D1D"/>
    <w:rsid w:val="00464417"/>
    <w:rsid w:val="004669D7"/>
    <w:rsid w:val="00466A4C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A5640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05D2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A035C"/>
    <w:rsid w:val="007A0390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06D9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553D4"/>
    <w:rsid w:val="00B6021E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16217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27FB7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113E"/>
    <w:rsid w:val="00EC727F"/>
    <w:rsid w:val="00EC7F9D"/>
    <w:rsid w:val="00ED2E91"/>
    <w:rsid w:val="00ED7C33"/>
    <w:rsid w:val="00EE15C8"/>
    <w:rsid w:val="00EE16B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1613E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2FAC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pistreciCandara9ptOdstpy1pt">
    <w:name w:val="Spis treści + Candara;9 pt;Odstępy 1 pt"/>
    <w:basedOn w:val="Domylnaczcionkaakapitu"/>
    <w:rsid w:val="00386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47</cp:revision>
  <cp:lastPrinted>2019-08-11T18:16:00Z</cp:lastPrinted>
  <dcterms:created xsi:type="dcterms:W3CDTF">2014-10-09T16:51:00Z</dcterms:created>
  <dcterms:modified xsi:type="dcterms:W3CDTF">2021-10-20T20:43:00Z</dcterms:modified>
</cp:coreProperties>
</file>