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8362078"/>
      <w:r w:rsidRPr="00F26017">
        <w:rPr>
          <w:rFonts w:ascii="Times New Roman" w:hAnsi="Times New Roman" w:cs="Times New Roman"/>
          <w:color w:val="auto"/>
          <w:sz w:val="22"/>
          <w:szCs w:val="22"/>
        </w:rPr>
        <w:t>B</w:t>
      </w:r>
      <w:r w:rsidRPr="00F26017">
        <w:rPr>
          <w:rFonts w:ascii="Times New Roman" w:hAnsi="Times New Roman" w:cs="Times New Roman"/>
          <w:caps w:val="0"/>
          <w:color w:val="auto"/>
          <w:sz w:val="22"/>
          <w:szCs w:val="22"/>
        </w:rPr>
        <w:t>.2 OBCHODNÉ PODMIENKY PLNENIA PREDMETU ZÁKAZKY</w:t>
      </w:r>
      <w:bookmarkEnd w:id="0"/>
      <w:bookmarkEnd w:id="1"/>
      <w:bookmarkEnd w:id="2"/>
      <w:bookmarkEnd w:id="3"/>
    </w:p>
    <w:p w14:paraId="021093F2" w14:textId="77777777" w:rsidR="00A91A20" w:rsidRPr="00F26017"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5108656F" w14:textId="77777777" w:rsidR="00A91A20" w:rsidRPr="00F26017" w:rsidRDefault="00A91A20" w:rsidP="007C436E">
      <w:pPr>
        <w:pStyle w:val="Standard"/>
        <w:numPr>
          <w:ilvl w:val="0"/>
          <w:numId w:val="28"/>
        </w:numPr>
        <w:jc w:val="both"/>
        <w:rPr>
          <w:rFonts w:cs="Times New Roman"/>
          <w:b/>
          <w:sz w:val="22"/>
          <w:szCs w:val="22"/>
        </w:rPr>
      </w:pPr>
      <w:bookmarkStart w:id="4" w:name="_Toc486431189"/>
      <w:bookmarkStart w:id="5" w:name="_Toc501958599"/>
      <w:r w:rsidRPr="00F26017">
        <w:rPr>
          <w:rFonts w:cs="Times New Roman"/>
          <w:b/>
          <w:sz w:val="22"/>
          <w:szCs w:val="22"/>
        </w:rPr>
        <w:t xml:space="preserve">V súlade s článkom 8, bod 10, 11 zmluvy: </w:t>
      </w:r>
    </w:p>
    <w:p w14:paraId="716DB809" w14:textId="77777777" w:rsidR="001E63D6" w:rsidRDefault="001E63D6" w:rsidP="00A91A20">
      <w:pPr>
        <w:tabs>
          <w:tab w:val="left" w:pos="601"/>
        </w:tabs>
        <w:suppressAutoHyphens/>
        <w:ind w:left="360"/>
        <w:jc w:val="both"/>
        <w:rPr>
          <w:rFonts w:eastAsia="Batang" w:cs="Tahoma"/>
          <w:kern w:val="3"/>
          <w:sz w:val="22"/>
          <w:szCs w:val="22"/>
          <w:lang w:eastAsia="sk-SK" w:bidi="he-IL"/>
        </w:rPr>
      </w:pPr>
      <w:r w:rsidRPr="001E63D6">
        <w:rPr>
          <w:rFonts w:eastAsia="Batang" w:cs="Tahoma"/>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18D761E" w14:textId="6CFE436E" w:rsidR="00A91A20" w:rsidRPr="00F26017" w:rsidRDefault="00A91A20" w:rsidP="00A91A20">
      <w:pPr>
        <w:tabs>
          <w:tab w:val="left" w:pos="601"/>
        </w:tabs>
        <w:suppressAutoHyphens/>
        <w:ind w:left="360"/>
        <w:jc w:val="both"/>
        <w:rPr>
          <w:rFonts w:eastAsia="Batang" w:cs="Tahoma"/>
          <w:kern w:val="3"/>
          <w:sz w:val="22"/>
          <w:szCs w:val="22"/>
          <w:lang w:eastAsia="sk-SK" w:bidi="he-IL"/>
        </w:rPr>
      </w:pPr>
      <w:r w:rsidRPr="00F26017">
        <w:rPr>
          <w:rFonts w:eastAsia="Batang" w:cs="Tahoma"/>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2AF91EE9"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V súlade s článkom 8, bod 12 zmluvy:</w:t>
      </w:r>
    </w:p>
    <w:p w14:paraId="3223AB76" w14:textId="77777777" w:rsidR="00A91A20" w:rsidRPr="00F26017" w:rsidRDefault="00A91A20" w:rsidP="00A91A20">
      <w:pPr>
        <w:pStyle w:val="Standard"/>
        <w:ind w:left="426"/>
        <w:jc w:val="both"/>
        <w:rPr>
          <w:rFonts w:eastAsia="Times New Roman" w:cs="Times New Roman"/>
          <w:b/>
          <w:color w:val="000000"/>
          <w:sz w:val="22"/>
          <w:szCs w:val="22"/>
        </w:rPr>
      </w:pPr>
      <w:r w:rsidRPr="00F26017">
        <w:rPr>
          <w:rFonts w:eastAsia="Times New Roman" w:cs="Times New Roman"/>
          <w:color w:val="000000"/>
          <w:sz w:val="22"/>
          <w:szCs w:val="22"/>
        </w:rPr>
        <w:t xml:space="preserve">Zhotoviteľ aj subdodávatelia musia zároveň spĺňať podmienky zákona č. 315/2016 </w:t>
      </w:r>
      <w:proofErr w:type="spellStart"/>
      <w:r w:rsidRPr="00F26017">
        <w:rPr>
          <w:rFonts w:eastAsia="Times New Roman" w:cs="Times New Roman"/>
          <w:color w:val="000000"/>
          <w:sz w:val="22"/>
          <w:szCs w:val="22"/>
        </w:rPr>
        <w:t>Z.z</w:t>
      </w:r>
      <w:proofErr w:type="spellEnd"/>
      <w:r w:rsidRPr="00F26017">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F26017">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75928B" w14:textId="77777777" w:rsidR="00A91A20" w:rsidRPr="00F26017" w:rsidRDefault="00A91A20" w:rsidP="00A91A20">
      <w:pPr>
        <w:pStyle w:val="Standard"/>
        <w:ind w:left="426"/>
        <w:jc w:val="both"/>
        <w:rPr>
          <w:rFonts w:eastAsia="Times New Roman" w:cs="Times New Roman"/>
          <w:sz w:val="22"/>
          <w:szCs w:val="22"/>
        </w:rPr>
      </w:pPr>
      <w:r w:rsidRPr="00F26017">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F26017">
        <w:rPr>
          <w:rFonts w:eastAsia="Times New Roman" w:cs="Times New Roman"/>
          <w:sz w:val="22"/>
          <w:szCs w:val="22"/>
        </w:rPr>
        <w:t xml:space="preserve">spravodlivosti Slovenskej republiky: </w:t>
      </w:r>
    </w:p>
    <w:p w14:paraId="428390F6" w14:textId="77777777" w:rsidR="00A91A20" w:rsidRPr="00F26017" w:rsidRDefault="0016580B" w:rsidP="00A91A20">
      <w:pPr>
        <w:pStyle w:val="Standard"/>
        <w:ind w:left="426"/>
        <w:jc w:val="both"/>
        <w:rPr>
          <w:rFonts w:eastAsia="Times New Roman" w:cs="Times New Roman"/>
          <w:sz w:val="22"/>
          <w:szCs w:val="22"/>
        </w:rPr>
      </w:pPr>
      <w:hyperlink r:id="rId8" w:history="1">
        <w:r w:rsidR="00A91A20" w:rsidRPr="00F26017">
          <w:rPr>
            <w:rStyle w:val="Hypertextovprepojenie"/>
            <w:rFonts w:eastAsia="Times New Roman" w:cs="Times New Roman"/>
            <w:sz w:val="22"/>
            <w:szCs w:val="22"/>
          </w:rPr>
          <w:t>https://www.justice.gov.sk/Stranky/Registre/Dalsie-uzitocne-zoznamy-a-registre/RPVS/FAQ.aspx</w:t>
        </w:r>
      </w:hyperlink>
      <w:r w:rsidR="00A91A20" w:rsidRPr="00F26017">
        <w:rPr>
          <w:rFonts w:eastAsia="Times New Roman" w:cs="Times New Roman"/>
          <w:sz w:val="22"/>
          <w:szCs w:val="22"/>
        </w:rPr>
        <w:t xml:space="preserve">. </w:t>
      </w:r>
    </w:p>
    <w:p w14:paraId="4C5D00E0" w14:textId="77777777" w:rsidR="00A91A20" w:rsidRPr="00F26017" w:rsidRDefault="00A91A20" w:rsidP="00A91A20">
      <w:pPr>
        <w:pStyle w:val="Standard"/>
        <w:ind w:left="426"/>
        <w:jc w:val="both"/>
        <w:rPr>
          <w:rFonts w:eastAsia="Times New Roman" w:cs="Times New Roman"/>
          <w:color w:val="000000"/>
          <w:sz w:val="22"/>
          <w:szCs w:val="22"/>
        </w:rPr>
      </w:pPr>
      <w:r w:rsidRPr="00F26017">
        <w:rPr>
          <w:rFonts w:eastAsia="Times New Roman" w:cs="Times New Roman"/>
          <w:sz w:val="22"/>
          <w:szCs w:val="22"/>
        </w:rPr>
        <w:t>Subdodávateľ sa do registra</w:t>
      </w:r>
      <w:r w:rsidRPr="00F26017">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26F768E5" w14:textId="77777777" w:rsidR="00A91A20" w:rsidRPr="00F26017" w:rsidRDefault="00A91A20" w:rsidP="007C436E">
      <w:pPr>
        <w:pStyle w:val="Standard"/>
        <w:numPr>
          <w:ilvl w:val="0"/>
          <w:numId w:val="28"/>
        </w:numPr>
        <w:jc w:val="both"/>
        <w:rPr>
          <w:rFonts w:cs="Times New Roman"/>
          <w:b/>
          <w:sz w:val="22"/>
          <w:szCs w:val="22"/>
        </w:rPr>
      </w:pPr>
      <w:proofErr w:type="spellStart"/>
      <w:r w:rsidRPr="00F26017">
        <w:rPr>
          <w:rFonts w:cs="Times New Roman"/>
          <w:b/>
          <w:sz w:val="22"/>
          <w:szCs w:val="22"/>
        </w:rPr>
        <w:t>Vsúlade</w:t>
      </w:r>
      <w:proofErr w:type="spellEnd"/>
      <w:r w:rsidRPr="00F26017">
        <w:rPr>
          <w:rFonts w:cs="Times New Roman"/>
          <w:b/>
          <w:sz w:val="22"/>
          <w:szCs w:val="22"/>
        </w:rPr>
        <w:t xml:space="preserve"> s článkom 8, bod 35 zmluvy:</w:t>
      </w:r>
    </w:p>
    <w:p w14:paraId="7C7FD2A8" w14:textId="39EC3E47" w:rsidR="00A91A20" w:rsidRPr="00F26017" w:rsidRDefault="00A91A20" w:rsidP="00A91A20">
      <w:pPr>
        <w:pStyle w:val="Standard"/>
        <w:ind w:left="360"/>
        <w:jc w:val="both"/>
        <w:rPr>
          <w:rFonts w:eastAsiaTheme="minorHAnsi" w:cs="Times New Roman"/>
          <w:kern w:val="0"/>
          <w:sz w:val="22"/>
          <w:szCs w:val="22"/>
          <w:lang w:eastAsia="en-US"/>
        </w:rPr>
      </w:pPr>
      <w:r w:rsidRPr="00F26017">
        <w:rPr>
          <w:rFonts w:eastAsiaTheme="minorHAnsi"/>
          <w:color w:val="000000"/>
          <w:sz w:val="22"/>
          <w:szCs w:val="22"/>
        </w:rPr>
        <w:t xml:space="preserve">Zhotoviteľ prehlasuje, že má uzavretú poistnú zmluvu zodpovednosti za škodu spôsobenú na živote, zdraví a majetku Objednávateľa a tretích osôb, ktorá by mohla byť, resp. bude </w:t>
      </w:r>
      <w:r w:rsidRPr="00F26017">
        <w:rPr>
          <w:rFonts w:eastAsiaTheme="minorHAnsi" w:cs="Times New Roman"/>
          <w:kern w:val="0"/>
          <w:sz w:val="22"/>
          <w:szCs w:val="22"/>
          <w:lang w:eastAsia="en-US"/>
        </w:rPr>
        <w:t>spôsobená prevádzkovou činnosťou Zhotoviteľa, minimálne vo výške Ceny za Dielo v</w:t>
      </w:r>
      <w:r w:rsidR="00166B02">
        <w:rPr>
          <w:rFonts w:eastAsiaTheme="minorHAnsi" w:cs="Times New Roman"/>
          <w:kern w:val="0"/>
          <w:sz w:val="22"/>
          <w:szCs w:val="22"/>
          <w:lang w:eastAsia="en-US"/>
        </w:rPr>
        <w:t xml:space="preserve"> </w:t>
      </w:r>
      <w:r w:rsidRPr="00F26017">
        <w:rPr>
          <w:rFonts w:eastAsiaTheme="minorHAnsi" w:cs="Times New Roman"/>
          <w:kern w:val="0"/>
          <w:sz w:val="22"/>
          <w:szCs w:val="22"/>
          <w:lang w:eastAsia="en-US"/>
        </w:rPr>
        <w:t>eur bez DPH.</w:t>
      </w:r>
      <w:r w:rsidRPr="00F26017">
        <w:rPr>
          <w:rFonts w:eastAsiaTheme="minorHAnsi"/>
          <w:sz w:val="22"/>
          <w:szCs w:val="22"/>
        </w:rPr>
        <w:t xml:space="preserve"> </w:t>
      </w:r>
      <w:r w:rsidRPr="00F26017">
        <w:rPr>
          <w:rFonts w:eastAsiaTheme="minorHAnsi" w:cs="Times New Roman"/>
          <w:kern w:val="0"/>
          <w:sz w:val="22"/>
          <w:szCs w:val="22"/>
          <w:lang w:eastAsia="en-US"/>
        </w:rPr>
        <w:t>Poistná zmluva, resp. jej overená fotokópia bude tvoriť prílohu č. 4 tejto Zmluvy.</w:t>
      </w:r>
    </w:p>
    <w:p w14:paraId="5961A2E7"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9, bod 5 zmluvy: </w:t>
      </w:r>
    </w:p>
    <w:p w14:paraId="11B354C2" w14:textId="77777777" w:rsidR="00A91A20" w:rsidRPr="00F26017" w:rsidRDefault="00A91A20" w:rsidP="00A91A20">
      <w:pPr>
        <w:pStyle w:val="Standard"/>
        <w:ind w:left="426"/>
        <w:jc w:val="both"/>
        <w:rPr>
          <w:rFonts w:cs="Times New Roman"/>
          <w:sz w:val="22"/>
          <w:szCs w:val="22"/>
        </w:rPr>
      </w:pPr>
      <w:r w:rsidRPr="00F26017">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F26017">
        <w:rPr>
          <w:rFonts w:cs="Times New Roman"/>
          <w:sz w:val="22"/>
          <w:szCs w:val="22"/>
        </w:rPr>
        <w:t xml:space="preserve">. </w:t>
      </w:r>
    </w:p>
    <w:p w14:paraId="27C74BFA" w14:textId="77777777" w:rsidR="00A91A20" w:rsidRPr="00F26017" w:rsidRDefault="00A91A20" w:rsidP="007C436E">
      <w:pPr>
        <w:pStyle w:val="Standard"/>
        <w:numPr>
          <w:ilvl w:val="0"/>
          <w:numId w:val="28"/>
        </w:numPr>
        <w:jc w:val="both"/>
        <w:rPr>
          <w:rFonts w:cs="Times New Roman"/>
          <w:b/>
          <w:sz w:val="22"/>
          <w:szCs w:val="22"/>
        </w:rPr>
      </w:pPr>
      <w:r w:rsidRPr="00F26017">
        <w:rPr>
          <w:rFonts w:cs="Times New Roman"/>
          <w:b/>
          <w:sz w:val="22"/>
          <w:szCs w:val="22"/>
        </w:rPr>
        <w:t xml:space="preserve">V súlade s článkom 19, bod 1 zmluvy: </w:t>
      </w:r>
    </w:p>
    <w:p w14:paraId="0B6043B1" w14:textId="64FF7756" w:rsidR="001A340A" w:rsidRDefault="00A91A20" w:rsidP="00A91A20">
      <w:pPr>
        <w:pStyle w:val="Standard"/>
        <w:ind w:left="426"/>
        <w:jc w:val="both"/>
        <w:rPr>
          <w:sz w:val="22"/>
          <w:szCs w:val="22"/>
        </w:rPr>
      </w:pPr>
      <w:r w:rsidRPr="000361DE">
        <w:rPr>
          <w:rFonts w:cs="Times New Roman"/>
          <w:color w:val="000000"/>
          <w:sz w:val="22"/>
          <w:szCs w:val="22"/>
        </w:rPr>
        <w:t xml:space="preserve">Zhotoviteľ je povinný preukázať garanciu na splnenie zmluvných záväzkov (ďalej len „garancia na splnenie zmluvných záväzkov“) </w:t>
      </w:r>
      <w:r w:rsidRPr="000361DE">
        <w:rPr>
          <w:rFonts w:cs="Times New Roman"/>
          <w:b/>
          <w:color w:val="000000"/>
          <w:sz w:val="22"/>
          <w:szCs w:val="22"/>
        </w:rPr>
        <w:t>vo výške 50 000 €</w:t>
      </w:r>
      <w:r w:rsidRPr="000361DE">
        <w:rPr>
          <w:rFonts w:cs="Times New Roman"/>
          <w:color w:val="000000"/>
          <w:sz w:val="22"/>
          <w:szCs w:val="22"/>
        </w:rPr>
        <w:t>,</w:t>
      </w:r>
      <w:r w:rsidRPr="000361DE">
        <w:rPr>
          <w:color w:val="000000"/>
          <w:sz w:val="22"/>
          <w:szCs w:val="22"/>
        </w:rPr>
        <w:t xml:space="preserve"> a to v lehote do</w:t>
      </w:r>
      <w:r w:rsidRPr="000361DE">
        <w:rPr>
          <w:sz w:val="22"/>
          <w:szCs w:val="22"/>
        </w:rPr>
        <w:t xml:space="preserve"> 10 kalendárnych dní od prevzatia staveniska</w:t>
      </w:r>
      <w:r w:rsidR="001A340A">
        <w:rPr>
          <w:sz w:val="22"/>
          <w:szCs w:val="22"/>
        </w:rPr>
        <w:t>.</w:t>
      </w:r>
    </w:p>
    <w:p w14:paraId="5648DAE3" w14:textId="682F9D95" w:rsidR="001A340A" w:rsidRDefault="001A340A" w:rsidP="001A340A">
      <w:pPr>
        <w:pStyle w:val="Standard"/>
        <w:numPr>
          <w:ilvl w:val="0"/>
          <w:numId w:val="28"/>
        </w:numPr>
        <w:jc w:val="both"/>
        <w:rPr>
          <w:rFonts w:cs="Times New Roman"/>
          <w:b/>
          <w:sz w:val="22"/>
          <w:szCs w:val="22"/>
        </w:rPr>
      </w:pPr>
      <w:r w:rsidRPr="00F26017">
        <w:rPr>
          <w:rFonts w:cs="Times New Roman"/>
          <w:b/>
          <w:sz w:val="22"/>
          <w:szCs w:val="22"/>
        </w:rPr>
        <w:t xml:space="preserve">V súlade s článkom </w:t>
      </w:r>
      <w:r>
        <w:rPr>
          <w:rFonts w:cs="Times New Roman"/>
          <w:b/>
          <w:sz w:val="22"/>
          <w:szCs w:val="22"/>
        </w:rPr>
        <w:t>20</w:t>
      </w:r>
      <w:r w:rsidRPr="00F26017">
        <w:rPr>
          <w:rFonts w:cs="Times New Roman"/>
          <w:b/>
          <w:sz w:val="22"/>
          <w:szCs w:val="22"/>
        </w:rPr>
        <w:t xml:space="preserve">, bod </w:t>
      </w:r>
      <w:r>
        <w:rPr>
          <w:rFonts w:cs="Times New Roman"/>
          <w:b/>
          <w:sz w:val="22"/>
          <w:szCs w:val="22"/>
        </w:rPr>
        <w:t>2</w:t>
      </w:r>
      <w:r w:rsidRPr="00F26017">
        <w:rPr>
          <w:rFonts w:cs="Times New Roman"/>
          <w:b/>
          <w:sz w:val="22"/>
          <w:szCs w:val="22"/>
        </w:rPr>
        <w:t xml:space="preserve"> zmluvy: </w:t>
      </w:r>
    </w:p>
    <w:p w14:paraId="0711A277" w14:textId="50DA0043" w:rsidR="001A340A" w:rsidRPr="001A340A" w:rsidRDefault="001A340A" w:rsidP="001A340A">
      <w:pPr>
        <w:pStyle w:val="Standard"/>
        <w:ind w:left="360"/>
        <w:jc w:val="both"/>
        <w:rPr>
          <w:rFonts w:cs="Times New Roman"/>
          <w:b/>
          <w:sz w:val="22"/>
          <w:szCs w:val="22"/>
        </w:rPr>
      </w:pPr>
      <w:r w:rsidRPr="001A340A">
        <w:rPr>
          <w:sz w:val="22"/>
          <w:szCs w:val="22"/>
        </w:rPr>
        <w:t>Zmluva nadobúda platnosť dňom podpisu štatutárnymi zástupcami obidvoch zmluvných strán</w:t>
      </w:r>
      <w:r w:rsidRPr="001A340A">
        <w:rPr>
          <w:rFonts w:eastAsia="Arial Narrow"/>
          <w:sz w:val="22"/>
          <w:szCs w:val="22"/>
        </w:rPr>
        <w:t xml:space="preserve"> a účinnosť až po splnení nasledovných odkladacích podmienok: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w:t>
      </w:r>
      <w:proofErr w:type="spellStart"/>
      <w:r w:rsidRPr="001A340A">
        <w:rPr>
          <w:rFonts w:eastAsia="Arial Narrow"/>
          <w:sz w:val="22"/>
          <w:szCs w:val="22"/>
        </w:rPr>
        <w:t>Z.z</w:t>
      </w:r>
      <w:proofErr w:type="spellEnd"/>
      <w:r w:rsidRPr="001A340A">
        <w:rPr>
          <w:rFonts w:eastAsia="Arial Narrow"/>
          <w:sz w:val="22"/>
          <w:szCs w:val="22"/>
        </w:rPr>
        <w:t>. Občianskeho zákonníka, príp. na webovej stránke verejného obstarávateľa.</w:t>
      </w:r>
    </w:p>
    <w:p w14:paraId="23BA83D3" w14:textId="487353BD" w:rsidR="00A91A20" w:rsidRPr="00F26017" w:rsidRDefault="00A91A20" w:rsidP="00A91A20">
      <w:pPr>
        <w:pStyle w:val="Standard"/>
        <w:ind w:left="426"/>
        <w:jc w:val="both"/>
        <w:rPr>
          <w:sz w:val="22"/>
          <w:szCs w:val="22"/>
        </w:rPr>
      </w:pPr>
      <w:r w:rsidRPr="000361DE">
        <w:rPr>
          <w:sz w:val="22"/>
          <w:szCs w:val="22"/>
        </w:rPr>
        <w:t>.</w:t>
      </w:r>
    </w:p>
    <w:p w14:paraId="455FEC80" w14:textId="77777777" w:rsidR="00A91A20" w:rsidRPr="00F26017" w:rsidRDefault="00A91A20" w:rsidP="00A91A20">
      <w:pPr>
        <w:pStyle w:val="Zkladntext0"/>
        <w:jc w:val="center"/>
        <w:rPr>
          <w:rFonts w:ascii="Times New Roman" w:hAnsi="Times New Roman"/>
          <w:b/>
          <w:bCs/>
          <w:sz w:val="22"/>
          <w:szCs w:val="22"/>
        </w:rPr>
      </w:pPr>
      <w:r w:rsidRPr="00F26017">
        <w:rPr>
          <w:rFonts w:ascii="Times New Roman" w:hAnsi="Times New Roman"/>
          <w:sz w:val="22"/>
          <w:szCs w:val="22"/>
          <w:highlight w:val="yellow"/>
        </w:rPr>
        <w:br w:type="column"/>
      </w:r>
      <w:bookmarkEnd w:id="4"/>
      <w:r w:rsidRPr="00F26017">
        <w:rPr>
          <w:rFonts w:ascii="Times New Roman" w:hAnsi="Times New Roman"/>
          <w:b/>
          <w:bCs/>
          <w:sz w:val="22"/>
          <w:szCs w:val="22"/>
        </w:rPr>
        <w:lastRenderedPageBreak/>
        <w:t>ZMLUVA O DIELO</w:t>
      </w:r>
    </w:p>
    <w:p w14:paraId="0C00C2D8" w14:textId="77777777" w:rsidR="00A91A20" w:rsidRPr="00F26017" w:rsidRDefault="00A91A20" w:rsidP="00A91A20">
      <w:pPr>
        <w:jc w:val="center"/>
        <w:rPr>
          <w:color w:val="000000"/>
          <w:sz w:val="22"/>
          <w:szCs w:val="22"/>
        </w:rPr>
      </w:pPr>
      <w:r w:rsidRPr="00F26017">
        <w:rPr>
          <w:color w:val="000000"/>
          <w:sz w:val="22"/>
          <w:szCs w:val="22"/>
        </w:rPr>
        <w:t xml:space="preserve">uzatvorená podľa ustanovenia § 536 a </w:t>
      </w:r>
      <w:proofErr w:type="spellStart"/>
      <w:r w:rsidRPr="00F26017">
        <w:rPr>
          <w:color w:val="000000"/>
          <w:sz w:val="22"/>
          <w:szCs w:val="22"/>
        </w:rPr>
        <w:t>nasl</w:t>
      </w:r>
      <w:proofErr w:type="spellEnd"/>
      <w:r w:rsidRPr="00F26017">
        <w:rPr>
          <w:color w:val="000000"/>
          <w:sz w:val="22"/>
          <w:szCs w:val="22"/>
        </w:rPr>
        <w:t xml:space="preserve">. Obchodného zákonníka </w:t>
      </w:r>
    </w:p>
    <w:p w14:paraId="143F91DE" w14:textId="77777777" w:rsidR="00A91A20" w:rsidRPr="00F26017" w:rsidRDefault="00A91A20" w:rsidP="00A91A20">
      <w:pPr>
        <w:jc w:val="center"/>
        <w:rPr>
          <w:color w:val="000000"/>
          <w:sz w:val="22"/>
          <w:szCs w:val="22"/>
        </w:rPr>
      </w:pPr>
      <w:r w:rsidRPr="00F26017">
        <w:rPr>
          <w:color w:val="000000"/>
          <w:sz w:val="22"/>
          <w:szCs w:val="22"/>
        </w:rPr>
        <w:t>č. 513/1991 Zb. v platnom znení</w:t>
      </w:r>
    </w:p>
    <w:p w14:paraId="65CBAA5E" w14:textId="77777777" w:rsidR="00A91A20" w:rsidRPr="00F26017" w:rsidRDefault="00A91A20" w:rsidP="00A91A20">
      <w:pPr>
        <w:shd w:val="clear" w:color="auto" w:fill="FFFFFF"/>
        <w:tabs>
          <w:tab w:val="left" w:pos="3402"/>
        </w:tabs>
        <w:ind w:right="-3"/>
        <w:rPr>
          <w:b/>
          <w:color w:val="000000"/>
          <w:sz w:val="22"/>
          <w:szCs w:val="22"/>
        </w:rPr>
      </w:pPr>
    </w:p>
    <w:p w14:paraId="5153C53E"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Článok 1</w:t>
      </w:r>
    </w:p>
    <w:p w14:paraId="15C2C759" w14:textId="77777777" w:rsidR="00A91A20" w:rsidRPr="00F26017" w:rsidRDefault="00A91A20" w:rsidP="00A91A20">
      <w:pPr>
        <w:shd w:val="clear" w:color="auto" w:fill="FFFFFF"/>
        <w:tabs>
          <w:tab w:val="left" w:pos="3402"/>
        </w:tabs>
        <w:ind w:left="284" w:right="-3"/>
        <w:jc w:val="center"/>
        <w:rPr>
          <w:b/>
          <w:color w:val="000000"/>
          <w:sz w:val="22"/>
          <w:szCs w:val="22"/>
        </w:rPr>
      </w:pPr>
      <w:r w:rsidRPr="00F26017">
        <w:rPr>
          <w:b/>
          <w:color w:val="000000"/>
          <w:sz w:val="22"/>
          <w:szCs w:val="22"/>
        </w:rPr>
        <w:t>Zmluvné strany</w:t>
      </w:r>
    </w:p>
    <w:p w14:paraId="6C66636B" w14:textId="77777777" w:rsidR="00A91A20" w:rsidRPr="00F26017" w:rsidRDefault="00A91A20" w:rsidP="00A91A20">
      <w:pPr>
        <w:shd w:val="clear" w:color="auto" w:fill="FFFFFF"/>
        <w:tabs>
          <w:tab w:val="left" w:pos="3402"/>
        </w:tabs>
        <w:ind w:left="284" w:right="-3"/>
        <w:rPr>
          <w:b/>
          <w:color w:val="000000"/>
          <w:sz w:val="22"/>
          <w:szCs w:val="22"/>
        </w:rPr>
      </w:pPr>
    </w:p>
    <w:p w14:paraId="2F00E1A7" w14:textId="77777777" w:rsidR="00A91A20" w:rsidRPr="00F26017" w:rsidRDefault="00A91A20" w:rsidP="00A91A20">
      <w:pPr>
        <w:shd w:val="clear" w:color="auto" w:fill="FFFFFF"/>
        <w:tabs>
          <w:tab w:val="left" w:pos="3402"/>
        </w:tabs>
        <w:ind w:left="284" w:right="-3"/>
        <w:rPr>
          <w:sz w:val="22"/>
          <w:szCs w:val="22"/>
          <w:lang w:eastAsia="cs-CZ"/>
        </w:rPr>
      </w:pPr>
      <w:r w:rsidRPr="00F26017">
        <w:rPr>
          <w:b/>
          <w:color w:val="000000"/>
          <w:sz w:val="22"/>
          <w:szCs w:val="22"/>
        </w:rPr>
        <w:t>1. Objednávateľ:</w:t>
      </w:r>
    </w:p>
    <w:p w14:paraId="4FDD9F28" w14:textId="77777777" w:rsidR="00A91A20" w:rsidRPr="00F26017" w:rsidRDefault="00A91A20" w:rsidP="00A91A20">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042F930F"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30294B8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3B43C39A"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31B3B5F3"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5657FE4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08C38D58"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51121361"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D7E42BC"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2FD2FF9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4CA4F14B"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6EC99A1E" w14:textId="77777777" w:rsidR="00A91A20" w:rsidRPr="00F26017" w:rsidRDefault="00A91A20" w:rsidP="00A91A20">
      <w:pPr>
        <w:tabs>
          <w:tab w:val="left" w:pos="567"/>
          <w:tab w:val="left" w:pos="3261"/>
          <w:tab w:val="left" w:pos="3828"/>
          <w:tab w:val="left" w:pos="4253"/>
          <w:tab w:val="right" w:leader="dot" w:pos="10080"/>
        </w:tabs>
        <w:jc w:val="both"/>
        <w:rPr>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Pr="00F26017">
        <w:rPr>
          <w:rFonts w:eastAsia="Arial Narrow"/>
          <w:sz w:val="22"/>
          <w:szCs w:val="22"/>
        </w:rPr>
        <w:t>SK47 0200 0000 0032 2695 7853</w:t>
      </w:r>
    </w:p>
    <w:p w14:paraId="472A62DD" w14:textId="77777777" w:rsidR="00A91A20" w:rsidRPr="00F26017" w:rsidRDefault="00A91A20" w:rsidP="00A91A20">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r>
    </w:p>
    <w:p w14:paraId="401F9CC4"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„objednávateľ“)</w:t>
      </w:r>
    </w:p>
    <w:p w14:paraId="17CDD4EF" w14:textId="77777777" w:rsidR="00A91A20" w:rsidRPr="00F26017" w:rsidRDefault="00A91A20" w:rsidP="00A91A20">
      <w:pPr>
        <w:ind w:left="284" w:firstLine="424"/>
        <w:rPr>
          <w:i/>
          <w:color w:val="000000"/>
          <w:sz w:val="22"/>
          <w:szCs w:val="22"/>
        </w:rPr>
      </w:pPr>
    </w:p>
    <w:p w14:paraId="4E6EA479" w14:textId="77777777" w:rsidR="00A91A20" w:rsidRPr="00F26017" w:rsidRDefault="00A91A20" w:rsidP="00A91A20">
      <w:pPr>
        <w:tabs>
          <w:tab w:val="left" w:pos="3402"/>
        </w:tabs>
        <w:ind w:left="284"/>
        <w:rPr>
          <w:color w:val="000000"/>
          <w:sz w:val="22"/>
          <w:szCs w:val="22"/>
        </w:rPr>
      </w:pPr>
      <w:r w:rsidRPr="00F26017">
        <w:rPr>
          <w:b/>
          <w:color w:val="000000"/>
          <w:sz w:val="22"/>
          <w:szCs w:val="22"/>
        </w:rPr>
        <w:t>2. Zhotoviteľ</w:t>
      </w:r>
      <w:r w:rsidRPr="00F26017">
        <w:rPr>
          <w:color w:val="000000"/>
          <w:sz w:val="22"/>
          <w:szCs w:val="22"/>
        </w:rPr>
        <w:t>:</w:t>
      </w:r>
    </w:p>
    <w:p w14:paraId="05A89306" w14:textId="77777777" w:rsidR="00A91A20" w:rsidRPr="00F26017" w:rsidRDefault="00A91A20" w:rsidP="00A91A20">
      <w:pPr>
        <w:tabs>
          <w:tab w:val="left" w:pos="3402"/>
          <w:tab w:val="center" w:pos="4536"/>
          <w:tab w:val="right" w:pos="9072"/>
        </w:tabs>
        <w:ind w:left="567"/>
        <w:rPr>
          <w:b/>
          <w:color w:val="000000"/>
          <w:sz w:val="22"/>
          <w:szCs w:val="22"/>
        </w:rPr>
      </w:pPr>
      <w:r w:rsidRPr="00F26017">
        <w:rPr>
          <w:color w:val="000000"/>
          <w:sz w:val="22"/>
          <w:szCs w:val="22"/>
        </w:rPr>
        <w:t>Obchodné meno:</w:t>
      </w:r>
      <w:r w:rsidRPr="00F26017">
        <w:rPr>
          <w:color w:val="000000"/>
          <w:sz w:val="22"/>
          <w:szCs w:val="22"/>
        </w:rPr>
        <w:tab/>
      </w:r>
    </w:p>
    <w:p w14:paraId="2F1CF139" w14:textId="77777777" w:rsidR="00A91A20" w:rsidRPr="00F26017" w:rsidRDefault="00A91A20" w:rsidP="00A91A20">
      <w:pPr>
        <w:tabs>
          <w:tab w:val="left" w:pos="3402"/>
        </w:tabs>
        <w:ind w:left="567"/>
        <w:rPr>
          <w:color w:val="000000"/>
          <w:sz w:val="22"/>
          <w:szCs w:val="22"/>
        </w:rPr>
      </w:pPr>
      <w:r w:rsidRPr="00F26017">
        <w:rPr>
          <w:color w:val="000000"/>
          <w:sz w:val="22"/>
          <w:szCs w:val="22"/>
        </w:rPr>
        <w:t>Sídlo:</w:t>
      </w:r>
      <w:r w:rsidRPr="00F26017">
        <w:rPr>
          <w:color w:val="000000"/>
          <w:sz w:val="22"/>
          <w:szCs w:val="22"/>
        </w:rPr>
        <w:tab/>
      </w:r>
    </w:p>
    <w:p w14:paraId="045ED959" w14:textId="77777777" w:rsidR="00A91A20" w:rsidRPr="00F26017" w:rsidRDefault="00A91A20" w:rsidP="00A91A20">
      <w:pPr>
        <w:tabs>
          <w:tab w:val="left" w:pos="3402"/>
        </w:tabs>
        <w:ind w:left="567"/>
        <w:rPr>
          <w:color w:val="000000"/>
          <w:sz w:val="22"/>
          <w:szCs w:val="22"/>
        </w:rPr>
      </w:pPr>
      <w:r w:rsidRPr="00F26017">
        <w:rPr>
          <w:color w:val="000000"/>
          <w:sz w:val="22"/>
          <w:szCs w:val="22"/>
        </w:rPr>
        <w:t>Zastúpený:</w:t>
      </w:r>
      <w:r w:rsidRPr="00F26017">
        <w:rPr>
          <w:color w:val="000000"/>
          <w:sz w:val="22"/>
          <w:szCs w:val="22"/>
        </w:rPr>
        <w:tab/>
      </w:r>
    </w:p>
    <w:p w14:paraId="45C4E34E" w14:textId="77777777" w:rsidR="00A91A20" w:rsidRPr="00F26017" w:rsidRDefault="00A91A20" w:rsidP="00A91A20">
      <w:pPr>
        <w:tabs>
          <w:tab w:val="left" w:pos="3402"/>
        </w:tabs>
        <w:ind w:left="567"/>
        <w:rPr>
          <w:color w:val="000000"/>
          <w:sz w:val="22"/>
          <w:szCs w:val="22"/>
        </w:rPr>
      </w:pPr>
      <w:r w:rsidRPr="00F26017">
        <w:rPr>
          <w:color w:val="000000"/>
          <w:sz w:val="22"/>
          <w:szCs w:val="22"/>
        </w:rPr>
        <w:t>Oprávnený rokovať vo veciach:</w:t>
      </w:r>
      <w:r w:rsidRPr="00F26017">
        <w:rPr>
          <w:color w:val="000000"/>
          <w:sz w:val="22"/>
          <w:szCs w:val="22"/>
        </w:rPr>
        <w:tab/>
      </w:r>
    </w:p>
    <w:p w14:paraId="2D50F51D" w14:textId="77777777" w:rsidR="00A91A20" w:rsidRPr="00F26017" w:rsidRDefault="00A91A20" w:rsidP="00A91A20">
      <w:pPr>
        <w:tabs>
          <w:tab w:val="left" w:pos="3402"/>
        </w:tabs>
        <w:ind w:left="567"/>
        <w:rPr>
          <w:color w:val="000000"/>
          <w:sz w:val="22"/>
          <w:szCs w:val="22"/>
        </w:rPr>
      </w:pPr>
      <w:r w:rsidRPr="00F26017">
        <w:rPr>
          <w:sz w:val="22"/>
          <w:szCs w:val="22"/>
          <w:lang w:eastAsia="cs-CZ"/>
        </w:rPr>
        <w:t>a) zmluvných:</w:t>
      </w:r>
      <w:r w:rsidRPr="00F26017">
        <w:rPr>
          <w:color w:val="000000"/>
          <w:sz w:val="22"/>
          <w:szCs w:val="22"/>
        </w:rPr>
        <w:tab/>
      </w:r>
    </w:p>
    <w:p w14:paraId="15D821D8" w14:textId="77777777" w:rsidR="00A91A20" w:rsidRPr="00F26017" w:rsidRDefault="00A91A20" w:rsidP="00A91A20">
      <w:pPr>
        <w:tabs>
          <w:tab w:val="left" w:pos="3402"/>
        </w:tabs>
        <w:ind w:left="567"/>
        <w:rPr>
          <w:color w:val="000000"/>
          <w:sz w:val="22"/>
          <w:szCs w:val="22"/>
        </w:rPr>
      </w:pPr>
      <w:r w:rsidRPr="00F26017">
        <w:rPr>
          <w:sz w:val="22"/>
          <w:szCs w:val="22"/>
          <w:lang w:eastAsia="cs-CZ"/>
        </w:rPr>
        <w:t>b) technických:</w:t>
      </w:r>
      <w:r w:rsidRPr="00F26017">
        <w:rPr>
          <w:color w:val="000000"/>
          <w:sz w:val="22"/>
          <w:szCs w:val="22"/>
        </w:rPr>
        <w:tab/>
      </w:r>
    </w:p>
    <w:p w14:paraId="1F9719D0" w14:textId="77777777" w:rsidR="00A91A20" w:rsidRPr="00F26017" w:rsidRDefault="00A91A20" w:rsidP="00A91A20">
      <w:pPr>
        <w:tabs>
          <w:tab w:val="left" w:pos="3402"/>
        </w:tabs>
        <w:ind w:left="567"/>
        <w:rPr>
          <w:color w:val="000000"/>
          <w:sz w:val="22"/>
          <w:szCs w:val="22"/>
        </w:rPr>
      </w:pPr>
      <w:r w:rsidRPr="00F26017">
        <w:rPr>
          <w:color w:val="000000"/>
          <w:sz w:val="22"/>
          <w:szCs w:val="22"/>
        </w:rPr>
        <w:t>IČO:</w:t>
      </w:r>
      <w:r w:rsidRPr="00F26017">
        <w:rPr>
          <w:color w:val="000000"/>
          <w:sz w:val="22"/>
          <w:szCs w:val="22"/>
        </w:rPr>
        <w:tab/>
      </w:r>
    </w:p>
    <w:p w14:paraId="02C5F8D6" w14:textId="77777777" w:rsidR="00A91A20" w:rsidRPr="00F26017" w:rsidRDefault="00A91A20" w:rsidP="00A91A20">
      <w:pPr>
        <w:tabs>
          <w:tab w:val="left" w:pos="3402"/>
        </w:tabs>
        <w:ind w:left="567"/>
        <w:rPr>
          <w:color w:val="000000"/>
          <w:sz w:val="22"/>
          <w:szCs w:val="22"/>
        </w:rPr>
      </w:pPr>
      <w:r w:rsidRPr="00F26017">
        <w:rPr>
          <w:color w:val="000000"/>
          <w:sz w:val="22"/>
          <w:szCs w:val="22"/>
        </w:rPr>
        <w:t>DIČ/IČ DPH:</w:t>
      </w:r>
      <w:r w:rsidRPr="00F26017">
        <w:rPr>
          <w:color w:val="000000"/>
          <w:sz w:val="22"/>
          <w:szCs w:val="22"/>
        </w:rPr>
        <w:tab/>
      </w:r>
    </w:p>
    <w:p w14:paraId="7FE7ED06" w14:textId="77777777" w:rsidR="00A91A20" w:rsidRPr="00F26017" w:rsidRDefault="00A91A20" w:rsidP="00A91A20">
      <w:pPr>
        <w:tabs>
          <w:tab w:val="left" w:pos="3402"/>
        </w:tabs>
        <w:ind w:left="567"/>
        <w:rPr>
          <w:color w:val="000000"/>
          <w:sz w:val="22"/>
          <w:szCs w:val="22"/>
        </w:rPr>
      </w:pPr>
      <w:r w:rsidRPr="00F26017">
        <w:rPr>
          <w:color w:val="000000"/>
          <w:sz w:val="22"/>
          <w:szCs w:val="22"/>
        </w:rPr>
        <w:t>Bankové spojenie:</w:t>
      </w:r>
      <w:r w:rsidRPr="00F26017">
        <w:rPr>
          <w:color w:val="000000"/>
          <w:sz w:val="22"/>
          <w:szCs w:val="22"/>
        </w:rPr>
        <w:tab/>
      </w:r>
    </w:p>
    <w:p w14:paraId="7F7D03BA" w14:textId="77777777" w:rsidR="00A91A20" w:rsidRPr="00F26017" w:rsidRDefault="00A91A20" w:rsidP="00A91A20">
      <w:pPr>
        <w:tabs>
          <w:tab w:val="left" w:pos="3402"/>
        </w:tabs>
        <w:ind w:left="567"/>
        <w:rPr>
          <w:color w:val="000000"/>
          <w:sz w:val="22"/>
          <w:szCs w:val="22"/>
        </w:rPr>
      </w:pPr>
      <w:r w:rsidRPr="00F26017">
        <w:rPr>
          <w:color w:val="000000"/>
          <w:sz w:val="22"/>
          <w:szCs w:val="22"/>
        </w:rPr>
        <w:t>IBAN:</w:t>
      </w:r>
      <w:r w:rsidRPr="00F26017">
        <w:rPr>
          <w:color w:val="000000"/>
          <w:sz w:val="22"/>
          <w:szCs w:val="22"/>
        </w:rPr>
        <w:tab/>
      </w:r>
    </w:p>
    <w:p w14:paraId="7A04F3C6"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telefónu:</w:t>
      </w:r>
      <w:r w:rsidRPr="00F26017">
        <w:rPr>
          <w:color w:val="000000"/>
          <w:sz w:val="22"/>
          <w:szCs w:val="22"/>
        </w:rPr>
        <w:tab/>
      </w:r>
    </w:p>
    <w:p w14:paraId="2B08E0DA" w14:textId="77777777" w:rsidR="00A91A20" w:rsidRPr="00F26017" w:rsidRDefault="00A91A20" w:rsidP="00A91A20">
      <w:pPr>
        <w:tabs>
          <w:tab w:val="left" w:pos="3402"/>
        </w:tabs>
        <w:ind w:left="567"/>
        <w:rPr>
          <w:color w:val="000000"/>
          <w:sz w:val="22"/>
          <w:szCs w:val="22"/>
        </w:rPr>
      </w:pPr>
      <w:r w:rsidRPr="00F26017">
        <w:rPr>
          <w:color w:val="000000"/>
          <w:sz w:val="22"/>
          <w:szCs w:val="22"/>
        </w:rPr>
        <w:t>Číslo faxu/mail:</w:t>
      </w:r>
      <w:r w:rsidRPr="00F26017">
        <w:rPr>
          <w:color w:val="000000"/>
          <w:sz w:val="22"/>
          <w:szCs w:val="22"/>
        </w:rPr>
        <w:tab/>
      </w:r>
    </w:p>
    <w:p w14:paraId="0EA6D0A8" w14:textId="77777777" w:rsidR="00A91A20" w:rsidRPr="00F26017" w:rsidRDefault="00A91A20" w:rsidP="00A91A20">
      <w:pPr>
        <w:tabs>
          <w:tab w:val="left" w:pos="3402"/>
        </w:tabs>
        <w:ind w:left="567"/>
        <w:rPr>
          <w:color w:val="000000"/>
          <w:sz w:val="22"/>
          <w:szCs w:val="22"/>
        </w:rPr>
      </w:pPr>
      <w:r w:rsidRPr="00F26017">
        <w:rPr>
          <w:color w:val="000000"/>
          <w:sz w:val="22"/>
          <w:szCs w:val="22"/>
        </w:rPr>
        <w:t>Registrácia:</w:t>
      </w:r>
      <w:r w:rsidRPr="00F26017">
        <w:rPr>
          <w:color w:val="000000"/>
          <w:sz w:val="22"/>
          <w:szCs w:val="22"/>
        </w:rPr>
        <w:tab/>
      </w:r>
    </w:p>
    <w:p w14:paraId="309F7F1F" w14:textId="77777777" w:rsidR="00A91A20" w:rsidRPr="00F26017" w:rsidRDefault="00A91A20" w:rsidP="00A91A20">
      <w:pPr>
        <w:tabs>
          <w:tab w:val="left" w:pos="3402"/>
        </w:tabs>
        <w:ind w:left="567"/>
        <w:rPr>
          <w:i/>
          <w:color w:val="000000"/>
          <w:sz w:val="22"/>
          <w:szCs w:val="22"/>
        </w:rPr>
      </w:pPr>
      <w:r w:rsidRPr="00F26017">
        <w:rPr>
          <w:i/>
          <w:color w:val="000000"/>
          <w:sz w:val="22"/>
          <w:szCs w:val="22"/>
        </w:rPr>
        <w:t>(ďalej len „zhotoviteľ“)</w:t>
      </w:r>
    </w:p>
    <w:p w14:paraId="71DC83AD" w14:textId="77777777" w:rsidR="00A91A20" w:rsidRPr="00F26017" w:rsidRDefault="00A91A20" w:rsidP="00A91A20">
      <w:pPr>
        <w:jc w:val="center"/>
        <w:rPr>
          <w:color w:val="000000"/>
          <w:sz w:val="22"/>
          <w:szCs w:val="22"/>
        </w:rPr>
      </w:pPr>
    </w:p>
    <w:p w14:paraId="33B485A0" w14:textId="77777777" w:rsidR="00A91A20" w:rsidRPr="00F26017" w:rsidRDefault="00A91A20" w:rsidP="00A91A20">
      <w:pPr>
        <w:jc w:val="center"/>
        <w:rPr>
          <w:b/>
          <w:color w:val="000000"/>
          <w:sz w:val="22"/>
          <w:szCs w:val="22"/>
        </w:rPr>
      </w:pPr>
      <w:r w:rsidRPr="00F26017">
        <w:rPr>
          <w:b/>
          <w:color w:val="000000"/>
          <w:sz w:val="22"/>
          <w:szCs w:val="22"/>
        </w:rPr>
        <w:t>Článok  2</w:t>
      </w:r>
    </w:p>
    <w:p w14:paraId="2F7715AE" w14:textId="77777777" w:rsidR="00A91A20" w:rsidRPr="00F26017" w:rsidRDefault="00A91A20" w:rsidP="00A91A20">
      <w:pPr>
        <w:ind w:left="240"/>
        <w:jc w:val="center"/>
        <w:rPr>
          <w:b/>
          <w:color w:val="000000"/>
          <w:sz w:val="22"/>
          <w:szCs w:val="22"/>
        </w:rPr>
      </w:pPr>
      <w:r w:rsidRPr="00F26017">
        <w:rPr>
          <w:b/>
          <w:color w:val="000000"/>
          <w:sz w:val="22"/>
          <w:szCs w:val="22"/>
        </w:rPr>
        <w:t>Východiskové podklady a údaje</w:t>
      </w:r>
    </w:p>
    <w:p w14:paraId="068783CA" w14:textId="77777777" w:rsidR="00A91A20" w:rsidRPr="00F26017" w:rsidRDefault="00A91A20" w:rsidP="00A91A20">
      <w:pPr>
        <w:ind w:left="240"/>
        <w:rPr>
          <w:color w:val="000000"/>
          <w:sz w:val="22"/>
          <w:szCs w:val="22"/>
        </w:rPr>
      </w:pPr>
    </w:p>
    <w:p w14:paraId="17D78C1D" w14:textId="77777777" w:rsidR="00A91A20" w:rsidRPr="00F26017" w:rsidRDefault="00A91A20" w:rsidP="00A91A20">
      <w:pPr>
        <w:ind w:left="240"/>
        <w:rPr>
          <w:color w:val="000000"/>
          <w:sz w:val="22"/>
          <w:szCs w:val="22"/>
        </w:rPr>
      </w:pPr>
      <w:r w:rsidRPr="00F26017">
        <w:rPr>
          <w:color w:val="000000"/>
          <w:sz w:val="22"/>
          <w:szCs w:val="22"/>
        </w:rPr>
        <w:t>Podkladom pre spracovanie tejto zmluvy sú:</w:t>
      </w:r>
    </w:p>
    <w:p w14:paraId="4327030F" w14:textId="3B6C9051" w:rsidR="00A91A20" w:rsidRPr="0006436B" w:rsidRDefault="00A91A20" w:rsidP="007C436E">
      <w:pPr>
        <w:numPr>
          <w:ilvl w:val="0"/>
          <w:numId w:val="29"/>
        </w:numPr>
        <w:tabs>
          <w:tab w:val="left" w:pos="601"/>
        </w:tabs>
        <w:suppressAutoHyphens/>
        <w:ind w:left="595" w:hanging="357"/>
        <w:jc w:val="both"/>
        <w:rPr>
          <w:sz w:val="22"/>
          <w:szCs w:val="22"/>
        </w:rPr>
      </w:pPr>
      <w:r w:rsidRPr="0006436B">
        <w:rPr>
          <w:sz w:val="22"/>
          <w:szCs w:val="22"/>
        </w:rPr>
        <w:t xml:space="preserve">Súťažné podklady objednávateľa pre Výzvu na predkladanie ponúk uverejnenú vo vestníku verejného obstarávania č. </w:t>
      </w:r>
      <w:r w:rsidR="0006436B" w:rsidRPr="0006436B">
        <w:rPr>
          <w:sz w:val="22"/>
          <w:szCs w:val="22"/>
        </w:rPr>
        <w:t>297/</w:t>
      </w:r>
      <w:r w:rsidRPr="0006436B">
        <w:rPr>
          <w:sz w:val="22"/>
          <w:szCs w:val="22"/>
        </w:rPr>
        <w:t xml:space="preserve">2021 pod číslom </w:t>
      </w:r>
      <w:r w:rsidR="0006436B" w:rsidRPr="0006436B">
        <w:rPr>
          <w:sz w:val="22"/>
          <w:szCs w:val="22"/>
        </w:rPr>
        <w:t xml:space="preserve">60149 - WYP </w:t>
      </w:r>
      <w:r w:rsidRPr="0006436B">
        <w:rPr>
          <w:sz w:val="22"/>
          <w:szCs w:val="22"/>
        </w:rPr>
        <w:t xml:space="preserve">dňa </w:t>
      </w:r>
      <w:r w:rsidR="0006436B" w:rsidRPr="0006436B">
        <w:rPr>
          <w:sz w:val="22"/>
          <w:szCs w:val="22"/>
        </w:rPr>
        <w:t>30.12.2021</w:t>
      </w:r>
    </w:p>
    <w:p w14:paraId="4AAD3E13" w14:textId="77777777" w:rsidR="00A91A20" w:rsidRPr="00F26017" w:rsidRDefault="00A91A20" w:rsidP="007C436E">
      <w:pPr>
        <w:numPr>
          <w:ilvl w:val="0"/>
          <w:numId w:val="29"/>
        </w:numPr>
        <w:tabs>
          <w:tab w:val="left" w:pos="601"/>
        </w:tabs>
        <w:suppressAutoHyphens/>
        <w:ind w:left="595" w:hanging="357"/>
        <w:jc w:val="both"/>
        <w:rPr>
          <w:sz w:val="22"/>
          <w:szCs w:val="22"/>
        </w:rPr>
      </w:pPr>
      <w:r w:rsidRPr="00F26017">
        <w:rPr>
          <w:sz w:val="22"/>
          <w:szCs w:val="22"/>
        </w:rPr>
        <w:t>Súčasťou súťažných podkladov je aj projektová dokumentácia a zadanie, podľa ktorej sa budú stavebné práce vykonávať.</w:t>
      </w:r>
    </w:p>
    <w:p w14:paraId="733340C2" w14:textId="77777777" w:rsidR="00A91A20" w:rsidRPr="00F26017" w:rsidRDefault="00A91A20" w:rsidP="00A91A20">
      <w:pPr>
        <w:ind w:left="240"/>
        <w:jc w:val="center"/>
        <w:rPr>
          <w:b/>
          <w:color w:val="000000"/>
          <w:sz w:val="22"/>
          <w:szCs w:val="22"/>
        </w:rPr>
      </w:pPr>
      <w:r w:rsidRPr="00F26017">
        <w:rPr>
          <w:b/>
          <w:color w:val="000000"/>
          <w:sz w:val="22"/>
          <w:szCs w:val="22"/>
        </w:rPr>
        <w:br w:type="column"/>
      </w:r>
      <w:r w:rsidRPr="00F26017">
        <w:rPr>
          <w:b/>
          <w:color w:val="000000"/>
          <w:sz w:val="22"/>
          <w:szCs w:val="22"/>
        </w:rPr>
        <w:lastRenderedPageBreak/>
        <w:t>Článok  3</w:t>
      </w:r>
    </w:p>
    <w:p w14:paraId="104834DC" w14:textId="77777777" w:rsidR="00A91A20" w:rsidRPr="00F26017" w:rsidRDefault="00A91A20" w:rsidP="00A91A20">
      <w:pPr>
        <w:jc w:val="center"/>
        <w:rPr>
          <w:b/>
          <w:color w:val="000000"/>
          <w:sz w:val="22"/>
          <w:szCs w:val="22"/>
        </w:rPr>
      </w:pPr>
      <w:r w:rsidRPr="00F26017">
        <w:rPr>
          <w:b/>
          <w:color w:val="000000"/>
          <w:sz w:val="22"/>
          <w:szCs w:val="22"/>
        </w:rPr>
        <w:t>Predmet zmluvy</w:t>
      </w:r>
    </w:p>
    <w:p w14:paraId="3D20A26E" w14:textId="77777777" w:rsidR="00A91A20" w:rsidRPr="00F26017" w:rsidRDefault="00A91A20" w:rsidP="00A91A20">
      <w:pPr>
        <w:jc w:val="center"/>
        <w:rPr>
          <w:b/>
          <w:color w:val="000000"/>
          <w:sz w:val="22"/>
          <w:szCs w:val="22"/>
        </w:rPr>
      </w:pPr>
    </w:p>
    <w:p w14:paraId="28042CE1" w14:textId="77777777" w:rsidR="00A91A20" w:rsidRPr="00F26017" w:rsidRDefault="00A91A20" w:rsidP="007C436E">
      <w:pPr>
        <w:numPr>
          <w:ilvl w:val="0"/>
          <w:numId w:val="61"/>
        </w:numPr>
        <w:suppressAutoHyphens/>
        <w:jc w:val="both"/>
        <w:rPr>
          <w:sz w:val="22"/>
          <w:szCs w:val="22"/>
        </w:rPr>
      </w:pPr>
      <w:r w:rsidRPr="00F26017">
        <w:rPr>
          <w:sz w:val="22"/>
          <w:szCs w:val="22"/>
        </w:rPr>
        <w:t xml:space="preserve">Zhotoviteľ sa zaväzuje vykonať pre objednávateľa kompletné zabezpečenie prác na stavbe v rozsahu podľa článku 2 tejto zmluvy a prílohy č. 1 </w:t>
      </w:r>
      <w:r w:rsidRPr="00F26017">
        <w:rPr>
          <w:b/>
          <w:sz w:val="22"/>
          <w:szCs w:val="22"/>
        </w:rPr>
        <w:t>ocenený výkaz výmer</w:t>
      </w:r>
      <w:r w:rsidRPr="00F26017">
        <w:rPr>
          <w:sz w:val="22"/>
          <w:szCs w:val="22"/>
        </w:rPr>
        <w:t>.</w:t>
      </w:r>
    </w:p>
    <w:p w14:paraId="433A8230"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6A14C19"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64F11AB2" w14:textId="77777777" w:rsidR="00A91A20" w:rsidRPr="00F26017" w:rsidRDefault="00A91A20" w:rsidP="007C436E">
      <w:pPr>
        <w:numPr>
          <w:ilvl w:val="0"/>
          <w:numId w:val="61"/>
        </w:numPr>
        <w:suppressAutoHyphens/>
        <w:ind w:hanging="357"/>
        <w:jc w:val="both"/>
        <w:rPr>
          <w:color w:val="000000"/>
          <w:sz w:val="22"/>
          <w:szCs w:val="22"/>
        </w:rPr>
      </w:pPr>
      <w:r w:rsidRPr="00F26017">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09A00AC" w14:textId="77777777" w:rsidR="00A91A20" w:rsidRPr="00F26017" w:rsidRDefault="00A91A20" w:rsidP="007C436E">
      <w:pPr>
        <w:numPr>
          <w:ilvl w:val="0"/>
          <w:numId w:val="61"/>
        </w:numPr>
        <w:suppressAutoHyphens/>
        <w:jc w:val="both"/>
        <w:rPr>
          <w:color w:val="000000"/>
          <w:sz w:val="22"/>
          <w:szCs w:val="22"/>
        </w:rPr>
      </w:pPr>
      <w:r w:rsidRPr="00F26017">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7F18906F"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sa zaväzuje akceptovať zmeny v rozsahu diela vyžiadané objednávateľom písomne a uzatvoriť na ich rozsah dodatok k tejto zmluve.</w:t>
      </w:r>
    </w:p>
    <w:p w14:paraId="6C69FD3D" w14:textId="77777777" w:rsidR="00A91A20" w:rsidRPr="00F26017" w:rsidRDefault="00A91A20" w:rsidP="007C436E">
      <w:pPr>
        <w:numPr>
          <w:ilvl w:val="0"/>
          <w:numId w:val="61"/>
        </w:numPr>
        <w:suppressAutoHyphens/>
        <w:ind w:left="595" w:hanging="357"/>
        <w:jc w:val="both"/>
        <w:rPr>
          <w:color w:val="000000"/>
          <w:sz w:val="22"/>
          <w:szCs w:val="22"/>
        </w:rPr>
      </w:pPr>
      <w:r w:rsidRPr="00F26017">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3925045F" w14:textId="77777777" w:rsidR="00A91A20" w:rsidRPr="00F26017" w:rsidRDefault="00A91A20" w:rsidP="007C436E">
      <w:pPr>
        <w:numPr>
          <w:ilvl w:val="0"/>
          <w:numId w:val="61"/>
        </w:numPr>
        <w:suppressAutoHyphens/>
        <w:ind w:left="595" w:hanging="357"/>
        <w:jc w:val="both"/>
        <w:rPr>
          <w:color w:val="000000"/>
          <w:sz w:val="22"/>
          <w:szCs w:val="22"/>
        </w:rPr>
      </w:pPr>
      <w:r w:rsidRPr="00F26017">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5C258A0D" w14:textId="77777777" w:rsidR="00A91A20" w:rsidRPr="00F26017" w:rsidRDefault="00A91A20" w:rsidP="00A91A20">
      <w:pPr>
        <w:rPr>
          <w:b/>
          <w:color w:val="000000"/>
          <w:sz w:val="22"/>
          <w:szCs w:val="22"/>
        </w:rPr>
      </w:pPr>
    </w:p>
    <w:p w14:paraId="272DF0E3" w14:textId="77777777" w:rsidR="00A91A20" w:rsidRPr="00F26017" w:rsidRDefault="00A91A20" w:rsidP="00A91A20">
      <w:pPr>
        <w:ind w:left="240"/>
        <w:jc w:val="center"/>
        <w:rPr>
          <w:b/>
          <w:color w:val="000000"/>
          <w:sz w:val="22"/>
          <w:szCs w:val="22"/>
        </w:rPr>
      </w:pPr>
      <w:r w:rsidRPr="00F26017">
        <w:rPr>
          <w:b/>
          <w:color w:val="000000"/>
          <w:sz w:val="22"/>
          <w:szCs w:val="22"/>
        </w:rPr>
        <w:t>Článok  4</w:t>
      </w:r>
    </w:p>
    <w:p w14:paraId="287EF7FA" w14:textId="77777777" w:rsidR="00A91A20" w:rsidRPr="00F26017" w:rsidRDefault="00A91A20" w:rsidP="00A91A20">
      <w:pPr>
        <w:jc w:val="center"/>
        <w:rPr>
          <w:b/>
          <w:color w:val="000000"/>
          <w:sz w:val="22"/>
          <w:szCs w:val="22"/>
        </w:rPr>
      </w:pPr>
      <w:r w:rsidRPr="00F26017">
        <w:rPr>
          <w:b/>
          <w:color w:val="000000"/>
          <w:sz w:val="22"/>
          <w:szCs w:val="22"/>
        </w:rPr>
        <w:t>Lehota a miesto plnenia</w:t>
      </w:r>
    </w:p>
    <w:p w14:paraId="29FBFE8C" w14:textId="77777777" w:rsidR="00A91A20" w:rsidRPr="00F26017" w:rsidRDefault="00A91A20" w:rsidP="00A91A20">
      <w:pPr>
        <w:ind w:left="709" w:hanging="425"/>
        <w:jc w:val="both"/>
        <w:rPr>
          <w:color w:val="000000"/>
          <w:sz w:val="22"/>
          <w:szCs w:val="22"/>
        </w:rPr>
      </w:pPr>
    </w:p>
    <w:p w14:paraId="43611AB3"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sa zaväzuje vykonať práce, rozsah ktorých je určený v článku 3 tejto zmluvy, v nasledovných lehotách:</w:t>
      </w:r>
    </w:p>
    <w:p w14:paraId="7F4A16B2" w14:textId="77777777" w:rsidR="00A91A20" w:rsidRPr="00F26017" w:rsidRDefault="00A91A20" w:rsidP="007C436E">
      <w:pPr>
        <w:numPr>
          <w:ilvl w:val="0"/>
          <w:numId w:val="59"/>
        </w:numPr>
        <w:suppressAutoHyphens/>
        <w:autoSpaceDE w:val="0"/>
        <w:autoSpaceDN w:val="0"/>
        <w:ind w:left="993" w:hanging="284"/>
        <w:jc w:val="both"/>
        <w:rPr>
          <w:rFonts w:eastAsia="Batang"/>
          <w:b/>
          <w:sz w:val="22"/>
          <w:szCs w:val="22"/>
          <w:lang w:bidi="he-IL"/>
        </w:rPr>
      </w:pPr>
      <w:r w:rsidRPr="00F26017">
        <w:rPr>
          <w:rFonts w:eastAsia="Batang"/>
          <w:b/>
          <w:sz w:val="22"/>
          <w:szCs w:val="22"/>
          <w:lang w:bidi="he-IL"/>
        </w:rPr>
        <w:t>Začiatok:</w:t>
      </w:r>
      <w:r w:rsidRPr="00F26017">
        <w:rPr>
          <w:rFonts w:eastAsia="Arial Narrow"/>
          <w:sz w:val="22"/>
          <w:szCs w:val="22"/>
        </w:rPr>
        <w:t xml:space="preserve"> odo dňa prevzatia a odovzdania staveniska;</w:t>
      </w:r>
    </w:p>
    <w:p w14:paraId="3EBCC7B2" w14:textId="2B9DAC3B" w:rsidR="002B3559" w:rsidRPr="0006436B" w:rsidRDefault="00A91A20" w:rsidP="002B3559">
      <w:pPr>
        <w:numPr>
          <w:ilvl w:val="0"/>
          <w:numId w:val="59"/>
        </w:numPr>
        <w:suppressAutoHyphens/>
        <w:autoSpaceDE w:val="0"/>
        <w:autoSpaceDN w:val="0"/>
        <w:ind w:left="993" w:hanging="284"/>
        <w:jc w:val="both"/>
        <w:rPr>
          <w:rFonts w:eastAsia="Batang"/>
          <w:b/>
          <w:sz w:val="22"/>
          <w:szCs w:val="22"/>
          <w:lang w:bidi="he-IL"/>
        </w:rPr>
      </w:pPr>
      <w:r w:rsidRPr="0006436B">
        <w:rPr>
          <w:rFonts w:eastAsia="Batang"/>
          <w:b/>
          <w:sz w:val="22"/>
          <w:szCs w:val="22"/>
          <w:lang w:bidi="he-IL"/>
        </w:rPr>
        <w:t xml:space="preserve">Termín realizácie: </w:t>
      </w:r>
      <w:r w:rsidR="00643AF4" w:rsidRPr="0006436B">
        <w:rPr>
          <w:rFonts w:eastAsia="Batang"/>
          <w:b/>
          <w:sz w:val="22"/>
          <w:szCs w:val="22"/>
          <w:lang w:bidi="he-IL"/>
        </w:rPr>
        <w:t xml:space="preserve">do </w:t>
      </w:r>
      <w:r w:rsidR="00480A04" w:rsidRPr="0006436B">
        <w:rPr>
          <w:rFonts w:eastAsia="Batang"/>
          <w:b/>
          <w:sz w:val="22"/>
          <w:szCs w:val="22"/>
          <w:lang w:bidi="he-IL"/>
        </w:rPr>
        <w:t>10</w:t>
      </w:r>
      <w:r w:rsidRPr="0006436B">
        <w:rPr>
          <w:rFonts w:eastAsia="Batang"/>
          <w:b/>
          <w:sz w:val="22"/>
          <w:szCs w:val="22"/>
          <w:lang w:bidi="he-IL"/>
        </w:rPr>
        <w:t xml:space="preserve"> mesiacov odo dňa prevzatia a odovzdania staveniska</w:t>
      </w:r>
      <w:r w:rsidRPr="0006436B">
        <w:rPr>
          <w:rFonts w:eastAsia="Arial Narrow"/>
          <w:sz w:val="22"/>
          <w:szCs w:val="22"/>
        </w:rPr>
        <w:t xml:space="preserve">; </w:t>
      </w:r>
    </w:p>
    <w:p w14:paraId="499D8AA8" w14:textId="1094FD0E" w:rsidR="002B3559" w:rsidRPr="0006436B" w:rsidRDefault="00A91A20" w:rsidP="002B3559">
      <w:pPr>
        <w:numPr>
          <w:ilvl w:val="0"/>
          <w:numId w:val="59"/>
        </w:numPr>
        <w:suppressAutoHyphens/>
        <w:autoSpaceDE w:val="0"/>
        <w:autoSpaceDN w:val="0"/>
        <w:ind w:left="993" w:hanging="284"/>
        <w:jc w:val="both"/>
        <w:rPr>
          <w:rFonts w:eastAsia="Batang"/>
          <w:b/>
          <w:sz w:val="22"/>
          <w:szCs w:val="22"/>
          <w:lang w:bidi="he-IL"/>
        </w:rPr>
      </w:pPr>
      <w:r w:rsidRPr="0006436B">
        <w:rPr>
          <w:rFonts w:eastAsia="Batang"/>
          <w:b/>
          <w:sz w:val="22"/>
          <w:szCs w:val="22"/>
          <w:lang w:bidi="he-IL"/>
        </w:rPr>
        <w:t xml:space="preserve">Miesto plnenia: </w:t>
      </w:r>
      <w:r w:rsidR="002B3559" w:rsidRPr="0006436B">
        <w:rPr>
          <w:rFonts w:eastAsia="Batang"/>
          <w:b/>
          <w:sz w:val="22"/>
          <w:szCs w:val="22"/>
          <w:lang w:bidi="he-IL"/>
        </w:rPr>
        <w:t>887/10 (budova), 887/2 (okolie), mesto Zlaté Moravce.</w:t>
      </w:r>
    </w:p>
    <w:p w14:paraId="2C3BFFB5" w14:textId="3BDD22E0" w:rsidR="00A91A20" w:rsidRPr="002B3559" w:rsidRDefault="00A91A20" w:rsidP="00207312">
      <w:pPr>
        <w:numPr>
          <w:ilvl w:val="0"/>
          <w:numId w:val="48"/>
        </w:numPr>
        <w:tabs>
          <w:tab w:val="clear" w:pos="360"/>
        </w:tabs>
        <w:suppressAutoHyphens/>
        <w:autoSpaceDE w:val="0"/>
        <w:autoSpaceDN w:val="0"/>
        <w:ind w:left="709" w:hanging="425"/>
        <w:jc w:val="both"/>
        <w:rPr>
          <w:rFonts w:eastAsia="Batang"/>
          <w:sz w:val="22"/>
          <w:szCs w:val="22"/>
          <w:lang w:bidi="he-IL"/>
        </w:rPr>
      </w:pPr>
      <w:r w:rsidRPr="0006436B">
        <w:rPr>
          <w:rFonts w:eastAsia="Batang"/>
          <w:sz w:val="22"/>
          <w:szCs w:val="22"/>
          <w:lang w:bidi="he-IL"/>
        </w:rPr>
        <w:t>Nebezpečenstvo škody</w:t>
      </w:r>
      <w:r w:rsidRPr="002B3559">
        <w:rPr>
          <w:rFonts w:eastAsia="Batang"/>
          <w:sz w:val="22"/>
          <w:szCs w:val="22"/>
          <w:lang w:bidi="he-IL"/>
        </w:rPr>
        <w:t xml:space="preserve"> na predmete plnenia zmluvy nesie v plnom rozsahu zhotoviteľ do doby protokolárneho odovzdania a prevzatia diela.</w:t>
      </w:r>
    </w:p>
    <w:p w14:paraId="2C4B63EE"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63457275"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7A44D9E7"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F26017">
        <w:rPr>
          <w:rFonts w:eastAsia="Batang"/>
          <w:sz w:val="22"/>
          <w:szCs w:val="22"/>
          <w:lang w:bidi="he-IL"/>
        </w:rPr>
        <w:t>vadný</w:t>
      </w:r>
      <w:proofErr w:type="spellEnd"/>
      <w:r w:rsidRPr="00F26017">
        <w:rPr>
          <w:rFonts w:eastAsia="Batang"/>
          <w:sz w:val="22"/>
          <w:szCs w:val="22"/>
          <w:lang w:bidi="he-IL"/>
        </w:rPr>
        <w:t xml:space="preserve"> materiál, zásahy úradov alebo nezískanie úradných povolení, pokiaľ k nim nedošlo z dôvodov výskytu okolností vyššej moci.</w:t>
      </w:r>
    </w:p>
    <w:p w14:paraId="3E68663C" w14:textId="77777777" w:rsidR="00A91A20" w:rsidRPr="00F26017" w:rsidRDefault="00A91A20" w:rsidP="007C436E">
      <w:pPr>
        <w:numPr>
          <w:ilvl w:val="0"/>
          <w:numId w:val="48"/>
        </w:numPr>
        <w:tabs>
          <w:tab w:val="clear" w:pos="360"/>
        </w:tabs>
        <w:ind w:left="709" w:hanging="425"/>
        <w:jc w:val="both"/>
        <w:rPr>
          <w:rFonts w:eastAsia="Batang"/>
          <w:sz w:val="22"/>
          <w:szCs w:val="22"/>
          <w:lang w:bidi="he-IL"/>
        </w:rPr>
      </w:pPr>
      <w:r w:rsidRPr="00F26017">
        <w:rPr>
          <w:rFonts w:eastAsia="Batang"/>
          <w:sz w:val="22"/>
          <w:szCs w:val="22"/>
          <w:lang w:bidi="he-IL"/>
        </w:rPr>
        <w:lastRenderedPageBreak/>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626D441"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F26017">
        <w:rPr>
          <w:rFonts w:eastAsia="Batang"/>
          <w:sz w:val="22"/>
          <w:szCs w:val="22"/>
          <w:lang w:bidi="he-IL"/>
        </w:rPr>
        <w:t>objednávateľo</w:t>
      </w:r>
      <w:proofErr w:type="spellEnd"/>
      <w:r w:rsidRPr="00F26017">
        <w:rPr>
          <w:rFonts w:eastAsia="Batang"/>
          <w:sz w:val="22"/>
          <w:szCs w:val="22"/>
          <w:lang w:bidi="he-IL"/>
        </w:rPr>
        <w:t xml:space="preserve"> a poskytovateľom NFP.</w:t>
      </w:r>
    </w:p>
    <w:p w14:paraId="5AA98DE4"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35B53A39"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Objednávateľ ukončené práce prevezme v lehotách podľa tohto článku a zaplatí za ich zhotovenie dohodnutú cenu.</w:t>
      </w:r>
    </w:p>
    <w:p w14:paraId="048760BF"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 xml:space="preserve">Za dokončené dielo sa považuje dielo po jeho kompletnom vyhotovení podľa dohodnutého rozsahu a po odstránení všetkých vád a nedorobkov.  </w:t>
      </w:r>
    </w:p>
    <w:p w14:paraId="5897302A" w14:textId="77777777" w:rsidR="00A91A20" w:rsidRPr="00F26017" w:rsidRDefault="00A91A20" w:rsidP="007C436E">
      <w:pPr>
        <w:numPr>
          <w:ilvl w:val="0"/>
          <w:numId w:val="48"/>
        </w:numPr>
        <w:suppressAutoHyphens/>
        <w:autoSpaceDE w:val="0"/>
        <w:autoSpaceDN w:val="0"/>
        <w:ind w:left="709" w:hanging="425"/>
        <w:jc w:val="both"/>
        <w:rPr>
          <w:rFonts w:eastAsia="Batang"/>
          <w:sz w:val="22"/>
          <w:szCs w:val="22"/>
          <w:lang w:bidi="he-IL"/>
        </w:rPr>
      </w:pPr>
      <w:r w:rsidRPr="00F26017">
        <w:rPr>
          <w:rFonts w:eastAsia="Batang"/>
          <w:sz w:val="22"/>
          <w:szCs w:val="22"/>
          <w:lang w:bidi="he-IL"/>
        </w:rPr>
        <w:t>Ak zhotoviteľ  pripraví kompletné dielo schopné užívania pred dohodnutou lehotou, môže objednávateľ toto dielo prevziať aj v skoršej ponúknutej lehote.</w:t>
      </w:r>
    </w:p>
    <w:p w14:paraId="3B1F9E9D" w14:textId="77777777" w:rsidR="00A91A20" w:rsidRPr="00F26017" w:rsidRDefault="00A91A20" w:rsidP="00A91A20">
      <w:pPr>
        <w:tabs>
          <w:tab w:val="num" w:pos="601"/>
        </w:tabs>
        <w:suppressAutoHyphens/>
        <w:jc w:val="both"/>
        <w:rPr>
          <w:color w:val="000000"/>
          <w:sz w:val="22"/>
          <w:szCs w:val="22"/>
        </w:rPr>
      </w:pPr>
    </w:p>
    <w:p w14:paraId="4714C154" w14:textId="77777777" w:rsidR="00A91A20" w:rsidRPr="00F26017" w:rsidRDefault="00A91A20" w:rsidP="00A91A20">
      <w:pPr>
        <w:ind w:left="240"/>
        <w:jc w:val="center"/>
        <w:rPr>
          <w:b/>
          <w:color w:val="000000"/>
          <w:sz w:val="22"/>
          <w:szCs w:val="22"/>
        </w:rPr>
      </w:pPr>
      <w:r w:rsidRPr="00F26017">
        <w:rPr>
          <w:b/>
          <w:color w:val="000000"/>
          <w:sz w:val="22"/>
          <w:szCs w:val="22"/>
        </w:rPr>
        <w:t>Článok 5</w:t>
      </w:r>
    </w:p>
    <w:p w14:paraId="02499A9F" w14:textId="77777777" w:rsidR="00A91A20" w:rsidRPr="00F26017" w:rsidRDefault="00A91A20" w:rsidP="00A91A20">
      <w:pPr>
        <w:jc w:val="center"/>
        <w:rPr>
          <w:b/>
          <w:bCs/>
          <w:color w:val="000000"/>
          <w:sz w:val="22"/>
          <w:szCs w:val="22"/>
        </w:rPr>
      </w:pPr>
      <w:r w:rsidRPr="00F26017">
        <w:rPr>
          <w:b/>
          <w:bCs/>
          <w:color w:val="000000"/>
          <w:sz w:val="22"/>
          <w:szCs w:val="22"/>
        </w:rPr>
        <w:t>Cena za  práce</w:t>
      </w:r>
    </w:p>
    <w:p w14:paraId="5CBD76D7" w14:textId="77777777" w:rsidR="00A91A20" w:rsidRPr="00F26017" w:rsidRDefault="00A91A20" w:rsidP="00A91A20">
      <w:pPr>
        <w:jc w:val="both"/>
        <w:rPr>
          <w:color w:val="000000"/>
          <w:sz w:val="22"/>
          <w:szCs w:val="22"/>
        </w:rPr>
      </w:pPr>
    </w:p>
    <w:p w14:paraId="6B84EEF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5D0A145"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Spôsob vytvorenia ceny je v súlade s § 2 Zákona o cenách založený na cene obchodného, alebo sprostredkovateľského výkonu, ekonomicky oprávnených nákladov a primeraného zisku.</w:t>
      </w:r>
    </w:p>
    <w:p w14:paraId="0FC7B39A"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za zhotovenie predmetu zmluvy je:</w:t>
      </w:r>
    </w:p>
    <w:p w14:paraId="7B41E51F"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bez DPH</w:t>
      </w:r>
      <w:r w:rsidRPr="00F26017">
        <w:rPr>
          <w:color w:val="000000"/>
          <w:sz w:val="22"/>
          <w:szCs w:val="22"/>
          <w:lang w:eastAsia="sk-SK"/>
        </w:rPr>
        <w:t xml:space="preserve"> ................. €  </w:t>
      </w:r>
    </w:p>
    <w:p w14:paraId="29FFCFB9" w14:textId="77777777" w:rsidR="00A91A20" w:rsidRPr="00F26017" w:rsidRDefault="00A91A20" w:rsidP="00A91A20">
      <w:pPr>
        <w:pStyle w:val="Zarkazkladnhotextu2"/>
        <w:rPr>
          <w:color w:val="000000"/>
          <w:sz w:val="22"/>
          <w:szCs w:val="22"/>
          <w:lang w:eastAsia="sk-SK"/>
        </w:rPr>
      </w:pPr>
      <w:r w:rsidRPr="00F26017">
        <w:rPr>
          <w:color w:val="000000"/>
          <w:sz w:val="22"/>
          <w:szCs w:val="22"/>
          <w:lang w:eastAsia="sk-SK"/>
        </w:rPr>
        <w:t>Slovom...........................</w:t>
      </w:r>
    </w:p>
    <w:p w14:paraId="55D0B09E"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DPH:</w:t>
      </w:r>
      <w:r w:rsidRPr="00F26017">
        <w:rPr>
          <w:color w:val="000000"/>
          <w:sz w:val="22"/>
          <w:szCs w:val="22"/>
          <w:lang w:eastAsia="sk-SK"/>
        </w:rPr>
        <w:t xml:space="preserve"> ................. €</w:t>
      </w:r>
    </w:p>
    <w:p w14:paraId="42147105" w14:textId="77777777" w:rsidR="00A91A20" w:rsidRPr="00F26017" w:rsidRDefault="00A91A20" w:rsidP="00A91A20">
      <w:pPr>
        <w:pStyle w:val="Zarkazkladnhotextu2"/>
        <w:rPr>
          <w:color w:val="000000"/>
          <w:sz w:val="22"/>
          <w:szCs w:val="22"/>
          <w:lang w:eastAsia="sk-SK"/>
        </w:rPr>
      </w:pPr>
      <w:r w:rsidRPr="00F26017">
        <w:rPr>
          <w:b/>
          <w:color w:val="000000"/>
          <w:sz w:val="22"/>
          <w:szCs w:val="22"/>
          <w:lang w:eastAsia="sk-SK"/>
        </w:rPr>
        <w:t>Cena s DPH/celkom</w:t>
      </w:r>
      <w:r w:rsidRPr="00F26017">
        <w:rPr>
          <w:color w:val="000000"/>
          <w:sz w:val="22"/>
          <w:szCs w:val="22"/>
          <w:lang w:eastAsia="sk-SK"/>
        </w:rPr>
        <w:t xml:space="preserve"> ................. €</w:t>
      </w:r>
    </w:p>
    <w:p w14:paraId="25409B91" w14:textId="77777777" w:rsidR="00A91A20" w:rsidRPr="00F26017" w:rsidRDefault="00A91A20" w:rsidP="00A91A20">
      <w:pPr>
        <w:suppressAutoHyphens/>
        <w:ind w:left="709"/>
        <w:jc w:val="both"/>
        <w:rPr>
          <w:color w:val="000000"/>
          <w:sz w:val="22"/>
          <w:szCs w:val="22"/>
        </w:rPr>
      </w:pPr>
      <w:r w:rsidRPr="00F26017">
        <w:rPr>
          <w:color w:val="000000"/>
          <w:sz w:val="22"/>
          <w:szCs w:val="22"/>
        </w:rPr>
        <w:t>Slovom...........................</w:t>
      </w:r>
    </w:p>
    <w:p w14:paraId="3A9CDFD8"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platí pri dodržaní kvalitatívnych a dodacích podmienok uvedených v projektovej dokumentácii dodanej objednávateľom a sú v nej zohľadnené všetky podmienky objednávateľa.</w:t>
      </w:r>
    </w:p>
    <w:p w14:paraId="2F4436F7"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bude fakturovať DPH podľa cenových predpisov SR platných v dobe dodania prác a fakturácie.</w:t>
      </w:r>
    </w:p>
    <w:p w14:paraId="66FD5ED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212D733F"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V cene za zhotovenie diela sú obsiahnuté aj náklady zhotoviteľa na vybudovanie, prevádzku, údržbu a vypratanie zariadenia staveniska.</w:t>
      </w:r>
    </w:p>
    <w:p w14:paraId="67AAF06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Zhotoviteľ nemá nárok na úpravu ceny spôsobenej predĺžením lehoty výstavby </w:t>
      </w:r>
      <w:r w:rsidRPr="00F26017">
        <w:rPr>
          <w:color w:val="000000"/>
          <w:sz w:val="22"/>
          <w:szCs w:val="22"/>
          <w:lang w:bidi="sk-SK"/>
        </w:rPr>
        <w:t>v prípade, keď k predĺženiu lehoty výstavby došlo z dôvodov na strane zhotoviteľa.</w:t>
      </w:r>
    </w:p>
    <w:p w14:paraId="23D4B7CB"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Zhotoviteľ prehlasuje, že cena je stanovená v súlade s projektovou dokumentáciou a požiadavkami objednávateľa.</w:t>
      </w:r>
    </w:p>
    <w:p w14:paraId="329BB892"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1B047A01"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 xml:space="preserve">Ak sa niektoré práce alebo činnosti uvedené v </w:t>
      </w:r>
      <w:r w:rsidRPr="00F26017">
        <w:rPr>
          <w:sz w:val="22"/>
          <w:szCs w:val="22"/>
        </w:rPr>
        <w:t>ocenenom výkaze výmer</w:t>
      </w:r>
      <w:r w:rsidRPr="00F26017">
        <w:rPr>
          <w:color w:val="000000"/>
          <w:sz w:val="22"/>
          <w:szCs w:val="22"/>
        </w:rPr>
        <w:t xml:space="preserve"> nevykonajú zo strany zhotoviteľa, pretože sa tieto ukážu v priebehu rekonštrukčných prác ako nepot</w:t>
      </w:r>
      <w:r w:rsidRPr="00F26017">
        <w:rPr>
          <w:color w:val="000000"/>
          <w:sz w:val="22"/>
          <w:szCs w:val="22"/>
        </w:rPr>
        <w:softHyphen/>
        <w:t xml:space="preserve">rebné, resp. nevhodné, budú tieto práce z ceny diela odpočítané, a to v cene podľa </w:t>
      </w:r>
      <w:r w:rsidRPr="00F26017">
        <w:rPr>
          <w:sz w:val="22"/>
          <w:szCs w:val="22"/>
        </w:rPr>
        <w:t>oceneného výkazu výmer</w:t>
      </w:r>
      <w:r w:rsidRPr="00F26017">
        <w:rPr>
          <w:color w:val="000000"/>
          <w:sz w:val="22"/>
          <w:szCs w:val="22"/>
        </w:rPr>
        <w:t>.</w:t>
      </w:r>
    </w:p>
    <w:p w14:paraId="7A520654" w14:textId="45A1EA85" w:rsidR="00F8325C" w:rsidRPr="00F8325C"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Akékoľvek zmeny v cene diela (menej práce, naviac práce)</w:t>
      </w:r>
      <w:r w:rsidR="00F8325C">
        <w:rPr>
          <w:color w:val="000000"/>
          <w:sz w:val="22"/>
          <w:szCs w:val="22"/>
        </w:rPr>
        <w:t>, technického riešenia</w:t>
      </w:r>
      <w:r w:rsidR="00F8325C" w:rsidRPr="00F8325C">
        <w:rPr>
          <w:sz w:val="22"/>
          <w:szCs w:val="22"/>
        </w:rPr>
        <w:t xml:space="preserve"> </w:t>
      </w:r>
      <w:r w:rsidR="00985BB9">
        <w:rPr>
          <w:sz w:val="22"/>
          <w:szCs w:val="22"/>
        </w:rPr>
        <w:t>či zmeny</w:t>
      </w:r>
      <w:r w:rsidR="00985BB9" w:rsidRPr="00F26017">
        <w:rPr>
          <w:sz w:val="22"/>
          <w:szCs w:val="22"/>
        </w:rPr>
        <w:t xml:space="preserve"> materiálov</w:t>
      </w:r>
      <w:r w:rsidR="00985BB9">
        <w:rPr>
          <w:color w:val="000000"/>
          <w:sz w:val="22"/>
          <w:szCs w:val="22"/>
        </w:rPr>
        <w:t xml:space="preserve"> </w:t>
      </w:r>
      <w:r w:rsidR="00F8325C" w:rsidRPr="00F26017">
        <w:rPr>
          <w:sz w:val="22"/>
          <w:szCs w:val="22"/>
        </w:rPr>
        <w:t>pri zmenách</w:t>
      </w:r>
      <w:r w:rsidR="00F8325C">
        <w:rPr>
          <w:sz w:val="22"/>
          <w:szCs w:val="22"/>
        </w:rPr>
        <w:t xml:space="preserve"> vzniknutých počas realizácie</w:t>
      </w:r>
      <w:r w:rsidR="00985BB9">
        <w:rPr>
          <w:sz w:val="22"/>
          <w:szCs w:val="22"/>
        </w:rPr>
        <w:t xml:space="preserve"> Diela</w:t>
      </w:r>
      <w:r w:rsidR="00F8325C">
        <w:rPr>
          <w:sz w:val="22"/>
          <w:szCs w:val="22"/>
        </w:rPr>
        <w:t xml:space="preserve"> </w:t>
      </w:r>
      <w:r w:rsidRPr="00F26017">
        <w:rPr>
          <w:color w:val="000000"/>
          <w:sz w:val="22"/>
          <w:szCs w:val="22"/>
        </w:rPr>
        <w:t>musia byť vopred odsúhlase</w:t>
      </w:r>
      <w:r w:rsidR="00985BB9">
        <w:rPr>
          <w:color w:val="000000"/>
          <w:sz w:val="22"/>
          <w:szCs w:val="22"/>
        </w:rPr>
        <w:t>né a schválené objednávateľom</w:t>
      </w:r>
      <w:r w:rsidR="00F8325C">
        <w:rPr>
          <w:color w:val="000000"/>
          <w:sz w:val="22"/>
          <w:szCs w:val="22"/>
        </w:rPr>
        <w:t xml:space="preserve">, príp. aj </w:t>
      </w:r>
      <w:r w:rsidRPr="00F26017">
        <w:rPr>
          <w:color w:val="000000"/>
          <w:sz w:val="22"/>
          <w:szCs w:val="22"/>
        </w:rPr>
        <w:t>poskytovateľom NFP.</w:t>
      </w:r>
    </w:p>
    <w:p w14:paraId="447EDEAD" w14:textId="77777777" w:rsidR="00A91A20" w:rsidRPr="00F26017" w:rsidRDefault="00A91A20" w:rsidP="007C436E">
      <w:pPr>
        <w:numPr>
          <w:ilvl w:val="0"/>
          <w:numId w:val="30"/>
        </w:numPr>
        <w:tabs>
          <w:tab w:val="left" w:pos="601"/>
        </w:tabs>
        <w:suppressAutoHyphens/>
        <w:ind w:left="595" w:hanging="357"/>
        <w:jc w:val="both"/>
        <w:rPr>
          <w:color w:val="000000"/>
          <w:sz w:val="22"/>
          <w:szCs w:val="22"/>
        </w:rPr>
      </w:pPr>
      <w:r w:rsidRPr="00F26017">
        <w:rPr>
          <w:color w:val="000000"/>
          <w:sz w:val="22"/>
          <w:szCs w:val="22"/>
        </w:rPr>
        <w:t>Postup úpravy ceny pri zúžení, resp. rozšírení predmetu plnenia podľa Zmluvy o dielo bude nasledovný:</w:t>
      </w:r>
    </w:p>
    <w:p w14:paraId="6E4FBEE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028951A"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9CA6BB4"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A8113F1"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2C42F7E"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3BB9964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A1386E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29DABD3B"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07DF1D19"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8A76540"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678309E8"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4B5DFFA2" w14:textId="77777777" w:rsidR="00F8325C" w:rsidRPr="00F8325C" w:rsidRDefault="00F8325C" w:rsidP="007C436E">
      <w:pPr>
        <w:pStyle w:val="Odsekzoznamu"/>
        <w:widowControl w:val="0"/>
        <w:numPr>
          <w:ilvl w:val="0"/>
          <w:numId w:val="62"/>
        </w:numPr>
        <w:autoSpaceDE w:val="0"/>
        <w:autoSpaceDN w:val="0"/>
        <w:adjustRightInd w:val="0"/>
        <w:contextualSpacing w:val="0"/>
        <w:jc w:val="both"/>
        <w:rPr>
          <w:vanish/>
          <w:sz w:val="22"/>
          <w:szCs w:val="22"/>
        </w:rPr>
      </w:pPr>
    </w:p>
    <w:p w14:paraId="174AB8AA" w14:textId="291FFDF2" w:rsidR="00A91A20" w:rsidRPr="00F26017" w:rsidRDefault="00A91A20" w:rsidP="007C436E">
      <w:pPr>
        <w:widowControl w:val="0"/>
        <w:numPr>
          <w:ilvl w:val="1"/>
          <w:numId w:val="62"/>
        </w:numPr>
        <w:tabs>
          <w:tab w:val="clear" w:pos="570"/>
          <w:tab w:val="num" w:pos="993"/>
        </w:tabs>
        <w:autoSpaceDE w:val="0"/>
        <w:autoSpaceDN w:val="0"/>
        <w:adjustRightInd w:val="0"/>
        <w:ind w:left="993"/>
        <w:jc w:val="both"/>
        <w:rPr>
          <w:sz w:val="22"/>
          <w:szCs w:val="22"/>
        </w:rPr>
      </w:pPr>
      <w:r w:rsidRPr="00F26017">
        <w:rPr>
          <w:sz w:val="22"/>
          <w:szCs w:val="22"/>
        </w:rPr>
        <w:t xml:space="preserve">Každá zmena vyvolaná objednávateľom alebo zhotoviteľom oproti ocenenému výkazu výmer bude zapísaná v stavebnom denníku, resp. inom dokumente na to príslušnom, a podpísaná zástupcami </w:t>
      </w:r>
      <w:r w:rsidRPr="00F26017">
        <w:rPr>
          <w:sz w:val="22"/>
          <w:szCs w:val="22"/>
        </w:rPr>
        <w:lastRenderedPageBreak/>
        <w:t>zhotoviteľa, objednávateľa a v prípade potreby aj inými účastníkmi;</w:t>
      </w:r>
    </w:p>
    <w:p w14:paraId="289B21B5"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V prípade súhlasu zmluvných strán so zmenou, vypracuje zhotoviteľ súpis naviac prác k ocenenému výkazu výmer, ktorý bude obsahovať:</w:t>
      </w:r>
    </w:p>
    <w:p w14:paraId="6268EF5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objektu, ktorá bude obsahovať cenu z rozpočtu, cenu  jednotlivých dodatkov k rozpočtu a cenu spolu,</w:t>
      </w:r>
    </w:p>
    <w:p w14:paraId="6EB2236F"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rekapituláciu ceny súpisu naviac prác k rozpočtu,</w:t>
      </w:r>
    </w:p>
    <w:p w14:paraId="430642D3"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výkaz výmer naviac prác,</w:t>
      </w:r>
    </w:p>
    <w:p w14:paraId="623E68E6"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proofErr w:type="spellStart"/>
      <w:r w:rsidRPr="00F26017">
        <w:rPr>
          <w:sz w:val="22"/>
          <w:szCs w:val="22"/>
        </w:rPr>
        <w:t>položkovite</w:t>
      </w:r>
      <w:proofErr w:type="spellEnd"/>
      <w:r w:rsidRPr="00F26017">
        <w:rPr>
          <w:sz w:val="22"/>
          <w:szCs w:val="22"/>
        </w:rPr>
        <w:t xml:space="preserve"> ocenený odpočet ceny menej prác,</w:t>
      </w:r>
    </w:p>
    <w:p w14:paraId="0F4B2E01"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sprievodnú správu,</w:t>
      </w:r>
    </w:p>
    <w:p w14:paraId="523085C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kópiu zápisov zo stavebného denníka,</w:t>
      </w:r>
    </w:p>
    <w:p w14:paraId="2A89CE1C" w14:textId="77777777" w:rsidR="00A91A20" w:rsidRPr="00F26017" w:rsidRDefault="00A91A20" w:rsidP="007C436E">
      <w:pPr>
        <w:widowControl w:val="0"/>
        <w:numPr>
          <w:ilvl w:val="1"/>
          <w:numId w:val="23"/>
        </w:numPr>
        <w:tabs>
          <w:tab w:val="clear" w:pos="480"/>
        </w:tabs>
        <w:autoSpaceDE w:val="0"/>
        <w:autoSpaceDN w:val="0"/>
        <w:adjustRightInd w:val="0"/>
        <w:ind w:left="1276" w:hanging="283"/>
        <w:jc w:val="both"/>
        <w:rPr>
          <w:sz w:val="22"/>
          <w:szCs w:val="22"/>
        </w:rPr>
      </w:pPr>
      <w:r w:rsidRPr="00F26017">
        <w:rPr>
          <w:sz w:val="22"/>
          <w:szCs w:val="22"/>
        </w:rPr>
        <w:t xml:space="preserve">ďalšie náležitosti (zápisy, náčrtky,...) objasňujúce predmet súpisu naviac prác k rozpočtu, </w:t>
      </w:r>
    </w:p>
    <w:p w14:paraId="03B4CA5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Pre ocenenie výkazu výmer u naviac prác bude zhotoviteľ používať ceny nasledovne:</w:t>
      </w:r>
    </w:p>
    <w:p w14:paraId="49C307A1"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vyskytovali v ocenenom výkaze výmer, </w:t>
      </w:r>
      <w:proofErr w:type="spellStart"/>
      <w:r w:rsidRPr="00F26017">
        <w:rPr>
          <w:sz w:val="22"/>
          <w:szCs w:val="22"/>
        </w:rPr>
        <w:t>t.j</w:t>
      </w:r>
      <w:proofErr w:type="spellEnd"/>
      <w:r w:rsidRPr="00F26017">
        <w:rPr>
          <w:sz w:val="22"/>
          <w:szCs w:val="22"/>
        </w:rPr>
        <w:t>. v Prílohe č. 1 tejto zmluvy, bude používať ceny z oceneného výkazu výmer podľa Prílohy č. 1  k tejto zmluve,</w:t>
      </w:r>
    </w:p>
    <w:p w14:paraId="5A0882C7" w14:textId="77777777" w:rsidR="00A91A20" w:rsidRPr="00F26017" w:rsidRDefault="00A91A20" w:rsidP="007C436E">
      <w:pPr>
        <w:widowControl w:val="0"/>
        <w:numPr>
          <w:ilvl w:val="1"/>
          <w:numId w:val="24"/>
        </w:numPr>
        <w:tabs>
          <w:tab w:val="clear" w:pos="480"/>
        </w:tabs>
        <w:autoSpaceDE w:val="0"/>
        <w:autoSpaceDN w:val="0"/>
        <w:adjustRightInd w:val="0"/>
        <w:ind w:left="1276" w:hanging="283"/>
        <w:jc w:val="both"/>
        <w:rPr>
          <w:sz w:val="22"/>
          <w:szCs w:val="22"/>
        </w:rPr>
      </w:pPr>
      <w:r w:rsidRPr="00F26017">
        <w:rPr>
          <w:sz w:val="22"/>
          <w:szCs w:val="22"/>
        </w:rPr>
        <w:t xml:space="preserve">pri položkách, ktoré sa nevyskytovali v ocenenom výkaze výmer, </w:t>
      </w:r>
      <w:proofErr w:type="spellStart"/>
      <w:r w:rsidRPr="00F26017">
        <w:rPr>
          <w:sz w:val="22"/>
          <w:szCs w:val="22"/>
        </w:rPr>
        <w:t>t.j</w:t>
      </w:r>
      <w:proofErr w:type="spellEnd"/>
      <w:r w:rsidRPr="00F26017">
        <w:rPr>
          <w:sz w:val="22"/>
          <w:szCs w:val="22"/>
        </w:rPr>
        <w:t>. v Prílohe č. 1 tejto zmluvy, sa budú používať vždy aktuálne ceny podľa príslušného softvéru na oceňovanie stavebných prác (</w:t>
      </w:r>
      <w:proofErr w:type="spellStart"/>
      <w:r w:rsidRPr="00F26017">
        <w:rPr>
          <w:sz w:val="22"/>
          <w:szCs w:val="22"/>
        </w:rPr>
        <w:t>cenkros</w:t>
      </w:r>
      <w:proofErr w:type="spellEnd"/>
      <w:r w:rsidRPr="00F26017">
        <w:rPr>
          <w:sz w:val="22"/>
          <w:szCs w:val="22"/>
        </w:rPr>
        <w:t xml:space="preserve"> a pod.)</w:t>
      </w:r>
    </w:p>
    <w:p w14:paraId="138DFD96" w14:textId="77777777" w:rsidR="00A91A20" w:rsidRPr="00F26017"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74CAC70" w14:textId="77777777" w:rsidR="004A07FC" w:rsidRDefault="00A91A20" w:rsidP="007C436E">
      <w:pPr>
        <w:widowControl w:val="0"/>
        <w:numPr>
          <w:ilvl w:val="1"/>
          <w:numId w:val="62"/>
        </w:numPr>
        <w:tabs>
          <w:tab w:val="clear" w:pos="570"/>
        </w:tabs>
        <w:autoSpaceDE w:val="0"/>
        <w:autoSpaceDN w:val="0"/>
        <w:adjustRightInd w:val="0"/>
        <w:ind w:left="993"/>
        <w:jc w:val="both"/>
        <w:rPr>
          <w:sz w:val="22"/>
          <w:szCs w:val="22"/>
        </w:rPr>
      </w:pPr>
      <w:r w:rsidRPr="00F26017">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B840CA" w14:textId="77777777" w:rsidR="00B051F6" w:rsidRDefault="004A07FC" w:rsidP="007C436E">
      <w:pPr>
        <w:widowControl w:val="0"/>
        <w:numPr>
          <w:ilvl w:val="1"/>
          <w:numId w:val="62"/>
        </w:numPr>
        <w:tabs>
          <w:tab w:val="clear" w:pos="570"/>
        </w:tabs>
        <w:autoSpaceDE w:val="0"/>
        <w:autoSpaceDN w:val="0"/>
        <w:adjustRightInd w:val="0"/>
        <w:ind w:left="993"/>
        <w:jc w:val="both"/>
        <w:rPr>
          <w:sz w:val="22"/>
          <w:szCs w:val="22"/>
        </w:rPr>
      </w:pPr>
      <w:r w:rsidRPr="004A07FC">
        <w:rPr>
          <w:color w:val="000000"/>
          <w:sz w:val="22"/>
          <w:szCs w:val="22"/>
        </w:rPr>
        <w:t xml:space="preserve">Ak sa pri vykonaní diela objaví potreba činností nezahrnutých do </w:t>
      </w:r>
      <w:r w:rsidRPr="004A07FC">
        <w:rPr>
          <w:sz w:val="22"/>
          <w:szCs w:val="22"/>
        </w:rPr>
        <w:t>oceneného výkazu výmer</w:t>
      </w:r>
      <w:r w:rsidRPr="004A07FC">
        <w:rPr>
          <w:color w:val="000000"/>
          <w:sz w:val="22"/>
          <w:szCs w:val="22"/>
        </w:rPr>
        <w:t>, pokiaľ tieto činnosti neboli predvídateľné v čase uzavretia zmluvy (naviac práce), bude zmluva na realizáciu naviac prác uzavretá formou dodatku v súlade so</w:t>
      </w:r>
      <w:r>
        <w:rPr>
          <w:color w:val="000000"/>
          <w:sz w:val="22"/>
          <w:szCs w:val="22"/>
        </w:rPr>
        <w:t xml:space="preserve"> zákonom o verejnom obs</w:t>
      </w:r>
      <w:r w:rsidR="00B051F6">
        <w:rPr>
          <w:color w:val="000000"/>
          <w:sz w:val="22"/>
          <w:szCs w:val="22"/>
        </w:rPr>
        <w:t>tarávaní.</w:t>
      </w:r>
    </w:p>
    <w:p w14:paraId="21CAFE28" w14:textId="13098822" w:rsidR="00617959" w:rsidRPr="00B051F6" w:rsidRDefault="00617959" w:rsidP="007C436E">
      <w:pPr>
        <w:widowControl w:val="0"/>
        <w:numPr>
          <w:ilvl w:val="1"/>
          <w:numId w:val="62"/>
        </w:numPr>
        <w:tabs>
          <w:tab w:val="clear" w:pos="570"/>
        </w:tabs>
        <w:autoSpaceDE w:val="0"/>
        <w:autoSpaceDN w:val="0"/>
        <w:adjustRightInd w:val="0"/>
        <w:ind w:left="993"/>
        <w:jc w:val="both"/>
        <w:rPr>
          <w:sz w:val="22"/>
          <w:szCs w:val="22"/>
        </w:rPr>
      </w:pPr>
      <w:r w:rsidRPr="00B051F6">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0384FA8F" w14:textId="7717CD74" w:rsidR="00617959" w:rsidRPr="00617959" w:rsidRDefault="00617959" w:rsidP="007C436E">
      <w:pPr>
        <w:widowControl w:val="0"/>
        <w:numPr>
          <w:ilvl w:val="1"/>
          <w:numId w:val="62"/>
        </w:numPr>
        <w:tabs>
          <w:tab w:val="clear" w:pos="570"/>
        </w:tabs>
        <w:autoSpaceDE w:val="0"/>
        <w:autoSpaceDN w:val="0"/>
        <w:adjustRightInd w:val="0"/>
        <w:ind w:left="993"/>
        <w:jc w:val="both"/>
        <w:rPr>
          <w:sz w:val="22"/>
          <w:szCs w:val="22"/>
        </w:rPr>
      </w:pPr>
      <w:r w:rsidRPr="00617959">
        <w:rPr>
          <w:sz w:val="22"/>
          <w:szCs w:val="22"/>
        </w:rPr>
        <w:t>V</w:t>
      </w:r>
      <w:r w:rsidR="001A7D39">
        <w:rPr>
          <w:sz w:val="22"/>
          <w:szCs w:val="22"/>
        </w:rPr>
        <w:t> </w:t>
      </w:r>
      <w:r w:rsidRPr="00617959">
        <w:rPr>
          <w:sz w:val="22"/>
          <w:szCs w:val="22"/>
        </w:rPr>
        <w:t>prípade</w:t>
      </w:r>
      <w:r w:rsidR="001A7D39">
        <w:rPr>
          <w:sz w:val="22"/>
          <w:szCs w:val="22"/>
        </w:rPr>
        <w:t xml:space="preserve"> </w:t>
      </w:r>
      <w:r w:rsidRPr="00617959">
        <w:rPr>
          <w:sz w:val="22"/>
          <w:szCs w:val="22"/>
        </w:rPr>
        <w:t xml:space="preserve">výskytu nepredvídaných podmienok a z nich vyplývajúcich nákladov </w:t>
      </w:r>
      <w:r w:rsidRPr="00617959">
        <w:rPr>
          <w:sz w:val="22"/>
          <w:szCs w:val="22"/>
        </w:rPr>
        <w:br/>
      </w:r>
      <w:r w:rsidR="00401902">
        <w:rPr>
          <w:sz w:val="22"/>
          <w:szCs w:val="22"/>
        </w:rPr>
        <w:t>na zhotovenie Diela:</w:t>
      </w:r>
    </w:p>
    <w:p w14:paraId="03FC896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0CDF14B"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7D368713"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289C852"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27FF0E5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527CDD6"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73FF62D"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333B6030"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1ADBD054"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4689527A"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040946BF"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7DD00C5"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68DAED8E" w14:textId="77777777" w:rsidR="001A7D39" w:rsidRPr="001A7D39" w:rsidRDefault="001A7D39" w:rsidP="001A7D39">
      <w:pPr>
        <w:pStyle w:val="Odsekzoznamu"/>
        <w:widowControl w:val="0"/>
        <w:numPr>
          <w:ilvl w:val="0"/>
          <w:numId w:val="81"/>
        </w:numPr>
        <w:autoSpaceDE w:val="0"/>
        <w:autoSpaceDN w:val="0"/>
        <w:adjustRightInd w:val="0"/>
        <w:jc w:val="both"/>
        <w:rPr>
          <w:vanish/>
          <w:sz w:val="22"/>
          <w:szCs w:val="22"/>
        </w:rPr>
      </w:pPr>
    </w:p>
    <w:p w14:paraId="5287D3C4"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D556288"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345FE2C9"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DF67F0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D035C5"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7D332A1C"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65ACA75D"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54F43440" w14:textId="77777777" w:rsidR="001A7D39" w:rsidRPr="001A7D39" w:rsidRDefault="001A7D39" w:rsidP="001A7D39">
      <w:pPr>
        <w:pStyle w:val="Odsekzoznamu"/>
        <w:widowControl w:val="0"/>
        <w:numPr>
          <w:ilvl w:val="1"/>
          <w:numId w:val="81"/>
        </w:numPr>
        <w:autoSpaceDE w:val="0"/>
        <w:autoSpaceDN w:val="0"/>
        <w:adjustRightInd w:val="0"/>
        <w:jc w:val="both"/>
        <w:rPr>
          <w:vanish/>
          <w:sz w:val="22"/>
          <w:szCs w:val="22"/>
        </w:rPr>
      </w:pPr>
    </w:p>
    <w:p w14:paraId="1F8CF201" w14:textId="2B9D8496" w:rsidR="00617959" w:rsidRPr="00617959" w:rsidRDefault="00617959" w:rsidP="001A7D39">
      <w:pPr>
        <w:pStyle w:val="Odsekzoznamu"/>
        <w:widowControl w:val="0"/>
        <w:numPr>
          <w:ilvl w:val="2"/>
          <w:numId w:val="81"/>
        </w:numPr>
        <w:autoSpaceDE w:val="0"/>
        <w:autoSpaceDN w:val="0"/>
        <w:adjustRightInd w:val="0"/>
        <w:ind w:left="1418" w:hanging="425"/>
        <w:jc w:val="both"/>
        <w:rPr>
          <w:sz w:val="22"/>
          <w:szCs w:val="22"/>
        </w:rPr>
      </w:pPr>
      <w:r w:rsidRPr="00617959">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6CA97E3F"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617959">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617959">
        <w:rPr>
          <w:sz w:val="22"/>
          <w:szCs w:val="22"/>
        </w:rPr>
        <w:t>položkovitom</w:t>
      </w:r>
      <w:proofErr w:type="spellEnd"/>
      <w:r w:rsidRPr="00617959">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03E39A62" w14:textId="77777777" w:rsidR="00F12E12" w:rsidRDefault="00617959"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12483108" w14:textId="59B4B07D" w:rsidR="00617959" w:rsidRPr="00F12E12" w:rsidRDefault="00F2512B" w:rsidP="001A7D39">
      <w:pPr>
        <w:pStyle w:val="Odsekzoznamu"/>
        <w:widowControl w:val="0"/>
        <w:numPr>
          <w:ilvl w:val="2"/>
          <w:numId w:val="81"/>
        </w:numPr>
        <w:autoSpaceDE w:val="0"/>
        <w:autoSpaceDN w:val="0"/>
        <w:adjustRightInd w:val="0"/>
        <w:ind w:left="1560"/>
        <w:jc w:val="both"/>
        <w:rPr>
          <w:sz w:val="22"/>
          <w:szCs w:val="22"/>
        </w:rPr>
      </w:pPr>
      <w:r w:rsidRPr="00F12E12">
        <w:rPr>
          <w:sz w:val="22"/>
          <w:szCs w:val="22"/>
        </w:rPr>
        <w:lastRenderedPageBreak/>
        <w:t xml:space="preserve">Zároveň platí , že  súčtom </w:t>
      </w:r>
      <w:r w:rsidR="00617959" w:rsidRPr="00F12E12">
        <w:rPr>
          <w:sz w:val="22"/>
          <w:szCs w:val="22"/>
        </w:rPr>
        <w:t>všetkých zmien ceny Diela nedôjde k porušeniu ustanovenia § 18 ods. 5 ZVO a zároveň k porušeniu ustanovenia § 18 ods. 1 písm. c) ZVO.</w:t>
      </w:r>
    </w:p>
    <w:p w14:paraId="70732A43" w14:textId="77777777" w:rsidR="00617959" w:rsidRPr="00F26017" w:rsidRDefault="00617959" w:rsidP="00F2512B">
      <w:pPr>
        <w:widowControl w:val="0"/>
        <w:autoSpaceDE w:val="0"/>
        <w:autoSpaceDN w:val="0"/>
        <w:adjustRightInd w:val="0"/>
        <w:ind w:left="993"/>
        <w:jc w:val="both"/>
        <w:rPr>
          <w:sz w:val="22"/>
          <w:szCs w:val="22"/>
        </w:rPr>
      </w:pPr>
    </w:p>
    <w:p w14:paraId="249ACF59" w14:textId="77777777" w:rsidR="00A91A20" w:rsidRPr="00F26017" w:rsidRDefault="00A91A20" w:rsidP="00A91A20">
      <w:pPr>
        <w:rPr>
          <w:b/>
          <w:color w:val="000000"/>
          <w:sz w:val="22"/>
          <w:szCs w:val="22"/>
        </w:rPr>
      </w:pPr>
    </w:p>
    <w:p w14:paraId="621159BA" w14:textId="77777777" w:rsidR="00A91A20" w:rsidRPr="00F26017" w:rsidRDefault="00A91A20" w:rsidP="00A91A20">
      <w:pPr>
        <w:ind w:left="240"/>
        <w:jc w:val="center"/>
        <w:rPr>
          <w:b/>
          <w:color w:val="000000"/>
          <w:sz w:val="22"/>
          <w:szCs w:val="22"/>
        </w:rPr>
      </w:pPr>
      <w:r w:rsidRPr="00F26017">
        <w:rPr>
          <w:b/>
          <w:color w:val="000000"/>
          <w:sz w:val="22"/>
          <w:szCs w:val="22"/>
        </w:rPr>
        <w:t>Článok 6</w:t>
      </w:r>
    </w:p>
    <w:p w14:paraId="4EAC30F3" w14:textId="77777777" w:rsidR="00A91A20" w:rsidRPr="00F26017" w:rsidRDefault="00A91A20" w:rsidP="00A91A20">
      <w:pPr>
        <w:jc w:val="center"/>
        <w:rPr>
          <w:b/>
          <w:color w:val="000000"/>
          <w:sz w:val="22"/>
          <w:szCs w:val="22"/>
        </w:rPr>
      </w:pPr>
      <w:r w:rsidRPr="00F26017">
        <w:rPr>
          <w:b/>
          <w:color w:val="000000"/>
          <w:sz w:val="22"/>
          <w:szCs w:val="22"/>
        </w:rPr>
        <w:t>Platobné podmienky</w:t>
      </w:r>
    </w:p>
    <w:p w14:paraId="3EDEC833" w14:textId="77777777" w:rsidR="00A91A20" w:rsidRPr="00F26017" w:rsidRDefault="00A91A20" w:rsidP="00A91A20">
      <w:pPr>
        <w:jc w:val="both"/>
        <w:rPr>
          <w:b/>
          <w:color w:val="000000"/>
          <w:sz w:val="22"/>
          <w:szCs w:val="22"/>
        </w:rPr>
      </w:pPr>
    </w:p>
    <w:p w14:paraId="03B311EA"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Všetky platby sa budú uskutočňovať bezhotovostne.</w:t>
      </w:r>
    </w:p>
    <w:p w14:paraId="07C2F921" w14:textId="0E8C5271"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sz w:val="22"/>
          <w:szCs w:val="22"/>
        </w:rPr>
        <w:t xml:space="preserve">Právo fakturovať vzniká zhotoviteľovi </w:t>
      </w:r>
      <w:r w:rsidRPr="00F26017">
        <w:rPr>
          <w:rFonts w:eastAsia="Arial Narrow"/>
          <w:sz w:val="22"/>
          <w:szCs w:val="22"/>
        </w:rPr>
        <w:t>po ukončení realizácie jednotlivých logických celkov diela (objektov</w:t>
      </w:r>
      <w:r w:rsidR="00F80153">
        <w:rPr>
          <w:rFonts w:eastAsia="Arial Narrow"/>
          <w:sz w:val="22"/>
          <w:szCs w:val="22"/>
        </w:rPr>
        <w:t>, častí objektov</w:t>
      </w:r>
      <w:r w:rsidRPr="00F26017">
        <w:rPr>
          <w:rFonts w:eastAsia="Arial Narrow"/>
          <w:sz w:val="22"/>
          <w:szCs w:val="22"/>
        </w:rPr>
        <w:t xml:space="preserve">) </w:t>
      </w:r>
      <w:r w:rsidRPr="00F26017">
        <w:rPr>
          <w:sz w:val="22"/>
          <w:szCs w:val="22"/>
        </w:rPr>
        <w:t>podľa prílohy č. 1 zmluvy,</w:t>
      </w:r>
      <w:r w:rsidRPr="00F26017">
        <w:rPr>
          <w:rFonts w:eastAsia="Arial Narrow"/>
          <w:sz w:val="22"/>
          <w:szCs w:val="22"/>
        </w:rPr>
        <w:t xml:space="preserve"> </w:t>
      </w:r>
      <w:r w:rsidRPr="00F26017">
        <w:rPr>
          <w:sz w:val="22"/>
          <w:szCs w:val="22"/>
        </w:rPr>
        <w:t xml:space="preserve">ktoré budú potvrdené technickým dozorom objednávateľa, že boli zrealizované bez Vád a nedorobkov, prípadne v závislosti od dohody s objednávateľom. </w:t>
      </w:r>
    </w:p>
    <w:p w14:paraId="5DDC2687" w14:textId="77777777" w:rsidR="00A91A20" w:rsidRPr="00F26017" w:rsidRDefault="00A91A20" w:rsidP="007C436E">
      <w:pPr>
        <w:numPr>
          <w:ilvl w:val="0"/>
          <w:numId w:val="31"/>
        </w:numPr>
        <w:tabs>
          <w:tab w:val="clear" w:pos="360"/>
          <w:tab w:val="num" w:pos="601"/>
          <w:tab w:val="num" w:pos="3479"/>
        </w:tabs>
        <w:autoSpaceDN w:val="0"/>
        <w:ind w:left="595" w:hanging="357"/>
        <w:jc w:val="both"/>
        <w:rPr>
          <w:rStyle w:val="pre"/>
          <w:rFonts w:eastAsia="Batang"/>
          <w:sz w:val="22"/>
          <w:szCs w:val="22"/>
          <w:lang w:bidi="he-IL"/>
        </w:rPr>
      </w:pPr>
      <w:r w:rsidRPr="00F26017">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61BEE414" w14:textId="77777777" w:rsidR="00A91A20" w:rsidRPr="00F26017" w:rsidRDefault="00A91A20" w:rsidP="007C436E">
      <w:pPr>
        <w:numPr>
          <w:ilvl w:val="0"/>
          <w:numId w:val="31"/>
        </w:numPr>
        <w:tabs>
          <w:tab w:val="clear" w:pos="360"/>
          <w:tab w:val="num" w:pos="601"/>
          <w:tab w:val="num" w:pos="3479"/>
        </w:tabs>
        <w:autoSpaceDN w:val="0"/>
        <w:ind w:left="595" w:hanging="357"/>
        <w:jc w:val="both"/>
        <w:rPr>
          <w:rFonts w:eastAsia="Batang"/>
          <w:sz w:val="22"/>
          <w:szCs w:val="22"/>
          <w:lang w:bidi="he-IL"/>
        </w:rPr>
      </w:pPr>
      <w:r w:rsidRPr="00F26017">
        <w:rPr>
          <w:rFonts w:eastAsia="Batang"/>
          <w:sz w:val="22"/>
          <w:szCs w:val="22"/>
          <w:lang w:bidi="he-IL"/>
        </w:rPr>
        <w:t>Faktúra bude obsahovať všetky náležitosti daňového dokladu v súlade s § 71 zákona č. 222/2004 Z. z. o dani z pridanej hodnoty v znení neskorších predpisov:</w:t>
      </w:r>
    </w:p>
    <w:p w14:paraId="7340C7B4" w14:textId="77777777" w:rsidR="00A91A20" w:rsidRPr="00F26017" w:rsidRDefault="00A91A20" w:rsidP="007C436E">
      <w:pPr>
        <w:numPr>
          <w:ilvl w:val="0"/>
          <w:numId w:val="58"/>
        </w:numPr>
        <w:ind w:left="1276" w:hanging="425"/>
        <w:jc w:val="both"/>
        <w:rPr>
          <w:color w:val="000000"/>
          <w:sz w:val="22"/>
          <w:szCs w:val="22"/>
        </w:rPr>
      </w:pPr>
      <w:r w:rsidRPr="00F26017">
        <w:rPr>
          <w:color w:val="000000"/>
          <w:sz w:val="22"/>
          <w:szCs w:val="22"/>
        </w:rPr>
        <w:t>obchodné meno a sídlo, IČO, DIČ zhotoviteľa</w:t>
      </w:r>
    </w:p>
    <w:p w14:paraId="173A2893" w14:textId="77777777" w:rsidR="00A91A20" w:rsidRPr="00F26017" w:rsidRDefault="00A91A20" w:rsidP="007C436E">
      <w:pPr>
        <w:numPr>
          <w:ilvl w:val="0"/>
          <w:numId w:val="49"/>
        </w:numPr>
        <w:tabs>
          <w:tab w:val="clear" w:pos="960"/>
        </w:tabs>
        <w:ind w:left="1276" w:hanging="425"/>
        <w:jc w:val="both"/>
        <w:rPr>
          <w:color w:val="000000"/>
          <w:sz w:val="22"/>
          <w:szCs w:val="22"/>
        </w:rPr>
      </w:pPr>
      <w:r w:rsidRPr="00F26017">
        <w:rPr>
          <w:color w:val="000000"/>
          <w:sz w:val="22"/>
          <w:szCs w:val="22"/>
        </w:rPr>
        <w:t>meno, sídlo, IČO, DIČ objednávateľa</w:t>
      </w:r>
    </w:p>
    <w:p w14:paraId="2D333D5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zmluvy</w:t>
      </w:r>
    </w:p>
    <w:p w14:paraId="21C4CCFB"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číslo faktúry</w:t>
      </w:r>
    </w:p>
    <w:p w14:paraId="15F890A1"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uskutočneného fakturovaného plnenia</w:t>
      </w:r>
    </w:p>
    <w:p w14:paraId="7BD122FD"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dátum vyhotovenia faktúry</w:t>
      </w:r>
    </w:p>
    <w:p w14:paraId="21382E16" w14:textId="77777777" w:rsidR="00A91A20" w:rsidRPr="00F26017" w:rsidRDefault="00A91A20" w:rsidP="007C436E">
      <w:pPr>
        <w:numPr>
          <w:ilvl w:val="0"/>
          <w:numId w:val="49"/>
        </w:numPr>
        <w:ind w:left="1276" w:hanging="425"/>
        <w:jc w:val="both"/>
        <w:rPr>
          <w:color w:val="000000"/>
          <w:sz w:val="22"/>
          <w:szCs w:val="22"/>
        </w:rPr>
      </w:pPr>
      <w:r w:rsidRPr="00F26017">
        <w:rPr>
          <w:color w:val="000000"/>
          <w:sz w:val="22"/>
          <w:szCs w:val="22"/>
        </w:rPr>
        <w:t>deň odoslania a splatnosti faktúry</w:t>
      </w:r>
    </w:p>
    <w:p w14:paraId="034CC44F" w14:textId="77777777" w:rsidR="00A91A20" w:rsidRPr="00F26017" w:rsidRDefault="00A91A20" w:rsidP="007C436E">
      <w:pPr>
        <w:numPr>
          <w:ilvl w:val="0"/>
          <w:numId w:val="49"/>
        </w:numPr>
        <w:ind w:left="1276" w:hanging="425"/>
        <w:jc w:val="both"/>
        <w:rPr>
          <w:sz w:val="22"/>
          <w:szCs w:val="22"/>
        </w:rPr>
      </w:pPr>
      <w:r w:rsidRPr="00F26017">
        <w:rPr>
          <w:color w:val="000000"/>
          <w:sz w:val="22"/>
          <w:szCs w:val="22"/>
        </w:rPr>
        <w:t>označenie finančného ústavu a číslo účtu, na ktorý sa má platiť (musí byť v súlade s touto zmluvo</w:t>
      </w:r>
      <w:r w:rsidRPr="00F26017">
        <w:rPr>
          <w:sz w:val="22"/>
          <w:szCs w:val="22"/>
        </w:rPr>
        <w:t>u)</w:t>
      </w:r>
    </w:p>
    <w:p w14:paraId="3313B4A9" w14:textId="77777777" w:rsidR="00A91A20" w:rsidRPr="00F26017" w:rsidRDefault="00A91A20" w:rsidP="007C436E">
      <w:pPr>
        <w:numPr>
          <w:ilvl w:val="0"/>
          <w:numId w:val="49"/>
        </w:numPr>
        <w:ind w:left="1276" w:hanging="425"/>
        <w:jc w:val="both"/>
        <w:rPr>
          <w:sz w:val="22"/>
          <w:szCs w:val="22"/>
        </w:rPr>
      </w:pPr>
      <w:r w:rsidRPr="00F26017">
        <w:rPr>
          <w:sz w:val="22"/>
          <w:szCs w:val="22"/>
        </w:rPr>
        <w:t>označenie diela</w:t>
      </w:r>
    </w:p>
    <w:p w14:paraId="16068673" w14:textId="77777777" w:rsidR="00A91A20" w:rsidRPr="00F26017" w:rsidRDefault="00A91A20" w:rsidP="007C436E">
      <w:pPr>
        <w:numPr>
          <w:ilvl w:val="0"/>
          <w:numId w:val="49"/>
        </w:numPr>
        <w:ind w:left="1276" w:hanging="425"/>
        <w:jc w:val="both"/>
        <w:rPr>
          <w:sz w:val="22"/>
          <w:szCs w:val="22"/>
        </w:rPr>
      </w:pPr>
      <w:r w:rsidRPr="00F26017">
        <w:rPr>
          <w:sz w:val="22"/>
          <w:szCs w:val="22"/>
        </w:rPr>
        <w:t>súpis vykonaných služieb, prác a dodávok mesačne podpísaných technickým dozorom objednávateľa</w:t>
      </w:r>
    </w:p>
    <w:p w14:paraId="1360A619" w14:textId="77777777" w:rsidR="00A91A20" w:rsidRPr="00F26017" w:rsidRDefault="00A91A20" w:rsidP="007C436E">
      <w:pPr>
        <w:numPr>
          <w:ilvl w:val="0"/>
          <w:numId w:val="49"/>
        </w:numPr>
        <w:ind w:left="1276" w:hanging="425"/>
        <w:jc w:val="both"/>
        <w:rPr>
          <w:sz w:val="22"/>
          <w:szCs w:val="22"/>
        </w:rPr>
      </w:pPr>
      <w:r w:rsidRPr="00F26017">
        <w:rPr>
          <w:sz w:val="22"/>
          <w:szCs w:val="22"/>
        </w:rPr>
        <w:t xml:space="preserve">podkladom pre fakturáciu je súpis vykonaných služieb, prác a dodávok odsúhlasený objednávateľom a technickým dozorom </w:t>
      </w:r>
    </w:p>
    <w:p w14:paraId="7DD0C905" w14:textId="77777777" w:rsidR="00A91A20" w:rsidRPr="00F26017" w:rsidRDefault="00A91A20" w:rsidP="007C436E">
      <w:pPr>
        <w:numPr>
          <w:ilvl w:val="0"/>
          <w:numId w:val="49"/>
        </w:numPr>
        <w:ind w:left="1276" w:hanging="425"/>
        <w:jc w:val="both"/>
        <w:rPr>
          <w:sz w:val="22"/>
          <w:szCs w:val="22"/>
        </w:rPr>
      </w:pPr>
      <w:r w:rsidRPr="00F26017">
        <w:rPr>
          <w:sz w:val="22"/>
          <w:szCs w:val="22"/>
        </w:rPr>
        <w:t>výšku ceny  bez DPH, sadzbu DPH, celkovú fakturovanú sumu vrátane DPH</w:t>
      </w:r>
    </w:p>
    <w:p w14:paraId="595CF367" w14:textId="77777777" w:rsidR="00963070" w:rsidRDefault="00A91A20" w:rsidP="007C436E">
      <w:pPr>
        <w:numPr>
          <w:ilvl w:val="0"/>
          <w:numId w:val="49"/>
        </w:numPr>
        <w:ind w:left="1276" w:hanging="425"/>
        <w:jc w:val="both"/>
        <w:rPr>
          <w:sz w:val="22"/>
          <w:szCs w:val="22"/>
        </w:rPr>
      </w:pPr>
      <w:r w:rsidRPr="00F26017">
        <w:rPr>
          <w:sz w:val="22"/>
          <w:szCs w:val="22"/>
        </w:rPr>
        <w:t>podpis oprávnenej osoby (prípadne pečiatku v zmysle podnikateľského oprávnenia)</w:t>
      </w:r>
    </w:p>
    <w:p w14:paraId="5FAB0DDF" w14:textId="0801E1D4" w:rsidR="00A91A20" w:rsidRPr="00963070" w:rsidRDefault="00963070" w:rsidP="007C436E">
      <w:pPr>
        <w:numPr>
          <w:ilvl w:val="0"/>
          <w:numId w:val="49"/>
        </w:numPr>
        <w:ind w:left="1276" w:hanging="425"/>
        <w:jc w:val="both"/>
        <w:rPr>
          <w:sz w:val="22"/>
          <w:szCs w:val="22"/>
        </w:rPr>
      </w:pPr>
      <w:r>
        <w:rPr>
          <w:sz w:val="22"/>
          <w:szCs w:val="22"/>
        </w:rPr>
        <w:t>f</w:t>
      </w:r>
      <w:r w:rsidR="00A91A20" w:rsidRPr="00963070">
        <w:rPr>
          <w:sz w:val="22"/>
          <w:szCs w:val="22"/>
        </w:rPr>
        <w:t>aktúra – musí zároveň obsahovať nasledovné údaje: názov projektu</w:t>
      </w:r>
      <w:r w:rsidR="00F80153">
        <w:rPr>
          <w:sz w:val="22"/>
          <w:szCs w:val="22"/>
        </w:rPr>
        <w:t xml:space="preserve">: </w:t>
      </w:r>
      <w:r w:rsidR="0006436B" w:rsidRPr="0006436B">
        <w:rPr>
          <w:sz w:val="22"/>
          <w:szCs w:val="22"/>
        </w:rPr>
        <w:t>Environmentálne centrum v meste Zlaté Moravce</w:t>
      </w:r>
      <w:r w:rsidR="00A91A20" w:rsidRPr="00963070">
        <w:rPr>
          <w:sz w:val="22"/>
          <w:szCs w:val="22"/>
        </w:rPr>
        <w:t>, názov OP:</w:t>
      </w:r>
      <w:r w:rsidRPr="00963070">
        <w:rPr>
          <w:sz w:val="22"/>
          <w:szCs w:val="22"/>
        </w:rPr>
        <w:t xml:space="preserve"> </w:t>
      </w:r>
      <w:r w:rsidR="00F80153">
        <w:rPr>
          <w:sz w:val="22"/>
          <w:szCs w:val="22"/>
        </w:rPr>
        <w:t>OPKŽP</w:t>
      </w:r>
      <w:r w:rsidR="00A91A20" w:rsidRPr="00963070">
        <w:rPr>
          <w:sz w:val="22"/>
          <w:szCs w:val="22"/>
        </w:rPr>
        <w:t>, ITMS kód:, certifikáty o zhode, atesty o</w:t>
      </w:r>
      <w:r w:rsidRPr="00963070">
        <w:rPr>
          <w:sz w:val="22"/>
          <w:szCs w:val="22"/>
        </w:rPr>
        <w:t> </w:t>
      </w:r>
      <w:r w:rsidR="00A91A20" w:rsidRPr="00963070">
        <w:rPr>
          <w:sz w:val="22"/>
          <w:szCs w:val="22"/>
        </w:rPr>
        <w:t>použitých</w:t>
      </w:r>
      <w:r w:rsidRPr="00963070">
        <w:rPr>
          <w:sz w:val="22"/>
          <w:szCs w:val="22"/>
        </w:rPr>
        <w:t xml:space="preserve"> </w:t>
      </w:r>
      <w:r w:rsidR="00A91A20" w:rsidRPr="00963070">
        <w:rPr>
          <w:sz w:val="22"/>
          <w:szCs w:val="22"/>
        </w:rPr>
        <w:t>materiáloch a pod.</w:t>
      </w:r>
    </w:p>
    <w:p w14:paraId="403FFD2D"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sz w:val="22"/>
          <w:szCs w:val="22"/>
        </w:rPr>
        <w:t xml:space="preserve">Fakturovaná suma sa zaokrúhľuje na dve desatinné miesta matematicky, </w:t>
      </w:r>
      <w:proofErr w:type="spellStart"/>
      <w:r w:rsidRPr="00F26017">
        <w:rPr>
          <w:sz w:val="22"/>
          <w:szCs w:val="22"/>
        </w:rPr>
        <w:t>t.j</w:t>
      </w:r>
      <w:proofErr w:type="spellEnd"/>
      <w:r w:rsidRPr="00F26017">
        <w:rPr>
          <w:sz w:val="22"/>
          <w:szCs w:val="22"/>
        </w:rPr>
        <w:t>. na centy.</w:t>
      </w:r>
    </w:p>
    <w:p w14:paraId="71E08707" w14:textId="77777777" w:rsidR="00A91A20" w:rsidRPr="00F26017" w:rsidRDefault="00A91A20" w:rsidP="007C436E">
      <w:pPr>
        <w:numPr>
          <w:ilvl w:val="0"/>
          <w:numId w:val="31"/>
        </w:numPr>
        <w:tabs>
          <w:tab w:val="clear" w:pos="360"/>
          <w:tab w:val="left" w:pos="601"/>
          <w:tab w:val="num" w:pos="3479"/>
        </w:tabs>
        <w:suppressAutoHyphens/>
        <w:ind w:left="595" w:hanging="357"/>
        <w:jc w:val="both"/>
        <w:rPr>
          <w:sz w:val="22"/>
          <w:szCs w:val="22"/>
        </w:rPr>
      </w:pPr>
      <w:r w:rsidRPr="00F26017">
        <w:rPr>
          <w:color w:val="000000"/>
          <w:sz w:val="22"/>
          <w:szCs w:val="22"/>
        </w:rPr>
        <w:t xml:space="preserve">Zhotoviteľ </w:t>
      </w:r>
      <w:r w:rsidRPr="00F26017">
        <w:rPr>
          <w:sz w:val="22"/>
          <w:szCs w:val="22"/>
        </w:rPr>
        <w:t>zodpovedá za pravdivosť, správnosť a úplnosť údajov uvedených v ním vypracovanom súpise vykonávaných prác.</w:t>
      </w:r>
    </w:p>
    <w:p w14:paraId="4DA9160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6ABEAF08"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04DB15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 xml:space="preserve">Lehota splatnosti faktúry je 60 dní odo dňa doručenia faktúry objednávateľovi. Za deň doručenia sa považuje deň, v ktorý je doručená faktúra prevzatá objednávateľom </w:t>
      </w:r>
    </w:p>
    <w:p w14:paraId="2F99B5AB"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36DB3125" w14:textId="77777777" w:rsidR="00A91A20" w:rsidRPr="00F26017" w:rsidRDefault="00A91A20" w:rsidP="007C436E">
      <w:pPr>
        <w:numPr>
          <w:ilvl w:val="0"/>
          <w:numId w:val="31"/>
        </w:numPr>
        <w:tabs>
          <w:tab w:val="clear" w:pos="360"/>
          <w:tab w:val="left" w:pos="601"/>
          <w:tab w:val="num" w:pos="3479"/>
        </w:tabs>
        <w:suppressAutoHyphens/>
        <w:ind w:left="595" w:hanging="357"/>
        <w:jc w:val="both"/>
        <w:rPr>
          <w:color w:val="000000"/>
          <w:sz w:val="22"/>
          <w:szCs w:val="22"/>
        </w:rPr>
      </w:pPr>
      <w:r w:rsidRPr="00F26017">
        <w:rPr>
          <w:color w:val="000000"/>
          <w:sz w:val="22"/>
          <w:szCs w:val="22"/>
        </w:rPr>
        <w:t>Za deň úhrady sa považuje deň odpísania príslušnej sumy z účtu objednávateľa v prospech účtu zhotoviteľa.</w:t>
      </w:r>
    </w:p>
    <w:p w14:paraId="3488CF98" w14:textId="77777777" w:rsidR="00643AF4" w:rsidRDefault="00643AF4" w:rsidP="00A91A20">
      <w:pPr>
        <w:ind w:left="240"/>
        <w:jc w:val="center"/>
        <w:rPr>
          <w:b/>
          <w:color w:val="000000"/>
          <w:sz w:val="22"/>
          <w:szCs w:val="22"/>
        </w:rPr>
      </w:pPr>
    </w:p>
    <w:p w14:paraId="1FFF4659" w14:textId="53CE831D" w:rsidR="00A91A20" w:rsidRPr="00F26017" w:rsidRDefault="00A91A20" w:rsidP="00A91A20">
      <w:pPr>
        <w:ind w:left="240"/>
        <w:jc w:val="center"/>
        <w:rPr>
          <w:b/>
          <w:color w:val="000000"/>
          <w:sz w:val="22"/>
          <w:szCs w:val="22"/>
        </w:rPr>
      </w:pPr>
      <w:r w:rsidRPr="00F26017">
        <w:rPr>
          <w:b/>
          <w:color w:val="000000"/>
          <w:sz w:val="22"/>
          <w:szCs w:val="22"/>
        </w:rPr>
        <w:lastRenderedPageBreak/>
        <w:t>Článok 7</w:t>
      </w:r>
    </w:p>
    <w:p w14:paraId="1F3A87D8" w14:textId="77777777" w:rsidR="00A91A20" w:rsidRPr="00F26017" w:rsidRDefault="00A91A20" w:rsidP="00A91A20">
      <w:pPr>
        <w:jc w:val="center"/>
        <w:rPr>
          <w:b/>
          <w:color w:val="000000"/>
          <w:sz w:val="22"/>
          <w:szCs w:val="22"/>
        </w:rPr>
      </w:pPr>
      <w:r w:rsidRPr="00F26017">
        <w:rPr>
          <w:b/>
          <w:color w:val="000000"/>
          <w:sz w:val="22"/>
          <w:szCs w:val="22"/>
        </w:rPr>
        <w:t>Preddavky na predmet zmluvy</w:t>
      </w:r>
    </w:p>
    <w:p w14:paraId="237A3633" w14:textId="77777777" w:rsidR="00A91A20" w:rsidRPr="00F26017" w:rsidRDefault="00A91A20" w:rsidP="00A91A20">
      <w:pPr>
        <w:jc w:val="both"/>
        <w:rPr>
          <w:color w:val="000000"/>
          <w:sz w:val="22"/>
          <w:szCs w:val="22"/>
        </w:rPr>
      </w:pPr>
    </w:p>
    <w:p w14:paraId="55535609" w14:textId="701416E8" w:rsidR="00A91A20" w:rsidRPr="000361DE" w:rsidRDefault="00A91A20" w:rsidP="00266B9D">
      <w:pPr>
        <w:numPr>
          <w:ilvl w:val="0"/>
          <w:numId w:val="50"/>
        </w:numPr>
        <w:autoSpaceDE w:val="0"/>
        <w:autoSpaceDN w:val="0"/>
        <w:ind w:left="567"/>
        <w:jc w:val="both"/>
        <w:rPr>
          <w:b/>
          <w:color w:val="000000"/>
          <w:sz w:val="22"/>
          <w:szCs w:val="22"/>
        </w:rPr>
      </w:pPr>
      <w:r w:rsidRPr="000361DE">
        <w:rPr>
          <w:rFonts w:eastAsia="Batang"/>
          <w:sz w:val="22"/>
          <w:szCs w:val="22"/>
          <w:lang w:bidi="he-IL"/>
        </w:rPr>
        <w:t>O</w:t>
      </w:r>
      <w:r w:rsidRPr="000361DE">
        <w:rPr>
          <w:color w:val="000000"/>
          <w:sz w:val="22"/>
          <w:szCs w:val="22"/>
        </w:rPr>
        <w:t>bjednávateľ neposkytne preddavky zhotoviteľovi na predmet plnenia zmluvy.</w:t>
      </w:r>
    </w:p>
    <w:p w14:paraId="286638C9" w14:textId="77777777" w:rsidR="000361DE" w:rsidRDefault="000361DE" w:rsidP="000361DE">
      <w:pPr>
        <w:rPr>
          <w:b/>
          <w:color w:val="000000"/>
          <w:sz w:val="22"/>
          <w:szCs w:val="22"/>
        </w:rPr>
      </w:pPr>
    </w:p>
    <w:p w14:paraId="791870A8" w14:textId="2236B90F" w:rsidR="00A91A20" w:rsidRPr="00F26017" w:rsidRDefault="00A91A20" w:rsidP="000361DE">
      <w:pPr>
        <w:jc w:val="center"/>
        <w:rPr>
          <w:b/>
          <w:color w:val="000000"/>
          <w:sz w:val="22"/>
          <w:szCs w:val="22"/>
        </w:rPr>
      </w:pPr>
      <w:r w:rsidRPr="00F26017">
        <w:rPr>
          <w:b/>
          <w:color w:val="000000"/>
          <w:sz w:val="22"/>
          <w:szCs w:val="22"/>
        </w:rPr>
        <w:t>Článok 8</w:t>
      </w:r>
    </w:p>
    <w:p w14:paraId="39A6D19F" w14:textId="77777777" w:rsidR="00A91A20" w:rsidRPr="00F26017" w:rsidRDefault="00A91A20" w:rsidP="00A91A20">
      <w:pPr>
        <w:jc w:val="center"/>
        <w:rPr>
          <w:b/>
          <w:color w:val="000000"/>
          <w:sz w:val="22"/>
          <w:szCs w:val="22"/>
        </w:rPr>
      </w:pPr>
      <w:r w:rsidRPr="00F26017">
        <w:rPr>
          <w:b/>
          <w:color w:val="000000"/>
          <w:sz w:val="22"/>
          <w:szCs w:val="22"/>
        </w:rPr>
        <w:t>Podmienky vykonania predmetu zmluvy</w:t>
      </w:r>
    </w:p>
    <w:p w14:paraId="4FC48C83" w14:textId="77777777" w:rsidR="00A91A20" w:rsidRPr="00F26017" w:rsidRDefault="00A91A20" w:rsidP="00A91A20">
      <w:pPr>
        <w:jc w:val="both"/>
        <w:rPr>
          <w:color w:val="000000"/>
          <w:sz w:val="22"/>
          <w:szCs w:val="22"/>
        </w:rPr>
      </w:pPr>
    </w:p>
    <w:p w14:paraId="424F6FEE"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F26017">
        <w:rPr>
          <w:sz w:val="22"/>
          <w:szCs w:val="22"/>
        </w:rPr>
        <w:t>technickým</w:t>
      </w:r>
      <w:r w:rsidRPr="00F26017">
        <w:rPr>
          <w:rFonts w:eastAsia="Batang"/>
          <w:sz w:val="22"/>
          <w:szCs w:val="22"/>
          <w:lang w:bidi="he-IL"/>
        </w:rPr>
        <w:t xml:space="preserve"> dozorom a autorom projektovej dokumentácie a musia spĺňať požiadavky § 43 f zákona č. 50/1976 Zb. v znení neskorších predpisov a </w:t>
      </w:r>
      <w:r w:rsidRPr="00F26017">
        <w:rPr>
          <w:rFonts w:eastAsia="Batang"/>
          <w:color w:val="000000"/>
          <w:sz w:val="22"/>
          <w:szCs w:val="22"/>
          <w:lang w:bidi="he-IL"/>
        </w:rPr>
        <w:t>zákona č. 133/2013 Z. z. o stavebných výrobkoch a o zmene a doplnení niektorých zákonov v platnom znení</w:t>
      </w:r>
      <w:r w:rsidRPr="00F26017">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C85DE57"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 xml:space="preserve">Výrobky a materiály určené na vykonanie predmetu plnenia musí zhotoviteľ dodať bez akýchkoľvek práv tretích osôb </w:t>
      </w:r>
      <w:proofErr w:type="spellStart"/>
      <w:r w:rsidRPr="00F26017">
        <w:rPr>
          <w:rFonts w:eastAsia="Batang"/>
          <w:sz w:val="22"/>
          <w:szCs w:val="22"/>
          <w:lang w:bidi="he-IL"/>
        </w:rPr>
        <w:t>t.j</w:t>
      </w:r>
      <w:proofErr w:type="spellEnd"/>
      <w:r w:rsidRPr="00F26017">
        <w:rPr>
          <w:rFonts w:eastAsia="Batang"/>
          <w:sz w:val="22"/>
          <w:szCs w:val="22"/>
          <w:lang w:bidi="he-IL"/>
        </w:rPr>
        <w:t xml:space="preserve">. sú jeho vlastníctvom a takto ich odovzdáva objednávateľovi. </w:t>
      </w:r>
    </w:p>
    <w:p w14:paraId="36AFAA7D" w14:textId="77777777" w:rsidR="00A91A20" w:rsidRPr="00F26017" w:rsidRDefault="00A91A20" w:rsidP="007C436E">
      <w:pPr>
        <w:numPr>
          <w:ilvl w:val="0"/>
          <w:numId w:val="32"/>
        </w:numPr>
        <w:tabs>
          <w:tab w:val="num" w:pos="601"/>
        </w:tabs>
        <w:suppressAutoHyphens/>
        <w:autoSpaceDN w:val="0"/>
        <w:ind w:left="595" w:hanging="357"/>
        <w:jc w:val="both"/>
        <w:rPr>
          <w:rFonts w:eastAsia="Batang"/>
          <w:sz w:val="22"/>
          <w:szCs w:val="22"/>
          <w:lang w:bidi="he-IL"/>
        </w:rPr>
      </w:pPr>
      <w:r w:rsidRPr="00F26017">
        <w:rPr>
          <w:rFonts w:eastAsia="Batang"/>
          <w:sz w:val="22"/>
          <w:szCs w:val="22"/>
          <w:lang w:bidi="he-IL"/>
        </w:rPr>
        <w:t>Zhotoviteľ bude udržiavať všetky nástroje a zariadenia potrebné pre realizáciu predmetu plnenia v náležitom stave a zabezpečí koordináciu svojich subdodávateľov.</w:t>
      </w:r>
    </w:p>
    <w:p w14:paraId="0C2C530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zabezpečí vykonané práce, materiály a výrobky určené pre predmet plnenia  pred poškodením a krádežou až do ich protokolárneho  prevzatia  objednávateľom.</w:t>
      </w:r>
    </w:p>
    <w:p w14:paraId="1B7B0B2B"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5A68243F"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364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732D4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vykonáva činnosti spojené s predmetom diela na vlastnú zodpoved</w:t>
      </w:r>
      <w:r w:rsidRPr="00F26017">
        <w:rPr>
          <w:color w:val="000000"/>
          <w:sz w:val="22"/>
          <w:szCs w:val="22"/>
        </w:rPr>
        <w:softHyphen/>
        <w:t>nosť podľa zmluvy, pričom rešpektuje technické špecifikácie, právne a technic</w:t>
      </w:r>
      <w:r w:rsidRPr="00F26017">
        <w:rPr>
          <w:color w:val="000000"/>
          <w:sz w:val="22"/>
          <w:szCs w:val="22"/>
        </w:rPr>
        <w:softHyphen/>
        <w:t xml:space="preserve">ké predpisy, normy, vyhlášky platné v SR, najmä špecifické podmienky zákona č. 237/2000 Z. z., ktorým sa mení a dopĺňa zákon č. </w:t>
      </w:r>
      <w:hyperlink r:id="rId9" w:history="1">
        <w:r w:rsidRPr="00F26017">
          <w:rPr>
            <w:color w:val="000000"/>
            <w:sz w:val="22"/>
            <w:szCs w:val="22"/>
          </w:rPr>
          <w:t>50/1976 Zb.</w:t>
        </w:r>
      </w:hyperlink>
      <w:r w:rsidRPr="00F26017">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F26017">
        <w:rPr>
          <w:sz w:val="22"/>
          <w:szCs w:val="22"/>
        </w:rPr>
        <w:t>požiadavkách na stavby užívané osobami s obmedzenou schopnosťou pohybu a orientácie, Vyhlášku Ministerstva práce, sociálnych vecí a rodiny Slovenskej republiky č. 508/2009 o </w:t>
      </w:r>
      <w:proofErr w:type="spellStart"/>
      <w:r w:rsidRPr="00F26017">
        <w:rPr>
          <w:sz w:val="22"/>
          <w:szCs w:val="22"/>
        </w:rPr>
        <w:t>bezpeč</w:t>
      </w:r>
      <w:proofErr w:type="spellEnd"/>
      <w:r w:rsidRPr="00F26017">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F26017">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w:t>
      </w:r>
      <w:r w:rsidRPr="00F26017">
        <w:rPr>
          <w:color w:val="000000"/>
          <w:sz w:val="22"/>
          <w:szCs w:val="22"/>
        </w:rPr>
        <w:lastRenderedPageBreak/>
        <w:t>ochrany zdravia pri stavebných prácach a prácach s nimi súvisiacich a podrobnostiach o odbornej spôsobilosti na výkon niektorých pracovných činností, zákona č. 17/1992 Zb. o životnom prostredí v znení neskorších predpisov, zákona č. 79/2015 o odpa</w:t>
      </w:r>
      <w:r w:rsidRPr="00F26017">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26017">
        <w:rPr>
          <w:sz w:val="22"/>
          <w:szCs w:val="22"/>
        </w:rPr>
        <w:t xml:space="preserve"> </w:t>
      </w:r>
      <w:r w:rsidRPr="00F26017">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699D187E"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Objednávateľ bude podľa potreby organizovať na stavbe kontrolné dni, z ktorých prijaté opatrenia a úlohy je zhotoviteľ povinný plniť.</w:t>
      </w:r>
    </w:p>
    <w:p w14:paraId="4AC184FF" w14:textId="27DD39CA"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povinný uviesť údaje o všet</w:t>
      </w:r>
      <w:r w:rsidR="008D5B14">
        <w:rPr>
          <w:color w:val="000000"/>
          <w:sz w:val="22"/>
          <w:szCs w:val="22"/>
        </w:rPr>
        <w:t xml:space="preserve">kých známych </w:t>
      </w:r>
      <w:proofErr w:type="spellStart"/>
      <w:r w:rsidR="008D5B14">
        <w:rPr>
          <w:color w:val="000000"/>
          <w:sz w:val="22"/>
          <w:szCs w:val="22"/>
        </w:rPr>
        <w:t>subdodávateľoc</w:t>
      </w:r>
      <w:proofErr w:type="spellEnd"/>
      <w:r w:rsidR="001E63D6">
        <w:rPr>
          <w:color w:val="000000"/>
          <w:sz w:val="22"/>
          <w:szCs w:val="22"/>
        </w:rPr>
        <w:t xml:space="preserve">, </w:t>
      </w:r>
      <w:r w:rsidR="001E63D6" w:rsidRPr="001E63D6">
        <w:rPr>
          <w:color w:val="000000"/>
          <w:sz w:val="22"/>
          <w:szCs w:val="22"/>
        </w:rPr>
        <w:t xml:space="preserve">s uvedením podielu plnenia, navrhovaných subdodávateľov, a predmety </w:t>
      </w:r>
      <w:proofErr w:type="spellStart"/>
      <w:r w:rsidR="001E63D6" w:rsidRPr="001E63D6">
        <w:rPr>
          <w:color w:val="000000"/>
          <w:sz w:val="22"/>
          <w:szCs w:val="22"/>
        </w:rPr>
        <w:t>subdodávok</w:t>
      </w:r>
      <w:r w:rsidR="001E63D6">
        <w:rPr>
          <w:color w:val="000000"/>
          <w:sz w:val="22"/>
          <w:szCs w:val="22"/>
        </w:rPr>
        <w:t>,</w:t>
      </w:r>
      <w:r w:rsidRPr="00F26017">
        <w:rPr>
          <w:color w:val="000000"/>
          <w:sz w:val="22"/>
          <w:szCs w:val="22"/>
        </w:rPr>
        <w:t>ako</w:t>
      </w:r>
      <w:proofErr w:type="spellEnd"/>
      <w:r w:rsidRPr="00F26017">
        <w:rPr>
          <w:color w:val="000000"/>
          <w:sz w:val="22"/>
          <w:szCs w:val="22"/>
        </w:rPr>
        <w:t xml:space="preserve"> aj údaje o osobách oprávnených konať za subdodávateľa v rozsahu meno, priezvisko, adresa pobytu a dátum narodenia, a uvedené údaje doplniť do Prílohy č. 2 tejto Zmluvy </w:t>
      </w:r>
      <w:r w:rsidRPr="00F26017">
        <w:rPr>
          <w:b/>
          <w:color w:val="000000"/>
          <w:sz w:val="22"/>
          <w:szCs w:val="22"/>
        </w:rPr>
        <w:t>najneskôr pri podpise tejto zmluvy</w:t>
      </w:r>
      <w:r w:rsidRPr="00F26017">
        <w:rPr>
          <w:color w:val="000000"/>
          <w:sz w:val="22"/>
          <w:szCs w:val="22"/>
        </w:rPr>
        <w:t>. V prípade, že zhotoviteľ nevyužije subdodávateľov pri plnení predmetu zákazky, túto skutočnosť preukáže čestným vyhlásením alebo iným obdobným dokladom.</w:t>
      </w:r>
    </w:p>
    <w:p w14:paraId="7D1801B3"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je zároveň povinný do piatich pracovných dní odo dňa uzatvorenia zmluvy s novým  subdodávateľom predložiť objednávateľovi aktualizované znenie Prílohy č. 2 tejto Zmluvy.</w:t>
      </w:r>
    </w:p>
    <w:p w14:paraId="1D0632C8"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 xml:space="preserve">Zhotoviteľ aj subdodávatelia musia zároveň spĺňať podmienky zákona č. 315/2016 </w:t>
      </w:r>
      <w:proofErr w:type="spellStart"/>
      <w:r w:rsidRPr="00F26017">
        <w:rPr>
          <w:color w:val="000000"/>
          <w:sz w:val="22"/>
          <w:szCs w:val="22"/>
        </w:rPr>
        <w:t>Z.z</w:t>
      </w:r>
      <w:proofErr w:type="spellEnd"/>
      <w:r w:rsidRPr="00F26017">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11D6D4C9"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9ADEA59"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2004558A"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color w:val="000000"/>
          <w:sz w:val="22"/>
          <w:szCs w:val="22"/>
        </w:rPr>
        <w:t xml:space="preserve">Zhotoviteľ nevykonáva žiadne zmeny prác a materiálov bez </w:t>
      </w:r>
      <w:r w:rsidRPr="00F26017">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615256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ED489B0"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F26017">
        <w:rPr>
          <w:sz w:val="22"/>
          <w:szCs w:val="22"/>
        </w:rPr>
        <w:t>vadne</w:t>
      </w:r>
      <w:proofErr w:type="spellEnd"/>
      <w:r w:rsidRPr="00F26017">
        <w:rPr>
          <w:sz w:val="22"/>
          <w:szCs w:val="22"/>
        </w:rPr>
        <w:t>, nesie náklady  dodatočného odkrytia zhotoviteľ.</w:t>
      </w:r>
    </w:p>
    <w:p w14:paraId="2AB2E00F" w14:textId="77777777" w:rsidR="00A91A20" w:rsidRPr="00F26017" w:rsidRDefault="00A91A20" w:rsidP="007C436E">
      <w:pPr>
        <w:numPr>
          <w:ilvl w:val="0"/>
          <w:numId w:val="32"/>
        </w:numPr>
        <w:tabs>
          <w:tab w:val="left" w:pos="601"/>
        </w:tabs>
        <w:suppressAutoHyphens/>
        <w:ind w:left="595" w:hanging="357"/>
        <w:jc w:val="both"/>
        <w:rPr>
          <w:sz w:val="22"/>
          <w:szCs w:val="22"/>
        </w:rPr>
      </w:pPr>
      <w:r w:rsidRPr="00F26017">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2B4A5EFD"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lastRenderedPageBreak/>
        <w:t>Skutočnosť, že objednávateľ skontroloval výkresy, výpočty, dodávky, vzorky a vykonané práce, nezbavuje  zhotoviteľa zodpovednosti za prípadne vady a nedostatky a vykonávanie kontrol tak, aby bolo zaručené riadne splnenie predmetu zákazky.</w:t>
      </w:r>
    </w:p>
    <w:p w14:paraId="5F2AEAF2" w14:textId="77777777" w:rsidR="00A91A20" w:rsidRPr="00F26017" w:rsidRDefault="00A91A20" w:rsidP="007C436E">
      <w:pPr>
        <w:numPr>
          <w:ilvl w:val="0"/>
          <w:numId w:val="32"/>
        </w:numPr>
        <w:tabs>
          <w:tab w:val="left" w:pos="601"/>
        </w:tabs>
        <w:suppressAutoHyphens/>
        <w:ind w:left="595" w:hanging="357"/>
        <w:jc w:val="both"/>
        <w:rPr>
          <w:color w:val="000000"/>
          <w:sz w:val="22"/>
          <w:szCs w:val="22"/>
        </w:rPr>
      </w:pPr>
      <w:r w:rsidRPr="00F26017">
        <w:rPr>
          <w:color w:val="000000"/>
          <w:sz w:val="22"/>
          <w:szCs w:val="22"/>
        </w:rPr>
        <w:t>Zhotoviteľ zaručuje, že má všetky povolenia a licencie, ktoré sú  nevyhnutné k zhotoveniu diela a že tieto povolenia sú postačujúce k tomu, aby mohol dielo riadne začať a dokončiť.</w:t>
      </w:r>
    </w:p>
    <w:p w14:paraId="0C843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7BF72E0"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vykoná dielo v rozsahu, kvalite a termínoch podľa tejto zmluvy o dielo.</w:t>
      </w:r>
    </w:p>
    <w:p w14:paraId="16A6CF9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plne zodpovedá za vhodnosť a bezpečnosť všetkých prác a stavebných metód používaných na stavenisku a pracovisku.</w:t>
      </w:r>
    </w:p>
    <w:p w14:paraId="1876DA5B"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zodpovedá:</w:t>
      </w:r>
    </w:p>
    <w:p w14:paraId="22A38A43"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presné vytýčenie diela vo vzťahu k pôvodným referenčným bodom a úrovniam s ohľadom na vyššie uvedené za správnosť polohy, úrovní, rozmerov a vytýčení všetkých častí diela</w:t>
      </w:r>
    </w:p>
    <w:p w14:paraId="76FBDE77"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za zabezpečenie všetkých nevyhnutných pomôcok, zariadenia a pracovných síl potrebných k vytýčeniu a kontrolných meraní</w:t>
      </w:r>
    </w:p>
    <w:p w14:paraId="379268ED" w14:textId="77777777" w:rsidR="00A91A20" w:rsidRPr="00F26017" w:rsidRDefault="00A91A20" w:rsidP="007C436E">
      <w:pPr>
        <w:numPr>
          <w:ilvl w:val="0"/>
          <w:numId w:val="33"/>
        </w:numPr>
        <w:tabs>
          <w:tab w:val="clear" w:pos="720"/>
        </w:tabs>
        <w:suppressAutoHyphens/>
        <w:ind w:left="1276"/>
        <w:jc w:val="both"/>
        <w:rPr>
          <w:color w:val="000000"/>
          <w:sz w:val="22"/>
          <w:szCs w:val="22"/>
        </w:rPr>
      </w:pPr>
      <w:r w:rsidRPr="00F26017">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6D022F2" w14:textId="77777777" w:rsidR="00A91A20" w:rsidRPr="00F26017" w:rsidRDefault="00A91A20" w:rsidP="007C436E">
      <w:pPr>
        <w:numPr>
          <w:ilvl w:val="0"/>
          <w:numId w:val="33"/>
        </w:numPr>
        <w:tabs>
          <w:tab w:val="clear" w:pos="720"/>
        </w:tabs>
        <w:suppressAutoHyphens/>
        <w:ind w:left="1276" w:hanging="425"/>
        <w:jc w:val="both"/>
        <w:rPr>
          <w:color w:val="000000"/>
          <w:sz w:val="22"/>
          <w:szCs w:val="22"/>
        </w:rPr>
      </w:pPr>
      <w:r w:rsidRPr="00F26017">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79D93F0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 celý čas realizácie diela a odstraňovania jeho vád a nedorobkov:</w:t>
      </w:r>
    </w:p>
    <w:p w14:paraId="1E53FAB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6C4F141"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1C6810C0"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zamedzí prístupu nepovolaných osôb na stavenisko</w:t>
      </w:r>
    </w:p>
    <w:p w14:paraId="5F5749D3"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32B806B5" w14:textId="77777777" w:rsidR="00A91A20" w:rsidRPr="00F26017" w:rsidRDefault="00A91A20" w:rsidP="007C436E">
      <w:pPr>
        <w:numPr>
          <w:ilvl w:val="0"/>
          <w:numId w:val="51"/>
        </w:numPr>
        <w:tabs>
          <w:tab w:val="clear" w:pos="744"/>
        </w:tabs>
        <w:suppressAutoHyphens/>
        <w:ind w:left="1276"/>
        <w:jc w:val="both"/>
        <w:rPr>
          <w:color w:val="000000"/>
          <w:sz w:val="22"/>
          <w:szCs w:val="22"/>
        </w:rPr>
      </w:pPr>
      <w:r w:rsidRPr="00F26017">
        <w:rPr>
          <w:color w:val="000000"/>
          <w:sz w:val="22"/>
          <w:szCs w:val="22"/>
        </w:rPr>
        <w:t>vykoná také opatrenia, aby znečistenie vzduchu a priemyselný odpad zo staveniska vznikajúci následkom realizácie diela nepresiahol hodnoty predpísané platnou legislatívou.</w:t>
      </w:r>
    </w:p>
    <w:p w14:paraId="58E62C89"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 neprekročiť hlučnosť a prašnosť svojich prác podľa platných STN a príslušných nariadení SR.</w:t>
      </w:r>
    </w:p>
    <w:p w14:paraId="11477B5C"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7E5427FF"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F26017">
        <w:rPr>
          <w:color w:val="000000"/>
          <w:sz w:val="22"/>
          <w:szCs w:val="22"/>
        </w:rPr>
        <w:t>suť</w:t>
      </w:r>
      <w:proofErr w:type="spellEnd"/>
      <w:r w:rsidRPr="00F26017">
        <w:rPr>
          <w:color w:val="000000"/>
          <w:sz w:val="22"/>
          <w:szCs w:val="22"/>
        </w:rPr>
        <w:t xml:space="preserve">, vzniknutý jeho činnosťou a bude ho likvidovať a ukladať len na miestach k tomu určených v zmysle zákona č. 79/2015 Z. z. o odpadoch a o zmene a doplnení niektorých zákonov.. </w:t>
      </w:r>
    </w:p>
    <w:p w14:paraId="7D8F6EF3" w14:textId="77777777" w:rsidR="00A91A20" w:rsidRPr="00F26017" w:rsidRDefault="00A91A20" w:rsidP="00A91A20">
      <w:pPr>
        <w:suppressAutoHyphens/>
        <w:ind w:left="595"/>
        <w:jc w:val="both"/>
        <w:rPr>
          <w:color w:val="000000"/>
          <w:sz w:val="22"/>
          <w:szCs w:val="22"/>
        </w:rPr>
      </w:pPr>
      <w:r w:rsidRPr="00F26017">
        <w:rPr>
          <w:color w:val="000000"/>
          <w:sz w:val="22"/>
          <w:szCs w:val="22"/>
        </w:rPr>
        <w:t>Doklady o odvoze a likvidácií stavebného odpadu odovzdá objednávateľovi pri preberacom konaní.</w:t>
      </w:r>
    </w:p>
    <w:p w14:paraId="02A0504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hradí všetky náklady a poplatky za dočasné využívanie komunikácií v súvislosti so stavbou. </w:t>
      </w:r>
    </w:p>
    <w:p w14:paraId="5B353C5D"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2459A3F1"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1DF30B1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Všetky dočasné stavby zhotoviteľa musia vyhovovať platným právnym predpisom, hlavne predpisom o bezpečnosti o ochrane zdravia.</w:t>
      </w:r>
    </w:p>
    <w:p w14:paraId="0FFDA0EA"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sa zaväzuje, že na pracovisku:</w:t>
      </w:r>
    </w:p>
    <w:p w14:paraId="1012FAE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lastRenderedPageBreak/>
        <w:t>bude zamestnávať pracovníkov len so zdravotnou a odbornou spôsobilosťou na určený druh pracovnej činnosti</w:t>
      </w:r>
    </w:p>
    <w:p w14:paraId="432FB40D"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dodržiavať bezpečnostné, hygienické, požiarne predpisy a predpisy pre ochranu životného prostredia</w:t>
      </w:r>
    </w:p>
    <w:p w14:paraId="181B2B8B"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zabezpečí si vlastný dozor nad bezpečnosťou práce vrátane sústavnej kontroly bezpečnosti práce pri všetkých činnostiach na stavenisku a pracovisku objednávateľa</w:t>
      </w:r>
    </w:p>
    <w:p w14:paraId="65623EA6"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50A4744"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bude rešpektovať zákaz fajčenia, zákaz prinášať a používať na pracovisku a v priestoroch objednávateľa akékoľvek alkoholické nápoje a omamné látky</w:t>
      </w:r>
    </w:p>
    <w:p w14:paraId="765CB0D3"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v priestoroch objednávateľa sa budú jeho zamestnanci pohybovať v pracovnom odeve viditeľne označenom názvom firmy</w:t>
      </w:r>
    </w:p>
    <w:p w14:paraId="5CF88689" w14:textId="77777777" w:rsidR="00A91A20" w:rsidRPr="00F26017" w:rsidRDefault="00A91A20" w:rsidP="007C436E">
      <w:pPr>
        <w:numPr>
          <w:ilvl w:val="0"/>
          <w:numId w:val="52"/>
        </w:numPr>
        <w:tabs>
          <w:tab w:val="clear" w:pos="720"/>
        </w:tabs>
        <w:suppressAutoHyphens/>
        <w:ind w:left="1276"/>
        <w:jc w:val="both"/>
        <w:rPr>
          <w:color w:val="000000"/>
          <w:sz w:val="22"/>
          <w:szCs w:val="22"/>
        </w:rPr>
      </w:pPr>
      <w:r w:rsidRPr="00F26017">
        <w:rPr>
          <w:color w:val="000000"/>
          <w:sz w:val="22"/>
          <w:szCs w:val="22"/>
        </w:rPr>
        <w:t>preukázateľne oboznámi svojich zamestnancov o zákaze pohybu, resp. zdržiavania sa na pracoviskách, ktoré nesúvisia s výkonom objednaných prác bez vedomia a súhlasu objednávateľa.</w:t>
      </w:r>
    </w:p>
    <w:p w14:paraId="454E2796"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2517BF5"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79DDAA87" w14:textId="77777777" w:rsidR="00A91A20" w:rsidRPr="00F26017"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Zhotoviteľ je povinný:</w:t>
      </w:r>
    </w:p>
    <w:p w14:paraId="47E40723"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11F29A91" w14:textId="77777777" w:rsidR="00A91A20" w:rsidRPr="00F26017" w:rsidRDefault="00A91A20" w:rsidP="00A91A20">
      <w:pPr>
        <w:pStyle w:val="Odsekzoznamu"/>
        <w:ind w:left="567"/>
        <w:jc w:val="both"/>
        <w:rPr>
          <w:color w:val="000000"/>
          <w:sz w:val="22"/>
          <w:szCs w:val="22"/>
        </w:rPr>
      </w:pPr>
      <w:r w:rsidRPr="00F26017">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23205FC7" w14:textId="77777777" w:rsidR="00A91A20" w:rsidRPr="00F26017" w:rsidRDefault="00A91A20" w:rsidP="00A91A20">
      <w:pPr>
        <w:pStyle w:val="Odsekzoznamu"/>
        <w:ind w:left="567"/>
        <w:jc w:val="both"/>
        <w:rPr>
          <w:color w:val="000000"/>
          <w:sz w:val="22"/>
          <w:szCs w:val="22"/>
        </w:rPr>
      </w:pPr>
      <w:r w:rsidRPr="00F26017">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2C072A7D" w14:textId="77777777" w:rsidR="00A91A20" w:rsidRPr="00F26017" w:rsidRDefault="00A91A20" w:rsidP="00A91A20">
      <w:pPr>
        <w:pStyle w:val="Odsekzoznamu"/>
        <w:ind w:left="567"/>
        <w:jc w:val="both"/>
        <w:rPr>
          <w:color w:val="000000"/>
          <w:sz w:val="22"/>
          <w:szCs w:val="22"/>
        </w:rPr>
      </w:pPr>
      <w:r w:rsidRPr="00F26017">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29F5C50B" w14:textId="77777777" w:rsidR="00A91A20" w:rsidRPr="00F26017" w:rsidRDefault="00A91A20" w:rsidP="00A91A20">
      <w:pPr>
        <w:pStyle w:val="Odsekzoznamu"/>
        <w:ind w:left="567"/>
        <w:jc w:val="both"/>
        <w:rPr>
          <w:color w:val="000000"/>
          <w:sz w:val="22"/>
          <w:szCs w:val="22"/>
        </w:rPr>
      </w:pPr>
      <w:r w:rsidRPr="00F26017">
        <w:rPr>
          <w:color w:val="000000"/>
          <w:sz w:val="22"/>
          <w:szCs w:val="22"/>
        </w:rPr>
        <w:t>e) Zhotoviteľ je povinný v Prílohe č.  Zmluvy o dielo uviesť informácie o „iných osobách“, zdroje a kapacity ktorých bude využívať pri realizácii Diela počas platnosti tejto Zmluvy.</w:t>
      </w:r>
    </w:p>
    <w:p w14:paraId="54950359" w14:textId="59C6A900" w:rsidR="00A91A20" w:rsidRDefault="00A91A20" w:rsidP="007C436E">
      <w:pPr>
        <w:numPr>
          <w:ilvl w:val="0"/>
          <w:numId w:val="32"/>
        </w:numPr>
        <w:tabs>
          <w:tab w:val="num" w:pos="601"/>
        </w:tabs>
        <w:suppressAutoHyphens/>
        <w:ind w:left="595" w:hanging="357"/>
        <w:jc w:val="both"/>
        <w:rPr>
          <w:color w:val="000000"/>
          <w:sz w:val="22"/>
          <w:szCs w:val="22"/>
        </w:rPr>
      </w:pPr>
      <w:r w:rsidRPr="00F26017">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w:t>
      </w:r>
      <w:r w:rsidRPr="00F26017">
        <w:rPr>
          <w:color w:val="000000"/>
          <w:sz w:val="22"/>
          <w:szCs w:val="22"/>
        </w:rPr>
        <w:lastRenderedPageBreak/>
        <w:t>obstarávania a oboznámenia sa so všetkými podkladmi, pričom tieto odchýlky mohol zistiť vopred, je zhotoviteľ povinný ich vykonávať na svoje náklady.</w:t>
      </w:r>
    </w:p>
    <w:p w14:paraId="354E4BF4" w14:textId="5DE1D49E" w:rsidR="000361DE" w:rsidRPr="00F26017" w:rsidRDefault="0008238C" w:rsidP="0008238C">
      <w:pPr>
        <w:numPr>
          <w:ilvl w:val="0"/>
          <w:numId w:val="32"/>
        </w:numPr>
        <w:tabs>
          <w:tab w:val="num" w:pos="601"/>
        </w:tabs>
        <w:suppressAutoHyphens/>
        <w:ind w:left="595" w:hanging="357"/>
        <w:jc w:val="both"/>
        <w:rPr>
          <w:color w:val="000000"/>
          <w:sz w:val="22"/>
          <w:szCs w:val="22"/>
        </w:rPr>
      </w:pPr>
      <w:r w:rsidRPr="0008238C">
        <w:rPr>
          <w:color w:val="000000"/>
          <w:sz w:val="22"/>
          <w:szCs w:val="22"/>
        </w:rPr>
        <w:t>Zhotoviteľ prehlasuje, že disponuje alebo bude disponovať osobou zodpovednou za zhodnocovanie odpadov v súlade s § 97 ods. 1 písm. h) zákona č. 79/2015 Z. z. Zákon o odpadoch a o zmene a doplnení niektorých zákonov, čo preukáže objednávateľovi súhlasom alebo iným ekvivalentným dokladom do 7 kalendárnych dní od prevzatia staveniska.</w:t>
      </w:r>
    </w:p>
    <w:p w14:paraId="73AE4AB1" w14:textId="77777777" w:rsidR="00A91A20" w:rsidRPr="00F26017" w:rsidRDefault="00A91A20" w:rsidP="00A91A20">
      <w:pPr>
        <w:pStyle w:val="Odsekzoznamu"/>
        <w:ind w:left="567"/>
        <w:jc w:val="both"/>
        <w:rPr>
          <w:color w:val="000000"/>
          <w:sz w:val="22"/>
          <w:szCs w:val="22"/>
        </w:rPr>
      </w:pPr>
    </w:p>
    <w:p w14:paraId="718D1D5A" w14:textId="6772AF24" w:rsidR="00A91A20" w:rsidRPr="00F26017" w:rsidRDefault="00A91A20" w:rsidP="00A91A20">
      <w:pPr>
        <w:ind w:left="240"/>
        <w:jc w:val="center"/>
        <w:rPr>
          <w:b/>
          <w:color w:val="000000"/>
          <w:sz w:val="22"/>
          <w:szCs w:val="22"/>
        </w:rPr>
      </w:pPr>
      <w:r w:rsidRPr="00F26017">
        <w:rPr>
          <w:b/>
          <w:color w:val="000000"/>
          <w:sz w:val="22"/>
          <w:szCs w:val="22"/>
        </w:rPr>
        <w:t>Článok 9</w:t>
      </w:r>
    </w:p>
    <w:p w14:paraId="4DABFDB1" w14:textId="77777777" w:rsidR="00A91A20" w:rsidRPr="00F26017" w:rsidRDefault="00A91A20" w:rsidP="00A91A20">
      <w:pPr>
        <w:jc w:val="center"/>
        <w:rPr>
          <w:b/>
          <w:color w:val="000000"/>
          <w:sz w:val="22"/>
          <w:szCs w:val="22"/>
        </w:rPr>
      </w:pPr>
      <w:r w:rsidRPr="00F26017">
        <w:rPr>
          <w:b/>
          <w:color w:val="000000"/>
          <w:sz w:val="22"/>
          <w:szCs w:val="22"/>
        </w:rPr>
        <w:t>Kontrola plnenia predmetu zmluvy</w:t>
      </w:r>
    </w:p>
    <w:p w14:paraId="5A30586D" w14:textId="77777777" w:rsidR="00A91A20" w:rsidRPr="00F26017" w:rsidRDefault="00A91A20" w:rsidP="00A91A20">
      <w:pPr>
        <w:jc w:val="both"/>
        <w:rPr>
          <w:color w:val="000000"/>
          <w:sz w:val="22"/>
          <w:szCs w:val="22"/>
        </w:rPr>
      </w:pPr>
    </w:p>
    <w:p w14:paraId="0BBD215F" w14:textId="77777777" w:rsidR="00A91A20" w:rsidRPr="00F26017" w:rsidRDefault="00A91A20" w:rsidP="007C436E">
      <w:pPr>
        <w:numPr>
          <w:ilvl w:val="0"/>
          <w:numId w:val="34"/>
        </w:numPr>
        <w:tabs>
          <w:tab w:val="clear" w:pos="360"/>
        </w:tabs>
        <w:ind w:left="595" w:hanging="357"/>
        <w:jc w:val="both"/>
        <w:rPr>
          <w:sz w:val="22"/>
          <w:szCs w:val="22"/>
        </w:rPr>
      </w:pPr>
      <w:r w:rsidRPr="00F26017">
        <w:rPr>
          <w:sz w:val="22"/>
          <w:szCs w:val="22"/>
        </w:rPr>
        <w:t>Kontrola plnenia realizácie stavby:</w:t>
      </w:r>
    </w:p>
    <w:p w14:paraId="71B5EFD5"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6BBEB2AA"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0DD9205E"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5DBB6C52"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pokyny, ktoré sú potrebné na vykonanie prác podľa zmluvy  do stavebného denníka.</w:t>
      </w:r>
    </w:p>
    <w:p w14:paraId="7A376C23" w14:textId="77777777" w:rsidR="00A91A20" w:rsidRPr="00F26017" w:rsidRDefault="00A91A20" w:rsidP="007C436E">
      <w:pPr>
        <w:numPr>
          <w:ilvl w:val="0"/>
          <w:numId w:val="53"/>
        </w:numPr>
        <w:tabs>
          <w:tab w:val="clear" w:pos="720"/>
        </w:tabs>
        <w:suppressAutoHyphens/>
        <w:ind w:left="1276"/>
        <w:jc w:val="both"/>
        <w:rPr>
          <w:sz w:val="22"/>
          <w:szCs w:val="22"/>
        </w:rPr>
      </w:pPr>
      <w:r w:rsidRPr="00F26017">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3B3C7F90"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sz w:val="22"/>
          <w:szCs w:val="22"/>
        </w:rPr>
        <w:t>Technický dozor nie je oprávnený</w:t>
      </w:r>
      <w:r w:rsidRPr="00F26017">
        <w:rPr>
          <w:color w:val="000000"/>
          <w:sz w:val="22"/>
          <w:szCs w:val="22"/>
        </w:rPr>
        <w:t xml:space="preserve"> zasahovať do hospodárskej činnosti zhotoviteľa.</w:t>
      </w:r>
    </w:p>
    <w:p w14:paraId="1AF6931A" w14:textId="77777777" w:rsidR="00A91A20" w:rsidRPr="00F26017" w:rsidRDefault="00A91A20" w:rsidP="007C436E">
      <w:pPr>
        <w:numPr>
          <w:ilvl w:val="0"/>
          <w:numId w:val="53"/>
        </w:numPr>
        <w:tabs>
          <w:tab w:val="clear" w:pos="720"/>
        </w:tabs>
        <w:suppressAutoHyphens/>
        <w:ind w:left="1276"/>
        <w:jc w:val="both"/>
        <w:rPr>
          <w:color w:val="000000"/>
          <w:sz w:val="22"/>
          <w:szCs w:val="22"/>
        </w:rPr>
      </w:pPr>
      <w:r w:rsidRPr="00F26017">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0076137B" w14:textId="029CCD11" w:rsidR="00A91A20" w:rsidRPr="00A400ED" w:rsidRDefault="00A91A20" w:rsidP="007C436E">
      <w:pPr>
        <w:numPr>
          <w:ilvl w:val="0"/>
          <w:numId w:val="53"/>
        </w:numPr>
        <w:tabs>
          <w:tab w:val="clear" w:pos="720"/>
        </w:tabs>
        <w:suppressAutoHyphens/>
        <w:ind w:left="1276"/>
        <w:jc w:val="both"/>
        <w:rPr>
          <w:color w:val="000000"/>
          <w:sz w:val="22"/>
          <w:szCs w:val="22"/>
          <w:highlight w:val="yellow"/>
        </w:rPr>
      </w:pPr>
      <w:r w:rsidRPr="00A400ED">
        <w:rPr>
          <w:color w:val="000000"/>
          <w:sz w:val="22"/>
          <w:szCs w:val="22"/>
          <w:highlight w:val="yellow"/>
        </w:rPr>
        <w:t xml:space="preserve">Zhotoviteľ poveruje výkonom činnosti stavbyvedúceho – </w:t>
      </w:r>
      <w:r w:rsidR="00A400ED" w:rsidRPr="00A400ED">
        <w:rPr>
          <w:color w:val="000000"/>
          <w:sz w:val="22"/>
          <w:szCs w:val="22"/>
          <w:highlight w:val="yellow"/>
        </w:rPr>
        <w:t>................</w:t>
      </w:r>
      <w:r w:rsidRPr="00A400ED">
        <w:rPr>
          <w:color w:val="000000"/>
          <w:sz w:val="22"/>
          <w:szCs w:val="22"/>
          <w:highlight w:val="yellow"/>
        </w:rPr>
        <w:t xml:space="preserve">, s evidenčným číslom oprávnenia na výkon stavbyvedúceho </w:t>
      </w:r>
      <w:r w:rsidR="00A400ED" w:rsidRPr="00A400ED">
        <w:rPr>
          <w:color w:val="000000"/>
          <w:sz w:val="22"/>
          <w:szCs w:val="22"/>
          <w:highlight w:val="yellow"/>
        </w:rPr>
        <w:t>.....................</w:t>
      </w:r>
      <w:r w:rsidRPr="00A400ED">
        <w:rPr>
          <w:color w:val="000000"/>
          <w:sz w:val="22"/>
          <w:szCs w:val="22"/>
          <w:highlight w:val="yellow"/>
        </w:rPr>
        <w:t>, podkategória</w:t>
      </w:r>
      <w:r w:rsidR="00A400ED" w:rsidRPr="00A400ED">
        <w:rPr>
          <w:color w:val="000000"/>
          <w:sz w:val="22"/>
          <w:szCs w:val="22"/>
          <w:highlight w:val="yellow"/>
        </w:rPr>
        <w:t>....................</w:t>
      </w:r>
      <w:r w:rsidRPr="00A400ED">
        <w:rPr>
          <w:color w:val="000000"/>
          <w:sz w:val="22"/>
          <w:szCs w:val="22"/>
          <w:highlight w:val="yellow"/>
        </w:rPr>
        <w:t>.</w:t>
      </w:r>
    </w:p>
    <w:p w14:paraId="4CD610A7" w14:textId="77777777" w:rsidR="00A91A20" w:rsidRPr="00F26017" w:rsidRDefault="00A91A20" w:rsidP="00A91A20">
      <w:pPr>
        <w:suppressAutoHyphens/>
        <w:ind w:left="595" w:hanging="357"/>
        <w:jc w:val="both"/>
        <w:rPr>
          <w:color w:val="000000"/>
          <w:sz w:val="22"/>
          <w:szCs w:val="22"/>
        </w:rPr>
      </w:pPr>
      <w:r w:rsidRPr="00F26017">
        <w:rPr>
          <w:color w:val="000000"/>
          <w:sz w:val="22"/>
          <w:szCs w:val="22"/>
        </w:rPr>
        <w:t>2.</w:t>
      </w:r>
      <w:r w:rsidRPr="00F26017">
        <w:rPr>
          <w:color w:val="000000"/>
          <w:sz w:val="22"/>
          <w:szCs w:val="22"/>
        </w:rPr>
        <w:tab/>
        <w:t>Zhotoviteľ odovzdá objednávateľovi</w:t>
      </w:r>
      <w:r w:rsidRPr="00F26017">
        <w:rPr>
          <w:sz w:val="22"/>
          <w:szCs w:val="22"/>
        </w:rPr>
        <w:t xml:space="preserve"> 2 dni</w:t>
      </w:r>
      <w:r w:rsidRPr="00F26017">
        <w:rPr>
          <w:color w:val="FF0000"/>
          <w:sz w:val="22"/>
          <w:szCs w:val="22"/>
        </w:rPr>
        <w:t xml:space="preserve"> </w:t>
      </w:r>
      <w:r w:rsidRPr="00F26017">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B49AEA2" w14:textId="77777777" w:rsidR="00A91A20" w:rsidRPr="00F26017" w:rsidRDefault="00A91A20" w:rsidP="00A91A20">
      <w:pPr>
        <w:ind w:left="567" w:hanging="357"/>
        <w:jc w:val="both"/>
        <w:rPr>
          <w:color w:val="000000"/>
          <w:sz w:val="22"/>
          <w:szCs w:val="22"/>
        </w:rPr>
      </w:pPr>
      <w:r w:rsidRPr="00F26017">
        <w:rPr>
          <w:color w:val="000000"/>
          <w:sz w:val="22"/>
          <w:szCs w:val="22"/>
        </w:rPr>
        <w:t>3.</w:t>
      </w:r>
      <w:r w:rsidRPr="00F26017">
        <w:rPr>
          <w:color w:val="000000"/>
          <w:sz w:val="22"/>
          <w:szCs w:val="22"/>
        </w:rPr>
        <w:tab/>
        <w:t>Zhotoviteľ predloží zástupcovi objednávateľa:</w:t>
      </w:r>
    </w:p>
    <w:p w14:paraId="64BD6B9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 xml:space="preserve">vzorky materiálov, výrobkov a povrchov, ktoré chce použiť. Použijú sa len materiály, výrobky a povrchy schválené zástupcom objednávateľa. </w:t>
      </w:r>
      <w:proofErr w:type="spellStart"/>
      <w:r w:rsidRPr="00F26017">
        <w:rPr>
          <w:color w:val="000000"/>
          <w:sz w:val="22"/>
          <w:szCs w:val="22"/>
        </w:rPr>
        <w:t>T.j</w:t>
      </w:r>
      <w:proofErr w:type="spellEnd"/>
      <w:r w:rsidRPr="00F26017">
        <w:rPr>
          <w:color w:val="000000"/>
          <w:sz w:val="22"/>
          <w:szCs w:val="22"/>
        </w:rPr>
        <w:t>. špecifikovať všetky materiálové položky uvedené vo výkaze výmer.</w:t>
      </w:r>
    </w:p>
    <w:p w14:paraId="51D591E4"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certifikáty, resp. vyhlásenia o zhode legislatívnych predpisov na všetky dodávané materiály a zariadenia.</w:t>
      </w:r>
    </w:p>
    <w:p w14:paraId="094AB25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dodanie kladných protokolov o vykonaných odborných skúškach, ak je to nevyhnutné pre plnenie predmetu zmluvy.</w:t>
      </w:r>
    </w:p>
    <w:p w14:paraId="11A89DA2"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CB40428"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71101DC3"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t>Plán organizácie výstavby (POV), ak je to nevyhnutné pre plnenie predmetu zmluvy.</w:t>
      </w:r>
    </w:p>
    <w:p w14:paraId="1252BAA1" w14:textId="77777777" w:rsidR="00A91A20" w:rsidRPr="00F26017" w:rsidRDefault="00A91A20" w:rsidP="007C436E">
      <w:pPr>
        <w:numPr>
          <w:ilvl w:val="1"/>
          <w:numId w:val="57"/>
        </w:numPr>
        <w:suppressAutoHyphens/>
        <w:ind w:left="1276"/>
        <w:jc w:val="both"/>
        <w:rPr>
          <w:color w:val="000000"/>
          <w:sz w:val="22"/>
          <w:szCs w:val="22"/>
        </w:rPr>
      </w:pPr>
      <w:r w:rsidRPr="00F26017">
        <w:rPr>
          <w:color w:val="000000"/>
          <w:sz w:val="22"/>
          <w:szCs w:val="22"/>
        </w:rPr>
        <w:lastRenderedPageBreak/>
        <w:t>Plán bezpečnosti a ochrany zdravia pri práci, ktorý ustanoví pravidlá na vykonávanie prác na stavenisku, ak je to nevyhnutné pre plnenie predmetu zmluvy.</w:t>
      </w:r>
    </w:p>
    <w:p w14:paraId="0ACE5E7A" w14:textId="77777777" w:rsidR="00A91A20" w:rsidRPr="00F26017" w:rsidRDefault="00A91A20" w:rsidP="007C436E">
      <w:pPr>
        <w:numPr>
          <w:ilvl w:val="2"/>
          <w:numId w:val="57"/>
        </w:numPr>
        <w:ind w:left="567" w:hanging="283"/>
        <w:jc w:val="both"/>
        <w:rPr>
          <w:color w:val="000000"/>
          <w:sz w:val="22"/>
          <w:szCs w:val="22"/>
        </w:rPr>
      </w:pPr>
      <w:r w:rsidRPr="00F26017">
        <w:rPr>
          <w:color w:val="000000"/>
          <w:sz w:val="22"/>
          <w:szCs w:val="22"/>
        </w:rPr>
        <w:t>Zhotoviteľ vykoná na vlastné náklady všetky skúšky, kontroly a merania v súlade s príslušnými STN, špecifikáciami alebo skúšobným plánom</w:t>
      </w:r>
      <w:r w:rsidRPr="00F26017">
        <w:rPr>
          <w:snapToGrid w:val="0"/>
          <w:sz w:val="22"/>
          <w:szCs w:val="22"/>
        </w:rPr>
        <w:t xml:space="preserve"> podľa §13 zákona č. 254/1998 </w:t>
      </w:r>
      <w:r w:rsidRPr="00F26017">
        <w:rPr>
          <w:sz w:val="22"/>
          <w:szCs w:val="22"/>
        </w:rPr>
        <w:t>Z. z. o verejných prácach v znení zákona č. 432/2013 Z. z</w:t>
      </w:r>
      <w:r w:rsidRPr="00F26017">
        <w:rPr>
          <w:snapToGrid w:val="0"/>
          <w:sz w:val="22"/>
          <w:szCs w:val="22"/>
        </w:rPr>
        <w:t xml:space="preserve">., </w:t>
      </w:r>
      <w:r w:rsidRPr="00F26017">
        <w:rPr>
          <w:color w:val="000000"/>
          <w:sz w:val="22"/>
          <w:szCs w:val="22"/>
        </w:rPr>
        <w:t>ak je to nevyhnutné pre plnenie predmetu zmluvy:</w:t>
      </w:r>
    </w:p>
    <w:p w14:paraId="2A0B135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dodávaného materiálu pri vstupe na stavenisko</w:t>
      </w:r>
    </w:p>
    <w:p w14:paraId="05F199BF"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kontrolou pred a po zabudovaní tých materiálov a prác, ktoré nespĺňali podmienky tejto zmluvy pri kontrole podľa písm. a) v tomto bode.</w:t>
      </w:r>
    </w:p>
    <w:p w14:paraId="20A3DD26" w14:textId="77777777" w:rsidR="00A91A20" w:rsidRPr="00F26017" w:rsidRDefault="00A91A20" w:rsidP="007C436E">
      <w:pPr>
        <w:numPr>
          <w:ilvl w:val="1"/>
          <w:numId w:val="56"/>
        </w:numPr>
        <w:suppressAutoHyphens/>
        <w:ind w:left="1276"/>
        <w:jc w:val="both"/>
        <w:rPr>
          <w:color w:val="000000"/>
          <w:sz w:val="22"/>
          <w:szCs w:val="22"/>
        </w:rPr>
      </w:pPr>
      <w:r w:rsidRPr="00F26017">
        <w:rPr>
          <w:color w:val="000000"/>
          <w:sz w:val="22"/>
          <w:szCs w:val="22"/>
        </w:rPr>
        <w:t>odovzdá počas realizácie diela objednávateľovi písomné doklady (vyhodnotenia) o uskutočnených kontrolách, kontrolných skúškach a meraniach do 3 pracovných dní od ich uskutočnenia.</w:t>
      </w:r>
    </w:p>
    <w:p w14:paraId="4967CD73" w14:textId="77777777" w:rsidR="00A91A20" w:rsidRPr="00F26017" w:rsidRDefault="00A91A20" w:rsidP="00A91A20">
      <w:pPr>
        <w:tabs>
          <w:tab w:val="left" w:pos="709"/>
        </w:tabs>
        <w:suppressAutoHyphens/>
        <w:ind w:left="595" w:hanging="357"/>
        <w:jc w:val="both"/>
        <w:rPr>
          <w:color w:val="000000"/>
          <w:sz w:val="22"/>
          <w:szCs w:val="22"/>
        </w:rPr>
      </w:pPr>
      <w:r w:rsidRPr="00F26017">
        <w:rPr>
          <w:color w:val="000000"/>
          <w:sz w:val="22"/>
          <w:szCs w:val="22"/>
        </w:rPr>
        <w:t>5.</w:t>
      </w:r>
      <w:r w:rsidRPr="00F26017">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2E419C08" w14:textId="77777777" w:rsidR="00A91A20" w:rsidRPr="00F26017" w:rsidRDefault="00A91A20" w:rsidP="00A91A20">
      <w:pPr>
        <w:suppressAutoHyphens/>
        <w:ind w:left="993" w:hanging="317"/>
        <w:jc w:val="both"/>
        <w:rPr>
          <w:color w:val="000000"/>
          <w:sz w:val="22"/>
          <w:szCs w:val="22"/>
        </w:rPr>
      </w:pPr>
      <w:r w:rsidRPr="00F26017">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60B9DEC" w14:textId="77777777" w:rsidR="00A91A20" w:rsidRPr="00F26017" w:rsidRDefault="00A91A20" w:rsidP="00A91A20">
      <w:pPr>
        <w:widowControl w:val="0"/>
        <w:ind w:left="993"/>
        <w:jc w:val="both"/>
        <w:rPr>
          <w:snapToGrid w:val="0"/>
          <w:sz w:val="22"/>
          <w:szCs w:val="22"/>
        </w:rPr>
      </w:pPr>
      <w:r w:rsidRPr="00F26017">
        <w:rPr>
          <w:color w:val="000000"/>
          <w:sz w:val="22"/>
          <w:szCs w:val="22"/>
        </w:rPr>
        <w:t xml:space="preserve">5.2. Oprávnené osoby na výkon kontroly / auditu sú: </w:t>
      </w:r>
    </w:p>
    <w:p w14:paraId="26B6375C"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Poskytovateľ pomoci a nim poverené osoby,</w:t>
      </w:r>
    </w:p>
    <w:p w14:paraId="377688FB"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Útvar následnej finančnej kontroly a nimi poverené osoby,</w:t>
      </w:r>
    </w:p>
    <w:p w14:paraId="5971E6BD"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Úrad vládneho auditu,  certifikačný orgán a nimi poverené osoby,</w:t>
      </w:r>
    </w:p>
    <w:p w14:paraId="01ADCD89"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Orgán auditu, jeho spolupracujúce orgány a nimi poverené osoby,</w:t>
      </w:r>
    </w:p>
    <w:p w14:paraId="03B2B154"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Splnomocnený zástupcovia Európskej Komisie a Európskeho dvora audítorov,</w:t>
      </w:r>
    </w:p>
    <w:p w14:paraId="79498B9A" w14:textId="77777777" w:rsidR="00A91A20" w:rsidRPr="00F26017" w:rsidRDefault="00A91A20" w:rsidP="007C436E">
      <w:pPr>
        <w:numPr>
          <w:ilvl w:val="2"/>
          <w:numId w:val="76"/>
        </w:numPr>
        <w:ind w:left="1701" w:hanging="283"/>
        <w:jc w:val="both"/>
        <w:rPr>
          <w:snapToGrid w:val="0"/>
          <w:sz w:val="22"/>
          <w:szCs w:val="22"/>
        </w:rPr>
      </w:pPr>
      <w:r w:rsidRPr="00F26017">
        <w:rPr>
          <w:snapToGrid w:val="0"/>
          <w:sz w:val="22"/>
          <w:szCs w:val="22"/>
        </w:rPr>
        <w:t>Osoby prizvané orgánmi uvedenými v písm. a) až e) v súlade s príslušnými právnymi predpismi SR a EÚ.</w:t>
      </w:r>
    </w:p>
    <w:p w14:paraId="157D8A99" w14:textId="77777777" w:rsidR="00A91A20" w:rsidRPr="00F26017" w:rsidRDefault="00A91A20" w:rsidP="00A91A20">
      <w:pPr>
        <w:suppressAutoHyphens/>
        <w:ind w:left="993"/>
        <w:jc w:val="both"/>
        <w:rPr>
          <w:color w:val="000000"/>
          <w:sz w:val="22"/>
          <w:szCs w:val="22"/>
        </w:rPr>
      </w:pPr>
      <w:r w:rsidRPr="00F26017">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C3ADD49" w14:textId="77777777" w:rsidR="00A91A20" w:rsidRPr="00F26017" w:rsidRDefault="00A91A20" w:rsidP="00A91A20">
      <w:pPr>
        <w:suppressAutoHyphens/>
        <w:jc w:val="both"/>
        <w:rPr>
          <w:color w:val="000000"/>
          <w:sz w:val="22"/>
          <w:szCs w:val="22"/>
        </w:rPr>
      </w:pPr>
    </w:p>
    <w:p w14:paraId="4947FADB" w14:textId="77777777" w:rsidR="00A91A20" w:rsidRPr="00F26017" w:rsidRDefault="00A91A20" w:rsidP="00A91A20">
      <w:pPr>
        <w:suppressAutoHyphens/>
        <w:ind w:left="240"/>
        <w:jc w:val="center"/>
        <w:rPr>
          <w:b/>
          <w:color w:val="000000"/>
          <w:sz w:val="22"/>
          <w:szCs w:val="22"/>
        </w:rPr>
      </w:pPr>
      <w:r w:rsidRPr="00F26017">
        <w:rPr>
          <w:b/>
          <w:color w:val="000000"/>
          <w:sz w:val="22"/>
          <w:szCs w:val="22"/>
        </w:rPr>
        <w:t>Článok 10</w:t>
      </w:r>
    </w:p>
    <w:p w14:paraId="696F8C62" w14:textId="77777777" w:rsidR="00A91A20" w:rsidRPr="00F26017" w:rsidRDefault="00A91A20" w:rsidP="00A91A20">
      <w:pPr>
        <w:suppressAutoHyphens/>
        <w:jc w:val="center"/>
        <w:rPr>
          <w:b/>
          <w:color w:val="000000"/>
          <w:sz w:val="22"/>
          <w:szCs w:val="22"/>
        </w:rPr>
      </w:pPr>
      <w:r w:rsidRPr="00F26017">
        <w:rPr>
          <w:b/>
          <w:color w:val="000000"/>
          <w:sz w:val="22"/>
          <w:szCs w:val="22"/>
        </w:rPr>
        <w:t>Stavebný denník</w:t>
      </w:r>
    </w:p>
    <w:p w14:paraId="776969DC" w14:textId="77777777" w:rsidR="00A91A20" w:rsidRPr="00F26017" w:rsidRDefault="00A91A20" w:rsidP="00A91A20">
      <w:pPr>
        <w:suppressAutoHyphens/>
        <w:jc w:val="both"/>
        <w:rPr>
          <w:b/>
          <w:color w:val="000000"/>
          <w:sz w:val="22"/>
          <w:szCs w:val="22"/>
        </w:rPr>
      </w:pPr>
    </w:p>
    <w:p w14:paraId="220F0A18"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603073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Do denníka sa zapisujú všetky skutočnosti rozhodné pre plnenie zmluvy najmä:</w:t>
      </w:r>
    </w:p>
    <w:p w14:paraId="2D38DAA4"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dátum, pracovná doba, počasie</w:t>
      </w:r>
    </w:p>
    <w:p w14:paraId="7928A39C"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počet zamestnancov na stavbe, ich pracovné nasadenie na jednotlivé práce</w:t>
      </w:r>
    </w:p>
    <w:p w14:paraId="2719964D"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druh a počet strojov, ich pracovné nasadenie, výkony</w:t>
      </w:r>
    </w:p>
    <w:p w14:paraId="1BA7E0E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popis o postupe vykonávaných prác s odvolaním sa na technický predpis</w:t>
      </w:r>
    </w:p>
    <w:p w14:paraId="126C3BC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obsah a rozsah vykonaných prác s posúdením kvality</w:t>
      </w:r>
    </w:p>
    <w:p w14:paraId="5D3E727F"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3FBB623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údaje o zistených vadách pri preberaní výrobkov a dodávok</w:t>
      </w:r>
    </w:p>
    <w:p w14:paraId="12B44116"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druh vykonávaných prác a dodávok s uvedením príslušnej položky  v rozpočte  alebo projekte</w:t>
      </w:r>
    </w:p>
    <w:p w14:paraId="28319FB1"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 o pripravenosti prác pre nasledujúce vykonanie prác, najmä u prác, ktoré budú ďalším postupom zakryté s výzvou na ich preverenie</w:t>
      </w:r>
    </w:p>
    <w:p w14:paraId="12C813B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prerušenie alebo zastavenie prác na stavbe alebo objekte s uvedením príčiny</w:t>
      </w:r>
    </w:p>
    <w:p w14:paraId="20A8C865"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vykonané skúšky, ich výsledky  a dokumentovanie</w:t>
      </w:r>
    </w:p>
    <w:p w14:paraId="061C82AB"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rozhodujúce okolnosti vplývajúce na kvalitu diela</w:t>
      </w:r>
    </w:p>
    <w:p w14:paraId="0ECD8189" w14:textId="77777777" w:rsidR="00A91A20" w:rsidRPr="00F26017" w:rsidRDefault="00A91A20" w:rsidP="007C436E">
      <w:pPr>
        <w:numPr>
          <w:ilvl w:val="0"/>
          <w:numId w:val="36"/>
        </w:numPr>
        <w:tabs>
          <w:tab w:val="clear" w:pos="1800"/>
        </w:tabs>
        <w:suppressAutoHyphens/>
        <w:ind w:left="1276"/>
        <w:contextualSpacing/>
        <w:jc w:val="both"/>
        <w:rPr>
          <w:sz w:val="22"/>
          <w:szCs w:val="22"/>
        </w:rPr>
      </w:pPr>
      <w:r w:rsidRPr="00F26017">
        <w:rPr>
          <w:sz w:val="22"/>
          <w:szCs w:val="22"/>
        </w:rPr>
        <w:t>záznamy o kontrole lešení, výťahov...atď., ktoré boli kontrolované po prerušení prác</w:t>
      </w:r>
    </w:p>
    <w:p w14:paraId="7CEF2D1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závažné udalosti spôsobené živelnými udalosťami, úrazy, ku ktorým došlo pri vykonávaní prác</w:t>
      </w:r>
    </w:p>
    <w:p w14:paraId="7EA1169A"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poučení zamestnancov</w:t>
      </w:r>
    </w:p>
    <w:p w14:paraId="04ED16F2"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 xml:space="preserve">záznamy o všetkých vykonaných zmenách pri realizácii stavby v porovnaní     s dokumentáciou a zmluvou s uvedením, kto dal na </w:t>
      </w:r>
      <w:proofErr w:type="spellStart"/>
      <w:r w:rsidRPr="00F26017">
        <w:rPr>
          <w:color w:val="000000"/>
          <w:sz w:val="22"/>
          <w:szCs w:val="22"/>
        </w:rPr>
        <w:t>ne</w:t>
      </w:r>
      <w:proofErr w:type="spellEnd"/>
      <w:r w:rsidRPr="00F26017">
        <w:rPr>
          <w:color w:val="000000"/>
          <w:sz w:val="22"/>
          <w:szCs w:val="22"/>
        </w:rPr>
        <w:t xml:space="preserve"> súhlas</w:t>
      </w:r>
    </w:p>
    <w:p w14:paraId="16960547" w14:textId="77777777" w:rsidR="00A91A20" w:rsidRPr="00F26017" w:rsidRDefault="00A91A20" w:rsidP="007C436E">
      <w:pPr>
        <w:numPr>
          <w:ilvl w:val="0"/>
          <w:numId w:val="36"/>
        </w:numPr>
        <w:tabs>
          <w:tab w:val="clear" w:pos="1800"/>
        </w:tabs>
        <w:suppressAutoHyphens/>
        <w:ind w:left="1276"/>
        <w:jc w:val="both"/>
        <w:rPr>
          <w:color w:val="000000"/>
          <w:sz w:val="22"/>
          <w:szCs w:val="22"/>
        </w:rPr>
      </w:pPr>
      <w:r w:rsidRPr="00F26017">
        <w:rPr>
          <w:color w:val="000000"/>
          <w:sz w:val="22"/>
          <w:szCs w:val="22"/>
        </w:rPr>
        <w:t>záznamy o výškových a smerových meraniach vrátane dokumentácie o výsledkoch merania</w:t>
      </w:r>
    </w:p>
    <w:p w14:paraId="1455339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lastRenderedPageBreak/>
        <w:t>Denné záznamy sa píšu do staveného denníka s očíslovanými listami jednak pevnými, jednak perforovanými na dva oddeliteľné priepisy. Perforované listy sú číslované zhodne s pevnými listami.</w:t>
      </w:r>
    </w:p>
    <w:p w14:paraId="23A8BD36"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B6F918B" w14:textId="77777777" w:rsidR="00A91A20" w:rsidRPr="00F26017" w:rsidRDefault="00A91A20" w:rsidP="007C436E">
      <w:pPr>
        <w:numPr>
          <w:ilvl w:val="0"/>
          <w:numId w:val="35"/>
        </w:numPr>
        <w:suppressAutoHyphens/>
        <w:ind w:left="595" w:hanging="357"/>
        <w:jc w:val="both"/>
        <w:rPr>
          <w:sz w:val="22"/>
          <w:szCs w:val="22"/>
        </w:rPr>
      </w:pPr>
      <w:r w:rsidRPr="00F26017">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22F3B9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090CFAC0"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stavbyvedúci nesúhlasí so záznamom objednávateľa alebo projektanta, je povinný pripojiť k záznamu do 3 pracovných dní svoje vyjadrenie, inak sa predpokladá, že s obsahom záznamu súhlasí.</w:t>
      </w:r>
    </w:p>
    <w:p w14:paraId="51FC5FC1"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9F25E4E"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Kópiu denníka archivuje zhotoviteľ 10 rokov od protokolárneho odovzdania a prevzatia prác.</w:t>
      </w:r>
    </w:p>
    <w:p w14:paraId="4218C574" w14:textId="77777777" w:rsidR="00A91A20" w:rsidRPr="00F26017" w:rsidRDefault="00A91A20" w:rsidP="007C436E">
      <w:pPr>
        <w:numPr>
          <w:ilvl w:val="0"/>
          <w:numId w:val="35"/>
        </w:numPr>
        <w:suppressAutoHyphens/>
        <w:ind w:left="595" w:hanging="357"/>
        <w:jc w:val="both"/>
        <w:rPr>
          <w:sz w:val="22"/>
          <w:szCs w:val="22"/>
        </w:rPr>
      </w:pPr>
      <w:r w:rsidRPr="00F26017">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B5BDB4A" w14:textId="77777777" w:rsidR="00A91A20" w:rsidRPr="00F26017" w:rsidRDefault="00A91A20" w:rsidP="00A91A20">
      <w:pPr>
        <w:suppressAutoHyphens/>
        <w:ind w:left="595"/>
        <w:jc w:val="both"/>
        <w:rPr>
          <w:sz w:val="22"/>
          <w:szCs w:val="22"/>
        </w:rPr>
      </w:pPr>
      <w:r w:rsidRPr="00F26017">
        <w:rPr>
          <w:sz w:val="22"/>
          <w:szCs w:val="22"/>
        </w:rPr>
        <w:t>Okrem toho do denníka zapisuje:</w:t>
      </w:r>
    </w:p>
    <w:p w14:paraId="1DF89228"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údaje o zistených vadách a odchýlkach pri realizácii od dokumentácie stavby s určením lehoty na ich odstránenie zhotoviteľom</w:t>
      </w:r>
    </w:p>
    <w:p w14:paraId="640BCE10" w14:textId="77777777" w:rsidR="00A91A20" w:rsidRPr="00F26017" w:rsidRDefault="00A91A20" w:rsidP="007C436E">
      <w:pPr>
        <w:numPr>
          <w:ilvl w:val="0"/>
          <w:numId w:val="36"/>
        </w:numPr>
        <w:tabs>
          <w:tab w:val="clear" w:pos="1800"/>
        </w:tabs>
        <w:ind w:left="1276" w:hanging="284"/>
        <w:contextualSpacing/>
        <w:jc w:val="both"/>
        <w:rPr>
          <w:sz w:val="22"/>
          <w:szCs w:val="22"/>
        </w:rPr>
      </w:pPr>
      <w:r w:rsidRPr="00F26017">
        <w:rPr>
          <w:sz w:val="22"/>
          <w:szCs w:val="22"/>
        </w:rPr>
        <w:t>požiadavky na zhotoviteľa, ktoré vyplynuli z rokovaní zúčastnených na realizácii stavby</w:t>
      </w:r>
    </w:p>
    <w:p w14:paraId="33ED2B3B"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požiadavky na odstránenie chýb a nekvalitných prác</w:t>
      </w:r>
    </w:p>
    <w:p w14:paraId="2CA05418"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stanoviská kontrolných orgánov štátnej správy a štátneho stavebného dohľadu, ktoré boli objednávateľovi zaslané písomne</w:t>
      </w:r>
    </w:p>
    <w:p w14:paraId="1DC6F882"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prípadné požiadavky na práce nad rozsah zmluvy</w:t>
      </w:r>
    </w:p>
    <w:p w14:paraId="75385A41"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súhlas s náhradným technickým riešením pri zmenách vzniknutých počas realizácie a zmenu materiálov, pokiaľ je k ním predchádzajúci kladný súhlas projektanta</w:t>
      </w:r>
    </w:p>
    <w:p w14:paraId="0DEB7750" w14:textId="77777777" w:rsidR="00A91A20" w:rsidRPr="00F26017" w:rsidRDefault="00A91A20" w:rsidP="007C436E">
      <w:pPr>
        <w:numPr>
          <w:ilvl w:val="0"/>
          <w:numId w:val="37"/>
        </w:numPr>
        <w:tabs>
          <w:tab w:val="clear" w:pos="1980"/>
        </w:tabs>
        <w:ind w:left="1276" w:hanging="284"/>
        <w:contextualSpacing/>
        <w:jc w:val="both"/>
        <w:rPr>
          <w:sz w:val="22"/>
          <w:szCs w:val="22"/>
        </w:rPr>
      </w:pPr>
      <w:r w:rsidRPr="00F26017">
        <w:rPr>
          <w:sz w:val="22"/>
          <w:szCs w:val="22"/>
        </w:rPr>
        <w:t>záznam o prevzatí prác, ktoré budú v ďalšom postupe výstavby zakryté alebo neprístupné</w:t>
      </w:r>
    </w:p>
    <w:p w14:paraId="1D4CE9BE"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V priebehu pracovného času musí byť stavebný denník na stavbe trvalo prístupný v kancelárii u stavbyvedúceho alebo jeho zástupcu.</w:t>
      </w:r>
    </w:p>
    <w:p w14:paraId="2AAFE1E9" w14:textId="77777777" w:rsidR="00A91A20" w:rsidRPr="00F26017" w:rsidRDefault="00A91A20" w:rsidP="007C436E">
      <w:pPr>
        <w:numPr>
          <w:ilvl w:val="0"/>
          <w:numId w:val="35"/>
        </w:numPr>
        <w:suppressAutoHyphens/>
        <w:ind w:left="595" w:hanging="357"/>
        <w:jc w:val="both"/>
        <w:rPr>
          <w:color w:val="000000"/>
          <w:sz w:val="22"/>
          <w:szCs w:val="22"/>
        </w:rPr>
      </w:pPr>
      <w:r w:rsidRPr="00F26017">
        <w:rPr>
          <w:color w:val="000000"/>
          <w:sz w:val="22"/>
          <w:szCs w:val="22"/>
        </w:rPr>
        <w:t>Originál stavebného denníka odovzdá zhotoviteľ objednávateľovi pri odovzdaní diela.</w:t>
      </w:r>
    </w:p>
    <w:p w14:paraId="387A70DA" w14:textId="77777777" w:rsidR="00A91A20" w:rsidRPr="00F26017" w:rsidRDefault="00A91A20" w:rsidP="00A91A20">
      <w:pPr>
        <w:rPr>
          <w:b/>
          <w:color w:val="000000"/>
          <w:sz w:val="22"/>
          <w:szCs w:val="22"/>
        </w:rPr>
      </w:pPr>
    </w:p>
    <w:p w14:paraId="4C48206E" w14:textId="77777777" w:rsidR="00A91A20" w:rsidRPr="00F26017" w:rsidRDefault="00A91A20" w:rsidP="00A91A20">
      <w:pPr>
        <w:ind w:left="240"/>
        <w:jc w:val="center"/>
        <w:rPr>
          <w:b/>
          <w:color w:val="000000"/>
          <w:sz w:val="22"/>
          <w:szCs w:val="22"/>
        </w:rPr>
      </w:pPr>
      <w:r w:rsidRPr="00F26017">
        <w:rPr>
          <w:b/>
          <w:color w:val="000000"/>
          <w:sz w:val="22"/>
          <w:szCs w:val="22"/>
        </w:rPr>
        <w:t>Článok 11</w:t>
      </w:r>
    </w:p>
    <w:p w14:paraId="0610EF83" w14:textId="77777777" w:rsidR="00A91A20" w:rsidRPr="00F26017" w:rsidRDefault="00A91A20" w:rsidP="00A91A20">
      <w:pPr>
        <w:jc w:val="center"/>
        <w:rPr>
          <w:b/>
          <w:color w:val="000000"/>
          <w:sz w:val="22"/>
          <w:szCs w:val="22"/>
        </w:rPr>
      </w:pPr>
      <w:r w:rsidRPr="00F26017">
        <w:rPr>
          <w:b/>
          <w:color w:val="000000"/>
          <w:sz w:val="22"/>
          <w:szCs w:val="22"/>
        </w:rPr>
        <w:t xml:space="preserve">    Odovzdanie a prevzatie staveniska</w:t>
      </w:r>
    </w:p>
    <w:p w14:paraId="52C11602" w14:textId="77777777" w:rsidR="00A91A20" w:rsidRPr="00F26017" w:rsidRDefault="00A91A20" w:rsidP="00A91A20">
      <w:pPr>
        <w:jc w:val="both"/>
        <w:rPr>
          <w:color w:val="000000"/>
          <w:sz w:val="22"/>
          <w:szCs w:val="22"/>
        </w:rPr>
      </w:pPr>
    </w:p>
    <w:p w14:paraId="54762504" w14:textId="77777777" w:rsidR="00A91A20" w:rsidRPr="00F26017" w:rsidRDefault="00A91A20" w:rsidP="007C436E">
      <w:pPr>
        <w:numPr>
          <w:ilvl w:val="0"/>
          <w:numId w:val="38"/>
        </w:numPr>
        <w:suppressAutoHyphens/>
        <w:ind w:left="595" w:hanging="357"/>
        <w:jc w:val="both"/>
        <w:rPr>
          <w:strike/>
          <w:sz w:val="22"/>
          <w:szCs w:val="22"/>
        </w:rPr>
      </w:pPr>
      <w:r w:rsidRPr="00F26017">
        <w:rPr>
          <w:color w:val="000000"/>
          <w:sz w:val="22"/>
          <w:szCs w:val="22"/>
        </w:rPr>
        <w:t xml:space="preserve">Objednávateľ odovzdá zhotoviteľovi stavenisko na zhotovenie diela a zhotoviteľ prevezme stavenisko na zhotovenie diela od objednávateľa </w:t>
      </w:r>
      <w:r w:rsidRPr="00F26017">
        <w:rPr>
          <w:b/>
          <w:color w:val="000000"/>
          <w:sz w:val="22"/>
          <w:szCs w:val="22"/>
        </w:rPr>
        <w:t>do 7 dní od výzvy objednávateľa doručenej zhotoviteľovi na prevzatie staveniska</w:t>
      </w:r>
      <w:r w:rsidRPr="00F26017">
        <w:rPr>
          <w:sz w:val="22"/>
          <w:szCs w:val="22"/>
        </w:rPr>
        <w:t>.</w:t>
      </w:r>
    </w:p>
    <w:p w14:paraId="5376DF9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Pri odovzdaní a prevzatí staveniska odovzdá objednávateľ zhotoviteľovi celé stavenisko včítane hraníc vonkajších plôch.</w:t>
      </w:r>
    </w:p>
    <w:p w14:paraId="126BCB12"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Zhotoviteľ zabezpečí k stavenisku príjazdové cesty a prívod elektrickej energie tak, aby ich mohol použiť na prípravu a vykonanie prác.</w:t>
      </w:r>
    </w:p>
    <w:p w14:paraId="4C5A1BA6" w14:textId="77777777" w:rsidR="00A91A20" w:rsidRPr="00F26017" w:rsidRDefault="00A91A20" w:rsidP="007C436E">
      <w:pPr>
        <w:numPr>
          <w:ilvl w:val="0"/>
          <w:numId w:val="38"/>
        </w:numPr>
        <w:suppressAutoHyphens/>
        <w:ind w:left="595" w:hanging="357"/>
        <w:jc w:val="both"/>
        <w:rPr>
          <w:color w:val="000000"/>
          <w:sz w:val="22"/>
          <w:szCs w:val="22"/>
        </w:rPr>
      </w:pPr>
      <w:r w:rsidRPr="00F26017">
        <w:rPr>
          <w:color w:val="000000"/>
          <w:sz w:val="22"/>
          <w:szCs w:val="22"/>
        </w:rPr>
        <w:t>O výsledku preberania a odovzdania staveniska spíšu zástupcovia zhotoviteľa a objednávateľa zápisnicu.</w:t>
      </w:r>
    </w:p>
    <w:p w14:paraId="37E38C4B" w14:textId="77777777" w:rsidR="00A91A20" w:rsidRPr="00F26017" w:rsidRDefault="00A91A20" w:rsidP="00A91A20">
      <w:pPr>
        <w:suppressAutoHyphens/>
        <w:ind w:left="595"/>
        <w:jc w:val="both"/>
        <w:rPr>
          <w:color w:val="000000"/>
          <w:sz w:val="22"/>
          <w:szCs w:val="22"/>
        </w:rPr>
      </w:pPr>
    </w:p>
    <w:p w14:paraId="2F89DCAF" w14:textId="77777777" w:rsidR="00A91A20" w:rsidRPr="00F26017" w:rsidRDefault="00A91A20" w:rsidP="00A91A20">
      <w:pPr>
        <w:ind w:left="240"/>
        <w:jc w:val="center"/>
        <w:rPr>
          <w:b/>
          <w:sz w:val="22"/>
          <w:szCs w:val="22"/>
        </w:rPr>
      </w:pPr>
      <w:r w:rsidRPr="00F26017">
        <w:rPr>
          <w:b/>
          <w:sz w:val="22"/>
          <w:szCs w:val="22"/>
        </w:rPr>
        <w:t>Článok 12</w:t>
      </w:r>
    </w:p>
    <w:p w14:paraId="56E3EB55" w14:textId="77777777" w:rsidR="00A91A20" w:rsidRPr="00F26017" w:rsidRDefault="00A91A20" w:rsidP="00A91A20">
      <w:pPr>
        <w:jc w:val="center"/>
        <w:rPr>
          <w:b/>
          <w:color w:val="000000"/>
          <w:sz w:val="22"/>
          <w:szCs w:val="22"/>
        </w:rPr>
      </w:pPr>
      <w:r w:rsidRPr="00F26017">
        <w:rPr>
          <w:b/>
          <w:color w:val="000000"/>
          <w:sz w:val="22"/>
          <w:szCs w:val="22"/>
        </w:rPr>
        <w:t>Odovzdanie a prevzatie predmetu zmluvy</w:t>
      </w:r>
    </w:p>
    <w:p w14:paraId="00C7F9D8" w14:textId="77777777" w:rsidR="00A91A20" w:rsidRPr="00F26017" w:rsidRDefault="00A91A20" w:rsidP="00A91A20">
      <w:pPr>
        <w:jc w:val="both"/>
        <w:rPr>
          <w:color w:val="000000"/>
          <w:sz w:val="22"/>
          <w:szCs w:val="22"/>
        </w:rPr>
      </w:pPr>
    </w:p>
    <w:p w14:paraId="12C87E68" w14:textId="77777777" w:rsidR="00A91A20" w:rsidRPr="00F26017" w:rsidRDefault="00A91A20" w:rsidP="007C436E">
      <w:pPr>
        <w:numPr>
          <w:ilvl w:val="0"/>
          <w:numId w:val="39"/>
        </w:numPr>
        <w:suppressAutoHyphens/>
        <w:jc w:val="both"/>
        <w:rPr>
          <w:color w:val="000000"/>
          <w:sz w:val="22"/>
          <w:szCs w:val="22"/>
        </w:rPr>
      </w:pPr>
      <w:r w:rsidRPr="00F26017">
        <w:rPr>
          <w:color w:val="000000"/>
          <w:sz w:val="22"/>
          <w:szCs w:val="22"/>
        </w:rPr>
        <w:t>Zhotoviteľ splní zmluvný záväzok podľa čl. 3 riadnym vykonaním a odovzdaním predmetu plnenia zmluvy objednávateľovi nasledovne:</w:t>
      </w:r>
    </w:p>
    <w:p w14:paraId="30A6125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odovzdáva a objednávateľ preberie dokončené dielo schopné samostatného užívania podľa zmluvy na samostatnom odovzdaní a prevzatí.</w:t>
      </w:r>
    </w:p>
    <w:p w14:paraId="6E1A0ED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8B8735B"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lastRenderedPageBreak/>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572E6E75"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B5056D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Ak objednávateľ odmietne predmet plnenia prevziať, spíše objednávateľ a zhotoviteľ zápisnicu, v ktorej uvedú svoje stanoviská a ich odôvodnenie.</w:t>
      </w:r>
    </w:p>
    <w:p w14:paraId="44207C3A"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D4A9C2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22557144"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42E70329"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Práce musia byť vykonané tak, aby ku dňu zmluvného dokončenia vnútorných prác boli vnútorné priestory užívania schopné a bez vád.</w:t>
      </w:r>
    </w:p>
    <w:p w14:paraId="33712458" w14:textId="77777777" w:rsidR="00A91A20" w:rsidRPr="00F26017" w:rsidRDefault="00A91A20" w:rsidP="007C436E">
      <w:pPr>
        <w:numPr>
          <w:ilvl w:val="0"/>
          <w:numId w:val="40"/>
        </w:numPr>
        <w:tabs>
          <w:tab w:val="clear" w:pos="720"/>
        </w:tabs>
        <w:ind w:left="1276"/>
        <w:jc w:val="both"/>
        <w:rPr>
          <w:color w:val="000000"/>
          <w:sz w:val="22"/>
          <w:szCs w:val="22"/>
        </w:rPr>
      </w:pPr>
      <w:r w:rsidRPr="00F26017">
        <w:rPr>
          <w:color w:val="000000"/>
          <w:sz w:val="22"/>
          <w:szCs w:val="22"/>
        </w:rPr>
        <w:t>Za dokončené dielo sa považuje dielo po kompletnom vyhotovení podľa dohodnutého rozsahu a po odstránení všetkých vád.</w:t>
      </w:r>
    </w:p>
    <w:p w14:paraId="168C25C1" w14:textId="77777777" w:rsidR="00A91A20" w:rsidRPr="00F26017" w:rsidRDefault="00A91A20" w:rsidP="00A91A20">
      <w:pPr>
        <w:ind w:left="240"/>
        <w:jc w:val="center"/>
        <w:rPr>
          <w:b/>
          <w:color w:val="000000"/>
          <w:sz w:val="22"/>
          <w:szCs w:val="22"/>
        </w:rPr>
      </w:pPr>
    </w:p>
    <w:p w14:paraId="1991122A" w14:textId="77777777" w:rsidR="00A91A20" w:rsidRPr="00F26017" w:rsidRDefault="00A91A20" w:rsidP="00A91A20">
      <w:pPr>
        <w:ind w:left="240"/>
        <w:jc w:val="center"/>
        <w:rPr>
          <w:b/>
          <w:color w:val="000000"/>
          <w:sz w:val="22"/>
          <w:szCs w:val="22"/>
        </w:rPr>
      </w:pPr>
      <w:r w:rsidRPr="00F26017">
        <w:rPr>
          <w:b/>
          <w:color w:val="000000"/>
          <w:sz w:val="22"/>
          <w:szCs w:val="22"/>
        </w:rPr>
        <w:t>Článok 13</w:t>
      </w:r>
    </w:p>
    <w:p w14:paraId="6D729FCF" w14:textId="77777777" w:rsidR="00A91A20" w:rsidRPr="00F26017" w:rsidRDefault="00A91A20" w:rsidP="00A91A20">
      <w:pPr>
        <w:jc w:val="center"/>
        <w:rPr>
          <w:b/>
          <w:color w:val="000000"/>
          <w:sz w:val="22"/>
          <w:szCs w:val="22"/>
        </w:rPr>
      </w:pPr>
      <w:r w:rsidRPr="00F26017">
        <w:rPr>
          <w:b/>
          <w:color w:val="000000"/>
          <w:sz w:val="22"/>
          <w:szCs w:val="22"/>
        </w:rPr>
        <w:t>Podmienky odstúpenia od zmluvy</w:t>
      </w:r>
    </w:p>
    <w:p w14:paraId="6169BE22" w14:textId="77777777" w:rsidR="00A91A20" w:rsidRPr="00F26017" w:rsidRDefault="00A91A20" w:rsidP="00A91A20">
      <w:pPr>
        <w:jc w:val="both"/>
        <w:rPr>
          <w:color w:val="000000"/>
          <w:sz w:val="22"/>
          <w:szCs w:val="22"/>
        </w:rPr>
      </w:pPr>
    </w:p>
    <w:p w14:paraId="30B01A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 xml:space="preserve">Odstúpenie od zmluvy musí byť oznámené zmluvnej strane písomne a je účinné dňom doručenia oznámenia </w:t>
      </w:r>
      <w:r w:rsidRPr="00F26017">
        <w:rPr>
          <w:sz w:val="22"/>
          <w:szCs w:val="22"/>
        </w:rPr>
        <w:t>o odstúpení zmluvnej</w:t>
      </w:r>
      <w:r w:rsidRPr="00F26017">
        <w:rPr>
          <w:color w:val="000000"/>
          <w:sz w:val="22"/>
          <w:szCs w:val="22"/>
        </w:rPr>
        <w:t xml:space="preserve"> strane.</w:t>
      </w:r>
    </w:p>
    <w:p w14:paraId="6F070576"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Objednávateľ môže až do dokončenia prác odstúpiť od zmluvy v nižšie uvedených prípadoch, ktoré stanovuje zmluva</w:t>
      </w:r>
    </w:p>
    <w:p w14:paraId="7B69859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bol na majetok zhotoviteľa vyhlásený konkurz alebo ak bol podaný návrh na vyhlásenie konkurzu na majetok zhotoviteľa alebo ak zhotoviteľ vstúpil do likvidácie.</w:t>
      </w:r>
    </w:p>
    <w:p w14:paraId="1A37BAB8" w14:textId="77777777" w:rsidR="00A91A20" w:rsidRPr="00F26017" w:rsidRDefault="00A91A20" w:rsidP="007C436E">
      <w:pPr>
        <w:numPr>
          <w:ilvl w:val="0"/>
          <w:numId w:val="54"/>
        </w:numPr>
        <w:tabs>
          <w:tab w:val="clear" w:pos="720"/>
        </w:tabs>
        <w:ind w:left="1276"/>
        <w:jc w:val="both"/>
        <w:rPr>
          <w:sz w:val="22"/>
          <w:szCs w:val="22"/>
        </w:rPr>
      </w:pPr>
      <w:r w:rsidRPr="00F26017">
        <w:rPr>
          <w:sz w:val="22"/>
          <w:szCs w:val="22"/>
        </w:rPr>
        <w:t>Ak zhotoviteľ mešká s prácami oproti termínu realizácie diela, pričom za omeškanie sa nepovažujú dôvody uvedené v čl. 4 bod 5 a</w:t>
      </w:r>
      <w:r w:rsidRPr="00F26017">
        <w:rPr>
          <w:spacing w:val="-5"/>
          <w:sz w:val="22"/>
          <w:szCs w:val="22"/>
        </w:rPr>
        <w:t xml:space="preserve"> </w:t>
      </w:r>
      <w:r w:rsidRPr="00F26017">
        <w:rPr>
          <w:sz w:val="22"/>
          <w:szCs w:val="22"/>
        </w:rPr>
        <w:t>8.</w:t>
      </w:r>
    </w:p>
    <w:p w14:paraId="6702E0DC"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v súvislosti s plnením predmetu zmluvy uzavrel takú dohodu, ktorá predstavuje porušenie podmienok zmluvy.</w:t>
      </w:r>
    </w:p>
    <w:p w14:paraId="747944B7"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napriek písomnému upozorneniu objednávateľom v stavebnom denníku nie sú zo strany zhotoviteľa dodržané platné predpisy BOZP, požiarnej ochrany a ochrany životného prostredia na stavbe.</w:t>
      </w:r>
    </w:p>
    <w:p w14:paraId="6B4E16CA"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nie sú po výzve objednávateľa v stavebnom denníku realizované konštrukcie a práce v súlade s požiadavkou na kvalitu realizácie diela(viď zmluva, projekt, platné STN, technologické predpisy ...).</w:t>
      </w:r>
    </w:p>
    <w:p w14:paraId="2DCD3C65"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v priebehu vykonávania diela bol štatutárny orgán, alebo člen štatutárneho orgánu zhotoviteľa právoplatne odsúdený za trestný čin, ktorého podstata súvisí s podnikaním.</w:t>
      </w:r>
    </w:p>
    <w:p w14:paraId="3592AFA8"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Ak zhotoviteľ porušil svoje zmluvné záväzky takým spôsobom, ktorý neumožňuje vecnú a časovú realizáciu diela.</w:t>
      </w:r>
    </w:p>
    <w:p w14:paraId="57698603" w14:textId="77777777" w:rsidR="00A91A20" w:rsidRPr="00F26017" w:rsidRDefault="00A91A20" w:rsidP="007C436E">
      <w:pPr>
        <w:numPr>
          <w:ilvl w:val="0"/>
          <w:numId w:val="54"/>
        </w:numPr>
        <w:tabs>
          <w:tab w:val="clear" w:pos="720"/>
        </w:tabs>
        <w:ind w:left="1276"/>
        <w:jc w:val="both"/>
        <w:rPr>
          <w:color w:val="000000"/>
          <w:sz w:val="22"/>
          <w:szCs w:val="22"/>
        </w:rPr>
      </w:pPr>
      <w:r w:rsidRPr="00F26017">
        <w:rPr>
          <w:color w:val="000000"/>
          <w:sz w:val="22"/>
          <w:szCs w:val="22"/>
        </w:rPr>
        <w:t>V súlade s § 19 zákona o verejnom obstarávaní.</w:t>
      </w:r>
    </w:p>
    <w:p w14:paraId="064713F5"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môže odstúpiť od zmluvy ak objednávateľ neplní zmluvu alebo porušil povinnosti z nej vyplývajúce, a tým zhotoviteľovi znemožní vykonanie prác.</w:t>
      </w:r>
    </w:p>
    <w:p w14:paraId="6FD562EF"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68416F38" w14:textId="77777777" w:rsidR="00A91A20" w:rsidRPr="00F26017" w:rsidRDefault="00A91A20" w:rsidP="007C436E">
      <w:pPr>
        <w:numPr>
          <w:ilvl w:val="0"/>
          <w:numId w:val="41"/>
        </w:numPr>
        <w:suppressAutoHyphens/>
        <w:jc w:val="both"/>
        <w:rPr>
          <w:color w:val="000000"/>
          <w:sz w:val="22"/>
          <w:szCs w:val="22"/>
        </w:rPr>
      </w:pPr>
      <w:r w:rsidRPr="00F26017">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3154B60C" w14:textId="1EE017EE" w:rsidR="00A91A20" w:rsidRDefault="00A91A20" w:rsidP="00A91A20">
      <w:pPr>
        <w:rPr>
          <w:b/>
          <w:color w:val="000000"/>
          <w:sz w:val="22"/>
          <w:szCs w:val="22"/>
        </w:rPr>
      </w:pPr>
    </w:p>
    <w:p w14:paraId="1602B771" w14:textId="77777777" w:rsidR="00952749" w:rsidRPr="00F26017" w:rsidRDefault="00952749" w:rsidP="00A91A20">
      <w:pPr>
        <w:rPr>
          <w:b/>
          <w:color w:val="000000"/>
          <w:sz w:val="22"/>
          <w:szCs w:val="22"/>
        </w:rPr>
      </w:pPr>
    </w:p>
    <w:p w14:paraId="19D8CA1F" w14:textId="77777777" w:rsidR="00A91A20" w:rsidRPr="00F26017" w:rsidRDefault="00A91A20" w:rsidP="00A91A20">
      <w:pPr>
        <w:ind w:left="240"/>
        <w:jc w:val="center"/>
        <w:rPr>
          <w:b/>
          <w:color w:val="000000"/>
          <w:sz w:val="22"/>
          <w:szCs w:val="22"/>
        </w:rPr>
      </w:pPr>
      <w:r w:rsidRPr="00F26017">
        <w:rPr>
          <w:b/>
          <w:color w:val="000000"/>
          <w:sz w:val="22"/>
          <w:szCs w:val="22"/>
        </w:rPr>
        <w:lastRenderedPageBreak/>
        <w:t>Článok 14</w:t>
      </w:r>
    </w:p>
    <w:p w14:paraId="2CCEBFFC" w14:textId="77777777" w:rsidR="00A91A20" w:rsidRPr="00F26017" w:rsidRDefault="00A91A20" w:rsidP="00A91A20">
      <w:pPr>
        <w:jc w:val="center"/>
        <w:rPr>
          <w:b/>
          <w:color w:val="000000"/>
          <w:sz w:val="22"/>
          <w:szCs w:val="22"/>
        </w:rPr>
      </w:pPr>
      <w:r w:rsidRPr="00F26017">
        <w:rPr>
          <w:b/>
          <w:color w:val="000000"/>
          <w:sz w:val="22"/>
          <w:szCs w:val="22"/>
        </w:rPr>
        <w:t>Záručná doba, zodpovednosť za vady a škody</w:t>
      </w:r>
    </w:p>
    <w:p w14:paraId="12A7ED48" w14:textId="77777777" w:rsidR="00A91A20" w:rsidRPr="00F26017" w:rsidRDefault="00A91A20" w:rsidP="00A91A20">
      <w:pPr>
        <w:jc w:val="both"/>
        <w:rPr>
          <w:color w:val="000000"/>
          <w:sz w:val="22"/>
          <w:szCs w:val="22"/>
        </w:rPr>
      </w:pPr>
    </w:p>
    <w:p w14:paraId="4F46A89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64BF777C"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to, že dodané množstvo a vykonané práce sa zhodujú s údajmi        </w:t>
      </w:r>
      <w:r w:rsidRPr="00F26017">
        <w:rPr>
          <w:color w:val="000000"/>
          <w:sz w:val="22"/>
          <w:szCs w:val="22"/>
        </w:rPr>
        <w:br/>
        <w:t>uvedenými v súpise prác a dodávok.</w:t>
      </w:r>
    </w:p>
    <w:p w14:paraId="2057B1D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zodpovedajú za škody spôsobené vlastným zavinením, ako i za škody zavinené osobami ktoré použijú na splnenie svojich záväzkov.</w:t>
      </w:r>
    </w:p>
    <w:p w14:paraId="5F4DED6D"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F26017">
        <w:rPr>
          <w:color w:val="000000"/>
          <w:sz w:val="22"/>
          <w:szCs w:val="22"/>
        </w:rPr>
        <w:t>závad</w:t>
      </w:r>
      <w:proofErr w:type="spellEnd"/>
      <w:r w:rsidRPr="00F26017">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B9A5F8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zodpovedá za vady, ktoré má predmet plnenia v čase jeho odovzdania </w:t>
      </w:r>
      <w:r w:rsidRPr="00F26017">
        <w:rPr>
          <w:color w:val="000000"/>
          <w:sz w:val="22"/>
          <w:szCs w:val="22"/>
        </w:rPr>
        <w:br/>
        <w:t>objednávateľovi. Za vady, ktoré sa prejavili po odovzdaní predmetu plnenia zodpovedá  zhotoviteľ iba vtedy, ak boli spôsobené porušením jeho povinnosti.</w:t>
      </w:r>
    </w:p>
    <w:p w14:paraId="7C4F1A86"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nezodpovedá za vady diela, ktoré boli spôsobené použitím podkladov  </w:t>
      </w:r>
      <w:r w:rsidRPr="00F26017">
        <w:rPr>
          <w:color w:val="000000"/>
          <w:sz w:val="22"/>
          <w:szCs w:val="22"/>
        </w:rPr>
        <w:br/>
        <w:t xml:space="preserve">poskytnutých objednávateľom a zhotoviteľ ani pri vynaložení všetkej starostlivosti  </w:t>
      </w:r>
      <w:r w:rsidRPr="00F26017">
        <w:rPr>
          <w:color w:val="000000"/>
          <w:sz w:val="22"/>
          <w:szCs w:val="22"/>
        </w:rPr>
        <w:br/>
        <w:t xml:space="preserve">nemohol zistiť ich nevhodnosť, alebo na ňu upozornil objednávateľa a ten na ich použití       </w:t>
      </w:r>
      <w:r w:rsidRPr="00F26017">
        <w:rPr>
          <w:color w:val="000000"/>
          <w:sz w:val="22"/>
          <w:szCs w:val="22"/>
        </w:rPr>
        <w:br/>
        <w:t>trval.</w:t>
      </w:r>
    </w:p>
    <w:p w14:paraId="01B98324"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straty alebo škody na majetku, zranenia alebo usmrtenia tretích osôb, ktoré môžu nastať počas vykonávania prác alebo ako ich dôsledok.</w:t>
      </w:r>
    </w:p>
    <w:p w14:paraId="44E8A45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Zmluvné strany sa dohodli pre prípad vady diela, že počas záručnej doby má objednávateľ právo požadovať a zhotoviteľ povinnosť bezplatného odstránenia vady.</w:t>
      </w:r>
    </w:p>
    <w:p w14:paraId="2BF47FA9"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F26017">
        <w:rPr>
          <w:color w:val="000000"/>
          <w:sz w:val="22"/>
          <w:szCs w:val="22"/>
        </w:rPr>
        <w:t>závady</w:t>
      </w:r>
      <w:proofErr w:type="spellEnd"/>
      <w:r w:rsidRPr="00F26017">
        <w:rPr>
          <w:color w:val="000000"/>
          <w:sz w:val="22"/>
          <w:szCs w:val="22"/>
        </w:rPr>
        <w:t>, ktoré sa prejavia v záručnej dobe.</w:t>
      </w:r>
    </w:p>
    <w:p w14:paraId="5DD244C5"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66A51341" w14:textId="77777777" w:rsidR="00A91A20" w:rsidRPr="00F26017" w:rsidRDefault="00A91A20" w:rsidP="007C436E">
      <w:pPr>
        <w:numPr>
          <w:ilvl w:val="0"/>
          <w:numId w:val="42"/>
        </w:numPr>
        <w:suppressAutoHyphens/>
        <w:jc w:val="both"/>
        <w:rPr>
          <w:color w:val="000000"/>
          <w:sz w:val="22"/>
          <w:szCs w:val="22"/>
        </w:rPr>
      </w:pPr>
      <w:r w:rsidRPr="00F26017">
        <w:rPr>
          <w:color w:val="000000"/>
          <w:sz w:val="22"/>
          <w:szCs w:val="22"/>
        </w:rPr>
        <w:t>Zhotoviteľ je povinný uhradiť škody vzniknuté z uplatnených vád počas záručnej lehoty.</w:t>
      </w:r>
    </w:p>
    <w:p w14:paraId="65E08EB6" w14:textId="5090143C" w:rsidR="00A91A20" w:rsidRDefault="00A91A20" w:rsidP="007C436E">
      <w:pPr>
        <w:numPr>
          <w:ilvl w:val="0"/>
          <w:numId w:val="42"/>
        </w:numPr>
        <w:suppressAutoHyphens/>
        <w:jc w:val="both"/>
        <w:rPr>
          <w:color w:val="000000"/>
          <w:sz w:val="22"/>
          <w:szCs w:val="22"/>
        </w:rPr>
      </w:pPr>
      <w:r w:rsidRPr="00F26017">
        <w:rPr>
          <w:color w:val="000000"/>
          <w:sz w:val="22"/>
          <w:szCs w:val="22"/>
        </w:rPr>
        <w:t>Zhotoviteľ zaručuje, že použité materiály sú nové, v prvej akostnej triede, zodpovedajú požiadavkám objednávateľa a štandardom dohodnutým v zmluve o dielo.</w:t>
      </w:r>
    </w:p>
    <w:p w14:paraId="426512C2" w14:textId="77777777" w:rsidR="00952749" w:rsidRPr="00F26017" w:rsidRDefault="00952749" w:rsidP="00952749">
      <w:pPr>
        <w:suppressAutoHyphens/>
        <w:ind w:left="600"/>
        <w:jc w:val="both"/>
        <w:rPr>
          <w:color w:val="000000"/>
          <w:sz w:val="22"/>
          <w:szCs w:val="22"/>
        </w:rPr>
      </w:pPr>
    </w:p>
    <w:p w14:paraId="72CFBDBF" w14:textId="77777777" w:rsidR="00A91A20" w:rsidRPr="00F26017" w:rsidRDefault="00A91A20" w:rsidP="00A91A20">
      <w:pPr>
        <w:rPr>
          <w:b/>
          <w:color w:val="000000"/>
          <w:sz w:val="22"/>
          <w:szCs w:val="22"/>
        </w:rPr>
      </w:pPr>
    </w:p>
    <w:p w14:paraId="26AF3C3A" w14:textId="77777777" w:rsidR="00A91A20" w:rsidRPr="00F26017" w:rsidRDefault="00A91A20" w:rsidP="00A91A20">
      <w:pPr>
        <w:ind w:left="240"/>
        <w:jc w:val="center"/>
        <w:rPr>
          <w:b/>
          <w:color w:val="000000"/>
          <w:sz w:val="22"/>
          <w:szCs w:val="22"/>
        </w:rPr>
      </w:pPr>
      <w:r w:rsidRPr="00F26017">
        <w:rPr>
          <w:b/>
          <w:color w:val="000000"/>
          <w:sz w:val="22"/>
          <w:szCs w:val="22"/>
        </w:rPr>
        <w:t>Článok 15</w:t>
      </w:r>
    </w:p>
    <w:p w14:paraId="2BA65004" w14:textId="77777777" w:rsidR="00A91A20" w:rsidRPr="00F26017" w:rsidRDefault="00A91A20" w:rsidP="00A91A20">
      <w:pPr>
        <w:jc w:val="center"/>
        <w:rPr>
          <w:b/>
          <w:color w:val="000000"/>
          <w:sz w:val="22"/>
          <w:szCs w:val="22"/>
        </w:rPr>
      </w:pPr>
      <w:r w:rsidRPr="00F26017">
        <w:rPr>
          <w:b/>
          <w:color w:val="000000"/>
          <w:sz w:val="22"/>
          <w:szCs w:val="22"/>
        </w:rPr>
        <w:t>Uplatňovanie  vád</w:t>
      </w:r>
    </w:p>
    <w:p w14:paraId="26588637" w14:textId="77777777" w:rsidR="00A91A20" w:rsidRPr="00F26017" w:rsidRDefault="00A91A20" w:rsidP="00A91A20">
      <w:pPr>
        <w:jc w:val="both"/>
        <w:rPr>
          <w:color w:val="000000"/>
          <w:sz w:val="22"/>
          <w:szCs w:val="22"/>
        </w:rPr>
      </w:pPr>
    </w:p>
    <w:p w14:paraId="2D21C0E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F12380"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7EB9BF8"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w:t>
      </w:r>
      <w:r w:rsidRPr="00F26017">
        <w:rPr>
          <w:color w:val="000000"/>
          <w:sz w:val="22"/>
          <w:szCs w:val="22"/>
        </w:rPr>
        <w:lastRenderedPageBreak/>
        <w:t>nevhodných pokynov objednávateľa, na ktorých nevhodnosť zhotoviteľ objednávateľa neupozornil, ibaže by túto nevhodnosť ani pri vynaložení odbornej starostlivosti nemohol zistiť.</w:t>
      </w:r>
    </w:p>
    <w:p w14:paraId="24CB7B53"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2D46DDDE" w14:textId="77777777" w:rsidR="00A91A20" w:rsidRPr="00F26017" w:rsidRDefault="00A91A20" w:rsidP="007C436E">
      <w:pPr>
        <w:numPr>
          <w:ilvl w:val="0"/>
          <w:numId w:val="43"/>
        </w:numPr>
        <w:suppressAutoHyphens/>
        <w:jc w:val="both"/>
        <w:rPr>
          <w:color w:val="000000"/>
          <w:sz w:val="22"/>
          <w:szCs w:val="22"/>
        </w:rPr>
      </w:pPr>
      <w:r w:rsidRPr="00F26017">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12BA68C4" w14:textId="01442373" w:rsidR="00A91A20" w:rsidRDefault="00A91A20" w:rsidP="007C436E">
      <w:pPr>
        <w:numPr>
          <w:ilvl w:val="0"/>
          <w:numId w:val="43"/>
        </w:numPr>
        <w:suppressAutoHyphens/>
        <w:jc w:val="both"/>
        <w:rPr>
          <w:color w:val="000000"/>
          <w:sz w:val="22"/>
          <w:szCs w:val="22"/>
        </w:rPr>
      </w:pPr>
      <w:r w:rsidRPr="00F26017">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F26017">
        <w:rPr>
          <w:color w:val="000000"/>
          <w:sz w:val="22"/>
          <w:szCs w:val="22"/>
        </w:rPr>
        <w:t>nasl</w:t>
      </w:r>
      <w:proofErr w:type="spellEnd"/>
      <w:r w:rsidRPr="00F26017">
        <w:rPr>
          <w:color w:val="000000"/>
          <w:sz w:val="22"/>
          <w:szCs w:val="22"/>
        </w:rPr>
        <w:t>. Obchodného zákonníka, ak objednávateľ využije svoje právo a vyzve zhotoviteľa na úhradu škody.</w:t>
      </w:r>
    </w:p>
    <w:p w14:paraId="2E10AB80" w14:textId="77777777" w:rsidR="00952749" w:rsidRPr="00F26017" w:rsidRDefault="00952749" w:rsidP="00952749">
      <w:pPr>
        <w:suppressAutoHyphens/>
        <w:ind w:left="600"/>
        <w:jc w:val="both"/>
        <w:rPr>
          <w:color w:val="000000"/>
          <w:sz w:val="22"/>
          <w:szCs w:val="22"/>
        </w:rPr>
      </w:pPr>
    </w:p>
    <w:p w14:paraId="1451D5E3" w14:textId="77777777" w:rsidR="00A91A20" w:rsidRPr="00F26017" w:rsidRDefault="00A91A20" w:rsidP="00A91A20">
      <w:pPr>
        <w:rPr>
          <w:b/>
          <w:color w:val="000000"/>
          <w:sz w:val="22"/>
          <w:szCs w:val="22"/>
        </w:rPr>
      </w:pPr>
    </w:p>
    <w:p w14:paraId="22871F29" w14:textId="77777777" w:rsidR="00A91A20" w:rsidRPr="00F26017" w:rsidRDefault="00A91A20" w:rsidP="00A91A20">
      <w:pPr>
        <w:ind w:left="240"/>
        <w:jc w:val="center"/>
        <w:rPr>
          <w:b/>
          <w:color w:val="000000"/>
          <w:sz w:val="22"/>
          <w:szCs w:val="22"/>
        </w:rPr>
      </w:pPr>
      <w:r w:rsidRPr="00F26017">
        <w:rPr>
          <w:b/>
          <w:color w:val="000000"/>
          <w:sz w:val="22"/>
          <w:szCs w:val="22"/>
        </w:rPr>
        <w:t>Článok 16</w:t>
      </w:r>
    </w:p>
    <w:p w14:paraId="34C33C7D" w14:textId="77777777" w:rsidR="00A91A20" w:rsidRPr="00F26017" w:rsidRDefault="00A91A20" w:rsidP="00A91A20">
      <w:pPr>
        <w:jc w:val="center"/>
        <w:rPr>
          <w:b/>
          <w:color w:val="000000"/>
          <w:sz w:val="22"/>
          <w:szCs w:val="22"/>
        </w:rPr>
      </w:pPr>
      <w:r w:rsidRPr="00F26017">
        <w:rPr>
          <w:b/>
          <w:color w:val="000000"/>
          <w:sz w:val="22"/>
          <w:szCs w:val="22"/>
        </w:rPr>
        <w:t>Odstraňovanie vád</w:t>
      </w:r>
    </w:p>
    <w:p w14:paraId="40F46406" w14:textId="77777777" w:rsidR="00A91A20" w:rsidRPr="00F26017" w:rsidRDefault="00A91A20" w:rsidP="00A91A20">
      <w:pPr>
        <w:jc w:val="both"/>
        <w:rPr>
          <w:color w:val="000000"/>
          <w:sz w:val="22"/>
          <w:szCs w:val="22"/>
        </w:rPr>
      </w:pPr>
    </w:p>
    <w:p w14:paraId="7AAE0122"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F26017">
        <w:rPr>
          <w:color w:val="000000"/>
          <w:sz w:val="22"/>
          <w:szCs w:val="22"/>
        </w:rPr>
        <w:t>vadnej</w:t>
      </w:r>
      <w:proofErr w:type="spellEnd"/>
      <w:r w:rsidRPr="00F26017">
        <w:rPr>
          <w:color w:val="000000"/>
          <w:sz w:val="22"/>
          <w:szCs w:val="22"/>
        </w:rPr>
        <w:t xml:space="preserve"> časti Diela za novú alebo dodaním chýbajúcej časti Diela v súlade s pokynmi objednávateľa. </w:t>
      </w:r>
    </w:p>
    <w:p w14:paraId="006E7615" w14:textId="77777777" w:rsidR="00A91A20" w:rsidRPr="00F26017" w:rsidRDefault="00A91A20" w:rsidP="007C436E">
      <w:pPr>
        <w:numPr>
          <w:ilvl w:val="0"/>
          <w:numId w:val="44"/>
        </w:numPr>
        <w:suppressAutoHyphens/>
        <w:jc w:val="both"/>
        <w:rPr>
          <w:color w:val="000000"/>
          <w:sz w:val="22"/>
          <w:szCs w:val="22"/>
        </w:rPr>
      </w:pPr>
      <w:bookmarkStart w:id="6" w:name="_Hlk481057489"/>
      <w:r w:rsidRPr="00F26017">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28B4B981"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83D5458"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3D98814"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 xml:space="preserve">Ak počas kolaudačného konania budú zistené zainteresovanými osobami </w:t>
      </w:r>
      <w:proofErr w:type="spellStart"/>
      <w:r w:rsidRPr="00F26017">
        <w:rPr>
          <w:color w:val="000000"/>
          <w:sz w:val="22"/>
          <w:szCs w:val="22"/>
        </w:rPr>
        <w:t>závady</w:t>
      </w:r>
      <w:proofErr w:type="spellEnd"/>
      <w:r w:rsidRPr="00F26017">
        <w:rPr>
          <w:color w:val="000000"/>
          <w:sz w:val="22"/>
          <w:szCs w:val="22"/>
        </w:rPr>
        <w:t xml:space="preserve"> a nedorobky, ktoré bránia užívaniu, resp. bezpečnej prevádzke a neboli uvedené v preberacom protokole podľa čl. 12 ods. 1 písm. d),  zhotoviteľ ich okamžite bezplatne odstráni.</w:t>
      </w:r>
    </w:p>
    <w:p w14:paraId="6B4629CD" w14:textId="77777777" w:rsidR="00A91A20" w:rsidRPr="00F26017" w:rsidRDefault="00A91A20" w:rsidP="007C436E">
      <w:pPr>
        <w:numPr>
          <w:ilvl w:val="0"/>
          <w:numId w:val="44"/>
        </w:numPr>
        <w:suppressAutoHyphens/>
        <w:jc w:val="both"/>
        <w:rPr>
          <w:color w:val="000000"/>
          <w:sz w:val="22"/>
          <w:szCs w:val="22"/>
        </w:rPr>
      </w:pPr>
      <w:r w:rsidRPr="00F26017">
        <w:rPr>
          <w:color w:val="000000"/>
          <w:sz w:val="22"/>
          <w:szCs w:val="22"/>
        </w:rPr>
        <w:t>Záručná doba neplynie po dobu, po ktorú objednávateľ nemôže dielo užívať alebo ho môže užívať len v obmedzenom rozsahu pre vady, za ktoré zodpovedá zhotoviteľ.</w:t>
      </w:r>
    </w:p>
    <w:p w14:paraId="7DBE82B3" w14:textId="77777777" w:rsidR="00A91A20" w:rsidRPr="00F26017" w:rsidRDefault="00A91A20" w:rsidP="00A91A20">
      <w:pPr>
        <w:rPr>
          <w:b/>
          <w:color w:val="000000"/>
          <w:sz w:val="22"/>
          <w:szCs w:val="22"/>
        </w:rPr>
      </w:pPr>
    </w:p>
    <w:p w14:paraId="10A8F628" w14:textId="77777777" w:rsidR="00A91A20" w:rsidRPr="00F26017" w:rsidRDefault="00A91A20" w:rsidP="00A91A20">
      <w:pPr>
        <w:ind w:left="240"/>
        <w:jc w:val="center"/>
        <w:rPr>
          <w:b/>
          <w:color w:val="000000"/>
          <w:sz w:val="22"/>
          <w:szCs w:val="22"/>
        </w:rPr>
      </w:pPr>
      <w:r w:rsidRPr="00F26017">
        <w:rPr>
          <w:b/>
          <w:color w:val="000000"/>
          <w:sz w:val="22"/>
          <w:szCs w:val="22"/>
        </w:rPr>
        <w:t>Článok 17</w:t>
      </w:r>
    </w:p>
    <w:p w14:paraId="3CF80A03" w14:textId="77777777" w:rsidR="00A91A20" w:rsidRPr="00F26017" w:rsidRDefault="00A91A20" w:rsidP="00A91A20">
      <w:pPr>
        <w:jc w:val="center"/>
        <w:rPr>
          <w:b/>
          <w:color w:val="000000"/>
          <w:sz w:val="22"/>
          <w:szCs w:val="22"/>
        </w:rPr>
      </w:pPr>
      <w:r w:rsidRPr="00F26017">
        <w:rPr>
          <w:b/>
          <w:color w:val="000000"/>
          <w:sz w:val="22"/>
          <w:szCs w:val="22"/>
        </w:rPr>
        <w:t>Majetkové sankcie</w:t>
      </w:r>
    </w:p>
    <w:p w14:paraId="12A4F8BF" w14:textId="77777777" w:rsidR="00A91A20" w:rsidRPr="00F26017" w:rsidRDefault="00A91A20" w:rsidP="00A91A20">
      <w:pPr>
        <w:jc w:val="both"/>
        <w:rPr>
          <w:color w:val="000000"/>
          <w:sz w:val="22"/>
          <w:szCs w:val="22"/>
        </w:rPr>
      </w:pPr>
    </w:p>
    <w:p w14:paraId="5DE78131" w14:textId="77777777" w:rsidR="00A91A20" w:rsidRPr="00F26017" w:rsidRDefault="00A91A20" w:rsidP="007C436E">
      <w:pPr>
        <w:numPr>
          <w:ilvl w:val="0"/>
          <w:numId w:val="45"/>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15540B6C"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5446E0CF" w14:textId="77777777" w:rsidR="00A91A20" w:rsidRPr="00F26017" w:rsidRDefault="00A91A20" w:rsidP="007C436E">
      <w:pPr>
        <w:numPr>
          <w:ilvl w:val="0"/>
          <w:numId w:val="45"/>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3E2B5657" w14:textId="77777777" w:rsidR="00A91A20" w:rsidRPr="00F26017" w:rsidRDefault="00A91A20" w:rsidP="007C436E">
      <w:pPr>
        <w:numPr>
          <w:ilvl w:val="0"/>
          <w:numId w:val="45"/>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1F9C2C16" w14:textId="77777777" w:rsidR="00A91A20" w:rsidRPr="00F26017" w:rsidRDefault="00A91A20" w:rsidP="007C436E">
      <w:pPr>
        <w:numPr>
          <w:ilvl w:val="0"/>
          <w:numId w:val="45"/>
        </w:numPr>
        <w:suppressAutoHyphens/>
        <w:jc w:val="both"/>
        <w:rPr>
          <w:color w:val="000000"/>
          <w:sz w:val="22"/>
          <w:szCs w:val="22"/>
        </w:rPr>
      </w:pPr>
      <w:r w:rsidRPr="00F26017">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455411B9"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4538B5DB"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Uplatnené zmluvné pokuty sa nezapočítavajú na náhradu škody.</w:t>
      </w:r>
    </w:p>
    <w:p w14:paraId="2BA56F9F" w14:textId="77777777" w:rsidR="00A91A20" w:rsidRPr="00F26017" w:rsidRDefault="00A91A20" w:rsidP="007C436E">
      <w:pPr>
        <w:numPr>
          <w:ilvl w:val="0"/>
          <w:numId w:val="45"/>
        </w:numPr>
        <w:suppressAutoHyphens/>
        <w:jc w:val="both"/>
        <w:rPr>
          <w:color w:val="000000"/>
          <w:sz w:val="22"/>
          <w:szCs w:val="22"/>
        </w:rPr>
      </w:pPr>
      <w:r w:rsidRPr="00F26017">
        <w:rPr>
          <w:color w:val="000000"/>
          <w:sz w:val="22"/>
          <w:szCs w:val="22"/>
        </w:rPr>
        <w:t>Lehota splatnosti majetkových sankcií je do 30 dní odo dňa doručenia dokladu, ktorým bude stanovená majetková sankcia.</w:t>
      </w:r>
    </w:p>
    <w:p w14:paraId="04B7F12B" w14:textId="77777777" w:rsidR="00A91A20" w:rsidRPr="00F26017" w:rsidRDefault="00A91A20" w:rsidP="00A91A20">
      <w:pPr>
        <w:suppressAutoHyphens/>
        <w:jc w:val="both"/>
        <w:rPr>
          <w:color w:val="000000"/>
          <w:sz w:val="22"/>
          <w:szCs w:val="22"/>
        </w:rPr>
      </w:pPr>
    </w:p>
    <w:p w14:paraId="1FABC043" w14:textId="77777777" w:rsidR="00A91A20" w:rsidRPr="00F26017" w:rsidRDefault="00A91A20" w:rsidP="00A91A20">
      <w:pPr>
        <w:ind w:left="240"/>
        <w:jc w:val="center"/>
        <w:rPr>
          <w:b/>
          <w:color w:val="000000"/>
          <w:sz w:val="22"/>
          <w:szCs w:val="22"/>
        </w:rPr>
      </w:pPr>
      <w:r w:rsidRPr="00F26017">
        <w:rPr>
          <w:b/>
          <w:color w:val="000000"/>
          <w:sz w:val="22"/>
          <w:szCs w:val="22"/>
        </w:rPr>
        <w:t>Článok 18</w:t>
      </w:r>
    </w:p>
    <w:p w14:paraId="1AFB8250" w14:textId="77777777" w:rsidR="00A91A20" w:rsidRPr="00F26017" w:rsidRDefault="00A91A20" w:rsidP="00A91A20">
      <w:pPr>
        <w:jc w:val="center"/>
        <w:rPr>
          <w:b/>
          <w:color w:val="000000"/>
          <w:sz w:val="22"/>
          <w:szCs w:val="22"/>
        </w:rPr>
      </w:pPr>
      <w:r w:rsidRPr="00F26017">
        <w:rPr>
          <w:b/>
          <w:color w:val="000000"/>
          <w:sz w:val="22"/>
          <w:szCs w:val="22"/>
        </w:rPr>
        <w:t>Ostatné dojednania</w:t>
      </w:r>
    </w:p>
    <w:p w14:paraId="3DC304D7" w14:textId="77777777" w:rsidR="00A91A20" w:rsidRPr="00F26017" w:rsidRDefault="00A91A20" w:rsidP="00A91A20">
      <w:pPr>
        <w:jc w:val="both"/>
        <w:rPr>
          <w:color w:val="000000"/>
          <w:sz w:val="22"/>
          <w:szCs w:val="22"/>
        </w:rPr>
      </w:pPr>
    </w:p>
    <w:p w14:paraId="7D9D746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zaväzujú, že obchodné a technické informácie, ktoré im boli zverené zmluvným partnerom, nepoužijú na iné účely ako pre plnenie podmienok tejto zmluvy.</w:t>
      </w:r>
    </w:p>
    <w:p w14:paraId="1C87C4DA"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1F979778" w14:textId="77777777" w:rsidR="00A91A20" w:rsidRPr="00F26017" w:rsidRDefault="00A91A20" w:rsidP="007C436E">
      <w:pPr>
        <w:numPr>
          <w:ilvl w:val="0"/>
          <w:numId w:val="46"/>
        </w:numPr>
        <w:suppressAutoHyphens/>
        <w:ind w:left="502"/>
        <w:jc w:val="both"/>
        <w:rPr>
          <w:sz w:val="22"/>
          <w:szCs w:val="22"/>
        </w:rPr>
      </w:pPr>
      <w:r w:rsidRPr="00F26017">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159A99E2"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670E2AEC"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715824ED"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D8D849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Rozpory zmluvných strán neoprávňujú zhotoviteľa zastaviť práce.</w:t>
      </w:r>
    </w:p>
    <w:p w14:paraId="192495A9"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2B8E3117"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8FDF7C8"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12175E85" w14:textId="77777777" w:rsidR="00A91A20" w:rsidRPr="00F26017" w:rsidRDefault="00A91A20" w:rsidP="007C436E">
      <w:pPr>
        <w:numPr>
          <w:ilvl w:val="0"/>
          <w:numId w:val="46"/>
        </w:numPr>
        <w:suppressAutoHyphens/>
        <w:ind w:left="502"/>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2591C3E6"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prevzatia písomnosti adresátom,</w:t>
      </w:r>
    </w:p>
    <w:p w14:paraId="64150F24"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dňom kedy adresát odmietol prevzatie písomnosti,</w:t>
      </w:r>
    </w:p>
    <w:p w14:paraId="16F2C7F3"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7AED7005" w14:textId="77777777" w:rsidR="00A91A20" w:rsidRPr="00F26017" w:rsidRDefault="00A91A20" w:rsidP="007C436E">
      <w:pPr>
        <w:numPr>
          <w:ilvl w:val="0"/>
          <w:numId w:val="55"/>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01EF593F" w14:textId="77777777" w:rsidR="00A91A20" w:rsidRPr="00F26017" w:rsidRDefault="00A91A20" w:rsidP="007C436E">
      <w:pPr>
        <w:numPr>
          <w:ilvl w:val="0"/>
          <w:numId w:val="46"/>
        </w:numPr>
        <w:suppressAutoHyphens/>
        <w:ind w:left="502"/>
        <w:jc w:val="both"/>
        <w:rPr>
          <w:color w:val="000000"/>
          <w:sz w:val="22"/>
          <w:szCs w:val="22"/>
        </w:rPr>
      </w:pPr>
      <w:r w:rsidRPr="00F26017">
        <w:rPr>
          <w:sz w:val="22"/>
          <w:szCs w:val="22"/>
        </w:rPr>
        <w:lastRenderedPageBreak/>
        <w:t>Zmluvné strany sa dohodli, že všetky písomnosti sa budú zasielať na adresu sídla uvedenú v článku 1. tejto zmluvy, iná adresa na doručovanie sa nepovažuje za relevantnú, ak sa zmluvné strany  písomne nedohodnú inak.</w:t>
      </w:r>
    </w:p>
    <w:p w14:paraId="563F68E1" w14:textId="2BBCA909" w:rsidR="00A91A20" w:rsidRDefault="00A91A20" w:rsidP="007C436E">
      <w:pPr>
        <w:numPr>
          <w:ilvl w:val="0"/>
          <w:numId w:val="46"/>
        </w:numPr>
        <w:suppressAutoHyphens/>
        <w:ind w:left="502"/>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FAD9692" w14:textId="77777777" w:rsidR="00952749" w:rsidRPr="00F26017" w:rsidRDefault="00952749" w:rsidP="00952749">
      <w:pPr>
        <w:suppressAutoHyphens/>
        <w:ind w:left="502"/>
        <w:jc w:val="both"/>
        <w:rPr>
          <w:color w:val="000000"/>
          <w:sz w:val="22"/>
          <w:szCs w:val="22"/>
        </w:rPr>
      </w:pPr>
    </w:p>
    <w:p w14:paraId="69D1E542" w14:textId="77777777" w:rsidR="00601722" w:rsidRDefault="00601722" w:rsidP="00A91A20">
      <w:pPr>
        <w:ind w:left="240"/>
        <w:jc w:val="center"/>
        <w:rPr>
          <w:b/>
          <w:color w:val="000000"/>
          <w:sz w:val="22"/>
          <w:szCs w:val="22"/>
        </w:rPr>
      </w:pPr>
    </w:p>
    <w:p w14:paraId="032496F4" w14:textId="73ADB3A6" w:rsidR="00A91A20" w:rsidRPr="00F26017" w:rsidRDefault="00A91A20" w:rsidP="00A91A20">
      <w:pPr>
        <w:ind w:left="240"/>
        <w:jc w:val="center"/>
        <w:rPr>
          <w:b/>
          <w:color w:val="000000"/>
          <w:sz w:val="22"/>
          <w:szCs w:val="22"/>
        </w:rPr>
      </w:pPr>
      <w:r w:rsidRPr="00F26017">
        <w:rPr>
          <w:b/>
          <w:color w:val="000000"/>
          <w:sz w:val="22"/>
          <w:szCs w:val="22"/>
        </w:rPr>
        <w:t>Článok 19</w:t>
      </w:r>
    </w:p>
    <w:p w14:paraId="2DBFCE1B" w14:textId="77777777" w:rsidR="00A91A20" w:rsidRPr="00F26017" w:rsidRDefault="00A91A20" w:rsidP="00A91A20">
      <w:pPr>
        <w:jc w:val="center"/>
        <w:rPr>
          <w:b/>
          <w:color w:val="000000"/>
          <w:sz w:val="22"/>
          <w:szCs w:val="22"/>
        </w:rPr>
      </w:pPr>
      <w:r w:rsidRPr="00F26017">
        <w:rPr>
          <w:b/>
          <w:color w:val="000000"/>
          <w:sz w:val="22"/>
          <w:szCs w:val="22"/>
        </w:rPr>
        <w:t>Zábezpeka na splnenie zmluvných záväzkov</w:t>
      </w:r>
    </w:p>
    <w:p w14:paraId="3252B5E2" w14:textId="77777777" w:rsidR="00A91A20" w:rsidRPr="00F26017" w:rsidRDefault="00A91A20" w:rsidP="00A91A20">
      <w:pPr>
        <w:autoSpaceDE w:val="0"/>
        <w:autoSpaceDN w:val="0"/>
        <w:adjustRightInd w:val="0"/>
        <w:jc w:val="both"/>
        <w:rPr>
          <w:b/>
          <w:bCs/>
          <w:color w:val="000000"/>
          <w:sz w:val="22"/>
          <w:szCs w:val="22"/>
        </w:rPr>
      </w:pPr>
    </w:p>
    <w:p w14:paraId="2A1861F0"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je povinný preukázať garanciu na splnenie zmluvných záväzkov (ďalej len „garancia“) </w:t>
      </w:r>
      <w:r w:rsidRPr="00F26017">
        <w:rPr>
          <w:b/>
          <w:color w:val="000000"/>
          <w:sz w:val="22"/>
          <w:szCs w:val="22"/>
        </w:rPr>
        <w:t>vo výške 50 000 €</w:t>
      </w:r>
      <w:r w:rsidRPr="00F26017">
        <w:rPr>
          <w:color w:val="000000"/>
          <w:sz w:val="22"/>
          <w:szCs w:val="22"/>
        </w:rPr>
        <w:t>, a to v lehote do</w:t>
      </w:r>
      <w:r w:rsidRPr="00F26017">
        <w:rPr>
          <w:sz w:val="22"/>
          <w:szCs w:val="22"/>
        </w:rPr>
        <w:t xml:space="preserve"> 10 kalendárnych dní od prevzatia staveniska</w:t>
      </w:r>
      <w:r w:rsidRPr="00F26017">
        <w:rPr>
          <w:color w:val="000000"/>
          <w:sz w:val="22"/>
          <w:szCs w:val="22"/>
        </w:rPr>
        <w:t>.</w:t>
      </w:r>
    </w:p>
    <w:p w14:paraId="04720EEE" w14:textId="77777777"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 xml:space="preserve">Zhotoviteľ preukáže garanciu objednávateľovi: a) zložením finančných prostriedkov na účet objednávateľa; b) </w:t>
      </w:r>
      <w:r w:rsidRPr="00F26017">
        <w:rPr>
          <w:sz w:val="22"/>
          <w:szCs w:val="22"/>
        </w:rPr>
        <w:t>predložením bankovej záruky vo forme overenej kópie alebo c) záruky poistenia vo forme overenej kópie</w:t>
      </w:r>
      <w:r w:rsidRPr="00F26017">
        <w:rPr>
          <w:color w:val="000000"/>
          <w:sz w:val="22"/>
          <w:szCs w:val="22"/>
        </w:rPr>
        <w:t>.</w:t>
      </w:r>
    </w:p>
    <w:p w14:paraId="26B372AA" w14:textId="505E3DFE" w:rsidR="00A91A20" w:rsidRPr="00F26017" w:rsidRDefault="00A91A20" w:rsidP="007C436E">
      <w:pPr>
        <w:numPr>
          <w:ilvl w:val="3"/>
          <w:numId w:val="39"/>
        </w:numPr>
        <w:suppressAutoHyphens/>
        <w:ind w:left="567" w:hanging="283"/>
        <w:jc w:val="both"/>
        <w:rPr>
          <w:color w:val="000000"/>
          <w:sz w:val="22"/>
          <w:szCs w:val="22"/>
        </w:rPr>
      </w:pPr>
      <w:r w:rsidRPr="00F26017">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w:t>
      </w:r>
      <w:r w:rsidR="00601722">
        <w:rPr>
          <w:color w:val="000000"/>
          <w:sz w:val="22"/>
          <w:szCs w:val="22"/>
        </w:rPr>
        <w:t xml:space="preserve"> do 7</w:t>
      </w:r>
      <w:r w:rsidRPr="00F26017">
        <w:rPr>
          <w:color w:val="000000"/>
          <w:sz w:val="22"/>
          <w:szCs w:val="22"/>
        </w:rPr>
        <w:t xml:space="preserve"> dní potom, ako obdrží kópiu Protokolu o vyhotovení diela bez vád a nedorobkov.</w:t>
      </w:r>
    </w:p>
    <w:p w14:paraId="4D42B20F" w14:textId="41764E7F" w:rsidR="00A91A20" w:rsidRDefault="00A91A20" w:rsidP="007C436E">
      <w:pPr>
        <w:numPr>
          <w:ilvl w:val="3"/>
          <w:numId w:val="39"/>
        </w:numPr>
        <w:suppressAutoHyphens/>
        <w:ind w:left="567" w:hanging="283"/>
        <w:jc w:val="both"/>
        <w:rPr>
          <w:color w:val="000000"/>
          <w:sz w:val="22"/>
          <w:szCs w:val="22"/>
        </w:rPr>
      </w:pPr>
      <w:r w:rsidRPr="00F26017">
        <w:rPr>
          <w:color w:val="000000"/>
          <w:sz w:val="22"/>
          <w:szCs w:val="22"/>
        </w:rPr>
        <w:t>Objednávateľ je oprávnený uplatňovať voči zhotoviteľovi nárok na odškodné, v zmysle garancie na vykonanie prác, vyjmúc čiastok, na ktoré je oprávnený v zmysle Zmluvy.</w:t>
      </w:r>
    </w:p>
    <w:p w14:paraId="72AE2C22" w14:textId="77777777" w:rsidR="00952749" w:rsidRPr="00F26017" w:rsidRDefault="00952749" w:rsidP="00952749">
      <w:pPr>
        <w:suppressAutoHyphens/>
        <w:ind w:left="567"/>
        <w:jc w:val="both"/>
        <w:rPr>
          <w:color w:val="000000"/>
          <w:sz w:val="22"/>
          <w:szCs w:val="22"/>
        </w:rPr>
      </w:pPr>
    </w:p>
    <w:p w14:paraId="12B5BC2C" w14:textId="77777777" w:rsidR="00A91A20" w:rsidRPr="00F26017" w:rsidRDefault="00A91A20" w:rsidP="00A91A20">
      <w:pPr>
        <w:suppressAutoHyphens/>
        <w:jc w:val="both"/>
        <w:rPr>
          <w:color w:val="000000"/>
          <w:sz w:val="22"/>
          <w:szCs w:val="22"/>
        </w:rPr>
      </w:pPr>
    </w:p>
    <w:p w14:paraId="6100ABD7" w14:textId="77777777" w:rsidR="00A91A20" w:rsidRPr="00F26017" w:rsidRDefault="00A91A20" w:rsidP="00A91A20">
      <w:pPr>
        <w:ind w:left="240"/>
        <w:jc w:val="center"/>
        <w:rPr>
          <w:b/>
          <w:color w:val="000000"/>
          <w:sz w:val="22"/>
          <w:szCs w:val="22"/>
        </w:rPr>
      </w:pPr>
      <w:r w:rsidRPr="00F26017">
        <w:rPr>
          <w:b/>
          <w:color w:val="000000"/>
          <w:sz w:val="22"/>
          <w:szCs w:val="22"/>
        </w:rPr>
        <w:t>Článok 20</w:t>
      </w:r>
    </w:p>
    <w:p w14:paraId="71CD385C" w14:textId="77777777" w:rsidR="00A91A20" w:rsidRPr="00F26017" w:rsidRDefault="00A91A20" w:rsidP="00A91A20">
      <w:pPr>
        <w:jc w:val="center"/>
        <w:rPr>
          <w:b/>
          <w:color w:val="000000"/>
          <w:sz w:val="22"/>
          <w:szCs w:val="22"/>
        </w:rPr>
      </w:pPr>
      <w:r w:rsidRPr="00F26017">
        <w:rPr>
          <w:b/>
          <w:color w:val="000000"/>
          <w:sz w:val="22"/>
          <w:szCs w:val="22"/>
        </w:rPr>
        <w:t>Záverečné ustanovenia</w:t>
      </w:r>
    </w:p>
    <w:p w14:paraId="68F818C8" w14:textId="77777777" w:rsidR="00A91A20" w:rsidRPr="00F26017" w:rsidRDefault="00A91A20" w:rsidP="00A91A20">
      <w:pPr>
        <w:jc w:val="both"/>
        <w:rPr>
          <w:color w:val="000000"/>
          <w:sz w:val="22"/>
          <w:szCs w:val="22"/>
        </w:rPr>
      </w:pPr>
    </w:p>
    <w:p w14:paraId="6CDD6471" w14:textId="77777777" w:rsidR="00480A04" w:rsidRDefault="00A91A20" w:rsidP="00480A04">
      <w:pPr>
        <w:numPr>
          <w:ilvl w:val="0"/>
          <w:numId w:val="47"/>
        </w:numPr>
        <w:suppressAutoHyphens/>
        <w:jc w:val="both"/>
        <w:rPr>
          <w:color w:val="000000"/>
          <w:sz w:val="22"/>
          <w:szCs w:val="22"/>
        </w:rPr>
      </w:pPr>
      <w:r w:rsidRPr="00F26017">
        <w:rPr>
          <w:color w:val="000000"/>
          <w:sz w:val="22"/>
          <w:szCs w:val="22"/>
        </w:rPr>
        <w:t>Zhotoviteľ je viazaný týmto návrhom zmluvy odo dňa doručenia podpísaného textu objednávateľovi.</w:t>
      </w:r>
    </w:p>
    <w:p w14:paraId="53682445" w14:textId="4E1092D2" w:rsidR="00A91A20" w:rsidRPr="00480A04" w:rsidRDefault="00A91A20" w:rsidP="00480A04">
      <w:pPr>
        <w:numPr>
          <w:ilvl w:val="0"/>
          <w:numId w:val="47"/>
        </w:numPr>
        <w:suppressAutoHyphens/>
        <w:jc w:val="both"/>
        <w:rPr>
          <w:color w:val="000000"/>
          <w:sz w:val="22"/>
          <w:szCs w:val="22"/>
        </w:rPr>
      </w:pPr>
      <w:r w:rsidRPr="00480A04">
        <w:rPr>
          <w:sz w:val="22"/>
          <w:szCs w:val="22"/>
        </w:rPr>
        <w:t>Zmluva nadobúda platnosť dňom podpisu štatutárnymi zástupcami obidvoch zmluvných strán</w:t>
      </w:r>
      <w:r w:rsidRPr="00480A04">
        <w:rPr>
          <w:rFonts w:eastAsia="Arial Narrow"/>
          <w:sz w:val="22"/>
          <w:szCs w:val="22"/>
        </w:rPr>
        <w:t xml:space="preserve"> a účinnosť až po splnení nasledovných odkladacích podmienok:</w:t>
      </w:r>
      <w:r w:rsidR="00F80153" w:rsidRPr="00480A04">
        <w:rPr>
          <w:rFonts w:eastAsia="Arial Narrow"/>
          <w:sz w:val="22"/>
          <w:szCs w:val="22"/>
        </w:rPr>
        <w:t xml:space="preserve"> a) po schválení žiadosti o poskytnutie nenávratného finančného príspevku (ďalej len NFP); b) po schválení procesu verejného obstarávania poskytovateľom NFP; c) zverejnením zmluvy, a teda dňom nasledujúcim po dni jej zverejnenia v súlade s ustanovením § 47a ods. 1 zákona č. 40/1964 </w:t>
      </w:r>
      <w:proofErr w:type="spellStart"/>
      <w:r w:rsidR="00F80153" w:rsidRPr="00480A04">
        <w:rPr>
          <w:rFonts w:eastAsia="Arial Narrow"/>
          <w:sz w:val="22"/>
          <w:szCs w:val="22"/>
        </w:rPr>
        <w:t>Z.z</w:t>
      </w:r>
      <w:proofErr w:type="spellEnd"/>
      <w:r w:rsidR="00F80153" w:rsidRPr="00480A04">
        <w:rPr>
          <w:rFonts w:eastAsia="Arial Narrow"/>
          <w:sz w:val="22"/>
          <w:szCs w:val="22"/>
        </w:rPr>
        <w:t>. Občianskeho zákonníka, príp. na webovej stránke verejného obstarávateľa.</w:t>
      </w:r>
    </w:p>
    <w:p w14:paraId="5D4455B0" w14:textId="77777777" w:rsidR="00A91A20" w:rsidRPr="00F26017" w:rsidRDefault="00A91A20" w:rsidP="007C436E">
      <w:pPr>
        <w:numPr>
          <w:ilvl w:val="0"/>
          <w:numId w:val="47"/>
        </w:numPr>
        <w:suppressAutoHyphens/>
        <w:jc w:val="both"/>
        <w:rPr>
          <w:sz w:val="22"/>
          <w:szCs w:val="22"/>
        </w:rPr>
      </w:pPr>
      <w:r w:rsidRPr="00F26017">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21982CFC" w14:textId="77777777" w:rsidR="00A91A20" w:rsidRPr="00F26017" w:rsidRDefault="00A91A20" w:rsidP="007C436E">
      <w:pPr>
        <w:numPr>
          <w:ilvl w:val="0"/>
          <w:numId w:val="47"/>
        </w:numPr>
        <w:suppressAutoHyphens/>
        <w:jc w:val="both"/>
        <w:rPr>
          <w:sz w:val="22"/>
          <w:szCs w:val="22"/>
        </w:rPr>
      </w:pPr>
      <w:r w:rsidRPr="00F26017">
        <w:rPr>
          <w:sz w:val="22"/>
          <w:szCs w:val="22"/>
        </w:rPr>
        <w:t>Práva a povinnosti vyplývajúce z tejto zmluvy prechádzajú na právnych nástupcov zmluvných strán.</w:t>
      </w:r>
    </w:p>
    <w:p w14:paraId="66029689"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0C56018E"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Zmluva je vyhotovená v 6 - ich rovnopisoch, z ktorých 4 rovnopisy dostane objednávateľ a 2 rovnopisy zhotoviteľ.</w:t>
      </w:r>
    </w:p>
    <w:p w14:paraId="5A865AC2"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F54AAD3" w14:textId="77777777" w:rsidR="00A91A20" w:rsidRPr="00F26017" w:rsidRDefault="00A91A20" w:rsidP="007C436E">
      <w:pPr>
        <w:numPr>
          <w:ilvl w:val="0"/>
          <w:numId w:val="47"/>
        </w:numPr>
        <w:suppressAutoHyphens/>
        <w:jc w:val="both"/>
        <w:rPr>
          <w:color w:val="000000"/>
          <w:sz w:val="22"/>
          <w:szCs w:val="22"/>
        </w:rPr>
      </w:pPr>
      <w:r w:rsidRPr="00F26017">
        <w:rPr>
          <w:color w:val="000000"/>
          <w:sz w:val="22"/>
          <w:szCs w:val="22"/>
        </w:rPr>
        <w:t xml:space="preserve">Dielo bude financované na základe Zmluvy o poskytnutí nenávratného finančného príspevku, uzavretej medzi objednávateľom a príslušným poskytovateľom NFP. </w:t>
      </w:r>
    </w:p>
    <w:p w14:paraId="1E2A6581" w14:textId="77777777" w:rsidR="00A91A20" w:rsidRPr="00F26017" w:rsidRDefault="00A91A20" w:rsidP="00A91A20">
      <w:pPr>
        <w:suppressAutoHyphens/>
        <w:jc w:val="both"/>
        <w:rPr>
          <w:sz w:val="22"/>
          <w:szCs w:val="22"/>
        </w:rPr>
      </w:pPr>
    </w:p>
    <w:p w14:paraId="5B84BB49" w14:textId="00719B9B" w:rsidR="00A91A20" w:rsidRDefault="00A91A20" w:rsidP="00A91A20">
      <w:pPr>
        <w:suppressAutoHyphens/>
        <w:jc w:val="both"/>
        <w:rPr>
          <w:sz w:val="22"/>
          <w:szCs w:val="22"/>
        </w:rPr>
      </w:pPr>
    </w:p>
    <w:p w14:paraId="216B482D" w14:textId="77777777" w:rsidR="00952749" w:rsidRPr="00F26017" w:rsidRDefault="00952749" w:rsidP="00A91A20">
      <w:pPr>
        <w:suppressAutoHyphens/>
        <w:jc w:val="both"/>
        <w:rPr>
          <w:sz w:val="22"/>
          <w:szCs w:val="22"/>
        </w:rPr>
      </w:pPr>
    </w:p>
    <w:p w14:paraId="0E11CCEB"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5BEF0E57" w14:textId="77777777" w:rsidR="00A91A20" w:rsidRPr="00F26017" w:rsidRDefault="00A91A20" w:rsidP="00A91A20">
      <w:pPr>
        <w:autoSpaceDE w:val="0"/>
        <w:autoSpaceDN w:val="0"/>
        <w:rPr>
          <w:rFonts w:eastAsia="Batang"/>
          <w:b/>
          <w:sz w:val="22"/>
          <w:szCs w:val="22"/>
          <w:lang w:bidi="he-IL"/>
        </w:rPr>
      </w:pPr>
    </w:p>
    <w:p w14:paraId="7D05F791" w14:textId="77777777" w:rsidR="00A91A20" w:rsidRPr="00F26017" w:rsidRDefault="00A91A20" w:rsidP="00A91A20">
      <w:pPr>
        <w:suppressAutoHyphens/>
        <w:jc w:val="both"/>
        <w:rPr>
          <w:sz w:val="22"/>
          <w:szCs w:val="22"/>
        </w:rPr>
      </w:pPr>
    </w:p>
    <w:p w14:paraId="68F77F51"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79DC3A30" w14:textId="77777777" w:rsidR="00A91A20" w:rsidRPr="00F26017" w:rsidRDefault="00A91A20" w:rsidP="00A91A20">
      <w:pPr>
        <w:autoSpaceDE w:val="0"/>
        <w:autoSpaceDN w:val="0"/>
        <w:rPr>
          <w:rFonts w:eastAsia="Batang"/>
          <w:b/>
          <w:sz w:val="22"/>
          <w:szCs w:val="22"/>
          <w:lang w:bidi="he-IL"/>
        </w:rPr>
      </w:pPr>
    </w:p>
    <w:p w14:paraId="10B135A2" w14:textId="77777777" w:rsidR="00A91A20" w:rsidRPr="00F26017" w:rsidRDefault="00A91A20" w:rsidP="00A91A20">
      <w:pPr>
        <w:autoSpaceDE w:val="0"/>
        <w:autoSpaceDN w:val="0"/>
        <w:rPr>
          <w:rFonts w:eastAsia="Batang"/>
          <w:b/>
          <w:sz w:val="22"/>
          <w:szCs w:val="22"/>
          <w:lang w:bidi="he-IL"/>
        </w:rPr>
      </w:pPr>
    </w:p>
    <w:p w14:paraId="7963346E" w14:textId="77777777" w:rsidR="00A91A20" w:rsidRPr="00F26017" w:rsidRDefault="00A91A20" w:rsidP="00A91A20">
      <w:pPr>
        <w:tabs>
          <w:tab w:val="left" w:pos="426"/>
          <w:tab w:val="left" w:pos="5529"/>
        </w:tabs>
        <w:autoSpaceDE w:val="0"/>
        <w:autoSpaceDN w:val="0"/>
        <w:jc w:val="both"/>
        <w:rPr>
          <w:rFonts w:eastAsia="Batang"/>
          <w:sz w:val="22"/>
          <w:szCs w:val="22"/>
          <w:lang w:bidi="he-IL"/>
        </w:rPr>
      </w:pPr>
      <w:r w:rsidRPr="00F26017">
        <w:rPr>
          <w:rFonts w:eastAsia="Batang"/>
          <w:sz w:val="22"/>
          <w:szCs w:val="22"/>
          <w:lang w:bidi="he-IL"/>
        </w:rPr>
        <w:t xml:space="preserve">......................................................    </w:t>
      </w:r>
      <w:r w:rsidRPr="00F26017">
        <w:rPr>
          <w:rFonts w:eastAsia="Batang"/>
          <w:sz w:val="22"/>
          <w:szCs w:val="22"/>
          <w:lang w:bidi="he-IL"/>
        </w:rPr>
        <w:tab/>
        <w:t>..........................................................</w:t>
      </w:r>
    </w:p>
    <w:p w14:paraId="6DDF6315" w14:textId="77777777" w:rsidR="00A91A20" w:rsidRPr="00F26017" w:rsidRDefault="00A91A20" w:rsidP="00A91A20">
      <w:pPr>
        <w:rPr>
          <w:color w:val="000000"/>
          <w:sz w:val="22"/>
          <w:szCs w:val="22"/>
        </w:rPr>
      </w:pPr>
    </w:p>
    <w:p w14:paraId="2DE9180A" w14:textId="77777777" w:rsidR="00A91A20" w:rsidRPr="00F26017" w:rsidRDefault="00A91A20" w:rsidP="00A91A20">
      <w:pPr>
        <w:rPr>
          <w:b/>
          <w:color w:val="000000"/>
          <w:sz w:val="22"/>
          <w:szCs w:val="22"/>
          <w:u w:val="single"/>
        </w:rPr>
      </w:pPr>
      <w:r w:rsidRPr="00F26017">
        <w:rPr>
          <w:b/>
          <w:color w:val="000000"/>
          <w:sz w:val="22"/>
          <w:szCs w:val="22"/>
          <w:u w:val="single"/>
        </w:rPr>
        <w:lastRenderedPageBreak/>
        <w:t>Prílohy:</w:t>
      </w:r>
    </w:p>
    <w:p w14:paraId="624BF167" w14:textId="77777777" w:rsidR="00A91A20" w:rsidRPr="00F26017" w:rsidRDefault="00A91A20" w:rsidP="00A91A20">
      <w:pPr>
        <w:rPr>
          <w:b/>
          <w:color w:val="000000"/>
          <w:sz w:val="22"/>
          <w:szCs w:val="22"/>
          <w:u w:val="single"/>
        </w:rPr>
      </w:pPr>
    </w:p>
    <w:p w14:paraId="1678D7FC" w14:textId="77777777" w:rsidR="00A91A20" w:rsidRPr="00F26017" w:rsidRDefault="00A91A20" w:rsidP="007C436E">
      <w:pPr>
        <w:numPr>
          <w:ilvl w:val="0"/>
          <w:numId w:val="60"/>
        </w:numPr>
        <w:rPr>
          <w:b/>
          <w:color w:val="000000"/>
          <w:sz w:val="22"/>
          <w:szCs w:val="22"/>
          <w:u w:val="single"/>
        </w:rPr>
      </w:pPr>
      <w:r w:rsidRPr="00F26017">
        <w:rPr>
          <w:snapToGrid w:val="0"/>
          <w:sz w:val="22"/>
          <w:szCs w:val="22"/>
        </w:rPr>
        <w:t>č. 1 – Ocenený výkaz výmer</w:t>
      </w:r>
    </w:p>
    <w:p w14:paraId="350290AD" w14:textId="1CBE37E7" w:rsidR="00A91A20" w:rsidRPr="00F26017" w:rsidRDefault="00A91A20" w:rsidP="007C436E">
      <w:pPr>
        <w:numPr>
          <w:ilvl w:val="0"/>
          <w:numId w:val="60"/>
        </w:numPr>
        <w:rPr>
          <w:i/>
          <w:color w:val="FF0000"/>
          <w:sz w:val="22"/>
          <w:szCs w:val="22"/>
        </w:rPr>
      </w:pPr>
      <w:r w:rsidRPr="00F26017">
        <w:rPr>
          <w:snapToGrid w:val="0"/>
          <w:sz w:val="22"/>
          <w:szCs w:val="22"/>
        </w:rPr>
        <w:t>č. 2 – Zoznam subdodávateľov</w:t>
      </w:r>
      <w:r w:rsidR="00480A04">
        <w:rPr>
          <w:snapToGrid w:val="0"/>
          <w:sz w:val="22"/>
          <w:szCs w:val="22"/>
        </w:rPr>
        <w:t xml:space="preserve"> – do ponuky sa nepredklad</w:t>
      </w:r>
      <w:r w:rsidR="001A340A">
        <w:rPr>
          <w:snapToGrid w:val="0"/>
          <w:sz w:val="22"/>
          <w:szCs w:val="22"/>
        </w:rPr>
        <w:t>á</w:t>
      </w:r>
      <w:r w:rsidRPr="00F26017">
        <w:rPr>
          <w:i/>
          <w:color w:val="FF0000"/>
          <w:sz w:val="22"/>
          <w:szCs w:val="22"/>
        </w:rPr>
        <w:t xml:space="preserve"> </w:t>
      </w:r>
    </w:p>
    <w:p w14:paraId="04641F72" w14:textId="77777777" w:rsidR="00C2241A" w:rsidRDefault="00A91A20" w:rsidP="00C2241A">
      <w:pPr>
        <w:numPr>
          <w:ilvl w:val="0"/>
          <w:numId w:val="60"/>
        </w:numPr>
        <w:rPr>
          <w:snapToGrid w:val="0"/>
          <w:sz w:val="22"/>
          <w:szCs w:val="22"/>
        </w:rPr>
      </w:pPr>
      <w:r w:rsidRPr="00F26017">
        <w:rPr>
          <w:snapToGrid w:val="0"/>
          <w:sz w:val="22"/>
          <w:szCs w:val="22"/>
        </w:rPr>
        <w:t>č. 3 – Zoznam „Iných osôb“</w:t>
      </w:r>
      <w:r w:rsidR="00480A04">
        <w:rPr>
          <w:snapToGrid w:val="0"/>
          <w:sz w:val="22"/>
          <w:szCs w:val="22"/>
        </w:rPr>
        <w:t xml:space="preserve"> – do ponuky sa nepredkladá</w:t>
      </w:r>
    </w:p>
    <w:p w14:paraId="48E32211" w14:textId="30F6BAAC" w:rsidR="00A91A20" w:rsidRPr="00C2241A" w:rsidRDefault="001A7D39" w:rsidP="00C2241A">
      <w:pPr>
        <w:numPr>
          <w:ilvl w:val="0"/>
          <w:numId w:val="60"/>
        </w:numPr>
        <w:rPr>
          <w:snapToGrid w:val="0"/>
          <w:sz w:val="22"/>
          <w:szCs w:val="22"/>
        </w:rPr>
      </w:pPr>
      <w:r w:rsidRPr="00C2241A">
        <w:rPr>
          <w:snapToGrid w:val="0"/>
          <w:sz w:val="22"/>
          <w:szCs w:val="22"/>
        </w:rPr>
        <w:t>č. 4 – Poistná zmluva</w:t>
      </w:r>
      <w:r w:rsidR="00480A04" w:rsidRPr="00C2241A">
        <w:rPr>
          <w:snapToGrid w:val="0"/>
          <w:sz w:val="22"/>
          <w:szCs w:val="22"/>
        </w:rPr>
        <w:t xml:space="preserve"> – do ponuky sa nepredkladá</w:t>
      </w:r>
    </w:p>
    <w:p w14:paraId="4C9ECAF4" w14:textId="77777777" w:rsidR="00A91A20" w:rsidRPr="00F26017" w:rsidRDefault="00A91A20" w:rsidP="00A91A20">
      <w:pPr>
        <w:pStyle w:val="Nadpis1"/>
        <w:spacing w:before="0"/>
        <w:ind w:left="0"/>
        <w:rPr>
          <w:rFonts w:ascii="Times New Roman" w:hAnsi="Times New Roman" w:cs="Times New Roman"/>
          <w:b w:val="0"/>
          <w:sz w:val="22"/>
          <w:szCs w:val="22"/>
        </w:rPr>
      </w:pPr>
      <w:r w:rsidRPr="00F26017">
        <w:rPr>
          <w:rFonts w:ascii="Times New Roman" w:hAnsi="Times New Roman" w:cs="Times New Roman"/>
          <w:b w:val="0"/>
          <w:sz w:val="22"/>
          <w:szCs w:val="22"/>
        </w:rPr>
        <w:br w:type="column"/>
      </w:r>
      <w:bookmarkStart w:id="7" w:name="_Toc28362079"/>
      <w:r w:rsidRPr="00F26017">
        <w:rPr>
          <w:rFonts w:ascii="Times New Roman" w:hAnsi="Times New Roman" w:cs="Times New Roman"/>
          <w:b w:val="0"/>
          <w:sz w:val="22"/>
          <w:szCs w:val="22"/>
        </w:rPr>
        <w:lastRenderedPageBreak/>
        <w:t>Príloha č. 2 zmluvy:</w:t>
      </w:r>
      <w:bookmarkEnd w:id="7"/>
    </w:p>
    <w:p w14:paraId="02DCD83F" w14:textId="77777777" w:rsidR="00A91A20" w:rsidRPr="00F26017" w:rsidRDefault="00A91A20" w:rsidP="00A91A20">
      <w:pPr>
        <w:pStyle w:val="Nadpis1"/>
        <w:spacing w:before="0"/>
        <w:ind w:left="720" w:hanging="720"/>
        <w:rPr>
          <w:rFonts w:ascii="Times New Roman" w:hAnsi="Times New Roman" w:cs="Times New Roman"/>
          <w:b w:val="0"/>
          <w:sz w:val="22"/>
          <w:szCs w:val="22"/>
        </w:rPr>
      </w:pPr>
    </w:p>
    <w:p w14:paraId="6D60A80D" w14:textId="77777777" w:rsidR="00A91A20" w:rsidRPr="00F26017" w:rsidRDefault="00A91A20" w:rsidP="00A91A20">
      <w:pPr>
        <w:pStyle w:val="Nadpis1"/>
        <w:spacing w:before="0"/>
        <w:ind w:left="720"/>
        <w:jc w:val="center"/>
        <w:rPr>
          <w:rFonts w:ascii="Times New Roman" w:hAnsi="Times New Roman" w:cs="Times New Roman"/>
          <w:sz w:val="22"/>
          <w:szCs w:val="22"/>
        </w:rPr>
      </w:pPr>
      <w:bookmarkStart w:id="8" w:name="_Toc17906934"/>
      <w:bookmarkStart w:id="9" w:name="_Toc28362080"/>
      <w:r w:rsidRPr="00F26017">
        <w:rPr>
          <w:rFonts w:ascii="Times New Roman" w:hAnsi="Times New Roman" w:cs="Times New Roman"/>
          <w:sz w:val="22"/>
          <w:szCs w:val="22"/>
        </w:rPr>
        <w:t>Zoznam  subdodávateľov</w:t>
      </w:r>
      <w:bookmarkEnd w:id="8"/>
      <w:bookmarkEnd w:id="9"/>
    </w:p>
    <w:p w14:paraId="301BD949" w14:textId="77777777" w:rsidR="00A91A20" w:rsidRPr="00F26017" w:rsidRDefault="00A91A20" w:rsidP="00A91A20">
      <w:pPr>
        <w:jc w:val="center"/>
        <w:rPr>
          <w:sz w:val="22"/>
          <w:szCs w:val="22"/>
        </w:rPr>
      </w:pPr>
      <w:r w:rsidRPr="00F26017">
        <w:rPr>
          <w:sz w:val="22"/>
          <w:szCs w:val="22"/>
        </w:rPr>
        <w:t xml:space="preserve">          (čestné vyhlásenie k subdodávkam)</w:t>
      </w:r>
    </w:p>
    <w:p w14:paraId="376B98EA" w14:textId="77777777" w:rsidR="00A91A20" w:rsidRPr="00F26017" w:rsidRDefault="00A91A20" w:rsidP="00A91A20">
      <w:pPr>
        <w:ind w:left="567"/>
        <w:rPr>
          <w:sz w:val="22"/>
          <w:szCs w:val="22"/>
        </w:rPr>
      </w:pPr>
    </w:p>
    <w:p w14:paraId="35D62937" w14:textId="77777777" w:rsidR="00A91A20" w:rsidRPr="00F26017" w:rsidRDefault="00A91A20" w:rsidP="00A91A20">
      <w:pPr>
        <w:shd w:val="clear" w:color="auto" w:fill="FFFFFF"/>
        <w:ind w:left="567"/>
        <w:jc w:val="both"/>
        <w:rPr>
          <w:bCs/>
          <w:sz w:val="22"/>
          <w:szCs w:val="22"/>
        </w:rPr>
      </w:pPr>
      <w:r w:rsidRPr="00F26017">
        <w:rPr>
          <w:bCs/>
          <w:sz w:val="22"/>
          <w:szCs w:val="22"/>
        </w:rPr>
        <w:t xml:space="preserve">Uchádzač:..........................................................., so sídlom ..........................................................., </w:t>
      </w:r>
    </w:p>
    <w:p w14:paraId="73F80582" w14:textId="6666E30E" w:rsidR="00A91A20" w:rsidRPr="00F26017" w:rsidRDefault="00A91A20" w:rsidP="00A91A20">
      <w:pPr>
        <w:autoSpaceDE w:val="0"/>
        <w:autoSpaceDN w:val="0"/>
        <w:adjustRightInd w:val="0"/>
        <w:ind w:left="567"/>
        <w:rPr>
          <w:sz w:val="22"/>
          <w:szCs w:val="22"/>
        </w:rPr>
      </w:pPr>
      <w:r w:rsidRPr="00F26017">
        <w:rPr>
          <w:bCs/>
          <w:sz w:val="22"/>
          <w:szCs w:val="22"/>
        </w:rPr>
        <w:t xml:space="preserve">IČO: .................. týmto vyhlasujem, že </w:t>
      </w:r>
      <w:r w:rsidRPr="00F26017">
        <w:rPr>
          <w:sz w:val="22"/>
          <w:szCs w:val="22"/>
        </w:rPr>
        <w:t>v podlimitnej zákazke na  uskutočnenie stavebných prác -  predmet zákazky:</w:t>
      </w:r>
      <w:bookmarkStart w:id="10" w:name="_Hlk9445513"/>
      <w:r w:rsidRPr="00F26017">
        <w:rPr>
          <w:sz w:val="22"/>
          <w:szCs w:val="22"/>
        </w:rPr>
        <w:t xml:space="preserve"> „</w:t>
      </w:r>
      <w:r w:rsidR="00C742E4" w:rsidRPr="00C742E4">
        <w:rPr>
          <w:rFonts w:eastAsia="Arial Narrow"/>
          <w:b/>
          <w:sz w:val="22"/>
          <w:szCs w:val="22"/>
        </w:rPr>
        <w:t>Environmentálne centrum v meste Zlaté Moravce – stavebné práce</w:t>
      </w:r>
      <w:r w:rsidR="00C742E4">
        <w:rPr>
          <w:rFonts w:eastAsia="Arial Narrow"/>
          <w:b/>
          <w:sz w:val="22"/>
          <w:szCs w:val="22"/>
        </w:rPr>
        <w:t>“</w:t>
      </w:r>
    </w:p>
    <w:p w14:paraId="0CF846F6" w14:textId="77777777" w:rsidR="00A91A20" w:rsidRPr="00F26017" w:rsidRDefault="00A91A20" w:rsidP="00A91A20">
      <w:pPr>
        <w:autoSpaceDE w:val="0"/>
        <w:autoSpaceDN w:val="0"/>
        <w:adjustRightInd w:val="0"/>
        <w:ind w:left="567"/>
        <w:rPr>
          <w:sz w:val="22"/>
          <w:szCs w:val="22"/>
        </w:rPr>
      </w:pPr>
    </w:p>
    <w:bookmarkEnd w:id="10"/>
    <w:p w14:paraId="2BC7133A"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nebudem využívať subdodávky a celé plnenie zabezpečím sám </w:t>
      </w:r>
      <w:r w:rsidRPr="00F26017">
        <w:rPr>
          <w:rStyle w:val="ra"/>
          <w:sz w:val="22"/>
          <w:szCs w:val="22"/>
        </w:rPr>
        <w:t xml:space="preserve">(tým nie je vylúčená neskoršia možnosť zmeny, avšak za splnenia pravidiel </w:t>
      </w:r>
      <w:r w:rsidRPr="00F26017">
        <w:rPr>
          <w:sz w:val="22"/>
          <w:szCs w:val="22"/>
        </w:rPr>
        <w:t>zmenu subdodávateľov počas plnenia zmluvy, ktoré sú uvedené v súťažných podkladov);</w:t>
      </w:r>
      <w:r w:rsidRPr="00F26017">
        <w:rPr>
          <w:sz w:val="22"/>
          <w:szCs w:val="22"/>
          <w:vertAlign w:val="superscript"/>
        </w:rPr>
        <w:t xml:space="preserve"> </w:t>
      </w:r>
    </w:p>
    <w:p w14:paraId="0F3952F8" w14:textId="77777777" w:rsidR="00A91A20" w:rsidRPr="00F26017" w:rsidRDefault="00A91A20" w:rsidP="007C436E">
      <w:pPr>
        <w:numPr>
          <w:ilvl w:val="0"/>
          <w:numId w:val="72"/>
        </w:numPr>
        <w:suppressAutoHyphens/>
        <w:spacing w:line="276" w:lineRule="auto"/>
        <w:ind w:left="709"/>
        <w:jc w:val="both"/>
        <w:rPr>
          <w:sz w:val="22"/>
          <w:szCs w:val="22"/>
        </w:rPr>
      </w:pPr>
      <w:r w:rsidRPr="00F26017">
        <w:rPr>
          <w:rStyle w:val="ra"/>
          <w:b/>
          <w:sz w:val="22"/>
          <w:szCs w:val="22"/>
        </w:rPr>
        <w:t xml:space="preserve">budem využívať subdodávky a na tento účel uvádzam </w:t>
      </w:r>
      <w:r w:rsidRPr="00F26017">
        <w:rPr>
          <w:noProof/>
          <w:sz w:val="22"/>
          <w:szCs w:val="22"/>
        </w:rPr>
        <w:t>údaje o všetkých známych subdodávateľoch ako aj údaje o osobách oprávnených konať za subdodávateľa v rozsahu meno, priezvisko, adresa pobytu a dátum narodenia nasledovne</w:t>
      </w:r>
      <w:r w:rsidRPr="00F26017">
        <w:rPr>
          <w:rStyle w:val="ra"/>
          <w:b/>
          <w:sz w:val="22"/>
          <w:szCs w:val="22"/>
        </w:rPr>
        <w:t>:</w:t>
      </w:r>
    </w:p>
    <w:p w14:paraId="25309EBB" w14:textId="77777777" w:rsidR="00A91A20" w:rsidRPr="00F26017" w:rsidRDefault="00A91A20" w:rsidP="00A91A20">
      <w:pPr>
        <w:spacing w:line="360" w:lineRule="auto"/>
        <w:ind w:left="709"/>
        <w:jc w:val="both"/>
        <w:rPr>
          <w:bCs/>
          <w:sz w:val="22"/>
          <w:szCs w:val="22"/>
        </w:rPr>
      </w:pPr>
    </w:p>
    <w:p w14:paraId="55462CF8"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všetkých známych subdodávateľoch (uvedie sa aj percento/predmet subdodávky):</w:t>
      </w:r>
    </w:p>
    <w:p w14:paraId="0038196A" w14:textId="77777777" w:rsidR="00A91A20" w:rsidRPr="00F26017" w:rsidRDefault="00A91A20" w:rsidP="007C436E">
      <w:pPr>
        <w:pStyle w:val="Odsekzoznamu"/>
        <w:numPr>
          <w:ilvl w:val="0"/>
          <w:numId w:val="74"/>
        </w:numPr>
        <w:spacing w:line="360" w:lineRule="auto"/>
        <w:ind w:left="709" w:hanging="426"/>
        <w:jc w:val="both"/>
        <w:rPr>
          <w:noProof/>
          <w:sz w:val="22"/>
          <w:szCs w:val="22"/>
        </w:rPr>
      </w:pPr>
      <w:r w:rsidRPr="00F26017">
        <w:rPr>
          <w:noProof/>
          <w:sz w:val="22"/>
          <w:szCs w:val="22"/>
        </w:rPr>
        <w:t>údaje o osobách oprávnených konať za subdodávateľa v rozsahu meno, priezvisko, adresa pobytu a dátum narodenia:</w:t>
      </w:r>
    </w:p>
    <w:p w14:paraId="03339988" w14:textId="77777777" w:rsidR="00A91A20" w:rsidRPr="00F26017" w:rsidRDefault="00A91A20" w:rsidP="00A91A20">
      <w:pPr>
        <w:spacing w:line="360" w:lineRule="auto"/>
        <w:jc w:val="both"/>
        <w:rPr>
          <w:bCs/>
          <w:sz w:val="22"/>
          <w:szCs w:val="22"/>
        </w:rPr>
      </w:pPr>
    </w:p>
    <w:p w14:paraId="6D95955A" w14:textId="77777777" w:rsidR="00A91A20" w:rsidRPr="00F26017" w:rsidRDefault="00A91A20" w:rsidP="00A91A20">
      <w:pPr>
        <w:spacing w:line="360" w:lineRule="auto"/>
        <w:ind w:left="851"/>
        <w:jc w:val="both"/>
        <w:rPr>
          <w:bCs/>
          <w:sz w:val="22"/>
          <w:szCs w:val="22"/>
        </w:rPr>
      </w:pPr>
      <w:r w:rsidRPr="00F26017">
        <w:rPr>
          <w:bCs/>
          <w:sz w:val="22"/>
          <w:szCs w:val="22"/>
        </w:rPr>
        <w:t>V ........................, dňa............................</w:t>
      </w:r>
    </w:p>
    <w:p w14:paraId="1E8F8696" w14:textId="77777777" w:rsidR="00A91A20" w:rsidRPr="00F26017" w:rsidRDefault="00A91A20" w:rsidP="00A91A20">
      <w:pPr>
        <w:spacing w:line="360" w:lineRule="auto"/>
        <w:ind w:left="851"/>
        <w:jc w:val="both"/>
        <w:rPr>
          <w:bCs/>
          <w:sz w:val="22"/>
          <w:szCs w:val="22"/>
        </w:rPr>
      </w:pPr>
    </w:p>
    <w:p w14:paraId="032AE783" w14:textId="77777777" w:rsidR="00A91A20" w:rsidRPr="00F26017" w:rsidRDefault="00A91A20" w:rsidP="00A91A20">
      <w:pPr>
        <w:spacing w:line="360" w:lineRule="auto"/>
        <w:ind w:left="851"/>
        <w:jc w:val="both"/>
        <w:rPr>
          <w:bCs/>
          <w:sz w:val="22"/>
          <w:szCs w:val="22"/>
        </w:rPr>
      </w:pPr>
    </w:p>
    <w:p w14:paraId="200036DA" w14:textId="77777777" w:rsidR="00A91A20" w:rsidRPr="00F26017" w:rsidRDefault="00A91A20" w:rsidP="00A91A20">
      <w:pPr>
        <w:ind w:left="851"/>
        <w:jc w:val="both"/>
        <w:rPr>
          <w:bCs/>
          <w:sz w:val="22"/>
          <w:szCs w:val="22"/>
        </w:rPr>
      </w:pPr>
      <w:r w:rsidRPr="00F26017">
        <w:rPr>
          <w:bCs/>
          <w:sz w:val="22"/>
          <w:szCs w:val="22"/>
        </w:rPr>
        <w:tab/>
      </w:r>
      <w:r w:rsidRPr="00F26017">
        <w:rPr>
          <w:bCs/>
          <w:sz w:val="22"/>
          <w:szCs w:val="22"/>
        </w:rPr>
        <w:tab/>
      </w:r>
      <w:r w:rsidRPr="00F26017">
        <w:rPr>
          <w:bCs/>
          <w:sz w:val="22"/>
          <w:szCs w:val="22"/>
        </w:rPr>
        <w:tab/>
      </w:r>
      <w:r w:rsidRPr="00F26017">
        <w:rPr>
          <w:bCs/>
          <w:sz w:val="22"/>
          <w:szCs w:val="22"/>
        </w:rPr>
        <w:tab/>
      </w:r>
      <w:r w:rsidRPr="00F26017">
        <w:rPr>
          <w:bCs/>
          <w:sz w:val="22"/>
          <w:szCs w:val="22"/>
        </w:rPr>
        <w:tab/>
        <w:t>...................................................................................</w:t>
      </w:r>
    </w:p>
    <w:p w14:paraId="43450DC2" w14:textId="77777777" w:rsidR="00A91A20" w:rsidRPr="00F26017" w:rsidRDefault="00A91A20" w:rsidP="00A91A20">
      <w:pPr>
        <w:ind w:left="2975" w:firstLine="565"/>
        <w:jc w:val="center"/>
        <w:rPr>
          <w:bCs/>
          <w:sz w:val="22"/>
          <w:szCs w:val="22"/>
        </w:rPr>
      </w:pPr>
      <w:r w:rsidRPr="00F26017">
        <w:rPr>
          <w:bCs/>
          <w:sz w:val="22"/>
          <w:szCs w:val="22"/>
        </w:rPr>
        <w:t>meno, priezvisko a podpis oprávneného zástupcu uchádzača</w:t>
      </w:r>
    </w:p>
    <w:p w14:paraId="4B2D9DAC" w14:textId="77777777" w:rsidR="00A91A20" w:rsidRPr="00F26017" w:rsidRDefault="00A91A20" w:rsidP="00A91A20">
      <w:pPr>
        <w:ind w:left="2975" w:firstLine="565"/>
        <w:jc w:val="center"/>
        <w:rPr>
          <w:bCs/>
          <w:sz w:val="22"/>
          <w:szCs w:val="22"/>
        </w:rPr>
      </w:pPr>
    </w:p>
    <w:p w14:paraId="3006B34A" w14:textId="77777777" w:rsidR="00A91A20" w:rsidRPr="00F26017" w:rsidRDefault="00A91A20" w:rsidP="00A91A20">
      <w:pPr>
        <w:ind w:left="2975" w:firstLine="565"/>
        <w:jc w:val="center"/>
        <w:rPr>
          <w:bCs/>
          <w:sz w:val="22"/>
          <w:szCs w:val="22"/>
        </w:rPr>
      </w:pPr>
    </w:p>
    <w:p w14:paraId="0C18F5A1" w14:textId="77777777" w:rsidR="00A91A20" w:rsidRPr="00F26017" w:rsidRDefault="00A91A20" w:rsidP="00A91A20">
      <w:pPr>
        <w:ind w:left="2975" w:firstLine="565"/>
        <w:jc w:val="center"/>
        <w:rPr>
          <w:bCs/>
          <w:sz w:val="22"/>
          <w:szCs w:val="22"/>
        </w:rPr>
      </w:pPr>
    </w:p>
    <w:p w14:paraId="3493C980" w14:textId="77777777" w:rsidR="00A91A20" w:rsidRPr="00F26017" w:rsidRDefault="00A91A20" w:rsidP="00A91A20">
      <w:pPr>
        <w:ind w:left="2975" w:firstLine="565"/>
        <w:jc w:val="center"/>
        <w:rPr>
          <w:bCs/>
          <w:sz w:val="22"/>
          <w:szCs w:val="22"/>
        </w:rPr>
      </w:pPr>
    </w:p>
    <w:p w14:paraId="24A60D31" w14:textId="77777777" w:rsidR="00A91A20" w:rsidRPr="00F26017" w:rsidRDefault="00A91A20" w:rsidP="00A91A20">
      <w:pPr>
        <w:ind w:left="2975" w:firstLine="565"/>
        <w:jc w:val="center"/>
        <w:rPr>
          <w:bCs/>
          <w:sz w:val="22"/>
          <w:szCs w:val="22"/>
        </w:rPr>
      </w:pPr>
    </w:p>
    <w:p w14:paraId="1154D48A" w14:textId="77777777" w:rsidR="00A91A20" w:rsidRPr="00F26017" w:rsidRDefault="00A91A20" w:rsidP="00A91A20">
      <w:pPr>
        <w:ind w:left="2975" w:firstLine="565"/>
        <w:jc w:val="center"/>
        <w:rPr>
          <w:bCs/>
          <w:sz w:val="22"/>
          <w:szCs w:val="22"/>
        </w:rPr>
      </w:pPr>
    </w:p>
    <w:p w14:paraId="7E6A6D66" w14:textId="77777777" w:rsidR="00A91A20" w:rsidRPr="00F26017" w:rsidRDefault="00A91A20" w:rsidP="00A91A20">
      <w:pPr>
        <w:ind w:left="2975" w:firstLine="565"/>
        <w:jc w:val="center"/>
        <w:rPr>
          <w:bCs/>
          <w:sz w:val="22"/>
          <w:szCs w:val="22"/>
        </w:rPr>
      </w:pPr>
    </w:p>
    <w:p w14:paraId="53F3D5E5" w14:textId="77777777" w:rsidR="00A91A20" w:rsidRPr="00F26017" w:rsidRDefault="00A91A20" w:rsidP="00A91A20">
      <w:pPr>
        <w:ind w:left="2975" w:firstLine="565"/>
        <w:jc w:val="center"/>
        <w:rPr>
          <w:bCs/>
          <w:sz w:val="22"/>
          <w:szCs w:val="22"/>
        </w:rPr>
      </w:pPr>
    </w:p>
    <w:p w14:paraId="4C618523" w14:textId="77777777" w:rsidR="00A91A20" w:rsidRPr="00F26017" w:rsidRDefault="00A91A20" w:rsidP="00A91A20">
      <w:pPr>
        <w:ind w:left="2975" w:firstLine="565"/>
        <w:jc w:val="center"/>
        <w:rPr>
          <w:bCs/>
          <w:sz w:val="22"/>
          <w:szCs w:val="22"/>
        </w:rPr>
      </w:pPr>
    </w:p>
    <w:p w14:paraId="543D6C7A" w14:textId="77777777" w:rsidR="00A91A20" w:rsidRPr="00F26017" w:rsidRDefault="00A91A20" w:rsidP="00A91A20">
      <w:pPr>
        <w:ind w:left="2975" w:firstLine="565"/>
        <w:jc w:val="center"/>
        <w:rPr>
          <w:bCs/>
          <w:sz w:val="22"/>
          <w:szCs w:val="22"/>
        </w:rPr>
      </w:pPr>
    </w:p>
    <w:p w14:paraId="53775937" w14:textId="77777777" w:rsidR="00A91A20" w:rsidRPr="00F26017" w:rsidRDefault="00A91A20" w:rsidP="00A91A20">
      <w:pPr>
        <w:ind w:left="2975" w:firstLine="565"/>
        <w:jc w:val="center"/>
        <w:rPr>
          <w:bCs/>
          <w:sz w:val="22"/>
          <w:szCs w:val="22"/>
        </w:rPr>
      </w:pPr>
    </w:p>
    <w:p w14:paraId="24A6651B" w14:textId="77777777" w:rsidR="00A91A20" w:rsidRPr="00F26017" w:rsidRDefault="00A91A20" w:rsidP="00A91A20">
      <w:pPr>
        <w:ind w:left="2975" w:firstLine="565"/>
        <w:jc w:val="center"/>
        <w:rPr>
          <w:bCs/>
          <w:sz w:val="22"/>
          <w:szCs w:val="22"/>
        </w:rPr>
      </w:pPr>
    </w:p>
    <w:p w14:paraId="1E817349" w14:textId="77777777" w:rsidR="00A91A20" w:rsidRPr="00F26017" w:rsidRDefault="00A91A20" w:rsidP="00A91A20">
      <w:pPr>
        <w:ind w:left="2975" w:firstLine="565"/>
        <w:jc w:val="center"/>
        <w:rPr>
          <w:bCs/>
          <w:sz w:val="22"/>
          <w:szCs w:val="22"/>
        </w:rPr>
      </w:pPr>
    </w:p>
    <w:p w14:paraId="67306D04" w14:textId="77777777" w:rsidR="00A91A20" w:rsidRPr="00F26017" w:rsidRDefault="00A91A20" w:rsidP="00A91A20">
      <w:pPr>
        <w:ind w:left="2975" w:firstLine="565"/>
        <w:jc w:val="center"/>
        <w:rPr>
          <w:bCs/>
          <w:sz w:val="22"/>
          <w:szCs w:val="22"/>
        </w:rPr>
      </w:pPr>
    </w:p>
    <w:p w14:paraId="47D326D1" w14:textId="77777777" w:rsidR="00A91A20" w:rsidRPr="00F26017" w:rsidRDefault="00A91A20" w:rsidP="00A91A20">
      <w:pPr>
        <w:ind w:left="2975" w:firstLine="565"/>
        <w:jc w:val="center"/>
        <w:rPr>
          <w:bCs/>
          <w:sz w:val="22"/>
          <w:szCs w:val="22"/>
        </w:rPr>
      </w:pPr>
    </w:p>
    <w:p w14:paraId="0A84FD24" w14:textId="77777777" w:rsidR="00A91A20" w:rsidRPr="00F26017" w:rsidRDefault="00A91A20" w:rsidP="00A91A20">
      <w:pPr>
        <w:ind w:left="2975" w:firstLine="565"/>
        <w:jc w:val="center"/>
        <w:rPr>
          <w:bCs/>
          <w:sz w:val="22"/>
          <w:szCs w:val="22"/>
        </w:rPr>
      </w:pPr>
    </w:p>
    <w:p w14:paraId="2AF0000F" w14:textId="77777777" w:rsidR="00A91A20" w:rsidRPr="00F26017" w:rsidRDefault="00A91A20" w:rsidP="00A91A20">
      <w:pPr>
        <w:ind w:left="2975" w:firstLine="565"/>
        <w:jc w:val="center"/>
        <w:rPr>
          <w:bCs/>
          <w:sz w:val="22"/>
          <w:szCs w:val="22"/>
        </w:rPr>
      </w:pPr>
    </w:p>
    <w:p w14:paraId="543EF8D8" w14:textId="77777777" w:rsidR="00A91A20" w:rsidRPr="00F26017" w:rsidRDefault="00A91A20" w:rsidP="00A91A20">
      <w:pPr>
        <w:pStyle w:val="Nadpis1"/>
        <w:spacing w:before="0" w:after="0"/>
        <w:ind w:left="720" w:hanging="720"/>
        <w:rPr>
          <w:rFonts w:ascii="Times New Roman" w:hAnsi="Times New Roman" w:cs="Times New Roman"/>
          <w:color w:val="FF0000"/>
          <w:sz w:val="22"/>
          <w:szCs w:val="22"/>
        </w:rPr>
      </w:pPr>
      <w:r w:rsidRPr="00F26017">
        <w:rPr>
          <w:rFonts w:ascii="Times New Roman" w:hAnsi="Times New Roman" w:cs="Times New Roman"/>
          <w:b w:val="0"/>
          <w:bCs w:val="0"/>
          <w:sz w:val="22"/>
          <w:szCs w:val="22"/>
        </w:rPr>
        <w:t>Príloha č. 3 zmluvy</w:t>
      </w:r>
    </w:p>
    <w:p w14:paraId="0EDD558E" w14:textId="77777777" w:rsidR="00A91A20" w:rsidRPr="00F26017" w:rsidRDefault="00A91A20" w:rsidP="00A91A20">
      <w:pPr>
        <w:pStyle w:val="Nadpis1"/>
        <w:spacing w:before="0" w:after="0"/>
        <w:ind w:left="0"/>
        <w:jc w:val="center"/>
        <w:rPr>
          <w:rFonts w:ascii="Times New Roman" w:hAnsi="Times New Roman" w:cs="Times New Roman"/>
          <w:sz w:val="22"/>
          <w:szCs w:val="22"/>
        </w:rPr>
      </w:pPr>
    </w:p>
    <w:p w14:paraId="5C27EF51" w14:textId="77777777" w:rsidR="00A91A20" w:rsidRPr="00F26017" w:rsidRDefault="00A91A20" w:rsidP="00A91A20">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0314E240" w14:textId="77777777" w:rsidR="00A91A20" w:rsidRPr="00F26017" w:rsidRDefault="00A91A20" w:rsidP="00A91A20">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3387356" w14:textId="77777777" w:rsidR="00A91A20" w:rsidRPr="00F26017" w:rsidRDefault="00A91A20" w:rsidP="00A91A20">
      <w:pPr>
        <w:rPr>
          <w:sz w:val="22"/>
          <w:szCs w:val="22"/>
        </w:rPr>
      </w:pPr>
    </w:p>
    <w:p w14:paraId="37AD8C07" w14:textId="77777777" w:rsidR="00A91A20" w:rsidRPr="00F26017" w:rsidRDefault="00A91A20" w:rsidP="00A91A20">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17E1B499" w14:textId="77777777" w:rsidR="00A91A20" w:rsidRPr="00F26017" w:rsidRDefault="00A91A20" w:rsidP="00A91A20">
      <w:pPr>
        <w:jc w:val="both"/>
        <w:rPr>
          <w:sz w:val="22"/>
          <w:szCs w:val="22"/>
        </w:rPr>
      </w:pPr>
      <w:r w:rsidRPr="00F26017">
        <w:rPr>
          <w:sz w:val="22"/>
          <w:szCs w:val="22"/>
        </w:rPr>
        <w:t> </w:t>
      </w:r>
    </w:p>
    <w:p w14:paraId="48DA1312" w14:textId="77777777" w:rsidR="00A91A20" w:rsidRPr="00F26017" w:rsidRDefault="00A91A20" w:rsidP="00A91A20">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711A69EF" w14:textId="77777777" w:rsidR="00A91A20" w:rsidRPr="00F26017" w:rsidRDefault="00A91A20" w:rsidP="00A91A20">
      <w:pPr>
        <w:rPr>
          <w:sz w:val="22"/>
          <w:szCs w:val="22"/>
        </w:rPr>
      </w:pPr>
      <w:r w:rsidRPr="00F26017">
        <w:rPr>
          <w:sz w:val="22"/>
          <w:szCs w:val="22"/>
        </w:rPr>
        <w:lastRenderedPageBreak/>
        <w:t>(kapacity týkajúce sa podmienok účasti v zmysle § 33 ods. 1 písm. c) ZVO)</w:t>
      </w:r>
    </w:p>
    <w:p w14:paraId="1D5EF235"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A91A20" w:rsidRPr="00F26017" w14:paraId="520C1D65" w14:textId="77777777" w:rsidTr="00617959">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A2CF" w14:textId="77777777" w:rsidR="00A91A20" w:rsidRPr="00F26017" w:rsidRDefault="00A91A20" w:rsidP="00617959">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38CAF2" w14:textId="77777777" w:rsidR="00A91A20" w:rsidRPr="00F26017" w:rsidRDefault="00A91A20" w:rsidP="00617959">
            <w:pPr>
              <w:rPr>
                <w:b/>
                <w:bCs/>
                <w:sz w:val="22"/>
                <w:szCs w:val="22"/>
              </w:rPr>
            </w:pPr>
            <w:r w:rsidRPr="00F26017">
              <w:rPr>
                <w:b/>
                <w:bCs/>
                <w:sz w:val="22"/>
                <w:szCs w:val="22"/>
              </w:rPr>
              <w:t>Názov, Sídlo</w:t>
            </w:r>
          </w:p>
          <w:p w14:paraId="0CCE8766" w14:textId="77777777" w:rsidR="00A91A20" w:rsidRPr="00F26017" w:rsidRDefault="00A91A20" w:rsidP="00617959">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2D1397"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558941"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7F770E"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0711E7" w14:textId="77777777" w:rsidR="00A91A20" w:rsidRPr="00F26017" w:rsidRDefault="00A91A20" w:rsidP="00617959">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469F24" w14:textId="77777777" w:rsidR="00A91A20" w:rsidRPr="00F26017" w:rsidRDefault="00A91A20" w:rsidP="00617959">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53E1D8"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67E5A6DF" w14:textId="77777777" w:rsidTr="00617959">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D0842F" w14:textId="77777777" w:rsidR="00A91A20" w:rsidRPr="00F26017" w:rsidRDefault="00A91A20" w:rsidP="00617959">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6BC669" w14:textId="77777777" w:rsidR="00A91A20" w:rsidRPr="00F26017" w:rsidRDefault="00A91A20" w:rsidP="00617959">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75AA0" w14:textId="77777777" w:rsidR="00A91A20" w:rsidRPr="00F26017" w:rsidRDefault="00A91A20" w:rsidP="00617959">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C739A" w14:textId="77777777" w:rsidR="00A91A20" w:rsidRPr="00F26017" w:rsidRDefault="00A91A20" w:rsidP="00617959">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FBE617" w14:textId="77777777" w:rsidR="00A91A20" w:rsidRPr="00F26017" w:rsidRDefault="00A91A20" w:rsidP="00617959">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B6BFAC" w14:textId="77777777" w:rsidR="00A91A20" w:rsidRPr="00F26017" w:rsidRDefault="00A91A20" w:rsidP="00617959">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3EF9D" w14:textId="77777777" w:rsidR="00A91A20" w:rsidRPr="00F26017" w:rsidRDefault="00A91A20" w:rsidP="00617959">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6C5AD6" w14:textId="77777777" w:rsidR="00A91A20" w:rsidRPr="00F26017" w:rsidRDefault="00A91A20" w:rsidP="00617959">
            <w:pPr>
              <w:rPr>
                <w:sz w:val="22"/>
                <w:szCs w:val="22"/>
              </w:rPr>
            </w:pPr>
            <w:r w:rsidRPr="00F26017">
              <w:rPr>
                <w:b/>
                <w:bCs/>
                <w:sz w:val="22"/>
                <w:szCs w:val="22"/>
              </w:rPr>
              <w:t> </w:t>
            </w:r>
          </w:p>
        </w:tc>
      </w:tr>
    </w:tbl>
    <w:p w14:paraId="703F9EC3" w14:textId="77777777" w:rsidR="00A91A20" w:rsidRPr="00F26017" w:rsidRDefault="00A91A20" w:rsidP="00A91A20">
      <w:pPr>
        <w:rPr>
          <w:b/>
          <w:bCs/>
          <w:i/>
          <w:iCs/>
          <w:sz w:val="22"/>
          <w:szCs w:val="22"/>
        </w:rPr>
      </w:pPr>
    </w:p>
    <w:p w14:paraId="53BA924E" w14:textId="77777777" w:rsidR="00A91A20" w:rsidRPr="00F26017" w:rsidRDefault="00A91A20" w:rsidP="00A91A20">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B90BB" w14:textId="77777777" w:rsidR="00A91A20" w:rsidRPr="00F26017" w:rsidRDefault="00A91A20" w:rsidP="00A91A20">
      <w:pPr>
        <w:ind w:firstLine="708"/>
        <w:rPr>
          <w:sz w:val="22"/>
          <w:szCs w:val="22"/>
        </w:rPr>
      </w:pPr>
      <w:r w:rsidRPr="00F26017">
        <w:rPr>
          <w:b/>
          <w:bCs/>
          <w:sz w:val="22"/>
          <w:szCs w:val="22"/>
        </w:rPr>
        <w:t> </w:t>
      </w:r>
    </w:p>
    <w:p w14:paraId="003C19F9" w14:textId="77777777" w:rsidR="00A91A20" w:rsidRPr="00F26017" w:rsidRDefault="00A91A20" w:rsidP="00A91A20">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1CBD163D" w14:textId="77777777" w:rsidR="00A91A20" w:rsidRPr="00F26017" w:rsidRDefault="00A91A20" w:rsidP="00A91A20">
      <w:pPr>
        <w:rPr>
          <w:sz w:val="22"/>
          <w:szCs w:val="22"/>
        </w:rPr>
      </w:pPr>
      <w:r w:rsidRPr="00F26017">
        <w:rPr>
          <w:sz w:val="22"/>
          <w:szCs w:val="22"/>
        </w:rPr>
        <w:t>(kapacity týkajúce sa podmienok účasti v zmysle § 34 ods. 1 písm. b), d), g) a h) ZVO)</w:t>
      </w:r>
    </w:p>
    <w:p w14:paraId="1D0ADF28" w14:textId="77777777" w:rsidR="00A91A20" w:rsidRPr="00F26017" w:rsidRDefault="00A91A20" w:rsidP="00A91A20">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A91A20" w:rsidRPr="00F26017" w14:paraId="75BD7392" w14:textId="77777777" w:rsidTr="00617959">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1FBDD9" w14:textId="77777777" w:rsidR="00A91A20" w:rsidRPr="00F26017" w:rsidRDefault="00A91A20" w:rsidP="00617959">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C31023" w14:textId="77777777" w:rsidR="00A91A20" w:rsidRPr="00F26017" w:rsidRDefault="00A91A20" w:rsidP="00617959">
            <w:pPr>
              <w:rPr>
                <w:b/>
                <w:bCs/>
                <w:sz w:val="22"/>
                <w:szCs w:val="22"/>
              </w:rPr>
            </w:pPr>
            <w:r w:rsidRPr="00F26017">
              <w:rPr>
                <w:b/>
                <w:bCs/>
                <w:sz w:val="22"/>
                <w:szCs w:val="22"/>
              </w:rPr>
              <w:t>Názov, Sídlo</w:t>
            </w:r>
          </w:p>
          <w:p w14:paraId="6F4EF48A" w14:textId="77777777" w:rsidR="00A91A20" w:rsidRPr="00F26017" w:rsidRDefault="00A91A20" w:rsidP="00617959">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3084CA4" w14:textId="77777777" w:rsidR="00A91A20" w:rsidRPr="00F26017" w:rsidRDefault="00A91A20" w:rsidP="00617959">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7108D2" w14:textId="77777777" w:rsidR="00A91A20" w:rsidRPr="00F26017" w:rsidRDefault="00A91A20" w:rsidP="00617959">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6C2093" w14:textId="77777777" w:rsidR="00A91A20" w:rsidRPr="00F26017" w:rsidRDefault="00A91A20" w:rsidP="00617959">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2AA1C2" w14:textId="77777777" w:rsidR="00A91A20" w:rsidRPr="00F26017" w:rsidRDefault="00A91A20" w:rsidP="00617959">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48C8125" w14:textId="77777777" w:rsidR="00A91A20" w:rsidRPr="00F26017" w:rsidRDefault="00A91A20" w:rsidP="00617959">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D43310C" w14:textId="77777777" w:rsidR="00A91A20" w:rsidRPr="00F26017" w:rsidRDefault="00A91A20" w:rsidP="00617959">
            <w:pPr>
              <w:rPr>
                <w:b/>
                <w:bCs/>
                <w:sz w:val="22"/>
                <w:szCs w:val="22"/>
              </w:rPr>
            </w:pPr>
            <w:r w:rsidRPr="00F26017">
              <w:rPr>
                <w:b/>
                <w:bCs/>
                <w:sz w:val="22"/>
                <w:szCs w:val="22"/>
              </w:rPr>
              <w:t>Rozsah záväzku „inej osoby“</w:t>
            </w:r>
          </w:p>
        </w:tc>
      </w:tr>
      <w:tr w:rsidR="00A91A20" w:rsidRPr="00F26017" w14:paraId="538518DA" w14:textId="77777777" w:rsidTr="00617959">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79C8F" w14:textId="77777777" w:rsidR="00A91A20" w:rsidRPr="00F26017" w:rsidRDefault="00A91A20" w:rsidP="00617959">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3F0DB872" w14:textId="77777777" w:rsidR="00A91A20" w:rsidRPr="00F26017" w:rsidRDefault="00A91A20" w:rsidP="00617959">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0C69C47C" w14:textId="77777777" w:rsidR="00A91A20" w:rsidRPr="00F26017" w:rsidRDefault="00A91A20" w:rsidP="00617959">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0A38CB5" w14:textId="77777777" w:rsidR="00A91A20" w:rsidRPr="00F26017" w:rsidRDefault="00A91A20" w:rsidP="00617959">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2D59D66B" w14:textId="77777777" w:rsidR="00A91A20" w:rsidRPr="00F26017" w:rsidRDefault="00A91A20" w:rsidP="00617959">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A839877" w14:textId="77777777" w:rsidR="00A91A20" w:rsidRPr="00F26017" w:rsidRDefault="00A91A20" w:rsidP="00617959">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557D0604" w14:textId="77777777" w:rsidR="00A91A20" w:rsidRPr="00F26017" w:rsidRDefault="00A91A20" w:rsidP="00617959">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385C99CD" w14:textId="77777777" w:rsidR="00A91A20" w:rsidRPr="00F26017" w:rsidRDefault="00A91A20" w:rsidP="00617959">
            <w:pPr>
              <w:rPr>
                <w:sz w:val="22"/>
                <w:szCs w:val="22"/>
              </w:rPr>
            </w:pPr>
          </w:p>
        </w:tc>
      </w:tr>
    </w:tbl>
    <w:p w14:paraId="341732B2" w14:textId="77777777" w:rsidR="00A91A20" w:rsidRPr="00F26017" w:rsidRDefault="00A91A20" w:rsidP="00A91A20">
      <w:pPr>
        <w:rPr>
          <w:b/>
          <w:bCs/>
          <w:i/>
          <w:iCs/>
          <w:sz w:val="22"/>
          <w:szCs w:val="22"/>
        </w:rPr>
      </w:pPr>
      <w:r w:rsidRPr="00F26017">
        <w:rPr>
          <w:b/>
          <w:bCs/>
          <w:i/>
          <w:iCs/>
          <w:sz w:val="22"/>
          <w:szCs w:val="22"/>
        </w:rPr>
        <w:t xml:space="preserve">   </w:t>
      </w:r>
    </w:p>
    <w:p w14:paraId="7900A5C9" w14:textId="77777777" w:rsidR="00A91A20" w:rsidRPr="00F26017" w:rsidRDefault="00A91A20" w:rsidP="00A91A20">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28E50908" w14:textId="77777777" w:rsidR="00A91A20" w:rsidRPr="00F26017" w:rsidRDefault="00A91A20" w:rsidP="00A91A20">
      <w:pPr>
        <w:ind w:firstLine="708"/>
        <w:rPr>
          <w:sz w:val="22"/>
          <w:szCs w:val="22"/>
        </w:rPr>
      </w:pPr>
      <w:r w:rsidRPr="00F26017">
        <w:rPr>
          <w:b/>
          <w:bCs/>
          <w:sz w:val="22"/>
          <w:szCs w:val="22"/>
        </w:rPr>
        <w:t> </w:t>
      </w:r>
    </w:p>
    <w:p w14:paraId="759838DE" w14:textId="77777777" w:rsidR="00A91A20" w:rsidRPr="00F26017" w:rsidRDefault="00A91A20" w:rsidP="00A91A20">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6BCA88FE" w14:textId="77777777" w:rsidR="00A91A20" w:rsidRPr="00F26017" w:rsidRDefault="00A91A20" w:rsidP="00A91A20">
      <w:pPr>
        <w:autoSpaceDE w:val="0"/>
        <w:autoSpaceDN w:val="0"/>
        <w:ind w:right="-142"/>
        <w:rPr>
          <w:rFonts w:eastAsia="Batang"/>
          <w:b/>
          <w:sz w:val="22"/>
          <w:szCs w:val="22"/>
          <w:lang w:bidi="he-IL"/>
        </w:rPr>
      </w:pPr>
    </w:p>
    <w:p w14:paraId="53F66B4A" w14:textId="77777777" w:rsidR="00A91A20" w:rsidRPr="00F26017" w:rsidRDefault="00A91A20" w:rsidP="00A91A20">
      <w:pPr>
        <w:ind w:right="-142"/>
        <w:jc w:val="both"/>
        <w:rPr>
          <w:sz w:val="22"/>
          <w:szCs w:val="22"/>
        </w:rPr>
      </w:pPr>
    </w:p>
    <w:p w14:paraId="2F7EC8D4" w14:textId="77777777" w:rsidR="00A91A20" w:rsidRPr="00F26017" w:rsidRDefault="00A91A20" w:rsidP="00A91A20">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2DEB49C7" w14:textId="77777777" w:rsidR="00A91A20" w:rsidRPr="00F26017" w:rsidRDefault="00A91A20" w:rsidP="00A91A20">
      <w:pPr>
        <w:autoSpaceDE w:val="0"/>
        <w:autoSpaceDN w:val="0"/>
        <w:rPr>
          <w:rFonts w:eastAsia="Batang"/>
          <w:b/>
          <w:sz w:val="22"/>
          <w:szCs w:val="22"/>
          <w:lang w:bidi="he-IL"/>
        </w:rPr>
      </w:pPr>
    </w:p>
    <w:p w14:paraId="367A2C30" w14:textId="77777777" w:rsidR="00A91A20" w:rsidRPr="00F26017" w:rsidRDefault="00A91A20" w:rsidP="00A91A20">
      <w:pPr>
        <w:suppressAutoHyphens/>
        <w:jc w:val="both"/>
        <w:rPr>
          <w:sz w:val="22"/>
          <w:szCs w:val="22"/>
        </w:rPr>
      </w:pPr>
    </w:p>
    <w:p w14:paraId="07FDFF90" w14:textId="77777777" w:rsidR="00A91A20" w:rsidRPr="00F26017" w:rsidRDefault="00A91A20" w:rsidP="00A91A20">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3641EDC9" w14:textId="77777777" w:rsidR="00A91A20" w:rsidRPr="00F26017" w:rsidRDefault="00A91A20" w:rsidP="00A91A20">
      <w:pPr>
        <w:autoSpaceDE w:val="0"/>
        <w:autoSpaceDN w:val="0"/>
        <w:rPr>
          <w:rFonts w:eastAsia="Batang"/>
          <w:b/>
          <w:sz w:val="22"/>
          <w:szCs w:val="22"/>
          <w:lang w:bidi="he-IL"/>
        </w:rPr>
      </w:pPr>
    </w:p>
    <w:p w14:paraId="1A4C13E2" w14:textId="77777777" w:rsidR="00A91A20" w:rsidRPr="00F26017" w:rsidRDefault="00A91A20" w:rsidP="00A91A20">
      <w:pPr>
        <w:autoSpaceDE w:val="0"/>
        <w:autoSpaceDN w:val="0"/>
        <w:rPr>
          <w:rFonts w:eastAsia="Batang"/>
          <w:b/>
          <w:sz w:val="22"/>
          <w:szCs w:val="22"/>
          <w:lang w:bidi="he-IL"/>
        </w:rPr>
      </w:pPr>
    </w:p>
    <w:p w14:paraId="73A39319" w14:textId="77777777" w:rsidR="00A91A20" w:rsidRPr="00F26017" w:rsidRDefault="00A91A20" w:rsidP="00A91A20">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654F29A7" w14:textId="77777777" w:rsidR="00A91A20" w:rsidRPr="00F26017" w:rsidRDefault="00A91A20" w:rsidP="00A91A20">
      <w:pPr>
        <w:ind w:left="720"/>
        <w:rPr>
          <w:b/>
          <w:color w:val="000000"/>
          <w:sz w:val="22"/>
          <w:szCs w:val="22"/>
          <w:u w:val="single"/>
        </w:rPr>
      </w:pPr>
    </w:p>
    <w:p w14:paraId="28FDEA60" w14:textId="77777777" w:rsidR="00A91A20" w:rsidRPr="00F26017" w:rsidRDefault="00A91A20" w:rsidP="00A91A20">
      <w:pPr>
        <w:jc w:val="center"/>
        <w:rPr>
          <w:b/>
          <w:sz w:val="22"/>
          <w:szCs w:val="22"/>
        </w:rPr>
      </w:pPr>
    </w:p>
    <w:p w14:paraId="30151E45" w14:textId="77777777" w:rsidR="00A91A20" w:rsidRPr="00F26017" w:rsidRDefault="00A91A20" w:rsidP="00A91A20">
      <w:pPr>
        <w:tabs>
          <w:tab w:val="right" w:leader="dot" w:pos="3960"/>
          <w:tab w:val="right" w:leader="dot" w:pos="7380"/>
          <w:tab w:val="right" w:leader="dot" w:pos="10080"/>
        </w:tabs>
        <w:jc w:val="both"/>
        <w:rPr>
          <w:sz w:val="22"/>
          <w:szCs w:val="22"/>
        </w:rPr>
      </w:pPr>
      <w:r w:rsidRPr="00F26017">
        <w:rPr>
          <w:sz w:val="22"/>
          <w:szCs w:val="22"/>
        </w:rPr>
        <w:t xml:space="preserve"> </w:t>
      </w:r>
    </w:p>
    <w:p w14:paraId="35371C27"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11" w:name="_Toc28362081"/>
      <w:r w:rsidRPr="00F26017">
        <w:rPr>
          <w:rFonts w:ascii="Times New Roman" w:hAnsi="Times New Roman" w:cs="Times New Roman"/>
          <w:color w:val="auto"/>
          <w:sz w:val="22"/>
          <w:szCs w:val="22"/>
        </w:rPr>
        <w:lastRenderedPageBreak/>
        <w:t>Príloha č. 1 súťažných podkladov</w:t>
      </w:r>
      <w:bookmarkEnd w:id="5"/>
      <w:bookmarkEnd w:id="11"/>
    </w:p>
    <w:p w14:paraId="1E3FCAE7" w14:textId="77777777" w:rsidR="00A91A20" w:rsidRPr="00F26017" w:rsidRDefault="00A91A20" w:rsidP="00A91A20">
      <w:pPr>
        <w:tabs>
          <w:tab w:val="left" w:pos="5760"/>
        </w:tabs>
        <w:ind w:left="360"/>
        <w:jc w:val="both"/>
        <w:rPr>
          <w:sz w:val="22"/>
          <w:szCs w:val="22"/>
        </w:rPr>
      </w:pPr>
    </w:p>
    <w:p w14:paraId="1057C561" w14:textId="77777777" w:rsidR="00A91A20" w:rsidRPr="00F26017" w:rsidRDefault="00A91A20" w:rsidP="00A91A20">
      <w:pPr>
        <w:widowControl w:val="0"/>
        <w:rPr>
          <w:b/>
          <w:sz w:val="22"/>
          <w:szCs w:val="22"/>
        </w:rPr>
      </w:pPr>
      <w:r w:rsidRPr="00F26017">
        <w:rPr>
          <w:b/>
          <w:sz w:val="22"/>
          <w:szCs w:val="22"/>
        </w:rPr>
        <w:t>Uchádzač/skupina dodávateľov:</w:t>
      </w:r>
    </w:p>
    <w:p w14:paraId="123BDC54" w14:textId="77777777" w:rsidR="00A91A20" w:rsidRPr="00F26017" w:rsidRDefault="00A91A20" w:rsidP="00A91A20">
      <w:pPr>
        <w:widowControl w:val="0"/>
        <w:rPr>
          <w:b/>
          <w:sz w:val="22"/>
          <w:szCs w:val="22"/>
        </w:rPr>
      </w:pPr>
      <w:r w:rsidRPr="00F26017">
        <w:rPr>
          <w:b/>
          <w:sz w:val="22"/>
          <w:szCs w:val="22"/>
        </w:rPr>
        <w:t>Obchodné meno:</w:t>
      </w:r>
    </w:p>
    <w:p w14:paraId="1D803DF0" w14:textId="77777777" w:rsidR="00A91A20" w:rsidRPr="00F26017" w:rsidRDefault="00A91A20" w:rsidP="00A91A20">
      <w:pPr>
        <w:widowControl w:val="0"/>
        <w:rPr>
          <w:b/>
          <w:sz w:val="22"/>
          <w:szCs w:val="22"/>
        </w:rPr>
      </w:pPr>
      <w:r w:rsidRPr="00F26017">
        <w:rPr>
          <w:b/>
          <w:sz w:val="22"/>
          <w:szCs w:val="22"/>
        </w:rPr>
        <w:t>Adresa spoločnosti:</w:t>
      </w:r>
    </w:p>
    <w:p w14:paraId="5BD4D53C" w14:textId="77777777" w:rsidR="00A91A20" w:rsidRPr="00F26017" w:rsidRDefault="00A91A20" w:rsidP="00A91A20">
      <w:pPr>
        <w:widowControl w:val="0"/>
        <w:rPr>
          <w:b/>
          <w:sz w:val="22"/>
          <w:szCs w:val="22"/>
        </w:rPr>
      </w:pPr>
      <w:r w:rsidRPr="00F26017">
        <w:rPr>
          <w:b/>
          <w:sz w:val="22"/>
          <w:szCs w:val="22"/>
        </w:rPr>
        <w:t>IČO:</w:t>
      </w:r>
    </w:p>
    <w:p w14:paraId="0F054FB8" w14:textId="77777777" w:rsidR="00A91A20" w:rsidRPr="00F26017" w:rsidRDefault="00A91A20" w:rsidP="00A91A20">
      <w:pPr>
        <w:widowControl w:val="0"/>
        <w:rPr>
          <w:b/>
          <w:i/>
          <w:sz w:val="22"/>
          <w:szCs w:val="22"/>
        </w:rPr>
      </w:pPr>
    </w:p>
    <w:p w14:paraId="59CFEF0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2" w:name="_Toc501958600"/>
      <w:bookmarkStart w:id="13" w:name="_Toc28362082"/>
      <w:r w:rsidRPr="00F26017">
        <w:rPr>
          <w:rFonts w:ascii="Times New Roman" w:hAnsi="Times New Roman" w:cs="Times New Roman"/>
          <w:color w:val="auto"/>
          <w:sz w:val="22"/>
          <w:szCs w:val="22"/>
        </w:rPr>
        <w:t>Čestné vyhlásenie o vytvorení skupiny dodávateľov</w:t>
      </w:r>
      <w:bookmarkEnd w:id="12"/>
      <w:bookmarkEnd w:id="13"/>
    </w:p>
    <w:p w14:paraId="1912C22E" w14:textId="77777777" w:rsidR="00A91A20" w:rsidRPr="00F26017" w:rsidRDefault="00A91A20" w:rsidP="00A91A20">
      <w:pPr>
        <w:widowControl w:val="0"/>
        <w:rPr>
          <w:b/>
          <w:sz w:val="22"/>
          <w:szCs w:val="22"/>
        </w:rPr>
      </w:pPr>
    </w:p>
    <w:p w14:paraId="7FB02D3B" w14:textId="1B0B7DC8" w:rsidR="00A91A20" w:rsidRPr="00F26017" w:rsidRDefault="00A91A20" w:rsidP="00A91A20">
      <w:pPr>
        <w:ind w:left="567" w:hanging="567"/>
        <w:jc w:val="both"/>
        <w:rPr>
          <w:b/>
          <w:sz w:val="22"/>
          <w:szCs w:val="22"/>
        </w:rPr>
      </w:pPr>
      <w:r w:rsidRPr="00F26017">
        <w:rPr>
          <w:sz w:val="22"/>
          <w:szCs w:val="22"/>
        </w:rPr>
        <w:t>1.</w:t>
      </w:r>
      <w:r w:rsidRPr="00F26017">
        <w:rPr>
          <w:sz w:val="22"/>
          <w:szCs w:val="22"/>
        </w:rPr>
        <w:tab/>
        <w:t xml:space="preserve">Dolu podpísaní, zástupcovia uchádzačov uvedených v tomto vyhlásení, týmto vyhlasujeme, že za účelom predloženia ponuky vo verejnej súťaži na predmet zákazky </w:t>
      </w:r>
      <w:r w:rsidRPr="00F26017">
        <w:rPr>
          <w:b/>
          <w:sz w:val="22"/>
          <w:szCs w:val="22"/>
        </w:rPr>
        <w:t>„</w:t>
      </w:r>
      <w:r w:rsidR="00C742E4" w:rsidRPr="00C742E4">
        <w:rPr>
          <w:rFonts w:eastAsia="Arial Narrow"/>
          <w:b/>
          <w:sz w:val="22"/>
          <w:szCs w:val="22"/>
        </w:rPr>
        <w:t>Environmentálne centrum v meste Zlaté Moravce – stavebné práce</w:t>
      </w:r>
      <w:r w:rsidRPr="00F26017">
        <w:rPr>
          <w:b/>
          <w:sz w:val="22"/>
          <w:szCs w:val="22"/>
        </w:rPr>
        <w:t>“</w:t>
      </w:r>
      <w:r w:rsidRPr="00F26017">
        <w:rPr>
          <w:sz w:val="22"/>
          <w:szCs w:val="22"/>
        </w:rPr>
        <w:t xml:space="preserve"> sme vytvorili skupinu dodávateľov a predkladáme spoločnú ponuku. Skupina pozostáva z nasledovných samostatných právnych subjektov:</w:t>
      </w:r>
    </w:p>
    <w:p w14:paraId="24C43E6D" w14:textId="77777777" w:rsidR="00A91A20" w:rsidRPr="00F26017" w:rsidRDefault="00A91A20" w:rsidP="00A91A20">
      <w:pPr>
        <w:widowControl w:val="0"/>
        <w:ind w:left="567" w:hanging="567"/>
        <w:jc w:val="both"/>
        <w:rPr>
          <w:sz w:val="22"/>
          <w:szCs w:val="22"/>
        </w:rPr>
      </w:pPr>
      <w:r w:rsidRPr="00F26017">
        <w:rPr>
          <w:sz w:val="22"/>
          <w:szCs w:val="22"/>
        </w:rPr>
        <w:t>2.</w:t>
      </w:r>
      <w:r w:rsidRPr="00F26017">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79B972B" w14:textId="77777777" w:rsidR="00A91A20" w:rsidRPr="00F26017" w:rsidRDefault="00A91A20" w:rsidP="00A91A20">
      <w:pPr>
        <w:widowControl w:val="0"/>
        <w:rPr>
          <w:sz w:val="22"/>
          <w:szCs w:val="22"/>
        </w:rPr>
      </w:pPr>
    </w:p>
    <w:p w14:paraId="47030F9B" w14:textId="77777777" w:rsidR="00A91A20" w:rsidRPr="00F26017" w:rsidRDefault="00A91A20" w:rsidP="00A91A20">
      <w:pPr>
        <w:widowControl w:val="0"/>
        <w:rPr>
          <w:sz w:val="22"/>
          <w:szCs w:val="22"/>
        </w:rPr>
      </w:pPr>
    </w:p>
    <w:p w14:paraId="5B7A95FB" w14:textId="77777777" w:rsidR="00A91A20" w:rsidRPr="00F26017" w:rsidRDefault="00A91A20" w:rsidP="00A91A20">
      <w:pPr>
        <w:widowControl w:val="0"/>
        <w:rPr>
          <w:sz w:val="22"/>
          <w:szCs w:val="22"/>
        </w:rPr>
      </w:pPr>
    </w:p>
    <w:p w14:paraId="08D8B4E0" w14:textId="77777777" w:rsidR="00A91A20" w:rsidRPr="00F26017" w:rsidRDefault="00A91A20" w:rsidP="00A91A20">
      <w:pPr>
        <w:widowControl w:val="0"/>
        <w:rPr>
          <w:sz w:val="22"/>
          <w:szCs w:val="22"/>
        </w:rPr>
      </w:pPr>
    </w:p>
    <w:p w14:paraId="7C9F9E0F" w14:textId="77777777" w:rsidR="00A91A20" w:rsidRPr="00F26017" w:rsidRDefault="00A91A20" w:rsidP="00A91A20">
      <w:pPr>
        <w:widowControl w:val="0"/>
        <w:ind w:left="567"/>
        <w:rPr>
          <w:sz w:val="22"/>
          <w:szCs w:val="22"/>
        </w:rPr>
      </w:pPr>
      <w:r w:rsidRPr="00F26017">
        <w:rPr>
          <w:sz w:val="22"/>
          <w:szCs w:val="22"/>
        </w:rPr>
        <w:t>V......................... dňa...............</w:t>
      </w:r>
    </w:p>
    <w:p w14:paraId="127F977E" w14:textId="77777777" w:rsidR="00A91A20" w:rsidRPr="00F26017" w:rsidRDefault="00A91A20" w:rsidP="00A91A20">
      <w:pPr>
        <w:widowControl w:val="0"/>
        <w:tabs>
          <w:tab w:val="left" w:pos="5670"/>
        </w:tabs>
        <w:ind w:firstLine="708"/>
        <w:rPr>
          <w:sz w:val="22"/>
          <w:szCs w:val="22"/>
        </w:rPr>
      </w:pPr>
      <w:r w:rsidRPr="00F26017">
        <w:rPr>
          <w:sz w:val="22"/>
          <w:szCs w:val="22"/>
        </w:rPr>
        <w:tab/>
      </w:r>
    </w:p>
    <w:tbl>
      <w:tblPr>
        <w:tblW w:w="0" w:type="auto"/>
        <w:tblLook w:val="01E0" w:firstRow="1" w:lastRow="1" w:firstColumn="1" w:lastColumn="1" w:noHBand="0" w:noVBand="0"/>
      </w:tblPr>
      <w:tblGrid>
        <w:gridCol w:w="4606"/>
        <w:gridCol w:w="4606"/>
      </w:tblGrid>
      <w:tr w:rsidR="00A91A20" w:rsidRPr="00F26017" w14:paraId="2DAF8C82" w14:textId="77777777" w:rsidTr="00617959">
        <w:tc>
          <w:tcPr>
            <w:tcW w:w="4606" w:type="dxa"/>
          </w:tcPr>
          <w:p w14:paraId="43E381EF" w14:textId="77777777" w:rsidR="00A91A20" w:rsidRPr="00F26017" w:rsidRDefault="00A91A20" w:rsidP="00617959">
            <w:pPr>
              <w:widowControl w:val="0"/>
              <w:ind w:left="540"/>
              <w:rPr>
                <w:bCs/>
                <w:i/>
                <w:sz w:val="22"/>
                <w:szCs w:val="22"/>
              </w:rPr>
            </w:pPr>
            <w:r w:rsidRPr="00F26017">
              <w:rPr>
                <w:bCs/>
                <w:i/>
                <w:sz w:val="22"/>
                <w:szCs w:val="22"/>
              </w:rPr>
              <w:t>Obchodné meno</w:t>
            </w:r>
          </w:p>
          <w:p w14:paraId="09FC7A68"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35F08D52" w14:textId="77777777" w:rsidR="00A91A20" w:rsidRPr="00F26017" w:rsidRDefault="00A91A20" w:rsidP="00617959">
            <w:pPr>
              <w:widowControl w:val="0"/>
              <w:ind w:left="540"/>
              <w:rPr>
                <w:sz w:val="22"/>
                <w:szCs w:val="22"/>
              </w:rPr>
            </w:pPr>
            <w:r w:rsidRPr="00F26017">
              <w:rPr>
                <w:sz w:val="22"/>
                <w:szCs w:val="22"/>
              </w:rPr>
              <w:t xml:space="preserve">IČO: </w:t>
            </w:r>
          </w:p>
        </w:tc>
        <w:tc>
          <w:tcPr>
            <w:tcW w:w="4606" w:type="dxa"/>
          </w:tcPr>
          <w:p w14:paraId="686A5CB3" w14:textId="77777777" w:rsidR="00A91A20" w:rsidRPr="00F26017" w:rsidRDefault="00A91A20" w:rsidP="00617959">
            <w:pPr>
              <w:widowControl w:val="0"/>
              <w:tabs>
                <w:tab w:val="left" w:pos="5670"/>
              </w:tabs>
              <w:jc w:val="center"/>
              <w:rPr>
                <w:sz w:val="22"/>
                <w:szCs w:val="22"/>
              </w:rPr>
            </w:pPr>
            <w:r w:rsidRPr="00F26017">
              <w:rPr>
                <w:sz w:val="22"/>
                <w:szCs w:val="22"/>
              </w:rPr>
              <w:t>................................................</w:t>
            </w:r>
          </w:p>
          <w:p w14:paraId="53733E08"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071F8E2E" w14:textId="77777777" w:rsidR="00A91A20" w:rsidRPr="00F26017" w:rsidRDefault="00A91A20" w:rsidP="00617959">
            <w:pPr>
              <w:widowControl w:val="0"/>
              <w:jc w:val="center"/>
              <w:rPr>
                <w:sz w:val="22"/>
                <w:szCs w:val="22"/>
              </w:rPr>
            </w:pPr>
            <w:r w:rsidRPr="00F26017">
              <w:rPr>
                <w:sz w:val="22"/>
                <w:szCs w:val="22"/>
              </w:rPr>
              <w:t>podpis</w:t>
            </w:r>
            <w:r w:rsidRPr="00F26017">
              <w:rPr>
                <w:rStyle w:val="Odkaznapoznmkupodiarou"/>
                <w:sz w:val="22"/>
                <w:szCs w:val="22"/>
              </w:rPr>
              <w:footnoteReference w:customMarkFollows="1" w:id="1"/>
              <w:t>1</w:t>
            </w:r>
          </w:p>
          <w:p w14:paraId="609E22F2" w14:textId="77777777" w:rsidR="00A91A20" w:rsidRPr="00F26017" w:rsidRDefault="00A91A20" w:rsidP="00617959">
            <w:pPr>
              <w:widowControl w:val="0"/>
              <w:ind w:firstLine="6300"/>
              <w:rPr>
                <w:sz w:val="22"/>
                <w:szCs w:val="22"/>
              </w:rPr>
            </w:pPr>
          </w:p>
        </w:tc>
      </w:tr>
      <w:tr w:rsidR="00A91A20" w:rsidRPr="00F26017" w14:paraId="140D92CE" w14:textId="77777777" w:rsidTr="00617959">
        <w:tc>
          <w:tcPr>
            <w:tcW w:w="4606" w:type="dxa"/>
          </w:tcPr>
          <w:p w14:paraId="42AE34F6" w14:textId="77777777" w:rsidR="00A91A20" w:rsidRPr="00F26017" w:rsidRDefault="00A91A20" w:rsidP="00617959">
            <w:pPr>
              <w:widowControl w:val="0"/>
              <w:ind w:left="540"/>
              <w:rPr>
                <w:bCs/>
                <w:i/>
                <w:sz w:val="22"/>
                <w:szCs w:val="22"/>
              </w:rPr>
            </w:pPr>
            <w:r w:rsidRPr="00F26017">
              <w:rPr>
                <w:bCs/>
                <w:i/>
                <w:sz w:val="22"/>
                <w:szCs w:val="22"/>
              </w:rPr>
              <w:t>Obchodné meno</w:t>
            </w:r>
          </w:p>
          <w:p w14:paraId="3032A420" w14:textId="77777777" w:rsidR="00A91A20" w:rsidRPr="00F26017" w:rsidRDefault="00A91A20" w:rsidP="00617959">
            <w:pPr>
              <w:widowControl w:val="0"/>
              <w:ind w:left="540"/>
              <w:rPr>
                <w:bCs/>
                <w:i/>
                <w:sz w:val="22"/>
                <w:szCs w:val="22"/>
              </w:rPr>
            </w:pPr>
            <w:r w:rsidRPr="00F26017">
              <w:rPr>
                <w:bCs/>
                <w:i/>
                <w:sz w:val="22"/>
                <w:szCs w:val="22"/>
              </w:rPr>
              <w:t>Sídlo/miesto podnikania</w:t>
            </w:r>
          </w:p>
          <w:p w14:paraId="21CF228A" w14:textId="77777777" w:rsidR="00A91A20" w:rsidRPr="00F26017" w:rsidRDefault="00A91A20" w:rsidP="00617959">
            <w:pPr>
              <w:widowControl w:val="0"/>
              <w:ind w:left="540"/>
              <w:rPr>
                <w:sz w:val="22"/>
                <w:szCs w:val="22"/>
              </w:rPr>
            </w:pPr>
            <w:r w:rsidRPr="00F26017">
              <w:rPr>
                <w:i/>
                <w:sz w:val="22"/>
                <w:szCs w:val="22"/>
              </w:rPr>
              <w:t>IČO:</w:t>
            </w:r>
          </w:p>
        </w:tc>
        <w:tc>
          <w:tcPr>
            <w:tcW w:w="4606" w:type="dxa"/>
          </w:tcPr>
          <w:p w14:paraId="226CC37A" w14:textId="77777777" w:rsidR="00A91A20" w:rsidRPr="00F26017" w:rsidRDefault="00A91A20" w:rsidP="00617959">
            <w:pPr>
              <w:widowControl w:val="0"/>
              <w:tabs>
                <w:tab w:val="left" w:pos="5670"/>
              </w:tabs>
              <w:jc w:val="center"/>
              <w:rPr>
                <w:sz w:val="22"/>
                <w:szCs w:val="22"/>
              </w:rPr>
            </w:pPr>
            <w:r w:rsidRPr="00F26017">
              <w:rPr>
                <w:sz w:val="22"/>
                <w:szCs w:val="22"/>
              </w:rPr>
              <w:t>................................................</w:t>
            </w:r>
          </w:p>
          <w:p w14:paraId="4193F3C4" w14:textId="77777777" w:rsidR="00A91A20" w:rsidRPr="00F26017" w:rsidRDefault="00A91A20" w:rsidP="00617959">
            <w:pPr>
              <w:widowControl w:val="0"/>
              <w:tabs>
                <w:tab w:val="left" w:pos="5940"/>
              </w:tabs>
              <w:ind w:left="1154"/>
              <w:rPr>
                <w:sz w:val="22"/>
                <w:szCs w:val="22"/>
              </w:rPr>
            </w:pPr>
            <w:r w:rsidRPr="00F26017">
              <w:rPr>
                <w:sz w:val="22"/>
                <w:szCs w:val="22"/>
              </w:rPr>
              <w:t>meno a priezvisko, funkcia</w:t>
            </w:r>
          </w:p>
          <w:p w14:paraId="63FB74E0" w14:textId="77777777" w:rsidR="00A91A20" w:rsidRPr="00F26017" w:rsidRDefault="00A91A20" w:rsidP="00617959">
            <w:pPr>
              <w:widowControl w:val="0"/>
              <w:jc w:val="center"/>
              <w:rPr>
                <w:sz w:val="22"/>
                <w:szCs w:val="22"/>
              </w:rPr>
            </w:pPr>
            <w:r w:rsidRPr="00F26017">
              <w:rPr>
                <w:sz w:val="22"/>
                <w:szCs w:val="22"/>
              </w:rPr>
              <w:t>podpis</w:t>
            </w:r>
          </w:p>
          <w:p w14:paraId="40BFAAF0" w14:textId="77777777" w:rsidR="00A91A20" w:rsidRPr="00F26017" w:rsidRDefault="00A91A20" w:rsidP="00617959">
            <w:pPr>
              <w:widowControl w:val="0"/>
              <w:tabs>
                <w:tab w:val="left" w:pos="5670"/>
              </w:tabs>
              <w:rPr>
                <w:sz w:val="22"/>
                <w:szCs w:val="22"/>
              </w:rPr>
            </w:pPr>
          </w:p>
        </w:tc>
      </w:tr>
    </w:tbl>
    <w:p w14:paraId="67C5A59A"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p>
    <w:p w14:paraId="246EEAB3"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hAnsi="Times New Roman" w:cs="Times New Roman"/>
          <w:sz w:val="22"/>
          <w:szCs w:val="22"/>
        </w:rPr>
        <w:br w:type="column"/>
      </w:r>
      <w:bookmarkStart w:id="14" w:name="_Toc501958601"/>
      <w:bookmarkStart w:id="15" w:name="_Toc28362083"/>
      <w:r w:rsidRPr="00F26017">
        <w:rPr>
          <w:rFonts w:ascii="Times New Roman" w:hAnsi="Times New Roman" w:cs="Times New Roman"/>
          <w:color w:val="auto"/>
          <w:sz w:val="22"/>
          <w:szCs w:val="22"/>
        </w:rPr>
        <w:lastRenderedPageBreak/>
        <w:t>Príloha č. 2 súťažných podkladov</w:t>
      </w:r>
      <w:bookmarkEnd w:id="14"/>
      <w:bookmarkEnd w:id="15"/>
    </w:p>
    <w:p w14:paraId="4E2EA221" w14:textId="77777777" w:rsidR="00A91A20" w:rsidRPr="00F26017" w:rsidRDefault="00A91A20" w:rsidP="00A91A20">
      <w:pPr>
        <w:tabs>
          <w:tab w:val="left" w:pos="5760"/>
        </w:tabs>
        <w:jc w:val="both"/>
        <w:rPr>
          <w:sz w:val="22"/>
          <w:szCs w:val="22"/>
        </w:rPr>
      </w:pPr>
    </w:p>
    <w:p w14:paraId="6E0EA24E"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16" w:name="_Toc501958602"/>
      <w:bookmarkStart w:id="17" w:name="_Toc28362084"/>
      <w:r w:rsidRPr="00F26017">
        <w:rPr>
          <w:rFonts w:ascii="Times New Roman" w:hAnsi="Times New Roman" w:cs="Times New Roman"/>
          <w:color w:val="auto"/>
          <w:sz w:val="22"/>
          <w:szCs w:val="22"/>
        </w:rPr>
        <w:t>Plnomocenstvo pre osobu konajúcu za skupinu dodávateľov</w:t>
      </w:r>
      <w:bookmarkEnd w:id="16"/>
      <w:bookmarkEnd w:id="17"/>
    </w:p>
    <w:p w14:paraId="42756DC4" w14:textId="77777777" w:rsidR="00A91A20" w:rsidRPr="00F26017" w:rsidRDefault="00A91A20" w:rsidP="00A91A20">
      <w:pPr>
        <w:jc w:val="center"/>
        <w:rPr>
          <w:b/>
          <w:bCs/>
          <w:sz w:val="22"/>
          <w:szCs w:val="22"/>
        </w:rPr>
      </w:pPr>
    </w:p>
    <w:p w14:paraId="2E00D38B" w14:textId="77777777" w:rsidR="00A91A20" w:rsidRPr="00F26017" w:rsidRDefault="00A91A20" w:rsidP="00A91A20">
      <w:pPr>
        <w:rPr>
          <w:b/>
          <w:bCs/>
          <w:sz w:val="22"/>
          <w:szCs w:val="22"/>
        </w:rPr>
      </w:pPr>
      <w:r w:rsidRPr="00F26017">
        <w:rPr>
          <w:b/>
          <w:bCs/>
          <w:sz w:val="22"/>
          <w:szCs w:val="22"/>
        </w:rPr>
        <w:t xml:space="preserve">Splnomocniteľ/splnomocnitelia (všetci členovia skupiny </w:t>
      </w:r>
      <w:r w:rsidRPr="00F26017">
        <w:rPr>
          <w:b/>
          <w:sz w:val="22"/>
          <w:szCs w:val="22"/>
        </w:rPr>
        <w:t>dodávateľov</w:t>
      </w:r>
      <w:r w:rsidRPr="00F26017">
        <w:rPr>
          <w:b/>
          <w:bCs/>
          <w:sz w:val="22"/>
          <w:szCs w:val="22"/>
        </w:rPr>
        <w:t>):</w:t>
      </w:r>
    </w:p>
    <w:p w14:paraId="70C03F14" w14:textId="77777777" w:rsidR="00A91A20" w:rsidRPr="00F26017" w:rsidRDefault="00A91A20" w:rsidP="00A91A20">
      <w:pPr>
        <w:jc w:val="both"/>
        <w:rPr>
          <w:i/>
          <w:sz w:val="22"/>
          <w:szCs w:val="22"/>
        </w:rPr>
      </w:pPr>
      <w:r w:rsidRPr="00F26017">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1A40DC54" w14:textId="77777777" w:rsidR="00A91A20" w:rsidRPr="00F26017" w:rsidRDefault="00A91A20" w:rsidP="00A91A20">
      <w:pPr>
        <w:jc w:val="both"/>
        <w:rPr>
          <w:i/>
          <w:sz w:val="22"/>
          <w:szCs w:val="22"/>
        </w:rPr>
      </w:pPr>
      <w:r w:rsidRPr="00F26017">
        <w:rPr>
          <w:i/>
          <w:sz w:val="22"/>
          <w:szCs w:val="22"/>
        </w:rPr>
        <w:t>2. ...</w:t>
      </w:r>
    </w:p>
    <w:p w14:paraId="455131F2" w14:textId="77777777" w:rsidR="00A91A20" w:rsidRPr="00F26017" w:rsidRDefault="00A91A20" w:rsidP="00A91A20">
      <w:pPr>
        <w:jc w:val="center"/>
        <w:rPr>
          <w:b/>
          <w:bCs/>
          <w:sz w:val="22"/>
          <w:szCs w:val="22"/>
        </w:rPr>
      </w:pPr>
      <w:r w:rsidRPr="00F26017">
        <w:rPr>
          <w:b/>
          <w:bCs/>
          <w:sz w:val="22"/>
          <w:szCs w:val="22"/>
        </w:rPr>
        <w:t>udeľuje/ú plnomocenstvo</w:t>
      </w:r>
    </w:p>
    <w:p w14:paraId="56F5E9EE" w14:textId="77777777" w:rsidR="00A91A20" w:rsidRPr="00F26017" w:rsidRDefault="00A91A20" w:rsidP="00A91A20">
      <w:pPr>
        <w:jc w:val="center"/>
        <w:rPr>
          <w:b/>
          <w:bCs/>
          <w:sz w:val="22"/>
          <w:szCs w:val="22"/>
        </w:rPr>
      </w:pPr>
    </w:p>
    <w:p w14:paraId="331C2135" w14:textId="77777777" w:rsidR="00A91A20" w:rsidRPr="00F26017" w:rsidRDefault="00A91A20" w:rsidP="00A91A20">
      <w:pPr>
        <w:jc w:val="both"/>
        <w:rPr>
          <w:b/>
          <w:bCs/>
          <w:sz w:val="22"/>
          <w:szCs w:val="22"/>
        </w:rPr>
      </w:pPr>
      <w:r w:rsidRPr="00F26017">
        <w:rPr>
          <w:b/>
          <w:bCs/>
          <w:sz w:val="22"/>
          <w:szCs w:val="22"/>
        </w:rPr>
        <w:t>splnomocnencovi:</w:t>
      </w:r>
    </w:p>
    <w:p w14:paraId="5932CE9C" w14:textId="77777777" w:rsidR="00A91A20" w:rsidRPr="00F26017" w:rsidRDefault="00A91A20" w:rsidP="00A91A20">
      <w:pPr>
        <w:jc w:val="both"/>
        <w:rPr>
          <w:b/>
          <w:bCs/>
          <w:sz w:val="22"/>
          <w:szCs w:val="22"/>
        </w:rPr>
      </w:pPr>
      <w:r w:rsidRPr="00F26017">
        <w:rPr>
          <w:i/>
          <w:sz w:val="22"/>
          <w:szCs w:val="22"/>
        </w:rPr>
        <w:t>identifikačné údaje osoby konajúcej za člena skupiny dodávateľov</w:t>
      </w:r>
    </w:p>
    <w:p w14:paraId="0D2D2725" w14:textId="77777777" w:rsidR="00A91A20" w:rsidRPr="00F26017" w:rsidRDefault="00A91A20" w:rsidP="00A91A20">
      <w:pPr>
        <w:jc w:val="both"/>
        <w:rPr>
          <w:sz w:val="22"/>
          <w:szCs w:val="22"/>
        </w:rPr>
      </w:pPr>
    </w:p>
    <w:p w14:paraId="18435C35" w14:textId="028FA0E7" w:rsidR="00A91A20" w:rsidRPr="00F26017" w:rsidRDefault="00A91A20" w:rsidP="00A91A20">
      <w:pPr>
        <w:jc w:val="both"/>
        <w:rPr>
          <w:b/>
          <w:sz w:val="22"/>
          <w:szCs w:val="22"/>
        </w:rPr>
      </w:pPr>
      <w:r w:rsidRPr="00F26017">
        <w:rPr>
          <w:sz w:val="22"/>
          <w:szCs w:val="22"/>
        </w:rPr>
        <w:t xml:space="preserve">na prijímanie pokynov a vykonávanie všetkých právnych úkonov v mene všetkých členov skupiny dodávateľov vo verejnom obstarávaní </w:t>
      </w:r>
      <w:r w:rsidRPr="00F26017">
        <w:rPr>
          <w:b/>
          <w:sz w:val="22"/>
          <w:szCs w:val="22"/>
        </w:rPr>
        <w:t>„</w:t>
      </w:r>
      <w:r w:rsidR="00C742E4" w:rsidRPr="00C742E4">
        <w:rPr>
          <w:rFonts w:eastAsia="Arial Narrow"/>
          <w:b/>
          <w:sz w:val="22"/>
          <w:szCs w:val="22"/>
        </w:rPr>
        <w:t>Environmentálne centrum v meste Zlaté Moravce – stavebné práce</w:t>
      </w:r>
      <w:r w:rsidRPr="00F26017">
        <w:rPr>
          <w:b/>
          <w:sz w:val="22"/>
          <w:szCs w:val="22"/>
        </w:rPr>
        <w:t>“</w:t>
      </w:r>
      <w:r w:rsidRPr="00F26017">
        <w:rPr>
          <w:sz w:val="22"/>
          <w:szCs w:val="22"/>
        </w:rPr>
        <w:t xml:space="preserve"> vrátane konania pri uzatvorení zmluvy/Rámcovej dohody, ako aj konania pri plnení zmluvy/Rámcovej dohody a zo zmluvy/Rámcovej dohody vyplývajúcich právnych vzťahov.</w:t>
      </w:r>
    </w:p>
    <w:p w14:paraId="6B3525B5" w14:textId="77777777" w:rsidR="00A91A20" w:rsidRPr="00F26017" w:rsidRDefault="00A91A20" w:rsidP="00A91A20">
      <w:pPr>
        <w:jc w:val="center"/>
        <w:rPr>
          <w:sz w:val="22"/>
          <w:szCs w:val="22"/>
        </w:rPr>
      </w:pPr>
    </w:p>
    <w:tbl>
      <w:tblPr>
        <w:tblW w:w="0" w:type="auto"/>
        <w:tblLook w:val="01E0" w:firstRow="1" w:lastRow="1" w:firstColumn="1" w:lastColumn="1" w:noHBand="0" w:noVBand="0"/>
      </w:tblPr>
      <w:tblGrid>
        <w:gridCol w:w="4810"/>
        <w:gridCol w:w="4810"/>
      </w:tblGrid>
      <w:tr w:rsidR="00A91A20" w:rsidRPr="00F26017" w14:paraId="19BD776A" w14:textId="77777777" w:rsidTr="00617959">
        <w:tc>
          <w:tcPr>
            <w:tcW w:w="4810" w:type="dxa"/>
          </w:tcPr>
          <w:p w14:paraId="70F48364" w14:textId="77777777" w:rsidR="00A91A20" w:rsidRPr="00F26017" w:rsidRDefault="00A91A20" w:rsidP="00617959">
            <w:pPr>
              <w:pStyle w:val="Zkladntext2"/>
              <w:spacing w:after="0" w:line="240" w:lineRule="auto"/>
              <w:jc w:val="center"/>
              <w:rPr>
                <w:sz w:val="22"/>
                <w:szCs w:val="22"/>
              </w:rPr>
            </w:pPr>
            <w:r w:rsidRPr="00F26017">
              <w:rPr>
                <w:sz w:val="22"/>
                <w:szCs w:val="22"/>
              </w:rPr>
              <w:t xml:space="preserve"> v .................... dňa ...........................</w:t>
            </w:r>
          </w:p>
        </w:tc>
        <w:tc>
          <w:tcPr>
            <w:tcW w:w="4810" w:type="dxa"/>
          </w:tcPr>
          <w:p w14:paraId="6F61903B"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CE71FD9"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r w:rsidR="00A91A20" w:rsidRPr="00F26017" w14:paraId="01570403" w14:textId="77777777" w:rsidTr="00617959">
        <w:tc>
          <w:tcPr>
            <w:tcW w:w="4810" w:type="dxa"/>
          </w:tcPr>
          <w:p w14:paraId="149ADE19"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14472E97"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09D3119A"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splnomocniteľa</w:t>
            </w:r>
          </w:p>
        </w:tc>
      </w:tr>
    </w:tbl>
    <w:p w14:paraId="02418A03" w14:textId="77777777" w:rsidR="00A91A20" w:rsidRPr="00F26017" w:rsidRDefault="00A91A20" w:rsidP="00A91A20">
      <w:pPr>
        <w:jc w:val="both"/>
        <w:rPr>
          <w:i/>
          <w:sz w:val="22"/>
          <w:szCs w:val="22"/>
        </w:rPr>
      </w:pPr>
      <w:r w:rsidRPr="00F26017">
        <w:rPr>
          <w:i/>
          <w:sz w:val="22"/>
          <w:szCs w:val="22"/>
        </w:rPr>
        <w:t>doplniť podľa potreby a podpisy splnomocniteľov úradne overiť</w:t>
      </w:r>
    </w:p>
    <w:p w14:paraId="27583AEE" w14:textId="77777777" w:rsidR="00A91A20" w:rsidRPr="00F26017" w:rsidRDefault="00A91A20" w:rsidP="00A91A20">
      <w:pPr>
        <w:jc w:val="both"/>
        <w:rPr>
          <w:sz w:val="22"/>
          <w:szCs w:val="22"/>
        </w:rPr>
      </w:pPr>
    </w:p>
    <w:p w14:paraId="7ED99761" w14:textId="77777777" w:rsidR="00A91A20" w:rsidRPr="00F26017" w:rsidRDefault="00A91A20" w:rsidP="00A91A20">
      <w:pPr>
        <w:jc w:val="both"/>
        <w:rPr>
          <w:sz w:val="22"/>
          <w:szCs w:val="22"/>
        </w:rPr>
      </w:pPr>
    </w:p>
    <w:p w14:paraId="7C9170C3" w14:textId="77777777" w:rsidR="00A91A20" w:rsidRPr="00F26017" w:rsidRDefault="00A91A20" w:rsidP="00A91A20">
      <w:pPr>
        <w:rPr>
          <w:sz w:val="22"/>
          <w:szCs w:val="22"/>
        </w:rPr>
      </w:pPr>
      <w:r w:rsidRPr="00F26017">
        <w:rPr>
          <w:sz w:val="22"/>
          <w:szCs w:val="22"/>
        </w:rPr>
        <w:t xml:space="preserve">Plnomocenstvo prijímam: </w:t>
      </w:r>
    </w:p>
    <w:p w14:paraId="729FEF7C" w14:textId="77777777" w:rsidR="00A91A20" w:rsidRPr="00F26017" w:rsidRDefault="00A91A20" w:rsidP="00A91A20">
      <w:pPr>
        <w:rPr>
          <w:sz w:val="22"/>
          <w:szCs w:val="22"/>
        </w:rPr>
      </w:pPr>
    </w:p>
    <w:tbl>
      <w:tblPr>
        <w:tblW w:w="0" w:type="auto"/>
        <w:tblLook w:val="01E0" w:firstRow="1" w:lastRow="1" w:firstColumn="1" w:lastColumn="1" w:noHBand="0" w:noVBand="0"/>
      </w:tblPr>
      <w:tblGrid>
        <w:gridCol w:w="4810"/>
        <w:gridCol w:w="4810"/>
      </w:tblGrid>
      <w:tr w:rsidR="00A91A20" w:rsidRPr="00F26017" w14:paraId="6622F160" w14:textId="77777777" w:rsidTr="00617959">
        <w:tc>
          <w:tcPr>
            <w:tcW w:w="4810" w:type="dxa"/>
          </w:tcPr>
          <w:p w14:paraId="7CB3519E" w14:textId="77777777" w:rsidR="00A91A20" w:rsidRPr="00F26017" w:rsidRDefault="00A91A20" w:rsidP="00617959">
            <w:pPr>
              <w:pStyle w:val="Zkladntext2"/>
              <w:spacing w:after="0" w:line="240" w:lineRule="auto"/>
              <w:jc w:val="center"/>
              <w:rPr>
                <w:sz w:val="22"/>
                <w:szCs w:val="22"/>
              </w:rPr>
            </w:pPr>
            <w:r w:rsidRPr="00F26017">
              <w:rPr>
                <w:sz w:val="22"/>
                <w:szCs w:val="22"/>
              </w:rPr>
              <w:t>v .................... dňa ...........................</w:t>
            </w:r>
          </w:p>
        </w:tc>
        <w:tc>
          <w:tcPr>
            <w:tcW w:w="4810" w:type="dxa"/>
          </w:tcPr>
          <w:p w14:paraId="064F180F" w14:textId="77777777" w:rsidR="00A91A20" w:rsidRPr="00F26017" w:rsidRDefault="00A91A20" w:rsidP="00617959">
            <w:pPr>
              <w:pStyle w:val="Zkladntext2"/>
              <w:spacing w:after="0" w:line="240" w:lineRule="auto"/>
              <w:jc w:val="center"/>
              <w:rPr>
                <w:sz w:val="22"/>
                <w:szCs w:val="22"/>
              </w:rPr>
            </w:pPr>
            <w:r w:rsidRPr="00F26017">
              <w:rPr>
                <w:sz w:val="22"/>
                <w:szCs w:val="22"/>
              </w:rPr>
              <w:t>..................................................</w:t>
            </w:r>
          </w:p>
          <w:p w14:paraId="235A9C17" w14:textId="77777777" w:rsidR="00A91A20" w:rsidRPr="00F26017" w:rsidRDefault="00A91A20" w:rsidP="00617959">
            <w:pPr>
              <w:pStyle w:val="Zkladntext2"/>
              <w:spacing w:after="0" w:line="240" w:lineRule="auto"/>
              <w:jc w:val="center"/>
              <w:rPr>
                <w:sz w:val="22"/>
                <w:szCs w:val="22"/>
              </w:rPr>
            </w:pPr>
            <w:r w:rsidRPr="00F26017">
              <w:rPr>
                <w:sz w:val="22"/>
                <w:szCs w:val="22"/>
              </w:rPr>
              <w:t>podpis splnomocnenca</w:t>
            </w:r>
          </w:p>
        </w:tc>
      </w:tr>
    </w:tbl>
    <w:p w14:paraId="6592D39A" w14:textId="77777777" w:rsidR="00A91A20" w:rsidRPr="00F26017" w:rsidRDefault="00A91A20" w:rsidP="00A91A20">
      <w:pPr>
        <w:pStyle w:val="wazza03"/>
        <w:spacing w:before="0"/>
        <w:jc w:val="left"/>
        <w:outlineLvl w:val="0"/>
        <w:rPr>
          <w:rFonts w:ascii="Times New Roman" w:eastAsiaTheme="majorEastAsia" w:hAnsi="Times New Roman" w:cs="Times New Roman"/>
          <w:iCs/>
          <w:caps w:val="0"/>
          <w:color w:val="auto"/>
          <w:szCs w:val="22"/>
          <w:lang w:eastAsia="en-US"/>
        </w:rPr>
      </w:pPr>
    </w:p>
    <w:p w14:paraId="4CCCB215" w14:textId="77777777" w:rsidR="00A91A20" w:rsidRPr="00F26017" w:rsidRDefault="00A91A20" w:rsidP="00A91A20">
      <w:pPr>
        <w:pStyle w:val="SPnadpis0"/>
        <w:tabs>
          <w:tab w:val="right" w:leader="dot" w:pos="9644"/>
        </w:tabs>
        <w:spacing w:before="0"/>
        <w:outlineLvl w:val="0"/>
        <w:rPr>
          <w:rFonts w:ascii="Times New Roman" w:hAnsi="Times New Roman" w:cs="Times New Roman"/>
          <w:sz w:val="22"/>
          <w:szCs w:val="22"/>
        </w:rPr>
      </w:pPr>
      <w:r w:rsidRPr="00F26017">
        <w:rPr>
          <w:rFonts w:ascii="Times New Roman" w:eastAsiaTheme="majorEastAsia" w:hAnsi="Times New Roman" w:cs="Times New Roman"/>
          <w:iCs/>
          <w:caps w:val="0"/>
          <w:color w:val="auto"/>
          <w:sz w:val="22"/>
          <w:szCs w:val="22"/>
          <w:lang w:eastAsia="en-US"/>
        </w:rPr>
        <w:br w:type="column"/>
      </w:r>
      <w:bookmarkStart w:id="18" w:name="_Toc501958603"/>
      <w:bookmarkStart w:id="19" w:name="_Toc28362085"/>
      <w:r w:rsidRPr="00F26017">
        <w:rPr>
          <w:rFonts w:ascii="Times New Roman" w:hAnsi="Times New Roman" w:cs="Times New Roman"/>
          <w:color w:val="auto"/>
          <w:sz w:val="22"/>
          <w:szCs w:val="22"/>
        </w:rPr>
        <w:lastRenderedPageBreak/>
        <w:t>Príloha č. 3 súťažných podkladov</w:t>
      </w:r>
      <w:bookmarkEnd w:id="18"/>
      <w:bookmarkEnd w:id="19"/>
    </w:p>
    <w:p w14:paraId="63D8A220" w14:textId="77777777" w:rsidR="00A91A20" w:rsidRPr="00F26017" w:rsidRDefault="00A91A20" w:rsidP="00A91A20">
      <w:pPr>
        <w:pStyle w:val="wazza03"/>
        <w:spacing w:before="0"/>
        <w:rPr>
          <w:rFonts w:ascii="Times New Roman" w:hAnsi="Times New Roman" w:cs="Times New Roman"/>
          <w:szCs w:val="22"/>
        </w:rPr>
      </w:pPr>
    </w:p>
    <w:p w14:paraId="08D07EF1"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0" w:name="_Toc501958604"/>
      <w:bookmarkStart w:id="21" w:name="_Toc28362086"/>
      <w:r w:rsidRPr="00F26017">
        <w:rPr>
          <w:rFonts w:ascii="Times New Roman" w:hAnsi="Times New Roman" w:cs="Times New Roman"/>
          <w:color w:val="auto"/>
          <w:sz w:val="22"/>
          <w:szCs w:val="22"/>
        </w:rPr>
        <w:t>Návrh na plnenie kritérií</w:t>
      </w:r>
      <w:bookmarkEnd w:id="20"/>
      <w:bookmarkEnd w:id="21"/>
    </w:p>
    <w:p w14:paraId="41A2AACF" w14:textId="77777777" w:rsidR="00A91A20" w:rsidRPr="00F26017" w:rsidRDefault="00A91A20" w:rsidP="00A91A20">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1A20" w:rsidRPr="00F26017" w14:paraId="59CF5C44" w14:textId="77777777" w:rsidTr="00617959">
        <w:trPr>
          <w:trHeight w:val="1369"/>
        </w:trPr>
        <w:tc>
          <w:tcPr>
            <w:tcW w:w="3780" w:type="dxa"/>
            <w:tcBorders>
              <w:top w:val="nil"/>
              <w:left w:val="nil"/>
              <w:bottom w:val="nil"/>
              <w:right w:val="single" w:sz="4" w:space="0" w:color="auto"/>
            </w:tcBorders>
            <w:tcMar>
              <w:top w:w="57" w:type="dxa"/>
              <w:left w:w="0" w:type="dxa"/>
              <w:bottom w:w="57" w:type="dxa"/>
            </w:tcMar>
          </w:tcPr>
          <w:p w14:paraId="187F9713" w14:textId="77777777" w:rsidR="00A91A20" w:rsidRPr="00F26017" w:rsidRDefault="00A91A20" w:rsidP="00617959">
            <w:pPr>
              <w:ind w:left="360"/>
              <w:jc w:val="right"/>
              <w:rPr>
                <w:b/>
                <w:sz w:val="22"/>
                <w:szCs w:val="22"/>
              </w:rPr>
            </w:pPr>
            <w:r w:rsidRPr="00F26017">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71D37F81" w14:textId="77777777" w:rsidR="00A91A20" w:rsidRPr="00F26017" w:rsidRDefault="00A91A20" w:rsidP="00617959">
            <w:pPr>
              <w:ind w:left="360"/>
              <w:rPr>
                <w:b/>
                <w:caps/>
                <w:sz w:val="22"/>
                <w:szCs w:val="22"/>
              </w:rPr>
            </w:pPr>
          </w:p>
        </w:tc>
      </w:tr>
      <w:tr w:rsidR="00A91A20" w:rsidRPr="00F26017" w14:paraId="62681AC0" w14:textId="77777777" w:rsidTr="00617959">
        <w:tc>
          <w:tcPr>
            <w:tcW w:w="3780" w:type="dxa"/>
            <w:tcBorders>
              <w:top w:val="nil"/>
              <w:left w:val="nil"/>
              <w:bottom w:val="nil"/>
              <w:right w:val="nil"/>
            </w:tcBorders>
            <w:tcMar>
              <w:top w:w="0" w:type="dxa"/>
              <w:left w:w="0" w:type="dxa"/>
              <w:bottom w:w="0" w:type="dxa"/>
            </w:tcMar>
          </w:tcPr>
          <w:p w14:paraId="031385D5" w14:textId="77777777" w:rsidR="00A91A20" w:rsidRPr="00F26017" w:rsidRDefault="00A91A20" w:rsidP="00617959">
            <w:pPr>
              <w:ind w:left="360"/>
              <w:jc w:val="right"/>
              <w:rPr>
                <w:sz w:val="22"/>
                <w:szCs w:val="22"/>
              </w:rPr>
            </w:pPr>
          </w:p>
          <w:p w14:paraId="1F01E9CA"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2772A0B6" w14:textId="77777777" w:rsidR="00A91A20" w:rsidRPr="00F26017" w:rsidRDefault="00A91A20" w:rsidP="00617959">
            <w:pPr>
              <w:ind w:left="360"/>
              <w:rPr>
                <w:b/>
                <w:sz w:val="22"/>
                <w:szCs w:val="22"/>
              </w:rPr>
            </w:pPr>
          </w:p>
          <w:p w14:paraId="738C24AE" w14:textId="77777777" w:rsidR="00A91A20" w:rsidRPr="00F26017" w:rsidRDefault="00A91A20" w:rsidP="00617959">
            <w:pPr>
              <w:ind w:left="360"/>
              <w:rPr>
                <w:b/>
                <w:sz w:val="22"/>
                <w:szCs w:val="22"/>
              </w:rPr>
            </w:pPr>
          </w:p>
        </w:tc>
      </w:tr>
      <w:tr w:rsidR="00A91A20" w:rsidRPr="00F26017" w14:paraId="448AB22F"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4ED7152F" w14:textId="77777777" w:rsidR="00A91A20" w:rsidRPr="00F26017" w:rsidRDefault="00A91A20" w:rsidP="00617959">
            <w:pPr>
              <w:ind w:left="360"/>
              <w:jc w:val="right"/>
              <w:rPr>
                <w:sz w:val="22"/>
                <w:szCs w:val="22"/>
              </w:rPr>
            </w:pPr>
            <w:r w:rsidRPr="00F26017">
              <w:rPr>
                <w:sz w:val="22"/>
                <w:szCs w:val="22"/>
              </w:rPr>
              <w:t>Kritérium na vyhodnotenie ponúk</w:t>
            </w:r>
          </w:p>
        </w:tc>
        <w:tc>
          <w:tcPr>
            <w:tcW w:w="5671" w:type="dxa"/>
            <w:tcBorders>
              <w:left w:val="single" w:sz="4" w:space="0" w:color="auto"/>
            </w:tcBorders>
            <w:tcMar>
              <w:top w:w="57" w:type="dxa"/>
              <w:bottom w:w="57" w:type="dxa"/>
            </w:tcMar>
          </w:tcPr>
          <w:p w14:paraId="2C549952" w14:textId="77777777" w:rsidR="00A91A20" w:rsidRPr="00F26017" w:rsidRDefault="00A91A20" w:rsidP="00617959">
            <w:pPr>
              <w:jc w:val="both"/>
              <w:rPr>
                <w:b/>
                <w:sz w:val="22"/>
                <w:szCs w:val="22"/>
              </w:rPr>
            </w:pPr>
            <w:r w:rsidRPr="00F26017">
              <w:rPr>
                <w:b/>
                <w:sz w:val="22"/>
                <w:szCs w:val="22"/>
              </w:rPr>
              <w:t>Najnižšia cena za celý predmet zákazky v EUR vrátane DPH/celkom</w:t>
            </w:r>
          </w:p>
        </w:tc>
      </w:tr>
      <w:tr w:rsidR="00A91A20" w:rsidRPr="00F26017" w14:paraId="2A30AD4F" w14:textId="77777777" w:rsidTr="00617959">
        <w:tc>
          <w:tcPr>
            <w:tcW w:w="3780" w:type="dxa"/>
            <w:tcBorders>
              <w:top w:val="nil"/>
              <w:left w:val="nil"/>
              <w:bottom w:val="nil"/>
              <w:right w:val="nil"/>
            </w:tcBorders>
            <w:tcMar>
              <w:top w:w="0" w:type="dxa"/>
              <w:left w:w="0" w:type="dxa"/>
              <w:bottom w:w="0" w:type="dxa"/>
            </w:tcMar>
          </w:tcPr>
          <w:p w14:paraId="17E29549" w14:textId="77777777" w:rsidR="00A91A20" w:rsidRPr="00F26017" w:rsidRDefault="00A91A20" w:rsidP="00617959">
            <w:pPr>
              <w:ind w:left="360"/>
              <w:jc w:val="right"/>
              <w:rPr>
                <w:sz w:val="22"/>
                <w:szCs w:val="22"/>
              </w:rPr>
            </w:pPr>
          </w:p>
        </w:tc>
        <w:tc>
          <w:tcPr>
            <w:tcW w:w="5671" w:type="dxa"/>
            <w:tcBorders>
              <w:left w:val="nil"/>
              <w:bottom w:val="single" w:sz="4" w:space="0" w:color="auto"/>
              <w:right w:val="nil"/>
            </w:tcBorders>
            <w:tcMar>
              <w:top w:w="0" w:type="dxa"/>
              <w:bottom w:w="0" w:type="dxa"/>
            </w:tcMar>
          </w:tcPr>
          <w:p w14:paraId="6A85CDAF" w14:textId="77777777" w:rsidR="00A91A20" w:rsidRPr="00F26017" w:rsidRDefault="00A91A20" w:rsidP="00617959">
            <w:pPr>
              <w:ind w:left="360"/>
              <w:rPr>
                <w:b/>
                <w:sz w:val="22"/>
                <w:szCs w:val="22"/>
              </w:rPr>
            </w:pPr>
          </w:p>
        </w:tc>
      </w:tr>
    </w:tbl>
    <w:p w14:paraId="28757768" w14:textId="77777777" w:rsidR="00A91A20" w:rsidRPr="00F26017" w:rsidRDefault="00A91A20" w:rsidP="00A91A20">
      <w:pPr>
        <w:ind w:left="360"/>
        <w:jc w:val="right"/>
        <w:rPr>
          <w:sz w:val="22"/>
          <w:szCs w:val="22"/>
        </w:rPr>
      </w:pPr>
    </w:p>
    <w:p w14:paraId="3D72A41A" w14:textId="77777777" w:rsidR="00A91A20" w:rsidRPr="00F26017" w:rsidRDefault="00A91A20" w:rsidP="00A91A20">
      <w:pPr>
        <w:ind w:left="360"/>
        <w:jc w:val="right"/>
        <w:rPr>
          <w:sz w:val="22"/>
          <w:szCs w:val="22"/>
        </w:rPr>
      </w:pPr>
    </w:p>
    <w:p w14:paraId="720E52AF" w14:textId="77777777" w:rsidR="00A91A20" w:rsidRPr="00F26017" w:rsidRDefault="00A91A20" w:rsidP="00A91A20">
      <w:pPr>
        <w:ind w:left="360"/>
        <w:jc w:val="right"/>
        <w:rPr>
          <w:sz w:val="22"/>
          <w:szCs w:val="22"/>
        </w:rPr>
        <w:sectPr w:rsidR="00A91A20" w:rsidRPr="00F26017" w:rsidSect="00543AE0">
          <w:footerReference w:type="first" r:id="rId10"/>
          <w:pgSz w:w="11906" w:h="16838"/>
          <w:pgMar w:top="1418"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1A20" w:rsidRPr="00F26017" w14:paraId="0EAEC521" w14:textId="77777777" w:rsidTr="00617959">
        <w:trPr>
          <w:trHeight w:val="217"/>
        </w:trPr>
        <w:tc>
          <w:tcPr>
            <w:tcW w:w="3780" w:type="dxa"/>
            <w:tcBorders>
              <w:top w:val="nil"/>
              <w:left w:val="nil"/>
              <w:bottom w:val="nil"/>
              <w:right w:val="single" w:sz="4" w:space="0" w:color="auto"/>
            </w:tcBorders>
            <w:tcMar>
              <w:top w:w="57" w:type="dxa"/>
              <w:left w:w="0" w:type="dxa"/>
              <w:bottom w:w="57" w:type="dxa"/>
            </w:tcMar>
          </w:tcPr>
          <w:p w14:paraId="2A86EA3A" w14:textId="77777777" w:rsidR="00A91A20" w:rsidRPr="00F26017" w:rsidRDefault="00A91A20" w:rsidP="00617959">
            <w:pPr>
              <w:ind w:left="360"/>
              <w:jc w:val="right"/>
              <w:rPr>
                <w:sz w:val="22"/>
                <w:szCs w:val="22"/>
              </w:rPr>
            </w:pPr>
            <w:r w:rsidRPr="00F26017">
              <w:rPr>
                <w:sz w:val="22"/>
                <w:szCs w:val="22"/>
              </w:rPr>
              <w:t>Je uchádzač platiteľom DPH?</w:t>
            </w:r>
          </w:p>
        </w:tc>
        <w:tc>
          <w:tcPr>
            <w:tcW w:w="2835" w:type="dxa"/>
            <w:tcBorders>
              <w:left w:val="single" w:sz="4" w:space="0" w:color="auto"/>
            </w:tcBorders>
            <w:tcMar>
              <w:top w:w="57" w:type="dxa"/>
              <w:bottom w:w="57" w:type="dxa"/>
            </w:tcMar>
          </w:tcPr>
          <w:p w14:paraId="14D48738" w14:textId="77777777" w:rsidR="00A91A20" w:rsidRPr="00F26017" w:rsidRDefault="00A91A20" w:rsidP="00617959">
            <w:pPr>
              <w:ind w:left="360"/>
              <w:jc w:val="center"/>
              <w:rPr>
                <w:sz w:val="22"/>
                <w:szCs w:val="22"/>
              </w:rPr>
            </w:pPr>
            <w:r w:rsidRPr="00F26017">
              <w:rPr>
                <w:sz w:val="22"/>
                <w:szCs w:val="22"/>
              </w:rPr>
              <w:t>ÁNO</w:t>
            </w:r>
            <w:r w:rsidRPr="00F26017">
              <w:rPr>
                <w:rStyle w:val="Odkaznapoznmkupodiarou"/>
                <w:sz w:val="22"/>
                <w:szCs w:val="22"/>
              </w:rPr>
              <w:footnoteReference w:id="2"/>
            </w:r>
          </w:p>
        </w:tc>
        <w:tc>
          <w:tcPr>
            <w:tcW w:w="2836" w:type="dxa"/>
            <w:tcBorders>
              <w:left w:val="single" w:sz="4" w:space="0" w:color="auto"/>
            </w:tcBorders>
          </w:tcPr>
          <w:p w14:paraId="38542225" w14:textId="77777777" w:rsidR="00A91A20" w:rsidRPr="00F26017" w:rsidRDefault="00A91A20" w:rsidP="00617959">
            <w:pPr>
              <w:ind w:left="360"/>
              <w:jc w:val="center"/>
              <w:rPr>
                <w:sz w:val="22"/>
                <w:szCs w:val="22"/>
              </w:rPr>
            </w:pPr>
            <w:r w:rsidRPr="00F26017">
              <w:rPr>
                <w:sz w:val="22"/>
                <w:szCs w:val="22"/>
              </w:rPr>
              <w:t>NIE</w:t>
            </w:r>
            <w:r w:rsidRPr="00F26017">
              <w:rPr>
                <w:rStyle w:val="Odkaznapoznmkupodiarou"/>
                <w:sz w:val="22"/>
                <w:szCs w:val="22"/>
              </w:rPr>
              <w:footnoteReference w:id="3"/>
            </w:r>
          </w:p>
        </w:tc>
      </w:tr>
    </w:tbl>
    <w:p w14:paraId="61CD34BD" w14:textId="77777777" w:rsidR="00A91A20" w:rsidRPr="00F26017" w:rsidRDefault="00A91A20" w:rsidP="00A91A20">
      <w:pPr>
        <w:rPr>
          <w:rFonts w:eastAsia="Arial Narrow"/>
          <w:sz w:val="22"/>
          <w:szCs w:val="22"/>
        </w:rPr>
      </w:pPr>
    </w:p>
    <w:p w14:paraId="186D27E1" w14:textId="77777777" w:rsidR="00A91A20" w:rsidRPr="00F26017" w:rsidRDefault="00A91A20" w:rsidP="00A91A20">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A91A20" w:rsidRPr="00F26017" w14:paraId="23B44D5E" w14:textId="77777777" w:rsidTr="00617959">
        <w:trPr>
          <w:trHeight w:val="346"/>
          <w:jc w:val="center"/>
        </w:trPr>
        <w:tc>
          <w:tcPr>
            <w:tcW w:w="6237" w:type="dxa"/>
            <w:shd w:val="clear" w:color="auto" w:fill="D9D9D9" w:themeFill="background1" w:themeFillShade="D9"/>
          </w:tcPr>
          <w:p w14:paraId="2E9FA7D3" w14:textId="5BDF4731" w:rsidR="00A91A20" w:rsidRPr="00F26017" w:rsidRDefault="00C742E4" w:rsidP="00617959">
            <w:pPr>
              <w:jc w:val="center"/>
              <w:rPr>
                <w:b/>
                <w:bCs/>
                <w:snapToGrid w:val="0"/>
                <w:color w:val="000000"/>
                <w:sz w:val="22"/>
                <w:szCs w:val="22"/>
              </w:rPr>
            </w:pPr>
            <w:r w:rsidRPr="00C742E4">
              <w:rPr>
                <w:rFonts w:eastAsia="Arial Narrow"/>
                <w:b/>
                <w:sz w:val="22"/>
                <w:szCs w:val="22"/>
              </w:rPr>
              <w:t>Environmentálne centrum v meste Zlaté Moravce – stavebné práce</w:t>
            </w:r>
          </w:p>
        </w:tc>
        <w:tc>
          <w:tcPr>
            <w:tcW w:w="2830" w:type="dxa"/>
            <w:shd w:val="clear" w:color="auto" w:fill="D9D9D9" w:themeFill="background1" w:themeFillShade="D9"/>
          </w:tcPr>
          <w:p w14:paraId="3DF60F43" w14:textId="77777777" w:rsidR="00A91A20" w:rsidRPr="00F26017" w:rsidRDefault="00A91A20" w:rsidP="00617959">
            <w:pPr>
              <w:pStyle w:val="Odsekzoznamu"/>
              <w:ind w:left="251" w:right="-26"/>
              <w:jc w:val="center"/>
              <w:rPr>
                <w:rFonts w:eastAsia="Arial Narrow"/>
                <w:b/>
                <w:sz w:val="22"/>
                <w:szCs w:val="22"/>
              </w:rPr>
            </w:pPr>
            <w:r w:rsidRPr="00F26017">
              <w:rPr>
                <w:b/>
                <w:bCs/>
                <w:snapToGrid w:val="0"/>
                <w:color w:val="000000"/>
                <w:sz w:val="22"/>
                <w:szCs w:val="22"/>
              </w:rPr>
              <w:t>Cena v EUR s DPH/celkom</w:t>
            </w:r>
          </w:p>
        </w:tc>
      </w:tr>
      <w:tr w:rsidR="00A91A20" w:rsidRPr="00F26017" w14:paraId="3FABD4F0" w14:textId="77777777" w:rsidTr="00617959">
        <w:trPr>
          <w:trHeight w:val="346"/>
          <w:jc w:val="center"/>
        </w:trPr>
        <w:tc>
          <w:tcPr>
            <w:tcW w:w="6237" w:type="dxa"/>
          </w:tcPr>
          <w:p w14:paraId="5708C253" w14:textId="77777777" w:rsidR="00A91A20" w:rsidRPr="00F26017" w:rsidRDefault="00A91A20" w:rsidP="00617959">
            <w:pPr>
              <w:jc w:val="both"/>
              <w:rPr>
                <w:b/>
                <w:sz w:val="22"/>
                <w:szCs w:val="22"/>
              </w:rPr>
            </w:pPr>
            <w:r w:rsidRPr="00F26017">
              <w:rPr>
                <w:rFonts w:eastAsiaTheme="minorHAnsi"/>
                <w:color w:val="000000"/>
                <w:sz w:val="22"/>
                <w:szCs w:val="22"/>
              </w:rPr>
              <w:t>dielo</w:t>
            </w:r>
          </w:p>
        </w:tc>
        <w:tc>
          <w:tcPr>
            <w:tcW w:w="2830" w:type="dxa"/>
          </w:tcPr>
          <w:p w14:paraId="0613C651" w14:textId="77777777" w:rsidR="00A91A20" w:rsidRPr="00F26017" w:rsidRDefault="00A91A20" w:rsidP="00617959">
            <w:pPr>
              <w:pStyle w:val="Odsekzoznamu"/>
              <w:ind w:right="2254"/>
              <w:rPr>
                <w:sz w:val="22"/>
                <w:szCs w:val="22"/>
              </w:rPr>
            </w:pPr>
          </w:p>
        </w:tc>
      </w:tr>
      <w:tr w:rsidR="00A91A20" w:rsidRPr="00F26017" w14:paraId="268C9781" w14:textId="77777777" w:rsidTr="00617959">
        <w:trPr>
          <w:trHeight w:val="346"/>
          <w:jc w:val="center"/>
        </w:trPr>
        <w:tc>
          <w:tcPr>
            <w:tcW w:w="6237" w:type="dxa"/>
            <w:shd w:val="clear" w:color="auto" w:fill="D9D9D9" w:themeFill="background1" w:themeFillShade="D9"/>
          </w:tcPr>
          <w:p w14:paraId="3E14C7EA" w14:textId="77777777" w:rsidR="00A91A20" w:rsidRPr="00F26017" w:rsidRDefault="00A91A20" w:rsidP="00617959">
            <w:pPr>
              <w:jc w:val="right"/>
              <w:rPr>
                <w:b/>
                <w:sz w:val="22"/>
                <w:szCs w:val="22"/>
              </w:rPr>
            </w:pPr>
            <w:r w:rsidRPr="00F26017">
              <w:rPr>
                <w:b/>
                <w:sz w:val="22"/>
                <w:szCs w:val="22"/>
              </w:rPr>
              <w:t>Cena spolu za celé dielo:</w:t>
            </w:r>
          </w:p>
        </w:tc>
        <w:tc>
          <w:tcPr>
            <w:tcW w:w="2830" w:type="dxa"/>
            <w:shd w:val="clear" w:color="auto" w:fill="D9D9D9" w:themeFill="background1" w:themeFillShade="D9"/>
          </w:tcPr>
          <w:p w14:paraId="3E4635D9" w14:textId="77777777" w:rsidR="00A91A20" w:rsidRPr="00F26017" w:rsidRDefault="00A91A20" w:rsidP="00617959">
            <w:pPr>
              <w:pStyle w:val="Odsekzoznamu"/>
              <w:ind w:right="2254"/>
              <w:rPr>
                <w:sz w:val="22"/>
                <w:szCs w:val="22"/>
              </w:rPr>
            </w:pPr>
          </w:p>
        </w:tc>
      </w:tr>
    </w:tbl>
    <w:p w14:paraId="7A9D0940" w14:textId="77777777" w:rsidR="00A91A20" w:rsidRPr="00F26017" w:rsidRDefault="00A91A20" w:rsidP="00A91A20">
      <w:pPr>
        <w:rPr>
          <w:sz w:val="22"/>
          <w:szCs w:val="22"/>
        </w:rPr>
      </w:pPr>
    </w:p>
    <w:p w14:paraId="7578D0D6" w14:textId="77777777" w:rsidR="00A91A20" w:rsidRPr="00F26017" w:rsidRDefault="00A91A20" w:rsidP="00A91A20">
      <w:pPr>
        <w:rPr>
          <w:rFonts w:eastAsia="Arial Narrow"/>
          <w:sz w:val="22"/>
          <w:szCs w:val="22"/>
        </w:rPr>
      </w:pPr>
    </w:p>
    <w:p w14:paraId="36F093DC" w14:textId="77777777" w:rsidR="00A91A20" w:rsidRPr="00F26017" w:rsidRDefault="00A91A20" w:rsidP="00A91A20">
      <w:pPr>
        <w:rPr>
          <w:rFonts w:eastAsia="Arial Narrow"/>
          <w:sz w:val="22"/>
          <w:szCs w:val="22"/>
        </w:rPr>
      </w:pPr>
    </w:p>
    <w:p w14:paraId="46652AF9" w14:textId="77777777" w:rsidR="00A91A20" w:rsidRPr="00F26017" w:rsidRDefault="00A91A20" w:rsidP="00A91A20">
      <w:pPr>
        <w:rPr>
          <w:rFonts w:eastAsia="Arial Narrow"/>
          <w:sz w:val="22"/>
          <w:szCs w:val="22"/>
        </w:rPr>
      </w:pPr>
      <w:r w:rsidRPr="00F26017">
        <w:rPr>
          <w:rFonts w:eastAsia="Arial Narrow"/>
          <w:sz w:val="22"/>
          <w:szCs w:val="22"/>
        </w:rPr>
        <w:t>V…………………………, dňa</w:t>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r>
      <w:r w:rsidRPr="00F26017">
        <w:rPr>
          <w:rFonts w:eastAsia="Arial Narrow"/>
          <w:sz w:val="22"/>
          <w:szCs w:val="22"/>
        </w:rPr>
        <w:tab/>
        <w:t>............................................................</w:t>
      </w:r>
    </w:p>
    <w:p w14:paraId="322E7A4F" w14:textId="77777777" w:rsidR="00A91A20" w:rsidRPr="00F26017" w:rsidRDefault="00A91A20" w:rsidP="00A91A20">
      <w:pPr>
        <w:ind w:left="5664" w:firstLine="708"/>
        <w:rPr>
          <w:rFonts w:eastAsia="Arial Narrow"/>
          <w:sz w:val="22"/>
          <w:szCs w:val="22"/>
        </w:rPr>
      </w:pPr>
      <w:r w:rsidRPr="00F26017">
        <w:rPr>
          <w:rFonts w:eastAsia="Arial Narrow"/>
          <w:sz w:val="22"/>
          <w:szCs w:val="22"/>
        </w:rPr>
        <w:t>Podpis oprávnenej osoby uchádzača</w:t>
      </w:r>
    </w:p>
    <w:p w14:paraId="3C16F919"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eastAsia="Arial Narrow"/>
          <w:sz w:val="22"/>
          <w:szCs w:val="22"/>
        </w:rPr>
        <w:br w:type="column"/>
      </w:r>
      <w:bookmarkStart w:id="22" w:name="_Toc18320713"/>
      <w:bookmarkStart w:id="23" w:name="_Toc28362087"/>
      <w:r w:rsidRPr="00F26017">
        <w:rPr>
          <w:rFonts w:ascii="Times New Roman" w:hAnsi="Times New Roman" w:cs="Times New Roman"/>
          <w:color w:val="auto"/>
          <w:sz w:val="22"/>
          <w:szCs w:val="22"/>
        </w:rPr>
        <w:lastRenderedPageBreak/>
        <w:t>Príloha č. 4 súťažných podkladov</w:t>
      </w:r>
      <w:bookmarkEnd w:id="22"/>
      <w:bookmarkEnd w:id="23"/>
    </w:p>
    <w:p w14:paraId="585F0A19" w14:textId="77777777" w:rsidR="00A91A20" w:rsidRPr="00F26017"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4" w:name="_Toc18320714"/>
      <w:bookmarkStart w:id="25" w:name="_Toc28362088"/>
      <w:r w:rsidRPr="00F26017">
        <w:rPr>
          <w:rFonts w:ascii="Times New Roman" w:hAnsi="Times New Roman" w:cs="Times New Roman"/>
          <w:color w:val="auto"/>
          <w:sz w:val="22"/>
          <w:szCs w:val="22"/>
        </w:rPr>
        <w:t>Čestné vyhlásenie</w:t>
      </w:r>
      <w:bookmarkEnd w:id="24"/>
      <w:bookmarkEnd w:id="25"/>
    </w:p>
    <w:p w14:paraId="6CCA9EBF" w14:textId="77777777" w:rsidR="00A91A20" w:rsidRPr="00F26017" w:rsidRDefault="00A91A20" w:rsidP="00A91A20">
      <w:pPr>
        <w:tabs>
          <w:tab w:val="left" w:pos="567"/>
        </w:tabs>
        <w:spacing w:line="304" w:lineRule="auto"/>
        <w:ind w:left="22" w:hanging="10"/>
        <w:jc w:val="both"/>
        <w:rPr>
          <w:sz w:val="22"/>
          <w:szCs w:val="22"/>
        </w:rPr>
      </w:pPr>
    </w:p>
    <w:p w14:paraId="09C03186" w14:textId="77777777" w:rsidR="00C742E4" w:rsidRDefault="00A91A20" w:rsidP="00C742E4">
      <w:pPr>
        <w:autoSpaceDE w:val="0"/>
        <w:autoSpaceDN w:val="0"/>
        <w:adjustRightInd w:val="0"/>
        <w:jc w:val="both"/>
        <w:rPr>
          <w:rFonts w:eastAsia="Arial Narrow"/>
          <w:b/>
          <w:sz w:val="22"/>
          <w:szCs w:val="22"/>
        </w:rPr>
      </w:pPr>
      <w:r w:rsidRPr="00F26017">
        <w:rPr>
          <w:rFonts w:eastAsia="Palatino Linotype"/>
          <w:sz w:val="22"/>
          <w:szCs w:val="22"/>
        </w:rPr>
        <w:t xml:space="preserve">Predmet zákazky: </w:t>
      </w:r>
      <w:r w:rsidR="00C742E4" w:rsidRPr="00C742E4">
        <w:rPr>
          <w:rFonts w:eastAsia="Arial Narrow"/>
          <w:b/>
          <w:sz w:val="22"/>
          <w:szCs w:val="22"/>
        </w:rPr>
        <w:t>Environmentálne centrum v meste Zlaté Moravce – stavebné práce</w:t>
      </w:r>
    </w:p>
    <w:p w14:paraId="71A0B421" w14:textId="698E0E1C" w:rsidR="00A91A20" w:rsidRPr="00F26017" w:rsidRDefault="00A91A20" w:rsidP="00C742E4">
      <w:pPr>
        <w:autoSpaceDE w:val="0"/>
        <w:autoSpaceDN w:val="0"/>
        <w:adjustRightInd w:val="0"/>
        <w:jc w:val="both"/>
        <w:rPr>
          <w:rFonts w:eastAsia="Palatino Linotype"/>
          <w:sz w:val="22"/>
          <w:szCs w:val="22"/>
        </w:rPr>
      </w:pPr>
      <w:r w:rsidRPr="00F26017">
        <w:rPr>
          <w:rFonts w:eastAsia="Palatino Linotype"/>
          <w:sz w:val="22"/>
          <w:szCs w:val="22"/>
        </w:rPr>
        <w:t>Ako uchádzač:........................................................... so sídlom ..........................................................., IČO: .................................. týmto vyhlasujem:</w:t>
      </w:r>
    </w:p>
    <w:p w14:paraId="3D2B464E" w14:textId="77777777" w:rsidR="00A91A20" w:rsidRPr="00F26017"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neexistuje konflikt záujmov medzi uchádzačom a verejným obstarávateľom a v tejto súvislosti: </w:t>
      </w:r>
    </w:p>
    <w:p w14:paraId="4CBF956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26017" w:rsidRDefault="00A91A20" w:rsidP="007C436E">
      <w:pPr>
        <w:numPr>
          <w:ilvl w:val="0"/>
          <w:numId w:val="69"/>
        </w:numPr>
        <w:ind w:left="567"/>
        <w:contextualSpacing/>
        <w:jc w:val="both"/>
        <w:rPr>
          <w:rFonts w:eastAsia="Calibri"/>
          <w:sz w:val="22"/>
          <w:szCs w:val="22"/>
        </w:rPr>
      </w:pPr>
      <w:r w:rsidRPr="00F26017">
        <w:rPr>
          <w:rFonts w:eastAsia="Calibri"/>
          <w:sz w:val="22"/>
          <w:szCs w:val="22"/>
        </w:rPr>
        <w:t>poskytnem verejnému obstarávateľovi  v tomto verejnom obstarávaní presné, pravdivé a úplné informácie;</w:t>
      </w:r>
    </w:p>
    <w:p w14:paraId="09C26545" w14:textId="77777777" w:rsidR="00A91A20" w:rsidRPr="00F26017" w:rsidRDefault="00A91A20" w:rsidP="007C436E">
      <w:pPr>
        <w:widowControl w:val="0"/>
        <w:numPr>
          <w:ilvl w:val="0"/>
          <w:numId w:val="68"/>
        </w:numPr>
        <w:autoSpaceDE w:val="0"/>
        <w:autoSpaceDN w:val="0"/>
        <w:spacing w:line="276" w:lineRule="auto"/>
        <w:ind w:left="284" w:hanging="284"/>
        <w:jc w:val="both"/>
        <w:rPr>
          <w:rFonts w:eastAsia="Palatino Linotype"/>
          <w:sz w:val="22"/>
          <w:szCs w:val="22"/>
        </w:rPr>
      </w:pPr>
      <w:r w:rsidRPr="00F26017">
        <w:rPr>
          <w:rFonts w:eastAsia="Palatino Linotype"/>
          <w:sz w:val="22"/>
          <w:szCs w:val="22"/>
        </w:rPr>
        <w:t xml:space="preserve">že súhlasím s  evidenciou a spracovaním osobných údajov podľa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a Nariadenia (EÚ) 2016/679. V zmysle Zákona č.18/2018 </w:t>
      </w:r>
      <w:proofErr w:type="spellStart"/>
      <w:r w:rsidRPr="00F26017">
        <w:rPr>
          <w:rFonts w:eastAsia="Palatino Linotype"/>
          <w:sz w:val="22"/>
          <w:szCs w:val="22"/>
        </w:rPr>
        <w:t>Z.z</w:t>
      </w:r>
      <w:proofErr w:type="spellEnd"/>
      <w:r w:rsidRPr="00F26017">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DEA910E" w14:textId="77777777" w:rsidR="00F457D1" w:rsidRPr="00C01928" w:rsidRDefault="00F457D1" w:rsidP="007C436E">
      <w:pPr>
        <w:widowControl w:val="0"/>
        <w:numPr>
          <w:ilvl w:val="0"/>
          <w:numId w:val="68"/>
        </w:numPr>
        <w:autoSpaceDE w:val="0"/>
        <w:autoSpaceDN w:val="0"/>
        <w:ind w:left="284" w:hanging="284"/>
        <w:jc w:val="both"/>
        <w:rPr>
          <w:rFonts w:eastAsia="Palatino Linotype"/>
          <w:sz w:val="22"/>
          <w:szCs w:val="22"/>
          <w:highlight w:val="lightGray"/>
        </w:rPr>
      </w:pPr>
      <w:r w:rsidRPr="00C01928">
        <w:rPr>
          <w:rFonts w:eastAsia="Palatino Linotype"/>
          <w:sz w:val="22"/>
          <w:szCs w:val="22"/>
        </w:rPr>
        <w:t xml:space="preserve">že ponuku na predmet zákazky vypracoval: </w:t>
      </w:r>
      <w:r w:rsidRPr="00C01928">
        <w:rPr>
          <w:rFonts w:eastAsia="Palatino Linotype"/>
          <w:sz w:val="22"/>
          <w:szCs w:val="22"/>
          <w:highlight w:val="lightGray"/>
        </w:rPr>
        <w:t xml:space="preserve">....................................... (uviesť meno, priezvisko a pozíciu, resp. vzťah s uchádzačom) </w:t>
      </w:r>
    </w:p>
    <w:p w14:paraId="01B3CAC2" w14:textId="77777777" w:rsidR="00A91A20" w:rsidRPr="00F26017" w:rsidRDefault="00A91A20" w:rsidP="00A91A20">
      <w:pPr>
        <w:ind w:left="851"/>
        <w:jc w:val="both"/>
        <w:rPr>
          <w:rFonts w:eastAsia="Palatino Linotype"/>
          <w:sz w:val="22"/>
          <w:szCs w:val="22"/>
        </w:rPr>
      </w:pPr>
    </w:p>
    <w:p w14:paraId="69761AEA" w14:textId="77777777" w:rsidR="00A91A20" w:rsidRPr="00F26017" w:rsidRDefault="00A91A20" w:rsidP="00A91A20">
      <w:pPr>
        <w:jc w:val="both"/>
        <w:rPr>
          <w:rFonts w:eastAsia="Calibri"/>
          <w:b/>
          <w:sz w:val="22"/>
          <w:szCs w:val="22"/>
        </w:rPr>
      </w:pPr>
    </w:p>
    <w:p w14:paraId="72F363D1" w14:textId="77777777" w:rsidR="00A91A20" w:rsidRPr="00F26017" w:rsidRDefault="00A91A20" w:rsidP="00A91A20">
      <w:pPr>
        <w:ind w:left="851"/>
        <w:jc w:val="both"/>
        <w:rPr>
          <w:rFonts w:eastAsia="Calibri"/>
          <w:b/>
          <w:sz w:val="22"/>
          <w:szCs w:val="22"/>
        </w:rPr>
      </w:pPr>
      <w:r w:rsidRPr="00F26017">
        <w:rPr>
          <w:rFonts w:eastAsia="Calibri"/>
          <w:b/>
          <w:sz w:val="22"/>
          <w:szCs w:val="22"/>
        </w:rPr>
        <w:t>....................................................................</w:t>
      </w:r>
    </w:p>
    <w:p w14:paraId="7E492D7A" w14:textId="77777777" w:rsidR="00A91A20" w:rsidRPr="00F26017" w:rsidRDefault="00A91A20" w:rsidP="00A91A20">
      <w:pPr>
        <w:ind w:left="851"/>
        <w:jc w:val="both"/>
        <w:rPr>
          <w:rFonts w:eastAsia="Calibri"/>
          <w:b/>
          <w:sz w:val="22"/>
          <w:szCs w:val="22"/>
        </w:rPr>
      </w:pPr>
      <w:r w:rsidRPr="00F26017">
        <w:rPr>
          <w:rFonts w:eastAsia="Calibri"/>
          <w:b/>
          <w:sz w:val="22"/>
          <w:szCs w:val="22"/>
        </w:rPr>
        <w:t>Pečiatka a podpis, dátum</w:t>
      </w:r>
    </w:p>
    <w:p w14:paraId="58629888" w14:textId="77777777" w:rsidR="00A91A20" w:rsidRPr="00F26017" w:rsidRDefault="00A91A20" w:rsidP="00A91A20">
      <w:pPr>
        <w:rPr>
          <w:rFonts w:asciiTheme="minorHAnsi" w:hAnsiTheme="minorHAnsi" w:cstheme="minorHAnsi"/>
          <w:sz w:val="22"/>
          <w:szCs w:val="22"/>
        </w:rPr>
      </w:pPr>
    </w:p>
    <w:p w14:paraId="598272F2" w14:textId="77777777" w:rsidR="00A91A20" w:rsidRPr="00F26017" w:rsidRDefault="00A91A20" w:rsidP="00A91A20">
      <w:pPr>
        <w:tabs>
          <w:tab w:val="left" w:pos="1815"/>
        </w:tabs>
        <w:jc w:val="center"/>
        <w:rPr>
          <w:rFonts w:asciiTheme="minorHAnsi" w:hAnsiTheme="minorHAnsi" w:cstheme="minorHAnsi"/>
          <w:sz w:val="22"/>
          <w:szCs w:val="22"/>
        </w:rPr>
      </w:pPr>
    </w:p>
    <w:p w14:paraId="7C808A13" w14:textId="77777777" w:rsidR="00A91A20" w:rsidRPr="00F26017" w:rsidRDefault="00A91A20" w:rsidP="00A91A20">
      <w:pPr>
        <w:tabs>
          <w:tab w:val="left" w:pos="567"/>
        </w:tabs>
        <w:spacing w:line="304" w:lineRule="auto"/>
        <w:jc w:val="both"/>
        <w:rPr>
          <w:sz w:val="22"/>
          <w:szCs w:val="22"/>
        </w:rPr>
      </w:pPr>
    </w:p>
    <w:p w14:paraId="6A3DE4C6"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26017">
        <w:rPr>
          <w:rFonts w:ascii="Times New Roman" w:hAnsi="Times New Roman" w:cs="Times New Roman"/>
          <w:color w:val="auto"/>
          <w:sz w:val="22"/>
          <w:szCs w:val="22"/>
        </w:rPr>
        <w:br w:type="column"/>
      </w:r>
      <w:bookmarkStart w:id="26" w:name="_Toc28362089"/>
      <w:r w:rsidRPr="00F26017">
        <w:rPr>
          <w:rFonts w:ascii="Times New Roman" w:hAnsi="Times New Roman" w:cs="Times New Roman"/>
          <w:color w:val="auto"/>
          <w:sz w:val="22"/>
          <w:szCs w:val="22"/>
        </w:rPr>
        <w:lastRenderedPageBreak/>
        <w:t>Príloha č. 5 súťažných podkladov</w:t>
      </w:r>
      <w:bookmarkEnd w:id="26"/>
    </w:p>
    <w:p w14:paraId="637E7318" w14:textId="77777777" w:rsidR="00A91A20" w:rsidRPr="00F26017" w:rsidRDefault="00A91A20" w:rsidP="00A91A20">
      <w:pPr>
        <w:pStyle w:val="SPnadpis0"/>
        <w:tabs>
          <w:tab w:val="right" w:leader="dot" w:pos="9644"/>
        </w:tabs>
        <w:spacing w:before="0"/>
        <w:outlineLvl w:val="0"/>
        <w:rPr>
          <w:rFonts w:ascii="Times New Roman" w:hAnsi="Times New Roman" w:cs="Times New Roman"/>
          <w:color w:val="auto"/>
          <w:sz w:val="22"/>
          <w:szCs w:val="22"/>
        </w:rPr>
      </w:pPr>
    </w:p>
    <w:p w14:paraId="0512408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27" w:name="_Toc28362090"/>
      <w:r w:rsidRPr="00F26017">
        <w:rPr>
          <w:rFonts w:ascii="Times New Roman" w:hAnsi="Times New Roman" w:cs="Times New Roman"/>
          <w:caps w:val="0"/>
          <w:color w:val="auto"/>
          <w:sz w:val="22"/>
          <w:szCs w:val="22"/>
        </w:rPr>
        <w:t>Vyhlásenie uchádzača</w:t>
      </w:r>
      <w:bookmarkEnd w:id="27"/>
      <w:r w:rsidRPr="00F26017">
        <w:rPr>
          <w:rFonts w:ascii="Times New Roman" w:hAnsi="Times New Roman" w:cs="Times New Roman"/>
          <w:color w:val="auto"/>
          <w:sz w:val="22"/>
          <w:szCs w:val="22"/>
        </w:rPr>
        <w:t xml:space="preserve"> </w:t>
      </w:r>
    </w:p>
    <w:p w14:paraId="28424898" w14:textId="77777777" w:rsidR="00A91A20" w:rsidRPr="00F26017" w:rsidRDefault="00A91A20" w:rsidP="00A91A20">
      <w:pPr>
        <w:jc w:val="center"/>
        <w:rPr>
          <w:rFonts w:eastAsiaTheme="majorEastAsia"/>
          <w:b/>
          <w:sz w:val="22"/>
          <w:szCs w:val="22"/>
        </w:rPr>
      </w:pPr>
      <w:r w:rsidRPr="00F26017">
        <w:rPr>
          <w:rFonts w:eastAsiaTheme="majorEastAsia"/>
          <w:b/>
          <w:sz w:val="22"/>
          <w:szCs w:val="22"/>
        </w:rPr>
        <w:t>(so sídlom na území SR)</w:t>
      </w:r>
    </w:p>
    <w:p w14:paraId="11E7C8FC" w14:textId="77777777" w:rsidR="00A91A20" w:rsidRPr="00F26017" w:rsidRDefault="00A91A20" w:rsidP="00A91A20">
      <w:pPr>
        <w:keepNext/>
        <w:keepLines/>
        <w:jc w:val="center"/>
        <w:outlineLvl w:val="0"/>
        <w:rPr>
          <w:rFonts w:eastAsiaTheme="majorEastAsia"/>
          <w:b/>
          <w:sz w:val="22"/>
          <w:szCs w:val="22"/>
        </w:rPr>
      </w:pPr>
    </w:p>
    <w:p w14:paraId="04163641" w14:textId="77777777" w:rsidR="00A91A20" w:rsidRPr="00F26017" w:rsidRDefault="00A91A20" w:rsidP="00A91A20">
      <w:pPr>
        <w:rPr>
          <w:sz w:val="22"/>
          <w:szCs w:val="22"/>
          <w:lang w:bidi="sk-SK"/>
        </w:rPr>
      </w:pPr>
    </w:p>
    <w:p w14:paraId="632C12C2" w14:textId="77777777" w:rsidR="00A91A20" w:rsidRPr="00F26017" w:rsidRDefault="00A91A20" w:rsidP="00A91A20">
      <w:pPr>
        <w:widowControl w:val="0"/>
        <w:tabs>
          <w:tab w:val="left" w:leader="dot" w:pos="5522"/>
        </w:tabs>
        <w:suppressAutoHyphens/>
        <w:spacing w:after="211" w:line="269" w:lineRule="exact"/>
        <w:rPr>
          <w:i/>
          <w:iCs/>
          <w:sz w:val="22"/>
          <w:szCs w:val="22"/>
          <w:lang w:eastAsia="ar-SA"/>
        </w:rPr>
      </w:pPr>
      <w:r w:rsidRPr="00F26017">
        <w:rPr>
          <w:sz w:val="22"/>
          <w:szCs w:val="22"/>
          <w:lang w:bidi="sk-SK"/>
        </w:rPr>
        <w:t xml:space="preserve">Uchádzač/ člen skupiny dodávateľov </w:t>
      </w:r>
      <w:r w:rsidRPr="00F26017">
        <w:rPr>
          <w:i/>
          <w:iCs/>
          <w:sz w:val="22"/>
          <w:szCs w:val="22"/>
          <w:lang w:eastAsia="ar-SA"/>
        </w:rPr>
        <w:t>(obchodné meno a sídlo/miesto podnikania uchádzača alebo obchodné mená a sídla/miesta podnikania všetkých členov skupiny dodávateľov)</w:t>
      </w:r>
    </w:p>
    <w:p w14:paraId="2CD890B1" w14:textId="77777777" w:rsidR="00A91A20" w:rsidRPr="00F26017" w:rsidRDefault="00A91A20" w:rsidP="00A91A20">
      <w:pPr>
        <w:widowControl w:val="0"/>
        <w:tabs>
          <w:tab w:val="left" w:leader="dot" w:pos="5522"/>
        </w:tabs>
        <w:suppressAutoHyphens/>
        <w:spacing w:after="211" w:line="269" w:lineRule="exact"/>
        <w:rPr>
          <w:sz w:val="22"/>
          <w:szCs w:val="22"/>
          <w:lang w:bidi="sk-SK"/>
        </w:rPr>
      </w:pPr>
      <w:r w:rsidRPr="00F26017">
        <w:rPr>
          <w:sz w:val="22"/>
          <w:szCs w:val="22"/>
          <w:lang w:bidi="sk-SK"/>
        </w:rPr>
        <w:tab/>
        <w:t>.....................................................................</w:t>
      </w:r>
    </w:p>
    <w:p w14:paraId="0B33A594"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5763D8FC" w14:textId="77777777" w:rsidR="00A91A20" w:rsidRPr="00F26017" w:rsidRDefault="00A91A20" w:rsidP="00A91A20">
      <w:pPr>
        <w:pStyle w:val="Bezriadkovania"/>
        <w:jc w:val="both"/>
        <w:rPr>
          <w:rFonts w:ascii="Times New Roman" w:hAnsi="Times New Roman"/>
          <w:lang w:bidi="sk-SK"/>
        </w:rPr>
      </w:pPr>
    </w:p>
    <w:p w14:paraId="2C881A8F" w14:textId="77777777" w:rsidR="00A91A20" w:rsidRPr="00F26017" w:rsidRDefault="00A91A20" w:rsidP="00A91A20">
      <w:pPr>
        <w:pStyle w:val="Bezriadkovania"/>
        <w:jc w:val="both"/>
        <w:rPr>
          <w:rFonts w:ascii="Times New Roman" w:hAnsi="Times New Roman"/>
          <w:lang w:bidi="sk-SK"/>
        </w:rPr>
      </w:pPr>
    </w:p>
    <w:p w14:paraId="7C6F9FB6" w14:textId="77777777" w:rsidR="00A91A20" w:rsidRPr="00F26017" w:rsidRDefault="00A91A20" w:rsidP="00A91A20">
      <w:pPr>
        <w:pStyle w:val="Bezriadkovania"/>
        <w:jc w:val="both"/>
        <w:rPr>
          <w:rFonts w:ascii="Times New Roman" w:hAnsi="Times New Roman"/>
          <w:i/>
          <w:iCs/>
          <w:lang w:eastAsia="ar-SA"/>
        </w:rPr>
      </w:pPr>
      <w:r w:rsidRPr="00F26017">
        <w:rPr>
          <w:rFonts w:ascii="Times New Roman" w:hAnsi="Times New Roman"/>
          <w:b/>
          <w:lang w:bidi="sk-SK"/>
        </w:rPr>
        <w:t>I.</w:t>
      </w:r>
      <w:r w:rsidRPr="00F26017">
        <w:rPr>
          <w:rFonts w:ascii="Times New Roman" w:hAnsi="Times New Roman"/>
          <w:lang w:bidi="sk-SK"/>
        </w:rPr>
        <w:t xml:space="preserve"> Údaje potrebné na vyžiadanie si výpisu z Obchodného registra, resp. výpisu zo Živnostenského registra:</w:t>
      </w:r>
    </w:p>
    <w:p w14:paraId="614EF90F" w14:textId="77777777" w:rsidR="00A91A20" w:rsidRPr="00F26017" w:rsidRDefault="00A91A20" w:rsidP="00A91A20">
      <w:pPr>
        <w:pStyle w:val="Bezriadkovania"/>
        <w:jc w:val="both"/>
        <w:rPr>
          <w:rFonts w:ascii="Times New Roman" w:hAnsi="Times New Roman"/>
          <w:lang w:bidi="sk-SK"/>
        </w:rPr>
      </w:pPr>
    </w:p>
    <w:p w14:paraId="2DB59CAD"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2B4865BA" w14:textId="77777777" w:rsidR="00A91A20" w:rsidRPr="00F26017" w:rsidRDefault="00A91A20" w:rsidP="00A91A20">
      <w:pPr>
        <w:pStyle w:val="Bezriadkovania"/>
        <w:jc w:val="both"/>
        <w:rPr>
          <w:rFonts w:ascii="Times New Roman" w:hAnsi="Times New Roman"/>
          <w:lang w:bidi="sk-SK"/>
        </w:rPr>
      </w:pPr>
    </w:p>
    <w:p w14:paraId="137351F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4A1CF9FA" w14:textId="77777777" w:rsidR="00A91A20" w:rsidRPr="00F26017" w:rsidRDefault="00A91A20" w:rsidP="00A91A20">
      <w:pPr>
        <w:pStyle w:val="Bezriadkovania"/>
        <w:jc w:val="both"/>
        <w:rPr>
          <w:rFonts w:ascii="Times New Roman" w:hAnsi="Times New Roman"/>
          <w:lang w:bidi="sk-SK"/>
        </w:rPr>
      </w:pPr>
    </w:p>
    <w:p w14:paraId="54AEC5F5" w14:textId="77777777" w:rsidR="00A91A20" w:rsidRPr="00F26017" w:rsidRDefault="00A91A20" w:rsidP="00A91A20">
      <w:pPr>
        <w:rPr>
          <w:sz w:val="22"/>
          <w:szCs w:val="22"/>
        </w:rPr>
      </w:pPr>
    </w:p>
    <w:p w14:paraId="4FED358C"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b/>
          <w:lang w:bidi="sk-SK"/>
        </w:rPr>
        <w:t>II.</w:t>
      </w:r>
      <w:r w:rsidRPr="00F26017">
        <w:rPr>
          <w:rFonts w:ascii="Times New Roman" w:hAnsi="Times New Roman"/>
          <w:lang w:bidi="sk-SK"/>
        </w:rPr>
        <w:t xml:space="preserve"> Údaje potrebné na vyžiadanie si výpisu z registra trestov právnickej osoby:</w:t>
      </w:r>
    </w:p>
    <w:p w14:paraId="5A2C2B20" w14:textId="77777777" w:rsidR="00A91A20" w:rsidRPr="00F26017" w:rsidRDefault="00A91A20" w:rsidP="00A91A20">
      <w:pPr>
        <w:pStyle w:val="Bezriadkovania"/>
        <w:jc w:val="both"/>
        <w:rPr>
          <w:rFonts w:ascii="Times New Roman" w:hAnsi="Times New Roman"/>
          <w:lang w:bidi="sk-SK"/>
        </w:rPr>
      </w:pPr>
    </w:p>
    <w:p w14:paraId="6B7F60B6"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Názov právnickej osoby:  ..............................................................</w:t>
      </w:r>
    </w:p>
    <w:p w14:paraId="10AE0A26" w14:textId="77777777" w:rsidR="00A91A20" w:rsidRPr="00F26017" w:rsidRDefault="00A91A20" w:rsidP="00A91A20">
      <w:pPr>
        <w:pStyle w:val="Bezriadkovania"/>
        <w:jc w:val="both"/>
        <w:rPr>
          <w:rFonts w:ascii="Times New Roman" w:hAnsi="Times New Roman"/>
          <w:lang w:bidi="sk-SK"/>
        </w:rPr>
      </w:pPr>
    </w:p>
    <w:p w14:paraId="7FC81A29" w14:textId="77777777" w:rsidR="00A91A20" w:rsidRPr="00F26017" w:rsidRDefault="00A91A20" w:rsidP="00A91A20">
      <w:pPr>
        <w:pStyle w:val="Bezriadkovania"/>
        <w:jc w:val="both"/>
        <w:rPr>
          <w:rFonts w:ascii="Times New Roman" w:hAnsi="Times New Roman"/>
          <w:lang w:bidi="sk-SK"/>
        </w:rPr>
      </w:pPr>
      <w:r w:rsidRPr="00F26017">
        <w:rPr>
          <w:rFonts w:ascii="Times New Roman" w:hAnsi="Times New Roman"/>
          <w:lang w:bidi="sk-SK"/>
        </w:rPr>
        <w:t>IČO: ...............................................................................................</w:t>
      </w:r>
    </w:p>
    <w:p w14:paraId="3AA0863D" w14:textId="77777777" w:rsidR="00A91A20" w:rsidRPr="00F26017" w:rsidRDefault="00A91A20" w:rsidP="00A91A20">
      <w:pPr>
        <w:rPr>
          <w:sz w:val="22"/>
          <w:szCs w:val="22"/>
        </w:rPr>
      </w:pPr>
    </w:p>
    <w:p w14:paraId="3B4AA901" w14:textId="77777777" w:rsidR="00A91A20" w:rsidRPr="00F26017" w:rsidRDefault="00A91A20" w:rsidP="00A91A20">
      <w:pPr>
        <w:rPr>
          <w:sz w:val="22"/>
          <w:szCs w:val="22"/>
        </w:rPr>
      </w:pPr>
    </w:p>
    <w:p w14:paraId="3A4252D8" w14:textId="77777777" w:rsidR="00A91A20" w:rsidRPr="00F26017" w:rsidRDefault="00A91A20" w:rsidP="00A91A20">
      <w:pPr>
        <w:rPr>
          <w:sz w:val="22"/>
          <w:szCs w:val="22"/>
        </w:rPr>
      </w:pPr>
      <w:r w:rsidRPr="00F26017">
        <w:rPr>
          <w:b/>
          <w:sz w:val="22"/>
          <w:szCs w:val="22"/>
        </w:rPr>
        <w:t>III.</w:t>
      </w:r>
      <w:r w:rsidRPr="00F26017">
        <w:rPr>
          <w:sz w:val="22"/>
          <w:szCs w:val="22"/>
        </w:rPr>
        <w:t xml:space="preserve"> Údaje potrebné na vyžiadanie si  výpisu z registra trestov fyzickej osoby: </w:t>
      </w:r>
    </w:p>
    <w:p w14:paraId="1D710D40" w14:textId="77777777" w:rsidR="00A91A20" w:rsidRPr="00F26017" w:rsidRDefault="00A91A20" w:rsidP="00A91A20">
      <w:pPr>
        <w:rPr>
          <w:sz w:val="22"/>
          <w:szCs w:val="22"/>
        </w:rPr>
      </w:pPr>
    </w:p>
    <w:p w14:paraId="15160F7E"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0A5D13F1" w14:textId="77777777" w:rsidR="00A91A20" w:rsidRPr="00F26017" w:rsidRDefault="00A91A20" w:rsidP="007C436E">
      <w:pPr>
        <w:numPr>
          <w:ilvl w:val="0"/>
          <w:numId w:val="67"/>
        </w:numPr>
        <w:ind w:left="284" w:hanging="284"/>
        <w:jc w:val="both"/>
        <w:rPr>
          <w:i/>
          <w:iCs/>
          <w:sz w:val="22"/>
          <w:szCs w:val="22"/>
        </w:rPr>
      </w:pPr>
      <w:r w:rsidRPr="00F26017">
        <w:rPr>
          <w:i/>
          <w:iCs/>
          <w:sz w:val="22"/>
          <w:szCs w:val="22"/>
        </w:rPr>
        <w:t>V prípade, že uchádzačom je skupina dodávateľov, udelenie súhlasu predloží uchádzač za každého člena skupiny.</w:t>
      </w:r>
    </w:p>
    <w:p w14:paraId="2FD2BCC0" w14:textId="77777777" w:rsidR="00A91A20" w:rsidRPr="00F26017" w:rsidRDefault="00A91A20" w:rsidP="00A91A20">
      <w:pPr>
        <w:rPr>
          <w:sz w:val="22"/>
          <w:szCs w:val="22"/>
        </w:rPr>
      </w:pPr>
    </w:p>
    <w:p w14:paraId="429FCE11" w14:textId="77777777" w:rsidR="00A91A20" w:rsidRPr="00F26017" w:rsidRDefault="00A91A20" w:rsidP="00A91A20">
      <w:pPr>
        <w:rPr>
          <w:sz w:val="22"/>
          <w:szCs w:val="22"/>
        </w:rPr>
      </w:pPr>
    </w:p>
    <w:p w14:paraId="07B1447C" w14:textId="77777777" w:rsidR="00A91A20" w:rsidRPr="00F26017" w:rsidRDefault="00A91A20" w:rsidP="00A91A20">
      <w:pPr>
        <w:rPr>
          <w:sz w:val="22"/>
          <w:szCs w:val="22"/>
        </w:rPr>
      </w:pPr>
    </w:p>
    <w:p w14:paraId="369D0883" w14:textId="77777777" w:rsidR="00A91A20" w:rsidRPr="00F26017" w:rsidRDefault="00A91A20" w:rsidP="00A91A20">
      <w:pPr>
        <w:rPr>
          <w:sz w:val="22"/>
          <w:szCs w:val="22"/>
        </w:rPr>
      </w:pPr>
    </w:p>
    <w:p w14:paraId="415C5DA9" w14:textId="77777777" w:rsidR="00A91A20" w:rsidRPr="00F26017" w:rsidRDefault="00A91A20" w:rsidP="00A91A20">
      <w:pPr>
        <w:rPr>
          <w:sz w:val="22"/>
          <w:szCs w:val="22"/>
        </w:rPr>
      </w:pPr>
    </w:p>
    <w:p w14:paraId="0F81EE98" w14:textId="3A8D6D40" w:rsidR="00A91A20" w:rsidRDefault="00A91A20" w:rsidP="00A91A20">
      <w:pPr>
        <w:rPr>
          <w:sz w:val="22"/>
          <w:szCs w:val="22"/>
        </w:rPr>
      </w:pPr>
    </w:p>
    <w:p w14:paraId="5EA502BF" w14:textId="7B6732B3" w:rsidR="00952749" w:rsidRDefault="00952749" w:rsidP="00A91A20">
      <w:pPr>
        <w:rPr>
          <w:sz w:val="22"/>
          <w:szCs w:val="22"/>
        </w:rPr>
      </w:pPr>
    </w:p>
    <w:p w14:paraId="4110EAA6" w14:textId="4106B241" w:rsidR="00952749" w:rsidRDefault="00952749" w:rsidP="00A91A20">
      <w:pPr>
        <w:rPr>
          <w:sz w:val="22"/>
          <w:szCs w:val="22"/>
        </w:rPr>
      </w:pPr>
    </w:p>
    <w:p w14:paraId="38F13A2F" w14:textId="1951FD5C" w:rsidR="00952749" w:rsidRDefault="00952749" w:rsidP="00A91A20">
      <w:pPr>
        <w:rPr>
          <w:sz w:val="22"/>
          <w:szCs w:val="22"/>
        </w:rPr>
      </w:pPr>
    </w:p>
    <w:p w14:paraId="7971758E" w14:textId="77777777" w:rsidR="00952749" w:rsidRPr="00F26017" w:rsidRDefault="00952749" w:rsidP="00A91A20">
      <w:pPr>
        <w:rPr>
          <w:sz w:val="22"/>
          <w:szCs w:val="22"/>
        </w:rPr>
      </w:pPr>
    </w:p>
    <w:p w14:paraId="06AAFAAA" w14:textId="77777777" w:rsidR="00A91A20" w:rsidRPr="00F26017" w:rsidRDefault="00A91A20" w:rsidP="00A91A20">
      <w:pPr>
        <w:rPr>
          <w:sz w:val="22"/>
          <w:szCs w:val="22"/>
        </w:rPr>
      </w:pPr>
    </w:p>
    <w:p w14:paraId="685EFD22" w14:textId="77777777" w:rsidR="00A91A20" w:rsidRPr="00F26017" w:rsidRDefault="00A91A20" w:rsidP="00A91A20">
      <w:pPr>
        <w:rPr>
          <w:sz w:val="22"/>
          <w:szCs w:val="22"/>
        </w:rPr>
      </w:pPr>
    </w:p>
    <w:p w14:paraId="1F21F618" w14:textId="77777777" w:rsidR="00A91A20" w:rsidRPr="00F26017" w:rsidRDefault="00A91A20" w:rsidP="00A91A20">
      <w:pPr>
        <w:rPr>
          <w:sz w:val="22"/>
          <w:szCs w:val="22"/>
        </w:rPr>
      </w:pPr>
    </w:p>
    <w:p w14:paraId="74EAAA0B" w14:textId="77777777" w:rsidR="00A91A20" w:rsidRPr="00F26017" w:rsidRDefault="00A91A20" w:rsidP="00A91A20">
      <w:pPr>
        <w:rPr>
          <w:sz w:val="22"/>
          <w:szCs w:val="22"/>
        </w:rPr>
      </w:pPr>
    </w:p>
    <w:p w14:paraId="698A5218"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p>
    <w:p w14:paraId="7A7C4459" w14:textId="77777777" w:rsidR="00A91A20" w:rsidRPr="00F26017" w:rsidRDefault="00A91A20" w:rsidP="00A91A20">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8" w:name="_Toc28362091"/>
      <w:r w:rsidRPr="00F26017">
        <w:rPr>
          <w:rFonts w:ascii="Times New Roman" w:hAnsi="Times New Roman" w:cs="Times New Roman"/>
          <w:caps w:val="0"/>
          <w:color w:val="auto"/>
          <w:sz w:val="22"/>
          <w:szCs w:val="22"/>
        </w:rPr>
        <w:t>Udelenie súhlasu pre poskytnutie výpisu z registra trestov</w:t>
      </w:r>
      <w:bookmarkEnd w:id="28"/>
    </w:p>
    <w:p w14:paraId="0C56FE2D" w14:textId="77777777" w:rsidR="00A91A20" w:rsidRPr="00F26017" w:rsidRDefault="00A91A20" w:rsidP="00A91A20">
      <w:pPr>
        <w:jc w:val="center"/>
        <w:rPr>
          <w:sz w:val="22"/>
          <w:szCs w:val="22"/>
        </w:rPr>
      </w:pPr>
      <w:r w:rsidRPr="00F26017">
        <w:rPr>
          <w:sz w:val="22"/>
          <w:szCs w:val="22"/>
        </w:rPr>
        <w:t>na základe §10 a nasledujúcich zákona č. 330/2007 Z. z. o registri trestov a o zmene a doplnení niektorých zákonov</w:t>
      </w:r>
    </w:p>
    <w:p w14:paraId="0061B0EF" w14:textId="77777777" w:rsidR="00A91A20" w:rsidRPr="00F26017" w:rsidRDefault="00A91A20" w:rsidP="00A91A20">
      <w:pPr>
        <w:jc w:val="center"/>
        <w:rPr>
          <w:sz w:val="22"/>
          <w:szCs w:val="22"/>
        </w:rPr>
      </w:pPr>
    </w:p>
    <w:p w14:paraId="3ECD7739" w14:textId="77777777" w:rsidR="00A91A20" w:rsidRPr="00F26017" w:rsidRDefault="00A91A20" w:rsidP="00A91A20">
      <w:pPr>
        <w:jc w:val="center"/>
        <w:rPr>
          <w:sz w:val="22"/>
          <w:szCs w:val="22"/>
        </w:rPr>
      </w:pPr>
    </w:p>
    <w:p w14:paraId="6B639A9A" w14:textId="77777777" w:rsidR="00A91A20" w:rsidRPr="00F26017" w:rsidRDefault="00A91A20" w:rsidP="00A91A20">
      <w:pPr>
        <w:jc w:val="both"/>
        <w:rPr>
          <w:sz w:val="22"/>
          <w:szCs w:val="22"/>
        </w:rPr>
      </w:pPr>
      <w:r w:rsidRPr="00F26017">
        <w:rPr>
          <w:sz w:val="22"/>
          <w:szCs w:val="22"/>
        </w:rPr>
        <w:lastRenderedPageBreak/>
        <w:t>Podpísaním tohto súhlasu ja ....................................</w:t>
      </w:r>
      <w:r w:rsidRPr="00F26017">
        <w:rPr>
          <w:b/>
          <w:sz w:val="22"/>
          <w:szCs w:val="22"/>
        </w:rPr>
        <w:t>ako štatutárny zástupca</w:t>
      </w:r>
      <w:r w:rsidRPr="00F26017">
        <w:rPr>
          <w:sz w:val="22"/>
          <w:szCs w:val="22"/>
        </w:rPr>
        <w:t xml:space="preserve"> uchádzača ......................................, so sídlom ........................................., IČO: ............................................ </w:t>
      </w:r>
      <w:r w:rsidRPr="00F26017">
        <w:rPr>
          <w:b/>
          <w:sz w:val="22"/>
          <w:szCs w:val="22"/>
        </w:rPr>
        <w:t>udeľujem</w:t>
      </w:r>
      <w:r w:rsidRPr="00F26017" w:rsidDel="00387931">
        <w:rPr>
          <w:b/>
          <w:sz w:val="22"/>
          <w:szCs w:val="22"/>
        </w:rPr>
        <w:t xml:space="preserve"> </w:t>
      </w:r>
      <w:r w:rsidRPr="00F26017">
        <w:rPr>
          <w:b/>
          <w:sz w:val="22"/>
          <w:szCs w:val="22"/>
        </w:rPr>
        <w:t>súhlas</w:t>
      </w:r>
      <w:r w:rsidRPr="00F26017">
        <w:rPr>
          <w:sz w:val="22"/>
          <w:szCs w:val="22"/>
        </w:rPr>
        <w:t xml:space="preserve"> oprávnenému subjektu, </w:t>
      </w:r>
      <w:proofErr w:type="spellStart"/>
      <w:r w:rsidRPr="00F26017">
        <w:rPr>
          <w:sz w:val="22"/>
          <w:szCs w:val="22"/>
        </w:rPr>
        <w:t>t.j</w:t>
      </w:r>
      <w:proofErr w:type="spellEnd"/>
      <w:r w:rsidRPr="00F26017">
        <w:rPr>
          <w:sz w:val="22"/>
          <w:szCs w:val="22"/>
        </w:rPr>
        <w:t xml:space="preserve">. verejnému obstarávateľovi ako orgánu verejnej moci </w:t>
      </w:r>
      <w:r w:rsidRPr="00F26017">
        <w:rPr>
          <w:b/>
          <w:sz w:val="22"/>
          <w:szCs w:val="22"/>
        </w:rPr>
        <w:t>na vyžiadanie výpisu z registra trestov</w:t>
      </w:r>
      <w:r w:rsidRPr="00F26017">
        <w:rPr>
          <w:sz w:val="22"/>
          <w:szCs w:val="22"/>
        </w:rPr>
        <w:t xml:space="preserve"> za účelom overenia bezúhonnosti fyzickej osoby v zmysle § 32 ods. 1 písm. a) </w:t>
      </w:r>
      <w:r w:rsidRPr="00F26017">
        <w:rPr>
          <w:sz w:val="22"/>
          <w:szCs w:val="22"/>
          <w:lang w:bidi="sk-SK"/>
        </w:rPr>
        <w:t>zákona o VO</w:t>
      </w:r>
      <w:r w:rsidRPr="00F26017">
        <w:rPr>
          <w:sz w:val="22"/>
          <w:szCs w:val="22"/>
        </w:rPr>
        <w:t>.</w:t>
      </w:r>
    </w:p>
    <w:p w14:paraId="672EE673" w14:textId="77777777" w:rsidR="00A91A20" w:rsidRPr="00F26017" w:rsidRDefault="00A91A20" w:rsidP="00A91A20">
      <w:pPr>
        <w:jc w:val="both"/>
        <w:rPr>
          <w:sz w:val="22"/>
          <w:szCs w:val="22"/>
        </w:rPr>
      </w:pPr>
      <w:r w:rsidRPr="00F26017">
        <w:rPr>
          <w:sz w:val="22"/>
          <w:szCs w:val="22"/>
        </w:rPr>
        <w:t>Tento súhlas je platný až do odvolania a vzťahuje sa na všetky úkony oprávnených subjektov vykonaných v rámci zákona.</w:t>
      </w:r>
    </w:p>
    <w:p w14:paraId="0D4BC82F" w14:textId="77777777" w:rsidR="00A91A20" w:rsidRPr="00F26017" w:rsidRDefault="00A91A20" w:rsidP="00A91A20">
      <w:pPr>
        <w:rPr>
          <w:b/>
          <w:sz w:val="22"/>
          <w:szCs w:val="22"/>
        </w:rPr>
      </w:pPr>
    </w:p>
    <w:p w14:paraId="2F4B76F6" w14:textId="77777777" w:rsidR="00A91A20" w:rsidRPr="00F26017" w:rsidRDefault="00A91A20" w:rsidP="00A91A20">
      <w:pPr>
        <w:rPr>
          <w:b/>
          <w:sz w:val="22"/>
          <w:szCs w:val="22"/>
        </w:rPr>
      </w:pPr>
      <w:r w:rsidRPr="00F26017">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A91A20" w:rsidRPr="00F26017" w14:paraId="1F4400C3" w14:textId="77777777" w:rsidTr="00617959">
        <w:trPr>
          <w:trHeight w:val="567"/>
        </w:trPr>
        <w:tc>
          <w:tcPr>
            <w:tcW w:w="4786" w:type="dxa"/>
            <w:vAlign w:val="center"/>
          </w:tcPr>
          <w:p w14:paraId="7D1F8492"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394" w:type="dxa"/>
            <w:vAlign w:val="center"/>
          </w:tcPr>
          <w:p w14:paraId="3D2DC0A3" w14:textId="77777777" w:rsidR="00A91A20" w:rsidRPr="00F26017" w:rsidRDefault="00A91A20" w:rsidP="00617959">
            <w:pPr>
              <w:spacing w:after="200" w:line="276" w:lineRule="auto"/>
              <w:rPr>
                <w:sz w:val="22"/>
                <w:szCs w:val="22"/>
              </w:rPr>
            </w:pPr>
            <w:proofErr w:type="spellStart"/>
            <w:r w:rsidRPr="00F26017">
              <w:rPr>
                <w:sz w:val="22"/>
                <w:szCs w:val="22"/>
              </w:rPr>
              <w:t>Dátum</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7B83FDD6" w14:textId="77777777" w:rsidTr="00617959">
        <w:trPr>
          <w:trHeight w:val="567"/>
        </w:trPr>
        <w:tc>
          <w:tcPr>
            <w:tcW w:w="4786" w:type="dxa"/>
            <w:vAlign w:val="center"/>
          </w:tcPr>
          <w:p w14:paraId="0EDE00A0"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394" w:type="dxa"/>
            <w:vAlign w:val="center"/>
          </w:tcPr>
          <w:p w14:paraId="75CAAE0C"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r>
      <w:tr w:rsidR="00A91A20" w:rsidRPr="00F26017" w14:paraId="6EACEB82" w14:textId="77777777" w:rsidTr="00617959">
        <w:trPr>
          <w:trHeight w:val="567"/>
        </w:trPr>
        <w:tc>
          <w:tcPr>
            <w:tcW w:w="4786" w:type="dxa"/>
            <w:vAlign w:val="center"/>
          </w:tcPr>
          <w:p w14:paraId="11AE0823"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394" w:type="dxa"/>
            <w:vAlign w:val="center"/>
          </w:tcPr>
          <w:p w14:paraId="5C7AD0E6" w14:textId="77777777" w:rsidR="00A91A20" w:rsidRPr="00F26017" w:rsidRDefault="00A91A20" w:rsidP="00617959">
            <w:pPr>
              <w:spacing w:after="200" w:line="276" w:lineRule="auto"/>
              <w:rPr>
                <w:sz w:val="22"/>
                <w:szCs w:val="22"/>
              </w:rPr>
            </w:pPr>
            <w:proofErr w:type="spellStart"/>
            <w:r w:rsidRPr="00F26017">
              <w:rPr>
                <w:sz w:val="22"/>
                <w:szCs w:val="22"/>
              </w:rPr>
              <w:t>Prezývka</w:t>
            </w:r>
            <w:proofErr w:type="spellEnd"/>
            <w:r w:rsidRPr="00F26017">
              <w:rPr>
                <w:sz w:val="22"/>
                <w:szCs w:val="22"/>
              </w:rPr>
              <w:t>:</w:t>
            </w:r>
          </w:p>
        </w:tc>
      </w:tr>
      <w:tr w:rsidR="00A91A20" w:rsidRPr="00F26017" w14:paraId="4F24B5E4" w14:textId="77777777" w:rsidTr="00617959">
        <w:trPr>
          <w:trHeight w:val="567"/>
        </w:trPr>
        <w:tc>
          <w:tcPr>
            <w:tcW w:w="4786" w:type="dxa"/>
            <w:vAlign w:val="center"/>
          </w:tcPr>
          <w:p w14:paraId="7AD3BFE7" w14:textId="77777777" w:rsidR="00A91A20" w:rsidRPr="00F26017" w:rsidRDefault="00A91A20" w:rsidP="00617959">
            <w:pPr>
              <w:spacing w:after="200" w:line="276" w:lineRule="auto"/>
              <w:rPr>
                <w:sz w:val="22"/>
                <w:szCs w:val="22"/>
              </w:rPr>
            </w:pPr>
            <w:proofErr w:type="spellStart"/>
            <w:r w:rsidRPr="00F26017">
              <w:rPr>
                <w:sz w:val="22"/>
                <w:szCs w:val="22"/>
              </w:rPr>
              <w:t>Pôvodné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w:t>
            </w:r>
          </w:p>
        </w:tc>
        <w:tc>
          <w:tcPr>
            <w:tcW w:w="4394" w:type="dxa"/>
            <w:vAlign w:val="center"/>
          </w:tcPr>
          <w:p w14:paraId="2875ED7E" w14:textId="77777777" w:rsidR="00A91A20" w:rsidRPr="00F26017" w:rsidRDefault="00A91A20" w:rsidP="00617959">
            <w:pPr>
              <w:spacing w:after="200" w:line="276" w:lineRule="auto"/>
              <w:rPr>
                <w:sz w:val="22"/>
                <w:szCs w:val="22"/>
              </w:rPr>
            </w:pPr>
            <w:proofErr w:type="spellStart"/>
            <w:r w:rsidRPr="00F26017">
              <w:rPr>
                <w:sz w:val="22"/>
                <w:szCs w:val="22"/>
              </w:rPr>
              <w:t>Číslo</w:t>
            </w:r>
            <w:proofErr w:type="spellEnd"/>
            <w:r w:rsidRPr="00F26017">
              <w:rPr>
                <w:sz w:val="22"/>
                <w:szCs w:val="22"/>
              </w:rPr>
              <w:t xml:space="preserve"> </w:t>
            </w:r>
            <w:proofErr w:type="spellStart"/>
            <w:r w:rsidRPr="00F26017">
              <w:rPr>
                <w:sz w:val="22"/>
                <w:szCs w:val="22"/>
              </w:rPr>
              <w:t>občianskeho</w:t>
            </w:r>
            <w:proofErr w:type="spellEnd"/>
            <w:r w:rsidRPr="00F26017">
              <w:rPr>
                <w:sz w:val="22"/>
                <w:szCs w:val="22"/>
              </w:rPr>
              <w:t xml:space="preserve"> </w:t>
            </w:r>
            <w:proofErr w:type="spellStart"/>
            <w:r w:rsidRPr="00F26017">
              <w:rPr>
                <w:sz w:val="22"/>
                <w:szCs w:val="22"/>
              </w:rPr>
              <w:t>preukazu</w:t>
            </w:r>
            <w:proofErr w:type="spellEnd"/>
            <w:r w:rsidRPr="00F26017">
              <w:rPr>
                <w:sz w:val="22"/>
                <w:szCs w:val="22"/>
              </w:rPr>
              <w:t xml:space="preserve">: </w:t>
            </w:r>
          </w:p>
        </w:tc>
      </w:tr>
      <w:tr w:rsidR="00A91A20" w:rsidRPr="00F26017" w14:paraId="792E9787" w14:textId="77777777" w:rsidTr="00617959">
        <w:trPr>
          <w:trHeight w:val="567"/>
        </w:trPr>
        <w:tc>
          <w:tcPr>
            <w:tcW w:w="4786" w:type="dxa"/>
            <w:vAlign w:val="center"/>
          </w:tcPr>
          <w:p w14:paraId="4E62D1BB" w14:textId="77777777" w:rsidR="00A91A20" w:rsidRPr="00F26017" w:rsidRDefault="00A91A20" w:rsidP="00617959">
            <w:pPr>
              <w:spacing w:after="200" w:line="276" w:lineRule="auto"/>
              <w:rPr>
                <w:sz w:val="22"/>
                <w:szCs w:val="22"/>
              </w:rPr>
            </w:pPr>
            <w:proofErr w:type="spellStart"/>
            <w:r w:rsidRPr="00F26017">
              <w:rPr>
                <w:sz w:val="22"/>
                <w:szCs w:val="22"/>
              </w:rPr>
              <w:t>Pohlavie</w:t>
            </w:r>
            <w:proofErr w:type="spellEnd"/>
            <w:r w:rsidRPr="00F26017">
              <w:rPr>
                <w:sz w:val="22"/>
                <w:szCs w:val="22"/>
              </w:rPr>
              <w:t xml:space="preserve">*: </w:t>
            </w:r>
            <w:proofErr w:type="spellStart"/>
            <w:r w:rsidRPr="00F26017">
              <w:rPr>
                <w:sz w:val="22"/>
                <w:szCs w:val="22"/>
              </w:rPr>
              <w:t>muž</w:t>
            </w:r>
            <w:proofErr w:type="spellEnd"/>
          </w:p>
        </w:tc>
        <w:tc>
          <w:tcPr>
            <w:tcW w:w="4394" w:type="dxa"/>
            <w:vAlign w:val="center"/>
          </w:tcPr>
          <w:p w14:paraId="4014CDF9" w14:textId="77777777" w:rsidR="00A91A20" w:rsidRPr="00F26017" w:rsidRDefault="00A91A20" w:rsidP="00617959">
            <w:pPr>
              <w:spacing w:after="200" w:line="276" w:lineRule="auto"/>
              <w:rPr>
                <w:sz w:val="22"/>
                <w:szCs w:val="22"/>
              </w:rPr>
            </w:pPr>
            <w:proofErr w:type="spellStart"/>
            <w:r w:rsidRPr="00F26017">
              <w:rPr>
                <w:sz w:val="22"/>
                <w:szCs w:val="22"/>
              </w:rPr>
              <w:t>Štát</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5837C1F" w14:textId="77777777" w:rsidTr="00617959">
        <w:trPr>
          <w:trHeight w:val="567"/>
        </w:trPr>
        <w:tc>
          <w:tcPr>
            <w:tcW w:w="4786" w:type="dxa"/>
            <w:vAlign w:val="center"/>
          </w:tcPr>
          <w:p w14:paraId="0B782097" w14:textId="77777777" w:rsidR="00A91A20" w:rsidRPr="00F26017" w:rsidRDefault="00A91A20" w:rsidP="00617959">
            <w:pPr>
              <w:spacing w:after="200" w:line="276" w:lineRule="auto"/>
              <w:rPr>
                <w:sz w:val="22"/>
                <w:szCs w:val="22"/>
              </w:rPr>
            </w:pPr>
            <w:proofErr w:type="spellStart"/>
            <w:r w:rsidRPr="00F26017">
              <w:rPr>
                <w:sz w:val="22"/>
                <w:szCs w:val="22"/>
              </w:rPr>
              <w:t>Trvalé</w:t>
            </w:r>
            <w:proofErr w:type="spellEnd"/>
            <w:r w:rsidRPr="00F26017">
              <w:rPr>
                <w:sz w:val="22"/>
                <w:szCs w:val="22"/>
              </w:rPr>
              <w:t xml:space="preserve"> </w:t>
            </w:r>
            <w:proofErr w:type="spellStart"/>
            <w:r w:rsidRPr="00F26017">
              <w:rPr>
                <w:sz w:val="22"/>
                <w:szCs w:val="22"/>
              </w:rPr>
              <w:t>bydlisko</w:t>
            </w:r>
            <w:proofErr w:type="spellEnd"/>
            <w:r w:rsidRPr="00F26017">
              <w:rPr>
                <w:sz w:val="22"/>
                <w:szCs w:val="22"/>
              </w:rPr>
              <w:t xml:space="preserve">: </w:t>
            </w:r>
            <w:proofErr w:type="spellStart"/>
            <w:r w:rsidRPr="00F26017">
              <w:rPr>
                <w:sz w:val="22"/>
                <w:szCs w:val="22"/>
              </w:rPr>
              <w:t>Ulica</w:t>
            </w:r>
            <w:proofErr w:type="spellEnd"/>
            <w:r w:rsidRPr="00F26017">
              <w:rPr>
                <w:sz w:val="22"/>
                <w:szCs w:val="22"/>
              </w:rPr>
              <w:t xml:space="preserve">, </w:t>
            </w:r>
            <w:proofErr w:type="spellStart"/>
            <w:r w:rsidRPr="00F26017">
              <w:rPr>
                <w:sz w:val="22"/>
                <w:szCs w:val="22"/>
              </w:rPr>
              <w:t>číslo</w:t>
            </w:r>
            <w:proofErr w:type="spellEnd"/>
            <w:r w:rsidRPr="00F26017">
              <w:rPr>
                <w:sz w:val="22"/>
                <w:szCs w:val="22"/>
              </w:rPr>
              <w:t xml:space="preserve">: </w:t>
            </w:r>
          </w:p>
        </w:tc>
        <w:tc>
          <w:tcPr>
            <w:tcW w:w="4394" w:type="dxa"/>
            <w:vAlign w:val="center"/>
          </w:tcPr>
          <w:p w14:paraId="1A86EECA" w14:textId="77777777" w:rsidR="00A91A20" w:rsidRPr="00F26017" w:rsidRDefault="00A91A20" w:rsidP="00617959">
            <w:pPr>
              <w:spacing w:after="200" w:line="276" w:lineRule="auto"/>
              <w:rPr>
                <w:sz w:val="22"/>
                <w:szCs w:val="22"/>
              </w:rPr>
            </w:pPr>
            <w:proofErr w:type="spellStart"/>
            <w:r w:rsidRPr="00F26017">
              <w:rPr>
                <w:sz w:val="22"/>
                <w:szCs w:val="22"/>
              </w:rPr>
              <w:t>Okres</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5771B9C9" w14:textId="77777777" w:rsidTr="00617959">
        <w:trPr>
          <w:trHeight w:val="567"/>
        </w:trPr>
        <w:tc>
          <w:tcPr>
            <w:tcW w:w="4786" w:type="dxa"/>
            <w:vAlign w:val="center"/>
          </w:tcPr>
          <w:p w14:paraId="603D88B4" w14:textId="77777777" w:rsidR="00A91A20" w:rsidRPr="00F26017" w:rsidRDefault="00A91A20" w:rsidP="00617959">
            <w:pPr>
              <w:spacing w:after="200" w:line="276" w:lineRule="auto"/>
              <w:rPr>
                <w:sz w:val="22"/>
                <w:szCs w:val="22"/>
              </w:rPr>
            </w:pPr>
            <w:r w:rsidRPr="00F26017">
              <w:rPr>
                <w:sz w:val="22"/>
                <w:szCs w:val="22"/>
              </w:rPr>
              <w:t xml:space="preserve">                            </w:t>
            </w:r>
            <w:proofErr w:type="spellStart"/>
            <w:r w:rsidRPr="00F26017">
              <w:rPr>
                <w:sz w:val="22"/>
                <w:szCs w:val="22"/>
              </w:rPr>
              <w:t>Obec</w:t>
            </w:r>
            <w:proofErr w:type="spellEnd"/>
            <w:r w:rsidRPr="00F26017">
              <w:rPr>
                <w:sz w:val="22"/>
                <w:szCs w:val="22"/>
              </w:rPr>
              <w:t xml:space="preserve">*: </w:t>
            </w:r>
          </w:p>
        </w:tc>
        <w:tc>
          <w:tcPr>
            <w:tcW w:w="4394" w:type="dxa"/>
            <w:vAlign w:val="center"/>
          </w:tcPr>
          <w:p w14:paraId="33B23A42" w14:textId="77777777" w:rsidR="00A91A20" w:rsidRPr="00F26017" w:rsidRDefault="00A91A20" w:rsidP="00617959">
            <w:pPr>
              <w:spacing w:after="200" w:line="276" w:lineRule="auto"/>
              <w:rPr>
                <w:sz w:val="22"/>
                <w:szCs w:val="22"/>
              </w:rPr>
            </w:pPr>
            <w:proofErr w:type="spellStart"/>
            <w:r w:rsidRPr="00F26017">
              <w:rPr>
                <w:sz w:val="22"/>
                <w:szCs w:val="22"/>
              </w:rPr>
              <w:t>Obec</w:t>
            </w:r>
            <w:proofErr w:type="spellEnd"/>
            <w:r w:rsidRPr="00F26017">
              <w:rPr>
                <w:sz w:val="22"/>
                <w:szCs w:val="22"/>
              </w:rPr>
              <w:t xml:space="preserve"> </w:t>
            </w:r>
            <w:proofErr w:type="spellStart"/>
            <w:r w:rsidRPr="00F26017">
              <w:rPr>
                <w:sz w:val="22"/>
                <w:szCs w:val="22"/>
              </w:rPr>
              <w:t>narodenia</w:t>
            </w:r>
            <w:proofErr w:type="spellEnd"/>
            <w:r w:rsidRPr="00F26017">
              <w:rPr>
                <w:sz w:val="22"/>
                <w:szCs w:val="22"/>
              </w:rPr>
              <w:t xml:space="preserve">*: </w:t>
            </w:r>
          </w:p>
        </w:tc>
      </w:tr>
      <w:tr w:rsidR="00A91A20" w:rsidRPr="00F26017" w14:paraId="41607712" w14:textId="77777777" w:rsidTr="00617959">
        <w:trPr>
          <w:trHeight w:val="567"/>
        </w:trPr>
        <w:tc>
          <w:tcPr>
            <w:tcW w:w="4786" w:type="dxa"/>
            <w:vAlign w:val="center"/>
          </w:tcPr>
          <w:p w14:paraId="40F13C9F" w14:textId="77777777" w:rsidR="00A91A20" w:rsidRPr="00F26017" w:rsidRDefault="00A91A20" w:rsidP="00617959">
            <w:pPr>
              <w:spacing w:after="200" w:line="276" w:lineRule="auto"/>
              <w:rPr>
                <w:sz w:val="22"/>
                <w:szCs w:val="22"/>
              </w:rPr>
            </w:pPr>
            <w:r w:rsidRPr="00F26017">
              <w:rPr>
                <w:sz w:val="22"/>
                <w:szCs w:val="22"/>
              </w:rPr>
              <w:t xml:space="preserve">                             PSČ: </w:t>
            </w:r>
          </w:p>
        </w:tc>
        <w:tc>
          <w:tcPr>
            <w:tcW w:w="4394" w:type="dxa"/>
            <w:vAlign w:val="center"/>
          </w:tcPr>
          <w:p w14:paraId="01AF691F" w14:textId="77777777" w:rsidR="00A91A20" w:rsidRPr="00F26017" w:rsidRDefault="00A91A20" w:rsidP="00617959">
            <w:pPr>
              <w:spacing w:after="200" w:line="276" w:lineRule="auto"/>
              <w:rPr>
                <w:sz w:val="22"/>
                <w:szCs w:val="22"/>
              </w:rPr>
            </w:pPr>
            <w:proofErr w:type="spellStart"/>
            <w:r w:rsidRPr="00F26017">
              <w:rPr>
                <w:sz w:val="22"/>
                <w:szCs w:val="22"/>
              </w:rPr>
              <w:t>Štátne</w:t>
            </w:r>
            <w:proofErr w:type="spellEnd"/>
            <w:r w:rsidRPr="00F26017">
              <w:rPr>
                <w:sz w:val="22"/>
                <w:szCs w:val="22"/>
              </w:rPr>
              <w:t xml:space="preserve"> </w:t>
            </w:r>
            <w:proofErr w:type="spellStart"/>
            <w:r w:rsidRPr="00F26017">
              <w:rPr>
                <w:sz w:val="22"/>
                <w:szCs w:val="22"/>
              </w:rPr>
              <w:t>občianstvo</w:t>
            </w:r>
            <w:proofErr w:type="spellEnd"/>
            <w:r w:rsidRPr="00F26017">
              <w:rPr>
                <w:sz w:val="22"/>
                <w:szCs w:val="22"/>
              </w:rPr>
              <w:t>*: SR</w:t>
            </w:r>
          </w:p>
        </w:tc>
      </w:tr>
    </w:tbl>
    <w:p w14:paraId="2CC4B8D9" w14:textId="77777777" w:rsidR="00A91A20" w:rsidRPr="00F26017" w:rsidRDefault="00A91A20" w:rsidP="00A91A20">
      <w:pPr>
        <w:spacing w:before="120"/>
        <w:rPr>
          <w:sz w:val="22"/>
          <w:szCs w:val="22"/>
        </w:rPr>
      </w:pPr>
      <w:r w:rsidRPr="00F26017">
        <w:rPr>
          <w:b/>
          <w:sz w:val="22"/>
          <w:szCs w:val="22"/>
        </w:rPr>
        <w:t>Údaje matky žiadateľa:</w:t>
      </w:r>
      <w:r w:rsidRPr="00F26017">
        <w:rPr>
          <w:b/>
          <w:sz w:val="22"/>
          <w:szCs w:val="22"/>
        </w:rPr>
        <w:tab/>
      </w:r>
      <w:r w:rsidRPr="00F26017">
        <w:rPr>
          <w:sz w:val="22"/>
          <w:szCs w:val="22"/>
        </w:rPr>
        <w:tab/>
      </w:r>
      <w:r w:rsidRPr="00F26017">
        <w:rPr>
          <w:sz w:val="22"/>
          <w:szCs w:val="22"/>
        </w:rPr>
        <w:tab/>
        <w:t xml:space="preserve">        </w:t>
      </w:r>
      <w:r w:rsidRPr="00F26017">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A91A20" w:rsidRPr="00F26017" w14:paraId="11581D98" w14:textId="77777777" w:rsidTr="00617959">
        <w:trPr>
          <w:trHeight w:val="567"/>
        </w:trPr>
        <w:tc>
          <w:tcPr>
            <w:tcW w:w="4786" w:type="dxa"/>
            <w:vAlign w:val="center"/>
          </w:tcPr>
          <w:p w14:paraId="11F41601" w14:textId="77777777" w:rsidR="00A91A20" w:rsidRPr="00F26017" w:rsidRDefault="00A91A20" w:rsidP="00617959">
            <w:pPr>
              <w:spacing w:after="200" w:line="276" w:lineRule="auto"/>
              <w:rPr>
                <w:sz w:val="22"/>
                <w:szCs w:val="22"/>
              </w:rPr>
            </w:pPr>
            <w:r w:rsidRPr="00F26017">
              <w:rPr>
                <w:sz w:val="22"/>
                <w:szCs w:val="22"/>
              </w:rPr>
              <w:t xml:space="preserve">Meno*: </w:t>
            </w:r>
          </w:p>
        </w:tc>
        <w:tc>
          <w:tcPr>
            <w:tcW w:w="4426" w:type="dxa"/>
            <w:vAlign w:val="center"/>
          </w:tcPr>
          <w:p w14:paraId="5BFCEE8A" w14:textId="77777777" w:rsidR="00A91A20" w:rsidRPr="00F26017" w:rsidRDefault="00A91A20" w:rsidP="00617959">
            <w:pPr>
              <w:spacing w:after="200" w:line="276" w:lineRule="auto"/>
              <w:rPr>
                <w:sz w:val="22"/>
                <w:szCs w:val="22"/>
              </w:rPr>
            </w:pPr>
            <w:r w:rsidRPr="00F26017">
              <w:rPr>
                <w:sz w:val="22"/>
                <w:szCs w:val="22"/>
              </w:rPr>
              <w:t xml:space="preserve">Meno*: </w:t>
            </w:r>
          </w:p>
        </w:tc>
      </w:tr>
      <w:tr w:rsidR="00A91A20" w:rsidRPr="00F26017" w14:paraId="5B56EF1B" w14:textId="77777777" w:rsidTr="00617959">
        <w:trPr>
          <w:trHeight w:val="567"/>
        </w:trPr>
        <w:tc>
          <w:tcPr>
            <w:tcW w:w="4786" w:type="dxa"/>
            <w:vAlign w:val="center"/>
          </w:tcPr>
          <w:p w14:paraId="7C74148D"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c>
          <w:tcPr>
            <w:tcW w:w="4426" w:type="dxa"/>
            <w:vAlign w:val="center"/>
          </w:tcPr>
          <w:p w14:paraId="0C45583E" w14:textId="77777777" w:rsidR="00A91A20" w:rsidRPr="00F26017" w:rsidRDefault="00A91A20" w:rsidP="00617959">
            <w:pPr>
              <w:spacing w:after="200" w:line="276" w:lineRule="auto"/>
              <w:rPr>
                <w:sz w:val="22"/>
                <w:szCs w:val="22"/>
              </w:rPr>
            </w:pPr>
            <w:proofErr w:type="spellStart"/>
            <w:r w:rsidRPr="00F26017">
              <w:rPr>
                <w:sz w:val="22"/>
                <w:szCs w:val="22"/>
              </w:rPr>
              <w:t>Priezvisko</w:t>
            </w:r>
            <w:proofErr w:type="spellEnd"/>
            <w:r w:rsidRPr="00F26017">
              <w:rPr>
                <w:sz w:val="22"/>
                <w:szCs w:val="22"/>
              </w:rPr>
              <w:t xml:space="preserve">*: </w:t>
            </w:r>
          </w:p>
        </w:tc>
      </w:tr>
      <w:tr w:rsidR="00A91A20" w:rsidRPr="00F26017" w14:paraId="21A336F3" w14:textId="77777777" w:rsidTr="00617959">
        <w:trPr>
          <w:trHeight w:val="567"/>
        </w:trPr>
        <w:tc>
          <w:tcPr>
            <w:tcW w:w="4786" w:type="dxa"/>
            <w:vAlign w:val="center"/>
          </w:tcPr>
          <w:p w14:paraId="311FBB92" w14:textId="77777777" w:rsidR="00A91A20" w:rsidRPr="00F26017" w:rsidRDefault="00A91A20" w:rsidP="00617959">
            <w:pPr>
              <w:spacing w:after="200" w:line="276" w:lineRule="auto"/>
              <w:rPr>
                <w:sz w:val="22"/>
                <w:szCs w:val="22"/>
              </w:rPr>
            </w:pPr>
            <w:proofErr w:type="spellStart"/>
            <w:r w:rsidRPr="00F26017">
              <w:rPr>
                <w:sz w:val="22"/>
                <w:szCs w:val="22"/>
              </w:rPr>
              <w:t>Rodné</w:t>
            </w:r>
            <w:proofErr w:type="spellEnd"/>
            <w:r w:rsidRPr="00F26017">
              <w:rPr>
                <w:sz w:val="22"/>
                <w:szCs w:val="22"/>
              </w:rPr>
              <w:t xml:space="preserve"> </w:t>
            </w:r>
            <w:proofErr w:type="spellStart"/>
            <w:r w:rsidRPr="00F26017">
              <w:rPr>
                <w:sz w:val="22"/>
                <w:szCs w:val="22"/>
              </w:rPr>
              <w:t>priezvisko</w:t>
            </w:r>
            <w:proofErr w:type="spellEnd"/>
            <w:r w:rsidRPr="00F26017">
              <w:rPr>
                <w:sz w:val="22"/>
                <w:szCs w:val="22"/>
              </w:rPr>
              <w:t xml:space="preserve">*: </w:t>
            </w:r>
          </w:p>
        </w:tc>
        <w:tc>
          <w:tcPr>
            <w:tcW w:w="4426" w:type="dxa"/>
            <w:vAlign w:val="center"/>
          </w:tcPr>
          <w:p w14:paraId="296BA4EF" w14:textId="77777777" w:rsidR="00A91A20" w:rsidRPr="00F26017" w:rsidRDefault="00A91A20" w:rsidP="00617959">
            <w:pPr>
              <w:rPr>
                <w:sz w:val="22"/>
                <w:szCs w:val="22"/>
              </w:rPr>
            </w:pPr>
          </w:p>
        </w:tc>
      </w:tr>
    </w:tbl>
    <w:p w14:paraId="0D7FBEC1" w14:textId="77777777" w:rsidR="00A91A20" w:rsidRPr="00F26017" w:rsidRDefault="00A91A20" w:rsidP="00A91A20">
      <w:pPr>
        <w:rPr>
          <w:sz w:val="22"/>
          <w:szCs w:val="22"/>
        </w:rPr>
      </w:pPr>
    </w:p>
    <w:p w14:paraId="78C5A79C" w14:textId="77777777" w:rsidR="00A91A20" w:rsidRPr="00F26017" w:rsidRDefault="00A91A20" w:rsidP="00A91A20">
      <w:pPr>
        <w:rPr>
          <w:b/>
          <w:sz w:val="22"/>
          <w:szCs w:val="22"/>
        </w:rPr>
      </w:pPr>
      <w:r w:rsidRPr="00F26017">
        <w:rPr>
          <w:b/>
          <w:sz w:val="22"/>
          <w:szCs w:val="22"/>
        </w:rPr>
        <w:t>Poučenie:</w:t>
      </w:r>
    </w:p>
    <w:p w14:paraId="51BC0009" w14:textId="77777777" w:rsidR="00A91A20" w:rsidRPr="00F26017" w:rsidRDefault="00A91A20" w:rsidP="00A91A20">
      <w:pPr>
        <w:jc w:val="both"/>
        <w:rPr>
          <w:sz w:val="22"/>
          <w:szCs w:val="22"/>
        </w:rPr>
      </w:pPr>
      <w:r w:rsidRPr="00F26017">
        <w:rPr>
          <w:sz w:val="22"/>
          <w:szCs w:val="22"/>
        </w:rPr>
        <w:t xml:space="preserve">Osobné údaje sú spracovávané v zmysle zákona č. 343/2015 </w:t>
      </w:r>
      <w:proofErr w:type="spellStart"/>
      <w:r w:rsidRPr="00F26017">
        <w:rPr>
          <w:sz w:val="22"/>
          <w:szCs w:val="22"/>
        </w:rPr>
        <w:t>Z.z</w:t>
      </w:r>
      <w:proofErr w:type="spellEnd"/>
      <w:r w:rsidRPr="00F26017">
        <w:rPr>
          <w:sz w:val="22"/>
          <w:szCs w:val="22"/>
        </w:rPr>
        <w:t>. o verejnom obstarávaní a o zmene a doplnení niektorých zákonov v znení neskorších predpisov (</w:t>
      </w:r>
      <w:r w:rsidRPr="00F26017">
        <w:rPr>
          <w:sz w:val="22"/>
          <w:szCs w:val="22"/>
          <w:lang w:bidi="sk-SK"/>
        </w:rPr>
        <w:t>zákona o VO)</w:t>
      </w:r>
      <w:r w:rsidRPr="00F26017">
        <w:rPr>
          <w:sz w:val="22"/>
          <w:szCs w:val="22"/>
        </w:rPr>
        <w:t>.</w:t>
      </w:r>
    </w:p>
    <w:p w14:paraId="345A368E" w14:textId="77777777" w:rsidR="00A91A20" w:rsidRPr="00F26017" w:rsidRDefault="00A91A20" w:rsidP="00A91A20">
      <w:pPr>
        <w:jc w:val="both"/>
        <w:rPr>
          <w:sz w:val="22"/>
          <w:szCs w:val="22"/>
        </w:rPr>
      </w:pPr>
      <w:r w:rsidRPr="00F26017">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26017">
        <w:rPr>
          <w:sz w:val="22"/>
          <w:szCs w:val="22"/>
          <w:lang w:bidi="sk-SK"/>
        </w:rPr>
        <w:t>zákona o VO,</w:t>
      </w:r>
      <w:r w:rsidRPr="00F26017">
        <w:rPr>
          <w:sz w:val="22"/>
          <w:szCs w:val="22"/>
        </w:rPr>
        <w:t xml:space="preserve"> prostredníctvom informačného systému verejnej správy. </w:t>
      </w:r>
    </w:p>
    <w:p w14:paraId="03EBC4E6" w14:textId="77777777" w:rsidR="00A91A20" w:rsidRPr="00F26017" w:rsidRDefault="00A91A20" w:rsidP="00A91A20">
      <w:pPr>
        <w:jc w:val="both"/>
        <w:rPr>
          <w:sz w:val="22"/>
          <w:szCs w:val="22"/>
        </w:rPr>
      </w:pPr>
      <w:r w:rsidRPr="00F26017">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26017">
        <w:rPr>
          <w:sz w:val="22"/>
          <w:szCs w:val="22"/>
          <w:lang w:bidi="sk-SK"/>
        </w:rPr>
        <w:t>zákona o VO</w:t>
      </w:r>
      <w:r w:rsidRPr="00F26017">
        <w:rPr>
          <w:sz w:val="22"/>
          <w:szCs w:val="22"/>
        </w:rPr>
        <w:t>.</w:t>
      </w:r>
    </w:p>
    <w:p w14:paraId="06ED60D5" w14:textId="77777777" w:rsidR="00A91A20" w:rsidRPr="00F26017" w:rsidRDefault="00A91A20" w:rsidP="00A91A20">
      <w:pPr>
        <w:jc w:val="both"/>
        <w:rPr>
          <w:sz w:val="22"/>
          <w:szCs w:val="22"/>
        </w:rPr>
      </w:pPr>
    </w:p>
    <w:p w14:paraId="5BA88479" w14:textId="77777777" w:rsidR="00A91A20" w:rsidRPr="00F26017" w:rsidRDefault="00A91A20" w:rsidP="00A91A20">
      <w:pPr>
        <w:jc w:val="both"/>
        <w:rPr>
          <w:sz w:val="22"/>
          <w:szCs w:val="22"/>
        </w:rPr>
      </w:pPr>
      <w:r w:rsidRPr="00F26017">
        <w:rPr>
          <w:sz w:val="22"/>
          <w:szCs w:val="22"/>
        </w:rPr>
        <w:t>Pokiaľ dôjde k odvolaniu tohto súhlasu,  nebude možné získať výpis z registra trestov integračnou akciou, čo môže mať dopad na splnenie podmienky poskytnutia príspevku.</w:t>
      </w:r>
    </w:p>
    <w:p w14:paraId="6AEEFF87" w14:textId="77777777" w:rsidR="00A91A20" w:rsidRPr="00F26017" w:rsidRDefault="00A91A20" w:rsidP="00A91A20">
      <w:pPr>
        <w:rPr>
          <w:sz w:val="22"/>
          <w:szCs w:val="22"/>
        </w:rPr>
      </w:pPr>
    </w:p>
    <w:p w14:paraId="6DCDDB9F" w14:textId="77777777" w:rsidR="00A91A20" w:rsidRPr="00F26017" w:rsidRDefault="00A91A20" w:rsidP="00A91A20">
      <w:pPr>
        <w:rPr>
          <w:sz w:val="22"/>
          <w:szCs w:val="22"/>
        </w:rPr>
      </w:pPr>
    </w:p>
    <w:p w14:paraId="0D6F4D17" w14:textId="77777777" w:rsidR="00A91A20" w:rsidRPr="00F26017" w:rsidRDefault="00A91A20" w:rsidP="00A91A20">
      <w:pPr>
        <w:rPr>
          <w:bCs/>
          <w:sz w:val="22"/>
          <w:szCs w:val="22"/>
        </w:rPr>
      </w:pPr>
      <w:r w:rsidRPr="00F26017">
        <w:rPr>
          <w:bCs/>
          <w:sz w:val="22"/>
          <w:szCs w:val="22"/>
        </w:rPr>
        <w:t>V ............................, dňa .....................</w:t>
      </w:r>
    </w:p>
    <w:p w14:paraId="01ED153F" w14:textId="77777777" w:rsidR="00A91A20" w:rsidRPr="00F26017" w:rsidRDefault="00A91A20" w:rsidP="00A91A20">
      <w:pPr>
        <w:rPr>
          <w:sz w:val="22"/>
          <w:szCs w:val="22"/>
        </w:rPr>
      </w:pP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r>
      <w:r w:rsidRPr="00F26017">
        <w:rPr>
          <w:sz w:val="22"/>
          <w:szCs w:val="22"/>
        </w:rPr>
        <w:tab/>
        <w:t xml:space="preserve">podpis fyzickej osoby udeľujúcej súhlas </w:t>
      </w:r>
    </w:p>
    <w:p w14:paraId="7F54B39A" w14:textId="77777777" w:rsidR="00A91A20" w:rsidRPr="00F26017" w:rsidRDefault="00A91A20" w:rsidP="00A91A20">
      <w:pPr>
        <w:rPr>
          <w:sz w:val="22"/>
          <w:szCs w:val="22"/>
        </w:rPr>
      </w:pPr>
    </w:p>
    <w:p w14:paraId="6F7B111B" w14:textId="77777777" w:rsidR="00A91A20" w:rsidRPr="00F26017" w:rsidRDefault="00A91A20" w:rsidP="00A91A20">
      <w:pPr>
        <w:ind w:left="5664" w:firstLine="708"/>
        <w:rPr>
          <w:rFonts w:eastAsia="Arial Narrow"/>
          <w:sz w:val="22"/>
          <w:szCs w:val="22"/>
        </w:rPr>
      </w:pPr>
    </w:p>
    <w:p w14:paraId="65B92CE0" w14:textId="77777777" w:rsidR="00935EB7" w:rsidRPr="00F26017" w:rsidRDefault="00935EB7" w:rsidP="00A91A20">
      <w:pPr>
        <w:pStyle w:val="SPnadpis0"/>
        <w:tabs>
          <w:tab w:val="right" w:leader="dot" w:pos="9644"/>
        </w:tabs>
        <w:spacing w:before="0"/>
        <w:jc w:val="left"/>
        <w:outlineLvl w:val="0"/>
        <w:rPr>
          <w:rFonts w:eastAsia="Arial Narrow"/>
          <w:sz w:val="22"/>
          <w:szCs w:val="22"/>
        </w:rPr>
      </w:pPr>
    </w:p>
    <w:sectPr w:rsidR="00935EB7" w:rsidRPr="00F26017" w:rsidSect="00BD1C6F">
      <w:footnotePr>
        <w:numRestart w:val="eachSect"/>
      </w:footnotePr>
      <w:type w:val="continuous"/>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59E3" w14:textId="77777777" w:rsidR="0016580B" w:rsidRDefault="0016580B" w:rsidP="00F33448">
      <w:r>
        <w:separator/>
      </w:r>
    </w:p>
  </w:endnote>
  <w:endnote w:type="continuationSeparator" w:id="0">
    <w:p w14:paraId="7A2C4417" w14:textId="77777777" w:rsidR="0016580B" w:rsidRDefault="0016580B"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460C" w14:textId="77777777" w:rsidR="0016580B" w:rsidRDefault="0016580B" w:rsidP="00F33448">
      <w:r>
        <w:separator/>
      </w:r>
    </w:p>
  </w:footnote>
  <w:footnote w:type="continuationSeparator" w:id="0">
    <w:p w14:paraId="5CEF508E" w14:textId="77777777" w:rsidR="0016580B" w:rsidRDefault="0016580B" w:rsidP="00F33448">
      <w:r>
        <w:continuationSeparator/>
      </w:r>
    </w:p>
  </w:footnote>
  <w:footnote w:id="1">
    <w:p w14:paraId="5F4C3ACF" w14:textId="77777777" w:rsidR="00617959" w:rsidRPr="00014658" w:rsidRDefault="00617959" w:rsidP="00A91A20">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A78F6BD" w14:textId="77777777" w:rsidR="00617959" w:rsidRDefault="00617959" w:rsidP="00A91A20">
      <w:pPr>
        <w:pStyle w:val="Textpoznmkypodiarou"/>
      </w:pPr>
    </w:p>
  </w:footnote>
  <w:footnote w:id="2">
    <w:p w14:paraId="5D9E5479" w14:textId="77777777" w:rsidR="00617959" w:rsidRPr="00BD1C6F" w:rsidRDefault="00617959" w:rsidP="00A91A20">
      <w:pPr>
        <w:pStyle w:val="Textpoznmkypodiarou"/>
        <w:rPr>
          <w:sz w:val="16"/>
          <w:szCs w:val="16"/>
        </w:rPr>
      </w:pPr>
      <w:r>
        <w:rPr>
          <w:rStyle w:val="Odkaznapoznmkupodiarou"/>
        </w:rPr>
        <w:footnoteRef/>
      </w:r>
      <w:r w:rsidRPr="00BD1C6F">
        <w:rPr>
          <w:sz w:val="16"/>
          <w:szCs w:val="16"/>
        </w:rPr>
        <w:t>nehodiace prečiarknuť</w:t>
      </w:r>
    </w:p>
  </w:footnote>
  <w:footnote w:id="3">
    <w:p w14:paraId="1E1B9F6B" w14:textId="77777777" w:rsidR="00617959" w:rsidRPr="00BD1C6F" w:rsidRDefault="00617959" w:rsidP="00A91A20">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8"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2"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3" w15:restartNumberingAfterBreak="0">
    <w:nsid w:val="11227594"/>
    <w:multiLevelType w:val="hybridMultilevel"/>
    <w:tmpl w:val="222A11F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7"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28"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3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38"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3"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5"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6"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9"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6"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57"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8"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0"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2"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3"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4"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0"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60A07EE"/>
    <w:multiLevelType w:val="hybridMultilevel"/>
    <w:tmpl w:val="6E7CF428"/>
    <w:lvl w:ilvl="0" w:tplc="69F2DDF4">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3"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4"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75"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7"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78"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0"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8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7A264577"/>
    <w:multiLevelType w:val="multilevel"/>
    <w:tmpl w:val="F1FC03F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1"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2"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9"/>
  </w:num>
  <w:num w:numId="2">
    <w:abstractNumId w:val="60"/>
  </w:num>
  <w:num w:numId="3">
    <w:abstractNumId w:val="38"/>
  </w:num>
  <w:num w:numId="4">
    <w:abstractNumId w:val="31"/>
  </w:num>
  <w:num w:numId="5">
    <w:abstractNumId w:val="69"/>
  </w:num>
  <w:num w:numId="6">
    <w:abstractNumId w:val="26"/>
  </w:num>
  <w:num w:numId="7">
    <w:abstractNumId w:val="48"/>
  </w:num>
  <w:num w:numId="8">
    <w:abstractNumId w:val="78"/>
  </w:num>
  <w:num w:numId="9">
    <w:abstractNumId w:val="40"/>
  </w:num>
  <w:num w:numId="10">
    <w:abstractNumId w:val="32"/>
  </w:num>
  <w:num w:numId="11">
    <w:abstractNumId w:val="50"/>
  </w:num>
  <w:num w:numId="12">
    <w:abstractNumId w:val="56"/>
  </w:num>
  <w:num w:numId="13">
    <w:abstractNumId w:val="91"/>
  </w:num>
  <w:num w:numId="14">
    <w:abstractNumId w:val="41"/>
  </w:num>
  <w:num w:numId="15">
    <w:abstractNumId w:val="49"/>
  </w:num>
  <w:num w:numId="16">
    <w:abstractNumId w:val="74"/>
  </w:num>
  <w:num w:numId="17">
    <w:abstractNumId w:val="80"/>
  </w:num>
  <w:num w:numId="18">
    <w:abstractNumId w:val="84"/>
  </w:num>
  <w:num w:numId="19">
    <w:abstractNumId w:val="47"/>
  </w:num>
  <w:num w:numId="20">
    <w:abstractNumId w:val="45"/>
  </w:num>
  <w:num w:numId="21">
    <w:abstractNumId w:val="25"/>
  </w:num>
  <w:num w:numId="22">
    <w:abstractNumId w:val="70"/>
  </w:num>
  <w:num w:numId="23">
    <w:abstractNumId w:val="75"/>
  </w:num>
  <w:num w:numId="24">
    <w:abstractNumId w:val="20"/>
  </w:num>
  <w:num w:numId="25">
    <w:abstractNumId w:val="67"/>
  </w:num>
  <w:num w:numId="26">
    <w:abstractNumId w:val="63"/>
  </w:num>
  <w:num w:numId="27">
    <w:abstractNumId w:val="44"/>
  </w:num>
  <w:num w:numId="28">
    <w:abstractNumId w:val="30"/>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num>
  <w:num w:numId="32">
    <w:abstractNumId w:val="37"/>
    <w:lvlOverride w:ilvl="0">
      <w:startOverride w:val="1"/>
    </w:lvlOverride>
  </w:num>
  <w:num w:numId="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num>
  <w:num w:numId="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79"/>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num>
  <w:num w:numId="49">
    <w:abstractNumId w:val="90"/>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num>
  <w:num w:numId="54">
    <w:abstractNumId w:val="27"/>
    <w:lvlOverride w:ilvl="0">
      <w:startOverride w:val="1"/>
    </w:lvlOverride>
  </w:num>
  <w:num w:numId="55">
    <w:abstractNumId w:val="72"/>
  </w:num>
  <w:num w:numId="56">
    <w:abstractNumId w:val="55"/>
  </w:num>
  <w:num w:numId="57">
    <w:abstractNumId w:val="85"/>
  </w:num>
  <w:num w:numId="58">
    <w:abstractNumId w:val="42"/>
  </w:num>
  <w:num w:numId="59">
    <w:abstractNumId w:val="57"/>
  </w:num>
  <w:num w:numId="60">
    <w:abstractNumId w:val="71"/>
  </w:num>
  <w:num w:numId="61">
    <w:abstractNumId w:val="59"/>
  </w:num>
  <w:num w:numId="62">
    <w:abstractNumId w:val="88"/>
  </w:num>
  <w:num w:numId="63">
    <w:abstractNumId w:val="86"/>
  </w:num>
  <w:num w:numId="64">
    <w:abstractNumId w:val="35"/>
  </w:num>
  <w:num w:numId="65">
    <w:abstractNumId w:val="13"/>
  </w:num>
  <w:num w:numId="66">
    <w:abstractNumId w:val="21"/>
  </w:num>
  <w:num w:numId="67">
    <w:abstractNumId w:val="73"/>
  </w:num>
  <w:num w:numId="68">
    <w:abstractNumId w:val="28"/>
  </w:num>
  <w:num w:numId="69">
    <w:abstractNumId w:val="39"/>
  </w:num>
  <w:num w:numId="70">
    <w:abstractNumId w:val="66"/>
  </w:num>
  <w:num w:numId="71">
    <w:abstractNumId w:val="18"/>
  </w:num>
  <w:num w:numId="72">
    <w:abstractNumId w:val="0"/>
  </w:num>
  <w:num w:numId="73">
    <w:abstractNumId w:val="24"/>
  </w:num>
  <w:num w:numId="74">
    <w:abstractNumId w:val="64"/>
  </w:num>
  <w:num w:numId="75">
    <w:abstractNumId w:val="23"/>
  </w:num>
  <w:num w:numId="76">
    <w:abstractNumId w:val="92"/>
  </w:num>
  <w:num w:numId="77">
    <w:abstractNumId w:val="43"/>
  </w:num>
  <w:num w:numId="78">
    <w:abstractNumId w:val="87"/>
  </w:num>
  <w:num w:numId="79">
    <w:abstractNumId w:val="68"/>
  </w:num>
  <w:num w:numId="80">
    <w:abstractNumId w:val="34"/>
  </w:num>
  <w:num w:numId="81">
    <w:abstractNumId w:val="33"/>
  </w:num>
  <w:num w:numId="82">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436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38C"/>
    <w:rsid w:val="000824B4"/>
    <w:rsid w:val="0008485D"/>
    <w:rsid w:val="00085130"/>
    <w:rsid w:val="00086154"/>
    <w:rsid w:val="00086542"/>
    <w:rsid w:val="00086BE3"/>
    <w:rsid w:val="00086C24"/>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511A"/>
    <w:rsid w:val="001154A1"/>
    <w:rsid w:val="00115672"/>
    <w:rsid w:val="00116FC0"/>
    <w:rsid w:val="001174C7"/>
    <w:rsid w:val="0011766D"/>
    <w:rsid w:val="001179E8"/>
    <w:rsid w:val="00120D92"/>
    <w:rsid w:val="00121727"/>
    <w:rsid w:val="0012241B"/>
    <w:rsid w:val="0012311F"/>
    <w:rsid w:val="0012489C"/>
    <w:rsid w:val="00124E2D"/>
    <w:rsid w:val="001252C4"/>
    <w:rsid w:val="0012561B"/>
    <w:rsid w:val="001260CB"/>
    <w:rsid w:val="00126C92"/>
    <w:rsid w:val="001275B3"/>
    <w:rsid w:val="00131AE4"/>
    <w:rsid w:val="0013204B"/>
    <w:rsid w:val="00132052"/>
    <w:rsid w:val="00132573"/>
    <w:rsid w:val="00132597"/>
    <w:rsid w:val="00132F9D"/>
    <w:rsid w:val="00133592"/>
    <w:rsid w:val="00133B4C"/>
    <w:rsid w:val="00134221"/>
    <w:rsid w:val="00134444"/>
    <w:rsid w:val="00135938"/>
    <w:rsid w:val="001363DA"/>
    <w:rsid w:val="00136E8B"/>
    <w:rsid w:val="00137571"/>
    <w:rsid w:val="00140A6E"/>
    <w:rsid w:val="00140FAA"/>
    <w:rsid w:val="00141117"/>
    <w:rsid w:val="001418CE"/>
    <w:rsid w:val="00141D84"/>
    <w:rsid w:val="001420A2"/>
    <w:rsid w:val="0014235B"/>
    <w:rsid w:val="00142EE5"/>
    <w:rsid w:val="00145608"/>
    <w:rsid w:val="00145C83"/>
    <w:rsid w:val="001511F0"/>
    <w:rsid w:val="00152378"/>
    <w:rsid w:val="00152565"/>
    <w:rsid w:val="00153133"/>
    <w:rsid w:val="00157DA9"/>
    <w:rsid w:val="001601D6"/>
    <w:rsid w:val="0016020F"/>
    <w:rsid w:val="00160841"/>
    <w:rsid w:val="00161320"/>
    <w:rsid w:val="00164432"/>
    <w:rsid w:val="00164BF1"/>
    <w:rsid w:val="00164D51"/>
    <w:rsid w:val="0016580B"/>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340A"/>
    <w:rsid w:val="001A40E6"/>
    <w:rsid w:val="001A4914"/>
    <w:rsid w:val="001A56AA"/>
    <w:rsid w:val="001A7D39"/>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3E12"/>
    <w:rsid w:val="001C43AE"/>
    <w:rsid w:val="001C55D2"/>
    <w:rsid w:val="001C7DD8"/>
    <w:rsid w:val="001D007B"/>
    <w:rsid w:val="001D00A6"/>
    <w:rsid w:val="001D0953"/>
    <w:rsid w:val="001D0961"/>
    <w:rsid w:val="001D0B0F"/>
    <w:rsid w:val="001D1613"/>
    <w:rsid w:val="001D26CF"/>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D2C"/>
    <w:rsid w:val="00202D76"/>
    <w:rsid w:val="0020471C"/>
    <w:rsid w:val="00207437"/>
    <w:rsid w:val="002076AA"/>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EFB"/>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B04E5"/>
    <w:rsid w:val="002B1568"/>
    <w:rsid w:val="002B181C"/>
    <w:rsid w:val="002B2795"/>
    <w:rsid w:val="002B2957"/>
    <w:rsid w:val="002B3406"/>
    <w:rsid w:val="002B3548"/>
    <w:rsid w:val="002B3559"/>
    <w:rsid w:val="002B44DE"/>
    <w:rsid w:val="002B618A"/>
    <w:rsid w:val="002B6C22"/>
    <w:rsid w:val="002B6EA3"/>
    <w:rsid w:val="002B7786"/>
    <w:rsid w:val="002B794F"/>
    <w:rsid w:val="002C0542"/>
    <w:rsid w:val="002C075E"/>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DD8"/>
    <w:rsid w:val="00363DF5"/>
    <w:rsid w:val="003647E3"/>
    <w:rsid w:val="00365754"/>
    <w:rsid w:val="00365D20"/>
    <w:rsid w:val="0036637E"/>
    <w:rsid w:val="003710DB"/>
    <w:rsid w:val="00371943"/>
    <w:rsid w:val="00371C13"/>
    <w:rsid w:val="00372329"/>
    <w:rsid w:val="0037238E"/>
    <w:rsid w:val="00372B80"/>
    <w:rsid w:val="003738B2"/>
    <w:rsid w:val="00373D25"/>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E18"/>
    <w:rsid w:val="003930F3"/>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3A77"/>
    <w:rsid w:val="003F3E06"/>
    <w:rsid w:val="003F3FA1"/>
    <w:rsid w:val="003F550C"/>
    <w:rsid w:val="003F6C34"/>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1F03"/>
    <w:rsid w:val="0045236A"/>
    <w:rsid w:val="00453AAD"/>
    <w:rsid w:val="004549BE"/>
    <w:rsid w:val="00455D69"/>
    <w:rsid w:val="004568B7"/>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6CD6"/>
    <w:rsid w:val="00467102"/>
    <w:rsid w:val="00470F7F"/>
    <w:rsid w:val="00471417"/>
    <w:rsid w:val="00471676"/>
    <w:rsid w:val="00471D58"/>
    <w:rsid w:val="00471F53"/>
    <w:rsid w:val="00472630"/>
    <w:rsid w:val="00472C5F"/>
    <w:rsid w:val="00474368"/>
    <w:rsid w:val="00475ADE"/>
    <w:rsid w:val="004766A9"/>
    <w:rsid w:val="00477F2A"/>
    <w:rsid w:val="0048018F"/>
    <w:rsid w:val="00480401"/>
    <w:rsid w:val="00480520"/>
    <w:rsid w:val="0048092C"/>
    <w:rsid w:val="00480A04"/>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B1430"/>
    <w:rsid w:val="004B18BD"/>
    <w:rsid w:val="004B2207"/>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2A3"/>
    <w:rsid w:val="00507D26"/>
    <w:rsid w:val="00507DE3"/>
    <w:rsid w:val="00510A47"/>
    <w:rsid w:val="0051140B"/>
    <w:rsid w:val="005117AB"/>
    <w:rsid w:val="00511863"/>
    <w:rsid w:val="00512154"/>
    <w:rsid w:val="00512EB1"/>
    <w:rsid w:val="005130CC"/>
    <w:rsid w:val="0051316B"/>
    <w:rsid w:val="005157F8"/>
    <w:rsid w:val="00515CDF"/>
    <w:rsid w:val="005163FA"/>
    <w:rsid w:val="00516C49"/>
    <w:rsid w:val="005209C3"/>
    <w:rsid w:val="00520D57"/>
    <w:rsid w:val="00522539"/>
    <w:rsid w:val="00522B92"/>
    <w:rsid w:val="00524262"/>
    <w:rsid w:val="00526374"/>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EF2"/>
    <w:rsid w:val="00563273"/>
    <w:rsid w:val="00563C55"/>
    <w:rsid w:val="00563C61"/>
    <w:rsid w:val="00563FCD"/>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C9F"/>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1683"/>
    <w:rsid w:val="005A2CAE"/>
    <w:rsid w:val="005A32E7"/>
    <w:rsid w:val="005A376A"/>
    <w:rsid w:val="005A37A3"/>
    <w:rsid w:val="005A3BC0"/>
    <w:rsid w:val="005A484B"/>
    <w:rsid w:val="005A5AA0"/>
    <w:rsid w:val="005A6CC9"/>
    <w:rsid w:val="005A752A"/>
    <w:rsid w:val="005B097B"/>
    <w:rsid w:val="005B2D7A"/>
    <w:rsid w:val="005B3069"/>
    <w:rsid w:val="005B3BF0"/>
    <w:rsid w:val="005B48A8"/>
    <w:rsid w:val="005B4BC2"/>
    <w:rsid w:val="005B4DE3"/>
    <w:rsid w:val="005B6E0A"/>
    <w:rsid w:val="005B7885"/>
    <w:rsid w:val="005B7EB3"/>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EC9"/>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23E"/>
    <w:rsid w:val="00605BF0"/>
    <w:rsid w:val="00605FD1"/>
    <w:rsid w:val="00606D1C"/>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6E0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4E7E"/>
    <w:rsid w:val="00745878"/>
    <w:rsid w:val="0074696F"/>
    <w:rsid w:val="00747C22"/>
    <w:rsid w:val="0075103F"/>
    <w:rsid w:val="007511BC"/>
    <w:rsid w:val="007516B7"/>
    <w:rsid w:val="00751758"/>
    <w:rsid w:val="00752005"/>
    <w:rsid w:val="00752012"/>
    <w:rsid w:val="0075256F"/>
    <w:rsid w:val="00753EF2"/>
    <w:rsid w:val="007540CD"/>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41B"/>
    <w:rsid w:val="00793701"/>
    <w:rsid w:val="007937C6"/>
    <w:rsid w:val="00793D7F"/>
    <w:rsid w:val="007940D0"/>
    <w:rsid w:val="007946BB"/>
    <w:rsid w:val="00794D83"/>
    <w:rsid w:val="007956A3"/>
    <w:rsid w:val="007956A4"/>
    <w:rsid w:val="00795E00"/>
    <w:rsid w:val="00795E55"/>
    <w:rsid w:val="00796454"/>
    <w:rsid w:val="0079798E"/>
    <w:rsid w:val="007A096C"/>
    <w:rsid w:val="007A4DAB"/>
    <w:rsid w:val="007A5481"/>
    <w:rsid w:val="007A6734"/>
    <w:rsid w:val="007B0438"/>
    <w:rsid w:val="007B0B87"/>
    <w:rsid w:val="007B1847"/>
    <w:rsid w:val="007B1900"/>
    <w:rsid w:val="007B1DE6"/>
    <w:rsid w:val="007B1FBC"/>
    <w:rsid w:val="007B2588"/>
    <w:rsid w:val="007B31C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7072"/>
    <w:rsid w:val="007D7A2A"/>
    <w:rsid w:val="007D7D62"/>
    <w:rsid w:val="007D7E5A"/>
    <w:rsid w:val="007E0E56"/>
    <w:rsid w:val="007E228C"/>
    <w:rsid w:val="007E306F"/>
    <w:rsid w:val="007E383E"/>
    <w:rsid w:val="007E662B"/>
    <w:rsid w:val="007E7CC8"/>
    <w:rsid w:val="007F3C27"/>
    <w:rsid w:val="007F3D8A"/>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E1D"/>
    <w:rsid w:val="00845249"/>
    <w:rsid w:val="00845AA6"/>
    <w:rsid w:val="00845AE8"/>
    <w:rsid w:val="00845D72"/>
    <w:rsid w:val="00845EBB"/>
    <w:rsid w:val="0084625B"/>
    <w:rsid w:val="00846FB8"/>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F4"/>
    <w:rsid w:val="00861CA8"/>
    <w:rsid w:val="00862019"/>
    <w:rsid w:val="0086218D"/>
    <w:rsid w:val="00863DE1"/>
    <w:rsid w:val="008641D7"/>
    <w:rsid w:val="00864285"/>
    <w:rsid w:val="0086520E"/>
    <w:rsid w:val="008659BB"/>
    <w:rsid w:val="008660FB"/>
    <w:rsid w:val="00866A18"/>
    <w:rsid w:val="00866DCF"/>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5D97"/>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A3F"/>
    <w:rsid w:val="008D31AF"/>
    <w:rsid w:val="008D39B7"/>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2CD7"/>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EF9"/>
    <w:rsid w:val="0095661B"/>
    <w:rsid w:val="009570F4"/>
    <w:rsid w:val="00960A52"/>
    <w:rsid w:val="009614E8"/>
    <w:rsid w:val="009619F4"/>
    <w:rsid w:val="00963070"/>
    <w:rsid w:val="00963758"/>
    <w:rsid w:val="00963C65"/>
    <w:rsid w:val="00964615"/>
    <w:rsid w:val="00965A78"/>
    <w:rsid w:val="0096699B"/>
    <w:rsid w:val="00966B01"/>
    <w:rsid w:val="009673D6"/>
    <w:rsid w:val="009676FC"/>
    <w:rsid w:val="0097137D"/>
    <w:rsid w:val="009718F5"/>
    <w:rsid w:val="00974AAC"/>
    <w:rsid w:val="00975965"/>
    <w:rsid w:val="009763C3"/>
    <w:rsid w:val="00976CFB"/>
    <w:rsid w:val="00976FFE"/>
    <w:rsid w:val="00977A14"/>
    <w:rsid w:val="00977EE7"/>
    <w:rsid w:val="00980183"/>
    <w:rsid w:val="009801DD"/>
    <w:rsid w:val="00980710"/>
    <w:rsid w:val="00980C41"/>
    <w:rsid w:val="00981DD1"/>
    <w:rsid w:val="00981FB2"/>
    <w:rsid w:val="0098301A"/>
    <w:rsid w:val="00985250"/>
    <w:rsid w:val="00985BB9"/>
    <w:rsid w:val="00985BC8"/>
    <w:rsid w:val="0098669B"/>
    <w:rsid w:val="009867A3"/>
    <w:rsid w:val="00987CFA"/>
    <w:rsid w:val="009921B5"/>
    <w:rsid w:val="00992687"/>
    <w:rsid w:val="00992AC8"/>
    <w:rsid w:val="009944CD"/>
    <w:rsid w:val="009946EF"/>
    <w:rsid w:val="009947E5"/>
    <w:rsid w:val="00994B5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D08"/>
    <w:rsid w:val="00A85035"/>
    <w:rsid w:val="00A86D98"/>
    <w:rsid w:val="00A87B5B"/>
    <w:rsid w:val="00A90D86"/>
    <w:rsid w:val="00A91334"/>
    <w:rsid w:val="00A91918"/>
    <w:rsid w:val="00A91972"/>
    <w:rsid w:val="00A91A20"/>
    <w:rsid w:val="00A91E3C"/>
    <w:rsid w:val="00A946B7"/>
    <w:rsid w:val="00A94BEA"/>
    <w:rsid w:val="00A969EE"/>
    <w:rsid w:val="00A96B9E"/>
    <w:rsid w:val="00A973B5"/>
    <w:rsid w:val="00A976DD"/>
    <w:rsid w:val="00A97F87"/>
    <w:rsid w:val="00AA2633"/>
    <w:rsid w:val="00AA2E42"/>
    <w:rsid w:val="00AA2F2D"/>
    <w:rsid w:val="00AA2F61"/>
    <w:rsid w:val="00AA334C"/>
    <w:rsid w:val="00AA33DA"/>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6BE5"/>
    <w:rsid w:val="00AB7190"/>
    <w:rsid w:val="00AC022F"/>
    <w:rsid w:val="00AC02E7"/>
    <w:rsid w:val="00AC1F5A"/>
    <w:rsid w:val="00AC2454"/>
    <w:rsid w:val="00AC261E"/>
    <w:rsid w:val="00AC45D4"/>
    <w:rsid w:val="00AC4908"/>
    <w:rsid w:val="00AC4DAC"/>
    <w:rsid w:val="00AC4E2A"/>
    <w:rsid w:val="00AC4E92"/>
    <w:rsid w:val="00AC5436"/>
    <w:rsid w:val="00AD0EE7"/>
    <w:rsid w:val="00AD187E"/>
    <w:rsid w:val="00AD18AA"/>
    <w:rsid w:val="00AD19E3"/>
    <w:rsid w:val="00AD1AB3"/>
    <w:rsid w:val="00AD1C45"/>
    <w:rsid w:val="00AD3891"/>
    <w:rsid w:val="00AD3C98"/>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B01261"/>
    <w:rsid w:val="00B02828"/>
    <w:rsid w:val="00B02CD0"/>
    <w:rsid w:val="00B03DB2"/>
    <w:rsid w:val="00B04042"/>
    <w:rsid w:val="00B051F6"/>
    <w:rsid w:val="00B054F1"/>
    <w:rsid w:val="00B05783"/>
    <w:rsid w:val="00B06C63"/>
    <w:rsid w:val="00B06F7E"/>
    <w:rsid w:val="00B075D4"/>
    <w:rsid w:val="00B10574"/>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5004D"/>
    <w:rsid w:val="00B501E6"/>
    <w:rsid w:val="00B51228"/>
    <w:rsid w:val="00B52417"/>
    <w:rsid w:val="00B52A8D"/>
    <w:rsid w:val="00B53182"/>
    <w:rsid w:val="00B53EE7"/>
    <w:rsid w:val="00B56272"/>
    <w:rsid w:val="00B57F66"/>
    <w:rsid w:val="00B60F09"/>
    <w:rsid w:val="00B61BA5"/>
    <w:rsid w:val="00B62E4A"/>
    <w:rsid w:val="00B6399B"/>
    <w:rsid w:val="00B647D6"/>
    <w:rsid w:val="00B647F2"/>
    <w:rsid w:val="00B64B8C"/>
    <w:rsid w:val="00B64CBE"/>
    <w:rsid w:val="00B6577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6DE8"/>
    <w:rsid w:val="00BA725B"/>
    <w:rsid w:val="00BB1F54"/>
    <w:rsid w:val="00BB3EA4"/>
    <w:rsid w:val="00BB40BD"/>
    <w:rsid w:val="00BB4620"/>
    <w:rsid w:val="00BB4CD7"/>
    <w:rsid w:val="00BB4EA6"/>
    <w:rsid w:val="00BB4F8F"/>
    <w:rsid w:val="00BB7AE3"/>
    <w:rsid w:val="00BC0D0F"/>
    <w:rsid w:val="00BC1168"/>
    <w:rsid w:val="00BC17B4"/>
    <w:rsid w:val="00BC2B14"/>
    <w:rsid w:val="00BC3837"/>
    <w:rsid w:val="00BC408B"/>
    <w:rsid w:val="00BC44CD"/>
    <w:rsid w:val="00BC528D"/>
    <w:rsid w:val="00BC5575"/>
    <w:rsid w:val="00BC57E1"/>
    <w:rsid w:val="00BC584B"/>
    <w:rsid w:val="00BC717E"/>
    <w:rsid w:val="00BD0A43"/>
    <w:rsid w:val="00BD1035"/>
    <w:rsid w:val="00BD1C06"/>
    <w:rsid w:val="00BD1C6F"/>
    <w:rsid w:val="00BD1F80"/>
    <w:rsid w:val="00BD25CE"/>
    <w:rsid w:val="00BD3066"/>
    <w:rsid w:val="00BD46FC"/>
    <w:rsid w:val="00BD4C56"/>
    <w:rsid w:val="00BD5304"/>
    <w:rsid w:val="00BD729E"/>
    <w:rsid w:val="00BE0BB4"/>
    <w:rsid w:val="00BE12AE"/>
    <w:rsid w:val="00BE17F6"/>
    <w:rsid w:val="00BE38A0"/>
    <w:rsid w:val="00BE390F"/>
    <w:rsid w:val="00BE3FB6"/>
    <w:rsid w:val="00BE5076"/>
    <w:rsid w:val="00BE52C9"/>
    <w:rsid w:val="00BE531C"/>
    <w:rsid w:val="00BE59B6"/>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4243"/>
    <w:rsid w:val="00C0440E"/>
    <w:rsid w:val="00C04802"/>
    <w:rsid w:val="00C05F69"/>
    <w:rsid w:val="00C063A7"/>
    <w:rsid w:val="00C07359"/>
    <w:rsid w:val="00C10271"/>
    <w:rsid w:val="00C10578"/>
    <w:rsid w:val="00C11927"/>
    <w:rsid w:val="00C11978"/>
    <w:rsid w:val="00C12201"/>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1A"/>
    <w:rsid w:val="00C2267E"/>
    <w:rsid w:val="00C22B18"/>
    <w:rsid w:val="00C22DBF"/>
    <w:rsid w:val="00C25B92"/>
    <w:rsid w:val="00C25DC6"/>
    <w:rsid w:val="00C3049A"/>
    <w:rsid w:val="00C318BC"/>
    <w:rsid w:val="00C339ED"/>
    <w:rsid w:val="00C33A8D"/>
    <w:rsid w:val="00C340C4"/>
    <w:rsid w:val="00C355FA"/>
    <w:rsid w:val="00C35F14"/>
    <w:rsid w:val="00C36E6A"/>
    <w:rsid w:val="00C37A60"/>
    <w:rsid w:val="00C41F89"/>
    <w:rsid w:val="00C42302"/>
    <w:rsid w:val="00C4281A"/>
    <w:rsid w:val="00C428AE"/>
    <w:rsid w:val="00C45851"/>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7E31"/>
    <w:rsid w:val="00C70F89"/>
    <w:rsid w:val="00C7122D"/>
    <w:rsid w:val="00C7131A"/>
    <w:rsid w:val="00C72278"/>
    <w:rsid w:val="00C7395F"/>
    <w:rsid w:val="00C742E4"/>
    <w:rsid w:val="00C7459A"/>
    <w:rsid w:val="00C7639E"/>
    <w:rsid w:val="00C76FA8"/>
    <w:rsid w:val="00C77B10"/>
    <w:rsid w:val="00C83B67"/>
    <w:rsid w:val="00C83CD2"/>
    <w:rsid w:val="00C84500"/>
    <w:rsid w:val="00C851CF"/>
    <w:rsid w:val="00C8756F"/>
    <w:rsid w:val="00C90CA1"/>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1F84"/>
    <w:rsid w:val="00CA2EF5"/>
    <w:rsid w:val="00CA5F36"/>
    <w:rsid w:val="00CA7841"/>
    <w:rsid w:val="00CA7E5E"/>
    <w:rsid w:val="00CB1189"/>
    <w:rsid w:val="00CB12BB"/>
    <w:rsid w:val="00CB1417"/>
    <w:rsid w:val="00CB1601"/>
    <w:rsid w:val="00CB1C0F"/>
    <w:rsid w:val="00CB1EA8"/>
    <w:rsid w:val="00CB262B"/>
    <w:rsid w:val="00CB332F"/>
    <w:rsid w:val="00CB4533"/>
    <w:rsid w:val="00CB629A"/>
    <w:rsid w:val="00CB65A9"/>
    <w:rsid w:val="00CB775D"/>
    <w:rsid w:val="00CB7F0A"/>
    <w:rsid w:val="00CC07BF"/>
    <w:rsid w:val="00CC1525"/>
    <w:rsid w:val="00CC1DB8"/>
    <w:rsid w:val="00CC28CC"/>
    <w:rsid w:val="00CC28EE"/>
    <w:rsid w:val="00CC4AEE"/>
    <w:rsid w:val="00CC5008"/>
    <w:rsid w:val="00CC5127"/>
    <w:rsid w:val="00CC51FD"/>
    <w:rsid w:val="00CC5694"/>
    <w:rsid w:val="00CC5D20"/>
    <w:rsid w:val="00CC6BDE"/>
    <w:rsid w:val="00CD009A"/>
    <w:rsid w:val="00CD00CD"/>
    <w:rsid w:val="00CD023B"/>
    <w:rsid w:val="00CD1479"/>
    <w:rsid w:val="00CD1616"/>
    <w:rsid w:val="00CD231A"/>
    <w:rsid w:val="00CD5A07"/>
    <w:rsid w:val="00CD5AED"/>
    <w:rsid w:val="00CD7D55"/>
    <w:rsid w:val="00CE02B1"/>
    <w:rsid w:val="00CE03CA"/>
    <w:rsid w:val="00CE0E8C"/>
    <w:rsid w:val="00CE0EE6"/>
    <w:rsid w:val="00CE10F2"/>
    <w:rsid w:val="00CE1559"/>
    <w:rsid w:val="00CE15F1"/>
    <w:rsid w:val="00CE4626"/>
    <w:rsid w:val="00CE48DD"/>
    <w:rsid w:val="00CE4936"/>
    <w:rsid w:val="00CE4A67"/>
    <w:rsid w:val="00CE4AB1"/>
    <w:rsid w:val="00CE4D9E"/>
    <w:rsid w:val="00CE4E3B"/>
    <w:rsid w:val="00CE64F2"/>
    <w:rsid w:val="00CE715B"/>
    <w:rsid w:val="00CE7230"/>
    <w:rsid w:val="00CE7CC2"/>
    <w:rsid w:val="00CF04FA"/>
    <w:rsid w:val="00CF0C94"/>
    <w:rsid w:val="00CF108E"/>
    <w:rsid w:val="00CF1DAA"/>
    <w:rsid w:val="00CF34D3"/>
    <w:rsid w:val="00CF5DAE"/>
    <w:rsid w:val="00CF5F9C"/>
    <w:rsid w:val="00CF628D"/>
    <w:rsid w:val="00CF662F"/>
    <w:rsid w:val="00CF674A"/>
    <w:rsid w:val="00D006C0"/>
    <w:rsid w:val="00D010F6"/>
    <w:rsid w:val="00D0125E"/>
    <w:rsid w:val="00D014AC"/>
    <w:rsid w:val="00D0350C"/>
    <w:rsid w:val="00D03652"/>
    <w:rsid w:val="00D04DB2"/>
    <w:rsid w:val="00D062A4"/>
    <w:rsid w:val="00D0639E"/>
    <w:rsid w:val="00D07312"/>
    <w:rsid w:val="00D0766C"/>
    <w:rsid w:val="00D07B6E"/>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EDB"/>
    <w:rsid w:val="00D343B9"/>
    <w:rsid w:val="00D35FE3"/>
    <w:rsid w:val="00D36943"/>
    <w:rsid w:val="00D36948"/>
    <w:rsid w:val="00D3720D"/>
    <w:rsid w:val="00D37B36"/>
    <w:rsid w:val="00D37F2F"/>
    <w:rsid w:val="00D40454"/>
    <w:rsid w:val="00D40598"/>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B45"/>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4599"/>
    <w:rsid w:val="00D7518D"/>
    <w:rsid w:val="00D75DE9"/>
    <w:rsid w:val="00D81692"/>
    <w:rsid w:val="00D8180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1EDC"/>
    <w:rsid w:val="00DC200E"/>
    <w:rsid w:val="00DC26B7"/>
    <w:rsid w:val="00DC4639"/>
    <w:rsid w:val="00DC4724"/>
    <w:rsid w:val="00DC5725"/>
    <w:rsid w:val="00DC5BF4"/>
    <w:rsid w:val="00DC5DA6"/>
    <w:rsid w:val="00DC616F"/>
    <w:rsid w:val="00DC6995"/>
    <w:rsid w:val="00DC6FA5"/>
    <w:rsid w:val="00DC734B"/>
    <w:rsid w:val="00DD02F8"/>
    <w:rsid w:val="00DD0590"/>
    <w:rsid w:val="00DD0A07"/>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E16"/>
    <w:rsid w:val="00DD6397"/>
    <w:rsid w:val="00DD643A"/>
    <w:rsid w:val="00DE0D21"/>
    <w:rsid w:val="00DE2494"/>
    <w:rsid w:val="00DE24F2"/>
    <w:rsid w:val="00DE25E2"/>
    <w:rsid w:val="00DE364B"/>
    <w:rsid w:val="00DE3D79"/>
    <w:rsid w:val="00DE52C6"/>
    <w:rsid w:val="00DE5718"/>
    <w:rsid w:val="00DE6141"/>
    <w:rsid w:val="00DE62CE"/>
    <w:rsid w:val="00DE67E2"/>
    <w:rsid w:val="00DE686C"/>
    <w:rsid w:val="00DF01DF"/>
    <w:rsid w:val="00DF089F"/>
    <w:rsid w:val="00DF11A9"/>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67FA"/>
    <w:rsid w:val="00E30616"/>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DAA"/>
    <w:rsid w:val="00E52664"/>
    <w:rsid w:val="00E52F3B"/>
    <w:rsid w:val="00E5335B"/>
    <w:rsid w:val="00E545DE"/>
    <w:rsid w:val="00E5554F"/>
    <w:rsid w:val="00E5641F"/>
    <w:rsid w:val="00E5757B"/>
    <w:rsid w:val="00E57611"/>
    <w:rsid w:val="00E5797A"/>
    <w:rsid w:val="00E63065"/>
    <w:rsid w:val="00E63A03"/>
    <w:rsid w:val="00E643A1"/>
    <w:rsid w:val="00E64A3D"/>
    <w:rsid w:val="00E6625F"/>
    <w:rsid w:val="00E666A0"/>
    <w:rsid w:val="00E66914"/>
    <w:rsid w:val="00E701B6"/>
    <w:rsid w:val="00E701E7"/>
    <w:rsid w:val="00E70F43"/>
    <w:rsid w:val="00E71B06"/>
    <w:rsid w:val="00E731B4"/>
    <w:rsid w:val="00E739DA"/>
    <w:rsid w:val="00E73B81"/>
    <w:rsid w:val="00E757D5"/>
    <w:rsid w:val="00E76B0D"/>
    <w:rsid w:val="00E76FB8"/>
    <w:rsid w:val="00E776B3"/>
    <w:rsid w:val="00E8050A"/>
    <w:rsid w:val="00E80DFE"/>
    <w:rsid w:val="00E813E2"/>
    <w:rsid w:val="00E8190B"/>
    <w:rsid w:val="00E82413"/>
    <w:rsid w:val="00E83D18"/>
    <w:rsid w:val="00E83D1A"/>
    <w:rsid w:val="00E83D48"/>
    <w:rsid w:val="00E84EC8"/>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5149"/>
    <w:rsid w:val="00EA5CD6"/>
    <w:rsid w:val="00EA60FA"/>
    <w:rsid w:val="00EA670F"/>
    <w:rsid w:val="00EA6E3E"/>
    <w:rsid w:val="00EB0CCB"/>
    <w:rsid w:val="00EB0E16"/>
    <w:rsid w:val="00EB0FF6"/>
    <w:rsid w:val="00EB1542"/>
    <w:rsid w:val="00EB1811"/>
    <w:rsid w:val="00EB26E4"/>
    <w:rsid w:val="00EB3004"/>
    <w:rsid w:val="00EB5CEF"/>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E80"/>
    <w:rsid w:val="00ED204F"/>
    <w:rsid w:val="00ED3006"/>
    <w:rsid w:val="00ED3795"/>
    <w:rsid w:val="00ED3D58"/>
    <w:rsid w:val="00ED4BD3"/>
    <w:rsid w:val="00ED4C95"/>
    <w:rsid w:val="00ED5075"/>
    <w:rsid w:val="00ED598B"/>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D29"/>
    <w:rsid w:val="00F01AD7"/>
    <w:rsid w:val="00F026B1"/>
    <w:rsid w:val="00F02809"/>
    <w:rsid w:val="00F035B2"/>
    <w:rsid w:val="00F04A70"/>
    <w:rsid w:val="00F05B6E"/>
    <w:rsid w:val="00F05C9E"/>
    <w:rsid w:val="00F05DF7"/>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DB6"/>
    <w:rsid w:val="00F41B39"/>
    <w:rsid w:val="00F426E9"/>
    <w:rsid w:val="00F42D1D"/>
    <w:rsid w:val="00F44106"/>
    <w:rsid w:val="00F44BD1"/>
    <w:rsid w:val="00F45568"/>
    <w:rsid w:val="00F457D1"/>
    <w:rsid w:val="00F45D61"/>
    <w:rsid w:val="00F4697C"/>
    <w:rsid w:val="00F470B1"/>
    <w:rsid w:val="00F47188"/>
    <w:rsid w:val="00F47F3E"/>
    <w:rsid w:val="00F507A5"/>
    <w:rsid w:val="00F50942"/>
    <w:rsid w:val="00F50CC2"/>
    <w:rsid w:val="00F51105"/>
    <w:rsid w:val="00F51678"/>
    <w:rsid w:val="00F517ED"/>
    <w:rsid w:val="00F52013"/>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DC"/>
    <w:rsid w:val="00F65D1B"/>
    <w:rsid w:val="00F66945"/>
    <w:rsid w:val="00F669D0"/>
    <w:rsid w:val="00F705C2"/>
    <w:rsid w:val="00F70AD9"/>
    <w:rsid w:val="00F70F1A"/>
    <w:rsid w:val="00F710EB"/>
    <w:rsid w:val="00F7153B"/>
    <w:rsid w:val="00F71752"/>
    <w:rsid w:val="00F73455"/>
    <w:rsid w:val="00F74619"/>
    <w:rsid w:val="00F7571A"/>
    <w:rsid w:val="00F75809"/>
    <w:rsid w:val="00F75831"/>
    <w:rsid w:val="00F759BF"/>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D02AF"/>
    <w:rsid w:val="00FD05ED"/>
    <w:rsid w:val="00FD258B"/>
    <w:rsid w:val="00FD3330"/>
    <w:rsid w:val="00FD3D62"/>
    <w:rsid w:val="00FD3E9D"/>
    <w:rsid w:val="00FD3EF5"/>
    <w:rsid w:val="00FD47DA"/>
    <w:rsid w:val="00FD6928"/>
    <w:rsid w:val="00FD7023"/>
    <w:rsid w:val="00FE05A0"/>
    <w:rsid w:val="00FE16CA"/>
    <w:rsid w:val="00FE230B"/>
    <w:rsid w:val="00FE23B9"/>
    <w:rsid w:val="00FE2AAF"/>
    <w:rsid w:val="00FE2C04"/>
    <w:rsid w:val="00FE40EA"/>
    <w:rsid w:val="00FE44D8"/>
    <w:rsid w:val="00FE4878"/>
    <w:rsid w:val="00FE4E0B"/>
    <w:rsid w:val="00FE6F07"/>
    <w:rsid w:val="00FF0969"/>
    <w:rsid w:val="00FF1981"/>
    <w:rsid w:val="00FF19C5"/>
    <w:rsid w:val="00FF1C75"/>
    <w:rsid w:val="00FF1CAF"/>
    <w:rsid w:val="00FF2589"/>
    <w:rsid w:val="00FF2BF2"/>
    <w:rsid w:val="00FF3BF3"/>
    <w:rsid w:val="00FF3C26"/>
    <w:rsid w:val="00FF3E89"/>
    <w:rsid w:val="00FF4C21"/>
    <w:rsid w:val="00FF4C6B"/>
    <w:rsid w:val="00FF5D8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E4501ABE-7CCE-45C9-AD86-024C9B2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3448"/>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33448"/>
    <w:pPr>
      <w:spacing w:after="100"/>
      <w:ind w:left="200"/>
    </w:p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064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368724961">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525824945">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880946260">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27098744">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513299915">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262668">
      <w:bodyDiv w:val="1"/>
      <w:marLeft w:val="0"/>
      <w:marRight w:val="0"/>
      <w:marTop w:val="0"/>
      <w:marBottom w:val="0"/>
      <w:divBdr>
        <w:top w:val="none" w:sz="0" w:space="0" w:color="auto"/>
        <w:left w:val="none" w:sz="0" w:space="0" w:color="auto"/>
        <w:bottom w:val="none" w:sz="0" w:space="0" w:color="auto"/>
        <w:right w:val="none" w:sz="0" w:space="0" w:color="auto"/>
      </w:divBdr>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049C-BF7C-417C-921C-6B16AFA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13108</Words>
  <Characters>74718</Characters>
  <DocSecurity>0</DocSecurity>
  <Lines>622</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2021-12-30T14:49:00Z</cp:lastPrinted>
  <dcterms:created xsi:type="dcterms:W3CDTF">2021-12-30T14:50:00Z</dcterms:created>
  <dcterms:modified xsi:type="dcterms:W3CDTF">2021-12-30T14:50:00Z</dcterms:modified>
</cp:coreProperties>
</file>