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CE3B" w14:textId="77777777" w:rsidR="00F45AA9" w:rsidRPr="00F26017" w:rsidRDefault="00F45AA9" w:rsidP="00F45AA9">
      <w:pPr>
        <w:pStyle w:val="Zkladntext0"/>
        <w:jc w:val="center"/>
        <w:rPr>
          <w:rFonts w:ascii="Times New Roman" w:hAnsi="Times New Roman"/>
          <w:b/>
          <w:bCs/>
          <w:sz w:val="22"/>
          <w:szCs w:val="22"/>
        </w:rPr>
      </w:pPr>
      <w:r w:rsidRPr="00F26017">
        <w:rPr>
          <w:rFonts w:ascii="Times New Roman" w:hAnsi="Times New Roman"/>
          <w:b/>
          <w:bCs/>
          <w:sz w:val="22"/>
          <w:szCs w:val="22"/>
        </w:rPr>
        <w:t>ZMLUVA O DIELO</w:t>
      </w:r>
    </w:p>
    <w:p w14:paraId="1DFEA9D1" w14:textId="77777777" w:rsidR="00F45AA9" w:rsidRPr="00F26017" w:rsidRDefault="00F45AA9" w:rsidP="00F45AA9">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4DC57E7B" w14:textId="77777777" w:rsidR="00F45AA9" w:rsidRPr="00F26017" w:rsidRDefault="00F45AA9" w:rsidP="00F45AA9">
      <w:pPr>
        <w:jc w:val="center"/>
        <w:rPr>
          <w:color w:val="000000"/>
          <w:sz w:val="22"/>
          <w:szCs w:val="22"/>
        </w:rPr>
      </w:pPr>
      <w:r w:rsidRPr="00F26017">
        <w:rPr>
          <w:color w:val="000000"/>
          <w:sz w:val="22"/>
          <w:szCs w:val="22"/>
        </w:rPr>
        <w:t>č. 513/1991 Zb. v platnom znení</w:t>
      </w:r>
    </w:p>
    <w:p w14:paraId="2C92206F" w14:textId="77777777" w:rsidR="00F45AA9" w:rsidRPr="00F26017" w:rsidRDefault="00F45AA9" w:rsidP="00F45AA9">
      <w:pPr>
        <w:shd w:val="clear" w:color="auto" w:fill="FFFFFF"/>
        <w:tabs>
          <w:tab w:val="left" w:pos="3402"/>
        </w:tabs>
        <w:ind w:right="-3"/>
        <w:rPr>
          <w:b/>
          <w:color w:val="000000"/>
          <w:sz w:val="22"/>
          <w:szCs w:val="22"/>
        </w:rPr>
      </w:pPr>
    </w:p>
    <w:p w14:paraId="7CF2FD70" w14:textId="77777777" w:rsidR="00F45AA9" w:rsidRPr="00F26017" w:rsidRDefault="00F45AA9" w:rsidP="00F45AA9">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10F1BDF5" w14:textId="77777777" w:rsidR="00F45AA9" w:rsidRPr="00F26017" w:rsidRDefault="00F45AA9" w:rsidP="00F45AA9">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251114AE" w14:textId="77777777" w:rsidR="00F45AA9" w:rsidRPr="00F26017" w:rsidRDefault="00F45AA9" w:rsidP="00F45AA9">
      <w:pPr>
        <w:shd w:val="clear" w:color="auto" w:fill="FFFFFF"/>
        <w:tabs>
          <w:tab w:val="left" w:pos="3402"/>
        </w:tabs>
        <w:ind w:left="284" w:right="-3"/>
        <w:rPr>
          <w:b/>
          <w:color w:val="000000"/>
          <w:sz w:val="22"/>
          <w:szCs w:val="22"/>
        </w:rPr>
      </w:pPr>
    </w:p>
    <w:p w14:paraId="1B53254A" w14:textId="77777777" w:rsidR="00F45AA9" w:rsidRPr="00F26017" w:rsidRDefault="00F45AA9" w:rsidP="00F45AA9">
      <w:pPr>
        <w:shd w:val="clear" w:color="auto" w:fill="FFFFFF"/>
        <w:tabs>
          <w:tab w:val="left" w:pos="3402"/>
        </w:tabs>
        <w:ind w:left="284" w:right="-3"/>
        <w:rPr>
          <w:sz w:val="22"/>
          <w:szCs w:val="22"/>
          <w:lang w:eastAsia="cs-CZ"/>
        </w:rPr>
      </w:pPr>
      <w:r w:rsidRPr="00F26017">
        <w:rPr>
          <w:b/>
          <w:color w:val="000000"/>
          <w:sz w:val="22"/>
          <w:szCs w:val="22"/>
        </w:rPr>
        <w:t>1. Objednávateľ:</w:t>
      </w:r>
    </w:p>
    <w:p w14:paraId="5FCA45B2" w14:textId="77777777" w:rsidR="00F45AA9" w:rsidRPr="00F26017" w:rsidRDefault="00F45AA9" w:rsidP="00F45AA9">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Pr>
          <w:b/>
          <w:sz w:val="22"/>
          <w:szCs w:val="22"/>
        </w:rPr>
        <w:t>Obec Nitra nad Ipľom</w:t>
      </w:r>
    </w:p>
    <w:p w14:paraId="6DE0B83F" w14:textId="77777777" w:rsidR="00F45AA9" w:rsidRPr="00F26017" w:rsidRDefault="00F45AA9" w:rsidP="00F45AA9">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r>
      <w:r w:rsidRPr="00617A14">
        <w:rPr>
          <w:sz w:val="22"/>
          <w:szCs w:val="22"/>
        </w:rPr>
        <w:t>Nitra nad Ipľom 96, 985 57 Nitra nad Ipľom</w:t>
      </w:r>
    </w:p>
    <w:p w14:paraId="61092905" w14:textId="77777777" w:rsidR="00F45AA9" w:rsidRDefault="00F45AA9" w:rsidP="00F45AA9">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r>
      <w:r w:rsidRPr="00617A14">
        <w:rPr>
          <w:sz w:val="22"/>
          <w:szCs w:val="22"/>
        </w:rPr>
        <w:t xml:space="preserve">Bc. </w:t>
      </w:r>
      <w:proofErr w:type="spellStart"/>
      <w:r w:rsidRPr="00617A14">
        <w:rPr>
          <w:sz w:val="22"/>
          <w:szCs w:val="22"/>
        </w:rPr>
        <w:t>Tivadar</w:t>
      </w:r>
      <w:proofErr w:type="spellEnd"/>
      <w:r w:rsidRPr="00617A14">
        <w:rPr>
          <w:sz w:val="22"/>
          <w:szCs w:val="22"/>
        </w:rPr>
        <w:t xml:space="preserve"> </w:t>
      </w:r>
      <w:proofErr w:type="spellStart"/>
      <w:r w:rsidRPr="00617A14">
        <w:rPr>
          <w:sz w:val="22"/>
          <w:szCs w:val="22"/>
        </w:rPr>
        <w:t>Berky</w:t>
      </w:r>
      <w:proofErr w:type="spellEnd"/>
      <w:r>
        <w:rPr>
          <w:sz w:val="22"/>
          <w:szCs w:val="22"/>
        </w:rPr>
        <w:t xml:space="preserve">, starosta obce </w:t>
      </w:r>
    </w:p>
    <w:p w14:paraId="37778074" w14:textId="77777777" w:rsidR="00F45AA9" w:rsidRPr="00CA1E1B" w:rsidRDefault="00F45AA9" w:rsidP="00F45AA9">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r>
      <w:r w:rsidRPr="00617A14">
        <w:rPr>
          <w:sz w:val="22"/>
          <w:szCs w:val="22"/>
        </w:rPr>
        <w:t>00648388</w:t>
      </w:r>
    </w:p>
    <w:p w14:paraId="7E87C199" w14:textId="77777777" w:rsidR="00F45AA9" w:rsidRPr="00F26017" w:rsidRDefault="00F45AA9" w:rsidP="00F45AA9">
      <w:pPr>
        <w:tabs>
          <w:tab w:val="left" w:pos="3261"/>
          <w:tab w:val="left" w:pos="3828"/>
          <w:tab w:val="left" w:pos="4253"/>
          <w:tab w:val="right" w:leader="dot" w:pos="10080"/>
        </w:tabs>
        <w:ind w:left="567"/>
        <w:jc w:val="both"/>
        <w:rPr>
          <w:sz w:val="22"/>
          <w:szCs w:val="22"/>
        </w:rPr>
      </w:pPr>
      <w:r w:rsidRPr="00CA1E1B">
        <w:rPr>
          <w:sz w:val="22"/>
          <w:szCs w:val="22"/>
        </w:rPr>
        <w:t xml:space="preserve">DIČ: </w:t>
      </w:r>
      <w:r w:rsidRPr="00CA1E1B">
        <w:rPr>
          <w:sz w:val="22"/>
          <w:szCs w:val="22"/>
        </w:rPr>
        <w:tab/>
      </w:r>
      <w:r w:rsidRPr="00CA1E1B">
        <w:rPr>
          <w:sz w:val="22"/>
          <w:szCs w:val="22"/>
        </w:rPr>
        <w:tab/>
      </w:r>
      <w:r>
        <w:rPr>
          <w:sz w:val="22"/>
          <w:szCs w:val="22"/>
        </w:rPr>
        <w:tab/>
      </w:r>
      <w:r w:rsidRPr="00163B41">
        <w:rPr>
          <w:sz w:val="22"/>
          <w:szCs w:val="22"/>
        </w:rPr>
        <w:t>2021097232</w:t>
      </w:r>
    </w:p>
    <w:p w14:paraId="391AF428" w14:textId="77777777" w:rsidR="00F45AA9" w:rsidRPr="00163B41" w:rsidRDefault="00F45AA9" w:rsidP="00F45AA9">
      <w:pPr>
        <w:tabs>
          <w:tab w:val="left" w:pos="3261"/>
          <w:tab w:val="left" w:pos="3828"/>
          <w:tab w:val="left" w:pos="4253"/>
          <w:tab w:val="right" w:leader="dot" w:pos="10080"/>
        </w:tabs>
        <w:ind w:left="567"/>
        <w:jc w:val="both"/>
        <w:rPr>
          <w:sz w:val="22"/>
          <w:szCs w:val="22"/>
        </w:rPr>
      </w:pPr>
      <w:r w:rsidRPr="00163B41">
        <w:rPr>
          <w:sz w:val="22"/>
          <w:szCs w:val="22"/>
        </w:rPr>
        <w:t xml:space="preserve">Bankové spojenie: </w:t>
      </w:r>
      <w:r w:rsidRPr="00163B41">
        <w:rPr>
          <w:sz w:val="22"/>
          <w:szCs w:val="22"/>
        </w:rPr>
        <w:tab/>
      </w:r>
      <w:r w:rsidRPr="00163B41">
        <w:rPr>
          <w:sz w:val="22"/>
          <w:szCs w:val="22"/>
        </w:rPr>
        <w:tab/>
      </w:r>
      <w:r>
        <w:rPr>
          <w:sz w:val="22"/>
          <w:szCs w:val="22"/>
        </w:rPr>
        <w:tab/>
      </w:r>
      <w:r w:rsidRPr="00163B41">
        <w:rPr>
          <w:sz w:val="22"/>
          <w:szCs w:val="22"/>
        </w:rPr>
        <w:t xml:space="preserve">Prima Banka Slovensko </w:t>
      </w:r>
      <w:proofErr w:type="spellStart"/>
      <w:r w:rsidRPr="00163B41">
        <w:rPr>
          <w:sz w:val="22"/>
          <w:szCs w:val="22"/>
        </w:rPr>
        <w:t>a.s</w:t>
      </w:r>
      <w:proofErr w:type="spellEnd"/>
      <w:r w:rsidRPr="00163B41">
        <w:rPr>
          <w:sz w:val="22"/>
          <w:szCs w:val="22"/>
        </w:rPr>
        <w:t>.</w:t>
      </w:r>
    </w:p>
    <w:p w14:paraId="5A1579D2" w14:textId="77777777" w:rsidR="00F45AA9" w:rsidRDefault="00F45AA9" w:rsidP="00F45AA9">
      <w:pPr>
        <w:tabs>
          <w:tab w:val="left" w:pos="3261"/>
          <w:tab w:val="left" w:pos="3828"/>
          <w:tab w:val="left" w:pos="4253"/>
          <w:tab w:val="right" w:leader="dot" w:pos="10080"/>
        </w:tabs>
        <w:ind w:left="567"/>
        <w:jc w:val="both"/>
        <w:rPr>
          <w:sz w:val="22"/>
          <w:szCs w:val="22"/>
        </w:rPr>
      </w:pPr>
      <w:r w:rsidRPr="00163B41">
        <w:rPr>
          <w:sz w:val="22"/>
          <w:szCs w:val="22"/>
        </w:rPr>
        <w:t xml:space="preserve">IBAN: </w:t>
      </w:r>
      <w:r w:rsidRPr="00163B41">
        <w:rPr>
          <w:sz w:val="22"/>
          <w:szCs w:val="22"/>
        </w:rPr>
        <w:tab/>
      </w:r>
      <w:r w:rsidRPr="00163B41">
        <w:rPr>
          <w:sz w:val="22"/>
          <w:szCs w:val="22"/>
        </w:rPr>
        <w:tab/>
      </w:r>
      <w:r>
        <w:rPr>
          <w:sz w:val="22"/>
          <w:szCs w:val="22"/>
        </w:rPr>
        <w:tab/>
      </w:r>
      <w:r w:rsidRPr="00163B41">
        <w:rPr>
          <w:sz w:val="22"/>
          <w:szCs w:val="22"/>
        </w:rPr>
        <w:t>SK35 5600 0000 0060 5019 2001</w:t>
      </w:r>
    </w:p>
    <w:p w14:paraId="04EF5E96" w14:textId="77777777" w:rsidR="00F45AA9" w:rsidRPr="00CA1E1B" w:rsidRDefault="00F45AA9" w:rsidP="00F45AA9">
      <w:pPr>
        <w:tabs>
          <w:tab w:val="left" w:pos="3261"/>
          <w:tab w:val="left" w:pos="3828"/>
          <w:tab w:val="left" w:pos="4253"/>
          <w:tab w:val="right" w:leader="dot" w:pos="10080"/>
        </w:tabs>
        <w:ind w:left="567"/>
        <w:jc w:val="both"/>
        <w:rPr>
          <w:sz w:val="22"/>
          <w:szCs w:val="22"/>
        </w:rPr>
      </w:pPr>
      <w:r w:rsidRPr="00F26017">
        <w:rPr>
          <w:i/>
          <w:color w:val="000000"/>
          <w:sz w:val="22"/>
          <w:szCs w:val="22"/>
        </w:rPr>
        <w:t>(ďalej len „objednávateľ“)</w:t>
      </w:r>
    </w:p>
    <w:p w14:paraId="6E0C462E" w14:textId="77777777" w:rsidR="00F45AA9" w:rsidRPr="00F26017" w:rsidRDefault="00F45AA9" w:rsidP="00F45AA9">
      <w:pPr>
        <w:ind w:left="284" w:firstLine="424"/>
        <w:rPr>
          <w:i/>
          <w:color w:val="000000"/>
          <w:sz w:val="22"/>
          <w:szCs w:val="22"/>
        </w:rPr>
      </w:pPr>
    </w:p>
    <w:p w14:paraId="67ED3A8F" w14:textId="77777777" w:rsidR="00F45AA9" w:rsidRPr="00F26017" w:rsidRDefault="00F45AA9" w:rsidP="00F45AA9">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12EC76DD" w14:textId="77777777" w:rsidR="00F45AA9" w:rsidRPr="00F26017" w:rsidRDefault="00F45AA9" w:rsidP="00F45AA9">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1498B9E1" w14:textId="77777777" w:rsidR="00F45AA9" w:rsidRPr="00F26017" w:rsidRDefault="00F45AA9" w:rsidP="00F45AA9">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421FAC0E" w14:textId="77777777" w:rsidR="00F45AA9" w:rsidRPr="00F26017" w:rsidRDefault="00F45AA9" w:rsidP="00F45AA9">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54185B38" w14:textId="77777777" w:rsidR="00F45AA9" w:rsidRPr="00F26017" w:rsidRDefault="00F45AA9" w:rsidP="00F45AA9">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45704DC8" w14:textId="77777777" w:rsidR="00F45AA9" w:rsidRPr="00F26017" w:rsidRDefault="00F45AA9" w:rsidP="00F45AA9">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0064D4B7" w14:textId="77777777" w:rsidR="00F45AA9" w:rsidRPr="00F26017" w:rsidRDefault="00F45AA9" w:rsidP="00F45AA9">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374128E7" w14:textId="77777777" w:rsidR="00F45AA9" w:rsidRPr="00F26017" w:rsidRDefault="00F45AA9" w:rsidP="00F45AA9">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59CAF724" w14:textId="77777777" w:rsidR="00F45AA9" w:rsidRPr="00F26017" w:rsidRDefault="00F45AA9" w:rsidP="00F45AA9">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5A780468" w14:textId="77777777" w:rsidR="00F45AA9" w:rsidRPr="00F26017" w:rsidRDefault="00F45AA9" w:rsidP="00F45AA9">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494DEBF0" w14:textId="77777777" w:rsidR="00F45AA9" w:rsidRPr="00F26017" w:rsidRDefault="00F45AA9" w:rsidP="00F45AA9">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4D612E14" w14:textId="77777777" w:rsidR="00F45AA9" w:rsidRPr="00F26017" w:rsidRDefault="00F45AA9" w:rsidP="00F45AA9">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24319194" w14:textId="77777777" w:rsidR="00F45AA9" w:rsidRPr="00F26017" w:rsidRDefault="00F45AA9" w:rsidP="00F45AA9">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1CAAAC37" w14:textId="77777777" w:rsidR="00F45AA9" w:rsidRPr="00F26017" w:rsidRDefault="00F45AA9" w:rsidP="00F45AA9">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5A9D7E77" w14:textId="77777777" w:rsidR="00F45AA9" w:rsidRPr="00F26017" w:rsidRDefault="00F45AA9" w:rsidP="00F45AA9">
      <w:pPr>
        <w:tabs>
          <w:tab w:val="left" w:pos="3402"/>
        </w:tabs>
        <w:ind w:left="567"/>
        <w:rPr>
          <w:i/>
          <w:color w:val="000000"/>
          <w:sz w:val="22"/>
          <w:szCs w:val="22"/>
        </w:rPr>
      </w:pPr>
      <w:r w:rsidRPr="00F26017">
        <w:rPr>
          <w:i/>
          <w:color w:val="000000"/>
          <w:sz w:val="22"/>
          <w:szCs w:val="22"/>
        </w:rPr>
        <w:t>(ďalej len „zhotoviteľ“)</w:t>
      </w:r>
    </w:p>
    <w:p w14:paraId="670975D1" w14:textId="77777777" w:rsidR="00F45AA9" w:rsidRPr="00F26017" w:rsidRDefault="00F45AA9" w:rsidP="00F45AA9">
      <w:pPr>
        <w:jc w:val="center"/>
        <w:rPr>
          <w:color w:val="000000"/>
          <w:sz w:val="22"/>
          <w:szCs w:val="22"/>
        </w:rPr>
      </w:pPr>
    </w:p>
    <w:p w14:paraId="70F9C3EA" w14:textId="77777777" w:rsidR="00F45AA9" w:rsidRPr="00F26017" w:rsidRDefault="00F45AA9" w:rsidP="00F45AA9">
      <w:pPr>
        <w:jc w:val="center"/>
        <w:rPr>
          <w:b/>
          <w:color w:val="000000"/>
          <w:sz w:val="22"/>
          <w:szCs w:val="22"/>
        </w:rPr>
      </w:pPr>
      <w:r w:rsidRPr="00F26017">
        <w:rPr>
          <w:b/>
          <w:color w:val="000000"/>
          <w:sz w:val="22"/>
          <w:szCs w:val="22"/>
        </w:rPr>
        <w:t>Článok  2</w:t>
      </w:r>
    </w:p>
    <w:p w14:paraId="38DDE4EA" w14:textId="77777777" w:rsidR="00F45AA9" w:rsidRPr="00F26017" w:rsidRDefault="00F45AA9" w:rsidP="00F45AA9">
      <w:pPr>
        <w:ind w:left="240"/>
        <w:jc w:val="center"/>
        <w:rPr>
          <w:b/>
          <w:color w:val="000000"/>
          <w:sz w:val="22"/>
          <w:szCs w:val="22"/>
        </w:rPr>
      </w:pPr>
      <w:r w:rsidRPr="00F26017">
        <w:rPr>
          <w:b/>
          <w:color w:val="000000"/>
          <w:sz w:val="22"/>
          <w:szCs w:val="22"/>
        </w:rPr>
        <w:t>Východiskové podklady a údaje</w:t>
      </w:r>
    </w:p>
    <w:p w14:paraId="33A3B70E" w14:textId="77777777" w:rsidR="00F45AA9" w:rsidRPr="00F26017" w:rsidRDefault="00F45AA9" w:rsidP="00F45AA9">
      <w:pPr>
        <w:ind w:left="240"/>
        <w:rPr>
          <w:color w:val="000000"/>
          <w:sz w:val="22"/>
          <w:szCs w:val="22"/>
        </w:rPr>
      </w:pPr>
    </w:p>
    <w:p w14:paraId="2AB269F5" w14:textId="77777777" w:rsidR="00F45AA9" w:rsidRPr="00F26017" w:rsidRDefault="00F45AA9" w:rsidP="00F45AA9">
      <w:pPr>
        <w:ind w:left="240"/>
        <w:rPr>
          <w:color w:val="000000"/>
          <w:sz w:val="22"/>
          <w:szCs w:val="22"/>
        </w:rPr>
      </w:pPr>
      <w:r w:rsidRPr="00F26017">
        <w:rPr>
          <w:color w:val="000000"/>
          <w:sz w:val="22"/>
          <w:szCs w:val="22"/>
        </w:rPr>
        <w:t>Podkladom pre spracovanie tejto zmluvy sú:</w:t>
      </w:r>
    </w:p>
    <w:p w14:paraId="199795A0" w14:textId="1AF0C318" w:rsidR="00F45AA9" w:rsidRPr="00D40D23" w:rsidRDefault="00F45AA9" w:rsidP="001A4DFA">
      <w:pPr>
        <w:numPr>
          <w:ilvl w:val="0"/>
          <w:numId w:val="43"/>
        </w:numPr>
        <w:tabs>
          <w:tab w:val="left" w:pos="601"/>
        </w:tabs>
        <w:suppressAutoHyphens/>
        <w:ind w:left="595" w:hanging="357"/>
        <w:jc w:val="both"/>
        <w:rPr>
          <w:sz w:val="22"/>
          <w:szCs w:val="22"/>
        </w:rPr>
      </w:pPr>
      <w:r w:rsidRPr="00D40D23">
        <w:rPr>
          <w:sz w:val="22"/>
          <w:szCs w:val="22"/>
        </w:rPr>
        <w:t xml:space="preserve">Súťažné podklady objednávateľa pre Výzvu na predkladanie ponúk uverejnenú vo vestníku verejného obstarávania č. </w:t>
      </w:r>
      <w:r w:rsidR="005E48B2" w:rsidRPr="005E48B2">
        <w:rPr>
          <w:sz w:val="22"/>
          <w:szCs w:val="22"/>
        </w:rPr>
        <w:t xml:space="preserve">98/2022 </w:t>
      </w:r>
      <w:r w:rsidRPr="00D40D23">
        <w:rPr>
          <w:sz w:val="22"/>
          <w:szCs w:val="22"/>
        </w:rPr>
        <w:t xml:space="preserve">pod číslom </w:t>
      </w:r>
      <w:r w:rsidR="005E48B2" w:rsidRPr="005E48B2">
        <w:rPr>
          <w:sz w:val="22"/>
          <w:szCs w:val="22"/>
        </w:rPr>
        <w:t xml:space="preserve">22150 - WYP </w:t>
      </w:r>
      <w:r w:rsidRPr="00D40D23">
        <w:rPr>
          <w:sz w:val="22"/>
          <w:szCs w:val="22"/>
        </w:rPr>
        <w:t xml:space="preserve">dňa </w:t>
      </w:r>
      <w:r w:rsidR="005E48B2" w:rsidRPr="005E48B2">
        <w:rPr>
          <w:sz w:val="22"/>
          <w:szCs w:val="22"/>
        </w:rPr>
        <w:t>26.04.2022</w:t>
      </w:r>
      <w:r w:rsidR="005E48B2">
        <w:rPr>
          <w:sz w:val="22"/>
          <w:szCs w:val="22"/>
        </w:rPr>
        <w:t>.</w:t>
      </w:r>
    </w:p>
    <w:p w14:paraId="6753E8C0" w14:textId="77777777" w:rsidR="00F45AA9" w:rsidRPr="00F26017" w:rsidRDefault="00F45AA9" w:rsidP="001A4DFA">
      <w:pPr>
        <w:numPr>
          <w:ilvl w:val="0"/>
          <w:numId w:val="43"/>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1914EE7C" w14:textId="77777777" w:rsidR="00F45AA9" w:rsidRPr="00F26017" w:rsidRDefault="00F45AA9" w:rsidP="00F45AA9">
      <w:pPr>
        <w:ind w:left="240"/>
        <w:jc w:val="center"/>
        <w:rPr>
          <w:b/>
          <w:color w:val="000000"/>
          <w:sz w:val="22"/>
          <w:szCs w:val="22"/>
        </w:rPr>
      </w:pPr>
      <w:r w:rsidRPr="00F26017">
        <w:rPr>
          <w:b/>
          <w:color w:val="000000"/>
          <w:sz w:val="22"/>
          <w:szCs w:val="22"/>
        </w:rPr>
        <w:t>Článok  3</w:t>
      </w:r>
    </w:p>
    <w:p w14:paraId="530DD1A1" w14:textId="77777777" w:rsidR="00F45AA9" w:rsidRPr="00F26017" w:rsidRDefault="00F45AA9" w:rsidP="00F45AA9">
      <w:pPr>
        <w:jc w:val="center"/>
        <w:rPr>
          <w:b/>
          <w:color w:val="000000"/>
          <w:sz w:val="22"/>
          <w:szCs w:val="22"/>
        </w:rPr>
      </w:pPr>
      <w:r w:rsidRPr="00F26017">
        <w:rPr>
          <w:b/>
          <w:color w:val="000000"/>
          <w:sz w:val="22"/>
          <w:szCs w:val="22"/>
        </w:rPr>
        <w:t>Predmet zmluvy</w:t>
      </w:r>
    </w:p>
    <w:p w14:paraId="542FEB5F" w14:textId="77777777" w:rsidR="00F45AA9" w:rsidRPr="00F26017" w:rsidRDefault="00F45AA9" w:rsidP="00F45AA9">
      <w:pPr>
        <w:jc w:val="center"/>
        <w:rPr>
          <w:b/>
          <w:color w:val="000000"/>
          <w:sz w:val="22"/>
          <w:szCs w:val="22"/>
        </w:rPr>
      </w:pPr>
    </w:p>
    <w:p w14:paraId="4D658C34" w14:textId="77777777" w:rsidR="00F45AA9" w:rsidRPr="00F26017" w:rsidRDefault="00F45AA9" w:rsidP="001A4DFA">
      <w:pPr>
        <w:numPr>
          <w:ilvl w:val="0"/>
          <w:numId w:val="76"/>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4BC087EC" w14:textId="77777777" w:rsidR="00F45AA9" w:rsidRPr="00F26017" w:rsidRDefault="00F45AA9" w:rsidP="001A4DFA">
      <w:pPr>
        <w:numPr>
          <w:ilvl w:val="0"/>
          <w:numId w:val="76"/>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F26017" w:rsidRDefault="00F45AA9" w:rsidP="001A4DFA">
      <w:pPr>
        <w:numPr>
          <w:ilvl w:val="0"/>
          <w:numId w:val="76"/>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F26017" w:rsidRDefault="00F45AA9" w:rsidP="001A4DFA">
      <w:pPr>
        <w:numPr>
          <w:ilvl w:val="0"/>
          <w:numId w:val="76"/>
        </w:numPr>
        <w:suppressAutoHyphens/>
        <w:ind w:hanging="357"/>
        <w:jc w:val="both"/>
        <w:rPr>
          <w:color w:val="000000"/>
          <w:sz w:val="22"/>
          <w:szCs w:val="22"/>
        </w:rPr>
      </w:pPr>
      <w:r w:rsidRPr="00F26017">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w:t>
      </w:r>
      <w:r w:rsidRPr="00F26017">
        <w:rPr>
          <w:color w:val="000000"/>
          <w:sz w:val="22"/>
          <w:szCs w:val="22"/>
        </w:rPr>
        <w:lastRenderedPageBreak/>
        <w:t>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F26017" w:rsidRDefault="00F45AA9" w:rsidP="001A4DFA">
      <w:pPr>
        <w:numPr>
          <w:ilvl w:val="0"/>
          <w:numId w:val="76"/>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F26017" w:rsidRDefault="00F45AA9" w:rsidP="001A4DFA">
      <w:pPr>
        <w:numPr>
          <w:ilvl w:val="0"/>
          <w:numId w:val="76"/>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7D8F8D24" w14:textId="77777777" w:rsidR="00F45AA9" w:rsidRPr="00F26017" w:rsidRDefault="00F45AA9" w:rsidP="001A4DFA">
      <w:pPr>
        <w:numPr>
          <w:ilvl w:val="0"/>
          <w:numId w:val="76"/>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F26017" w:rsidRDefault="00F45AA9" w:rsidP="001A4DFA">
      <w:pPr>
        <w:numPr>
          <w:ilvl w:val="0"/>
          <w:numId w:val="76"/>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F26017" w:rsidRDefault="00F45AA9" w:rsidP="00F45AA9">
      <w:pPr>
        <w:rPr>
          <w:b/>
          <w:color w:val="000000"/>
          <w:sz w:val="22"/>
          <w:szCs w:val="22"/>
        </w:rPr>
      </w:pPr>
    </w:p>
    <w:p w14:paraId="07958E7F" w14:textId="77777777" w:rsidR="00F45AA9" w:rsidRPr="00F26017" w:rsidRDefault="00F45AA9" w:rsidP="00F45AA9">
      <w:pPr>
        <w:ind w:left="240"/>
        <w:jc w:val="center"/>
        <w:rPr>
          <w:b/>
          <w:color w:val="000000"/>
          <w:sz w:val="22"/>
          <w:szCs w:val="22"/>
        </w:rPr>
      </w:pPr>
      <w:r w:rsidRPr="00F26017">
        <w:rPr>
          <w:b/>
          <w:color w:val="000000"/>
          <w:sz w:val="22"/>
          <w:szCs w:val="22"/>
        </w:rPr>
        <w:t>Článok  4</w:t>
      </w:r>
    </w:p>
    <w:p w14:paraId="0F884F85" w14:textId="77777777" w:rsidR="00F45AA9" w:rsidRPr="00F26017" w:rsidRDefault="00F45AA9" w:rsidP="00F45AA9">
      <w:pPr>
        <w:jc w:val="center"/>
        <w:rPr>
          <w:b/>
          <w:color w:val="000000"/>
          <w:sz w:val="22"/>
          <w:szCs w:val="22"/>
        </w:rPr>
      </w:pPr>
      <w:r w:rsidRPr="00F26017">
        <w:rPr>
          <w:b/>
          <w:color w:val="000000"/>
          <w:sz w:val="22"/>
          <w:szCs w:val="22"/>
        </w:rPr>
        <w:t>Lehota a miesto plnenia</w:t>
      </w:r>
    </w:p>
    <w:p w14:paraId="7B5F4953" w14:textId="77777777" w:rsidR="00F45AA9" w:rsidRPr="00F26017" w:rsidRDefault="00F45AA9" w:rsidP="00F45AA9">
      <w:pPr>
        <w:ind w:left="709" w:hanging="425"/>
        <w:jc w:val="both"/>
        <w:rPr>
          <w:color w:val="000000"/>
          <w:sz w:val="22"/>
          <w:szCs w:val="22"/>
        </w:rPr>
      </w:pPr>
    </w:p>
    <w:p w14:paraId="118CF535" w14:textId="77777777" w:rsidR="00F45AA9" w:rsidRPr="00D40D23" w:rsidRDefault="00F45AA9" w:rsidP="001A4DFA">
      <w:pPr>
        <w:numPr>
          <w:ilvl w:val="0"/>
          <w:numId w:val="6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sa zaväzuje vykonať práce, rozsah ktorých je určený v článku 3 tejto zmluvy, v nasledovných </w:t>
      </w:r>
      <w:r w:rsidRPr="00D40D23">
        <w:rPr>
          <w:rFonts w:eastAsia="Batang"/>
          <w:sz w:val="22"/>
          <w:szCs w:val="22"/>
          <w:lang w:bidi="he-IL"/>
        </w:rPr>
        <w:t>lehotách:</w:t>
      </w:r>
    </w:p>
    <w:p w14:paraId="67A7B610" w14:textId="77777777" w:rsidR="00F45AA9" w:rsidRPr="00D40D23" w:rsidRDefault="00F45AA9" w:rsidP="001A4DFA">
      <w:pPr>
        <w:numPr>
          <w:ilvl w:val="0"/>
          <w:numId w:val="74"/>
        </w:numPr>
        <w:suppressAutoHyphens/>
        <w:autoSpaceDE w:val="0"/>
        <w:autoSpaceDN w:val="0"/>
        <w:ind w:left="993" w:hanging="284"/>
        <w:jc w:val="both"/>
        <w:rPr>
          <w:rFonts w:eastAsia="Batang"/>
          <w:b/>
          <w:sz w:val="22"/>
          <w:szCs w:val="22"/>
          <w:lang w:bidi="he-IL"/>
        </w:rPr>
      </w:pPr>
      <w:r w:rsidRPr="00D40D23">
        <w:rPr>
          <w:rFonts w:eastAsia="Batang"/>
          <w:b/>
          <w:sz w:val="22"/>
          <w:szCs w:val="22"/>
          <w:lang w:bidi="he-IL"/>
        </w:rPr>
        <w:t>Začiatok:</w:t>
      </w:r>
      <w:r w:rsidRPr="00D40D23">
        <w:rPr>
          <w:rFonts w:eastAsia="Arial Narrow"/>
          <w:sz w:val="22"/>
          <w:szCs w:val="22"/>
        </w:rPr>
        <w:t xml:space="preserve"> odo dňa prevzatia a odovzdania staveniska;</w:t>
      </w:r>
    </w:p>
    <w:p w14:paraId="28006C6A" w14:textId="77777777" w:rsidR="00F45AA9" w:rsidRPr="00D40D23" w:rsidRDefault="00F45AA9" w:rsidP="001A4DFA">
      <w:pPr>
        <w:numPr>
          <w:ilvl w:val="0"/>
          <w:numId w:val="74"/>
        </w:numPr>
        <w:suppressAutoHyphens/>
        <w:autoSpaceDE w:val="0"/>
        <w:autoSpaceDN w:val="0"/>
        <w:ind w:left="993" w:hanging="284"/>
        <w:jc w:val="both"/>
        <w:rPr>
          <w:rFonts w:eastAsia="Batang"/>
          <w:b/>
          <w:sz w:val="22"/>
          <w:szCs w:val="22"/>
          <w:lang w:bidi="he-IL"/>
        </w:rPr>
      </w:pPr>
      <w:r w:rsidRPr="00D40D23">
        <w:rPr>
          <w:rFonts w:eastAsia="Batang"/>
          <w:b/>
          <w:sz w:val="22"/>
          <w:szCs w:val="22"/>
          <w:lang w:bidi="he-IL"/>
        </w:rPr>
        <w:t>Termín realizácie: do 18 mesiacov odo dňa prevzatia a odovzdania staveniska</w:t>
      </w:r>
      <w:r w:rsidRPr="00D40D23">
        <w:rPr>
          <w:rFonts w:eastAsia="Arial Narrow"/>
          <w:sz w:val="22"/>
          <w:szCs w:val="22"/>
        </w:rPr>
        <w:t xml:space="preserve">; </w:t>
      </w:r>
    </w:p>
    <w:p w14:paraId="334BE7DD" w14:textId="77777777" w:rsidR="00F45AA9" w:rsidRPr="00D40D23" w:rsidRDefault="00F45AA9" w:rsidP="001A4DFA">
      <w:pPr>
        <w:numPr>
          <w:ilvl w:val="0"/>
          <w:numId w:val="74"/>
        </w:numPr>
        <w:suppressAutoHyphens/>
        <w:autoSpaceDE w:val="0"/>
        <w:autoSpaceDN w:val="0"/>
        <w:ind w:left="993" w:hanging="284"/>
        <w:jc w:val="both"/>
        <w:rPr>
          <w:rFonts w:eastAsia="Batang"/>
          <w:b/>
          <w:sz w:val="22"/>
          <w:szCs w:val="22"/>
          <w:lang w:bidi="he-IL"/>
        </w:rPr>
      </w:pPr>
      <w:r w:rsidRPr="00D40D23">
        <w:rPr>
          <w:rFonts w:eastAsia="Batang"/>
          <w:b/>
          <w:sz w:val="22"/>
          <w:szCs w:val="22"/>
          <w:lang w:bidi="he-IL"/>
        </w:rPr>
        <w:t xml:space="preserve">Miesto plnenia: Nitra nad Ipľom, </w:t>
      </w:r>
      <w:proofErr w:type="spellStart"/>
      <w:r w:rsidRPr="00D40D23">
        <w:rPr>
          <w:rFonts w:eastAsia="Batang"/>
          <w:b/>
          <w:sz w:val="22"/>
          <w:szCs w:val="22"/>
          <w:lang w:bidi="he-IL"/>
        </w:rPr>
        <w:t>parc</w:t>
      </w:r>
      <w:proofErr w:type="spellEnd"/>
      <w:r w:rsidRPr="00D40D23">
        <w:rPr>
          <w:rFonts w:eastAsia="Batang"/>
          <w:b/>
          <w:sz w:val="22"/>
          <w:szCs w:val="22"/>
          <w:lang w:bidi="he-IL"/>
        </w:rPr>
        <w:t xml:space="preserve">. č. 116/1,2, </w:t>
      </w:r>
      <w:proofErr w:type="spellStart"/>
      <w:r w:rsidRPr="00D40D23">
        <w:rPr>
          <w:rFonts w:eastAsia="Batang"/>
          <w:b/>
          <w:sz w:val="22"/>
          <w:szCs w:val="22"/>
          <w:lang w:bidi="he-IL"/>
        </w:rPr>
        <w:t>parc.č</w:t>
      </w:r>
      <w:proofErr w:type="spellEnd"/>
      <w:r w:rsidRPr="00D40D23">
        <w:rPr>
          <w:rFonts w:eastAsia="Batang"/>
          <w:b/>
          <w:sz w:val="22"/>
          <w:szCs w:val="22"/>
          <w:lang w:bidi="he-IL"/>
        </w:rPr>
        <w:t xml:space="preserve">. 117, </w:t>
      </w:r>
      <w:proofErr w:type="spellStart"/>
      <w:r w:rsidRPr="00D40D23">
        <w:rPr>
          <w:rFonts w:eastAsia="Batang"/>
          <w:b/>
          <w:sz w:val="22"/>
          <w:szCs w:val="22"/>
          <w:lang w:bidi="he-IL"/>
        </w:rPr>
        <w:t>parc</w:t>
      </w:r>
      <w:proofErr w:type="spellEnd"/>
      <w:r w:rsidRPr="00D40D23">
        <w:rPr>
          <w:rFonts w:eastAsia="Batang"/>
          <w:b/>
          <w:sz w:val="22"/>
          <w:szCs w:val="22"/>
          <w:lang w:bidi="he-IL"/>
        </w:rPr>
        <w:t>. č. 1416/2 a 116/2.</w:t>
      </w:r>
    </w:p>
    <w:p w14:paraId="020ADC76" w14:textId="77777777" w:rsidR="00F45AA9" w:rsidRPr="00F26017" w:rsidRDefault="00F45AA9" w:rsidP="001A4DFA">
      <w:pPr>
        <w:numPr>
          <w:ilvl w:val="0"/>
          <w:numId w:val="62"/>
        </w:numPr>
        <w:tabs>
          <w:tab w:val="clear" w:pos="360"/>
        </w:tabs>
        <w:ind w:left="709" w:hanging="425"/>
        <w:jc w:val="both"/>
        <w:rPr>
          <w:rFonts w:eastAsia="Batang"/>
          <w:sz w:val="22"/>
          <w:szCs w:val="22"/>
          <w:lang w:bidi="he-IL"/>
        </w:rPr>
      </w:pPr>
      <w:r w:rsidRPr="00F26017">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F26017" w:rsidRDefault="00F45AA9" w:rsidP="001A4DFA">
      <w:pPr>
        <w:numPr>
          <w:ilvl w:val="0"/>
          <w:numId w:val="62"/>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F26017" w:rsidRDefault="00F45AA9" w:rsidP="001A4DFA">
      <w:pPr>
        <w:numPr>
          <w:ilvl w:val="0"/>
          <w:numId w:val="62"/>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F26017" w:rsidRDefault="00F45AA9" w:rsidP="001A4DFA">
      <w:pPr>
        <w:numPr>
          <w:ilvl w:val="0"/>
          <w:numId w:val="62"/>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F26017" w:rsidRDefault="00F45AA9" w:rsidP="001A4DFA">
      <w:pPr>
        <w:numPr>
          <w:ilvl w:val="0"/>
          <w:numId w:val="62"/>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F26017" w:rsidRDefault="00F45AA9" w:rsidP="001A4DFA">
      <w:pPr>
        <w:numPr>
          <w:ilvl w:val="0"/>
          <w:numId w:val="6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64ACA6D1" w14:textId="77777777" w:rsidR="00F45AA9" w:rsidRPr="00F26017" w:rsidRDefault="00F45AA9" w:rsidP="001A4DFA">
      <w:pPr>
        <w:numPr>
          <w:ilvl w:val="0"/>
          <w:numId w:val="6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F26017" w:rsidRDefault="00F45AA9" w:rsidP="001A4DFA">
      <w:pPr>
        <w:numPr>
          <w:ilvl w:val="0"/>
          <w:numId w:val="6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65FBD721" w14:textId="77777777" w:rsidR="00F45AA9" w:rsidRPr="00F26017" w:rsidRDefault="00F45AA9" w:rsidP="001A4DFA">
      <w:pPr>
        <w:numPr>
          <w:ilvl w:val="0"/>
          <w:numId w:val="6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F26017" w:rsidRDefault="00F45AA9" w:rsidP="001A4DFA">
      <w:pPr>
        <w:numPr>
          <w:ilvl w:val="0"/>
          <w:numId w:val="6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lastRenderedPageBreak/>
        <w:t>Ak zhotoviteľ  pripraví kompletné dielo schopné užívania pred dohodnutou lehotou, môže objednávateľ toto dielo prevziať aj v skoršej ponúknutej lehote.</w:t>
      </w:r>
    </w:p>
    <w:p w14:paraId="0280738C" w14:textId="77777777" w:rsidR="00F45AA9" w:rsidRPr="00F26017" w:rsidRDefault="00F45AA9" w:rsidP="00F45AA9">
      <w:pPr>
        <w:tabs>
          <w:tab w:val="num" w:pos="601"/>
        </w:tabs>
        <w:suppressAutoHyphens/>
        <w:jc w:val="both"/>
        <w:rPr>
          <w:color w:val="000000"/>
          <w:sz w:val="22"/>
          <w:szCs w:val="22"/>
        </w:rPr>
      </w:pPr>
    </w:p>
    <w:p w14:paraId="14DD7BC8" w14:textId="77777777" w:rsidR="00F45AA9" w:rsidRPr="00F26017" w:rsidRDefault="00F45AA9" w:rsidP="00F45AA9">
      <w:pPr>
        <w:ind w:left="240"/>
        <w:jc w:val="center"/>
        <w:rPr>
          <w:b/>
          <w:color w:val="000000"/>
          <w:sz w:val="22"/>
          <w:szCs w:val="22"/>
        </w:rPr>
      </w:pPr>
      <w:r w:rsidRPr="00F26017">
        <w:rPr>
          <w:b/>
          <w:color w:val="000000"/>
          <w:sz w:val="22"/>
          <w:szCs w:val="22"/>
        </w:rPr>
        <w:t>Článok 5</w:t>
      </w:r>
    </w:p>
    <w:p w14:paraId="0FE26ACC" w14:textId="77777777" w:rsidR="00F45AA9" w:rsidRPr="00F26017" w:rsidRDefault="00F45AA9" w:rsidP="00F45AA9">
      <w:pPr>
        <w:jc w:val="center"/>
        <w:rPr>
          <w:b/>
          <w:bCs/>
          <w:color w:val="000000"/>
          <w:sz w:val="22"/>
          <w:szCs w:val="22"/>
        </w:rPr>
      </w:pPr>
      <w:r w:rsidRPr="00F26017">
        <w:rPr>
          <w:b/>
          <w:bCs/>
          <w:color w:val="000000"/>
          <w:sz w:val="22"/>
          <w:szCs w:val="22"/>
        </w:rPr>
        <w:t>Cena za  práce</w:t>
      </w:r>
    </w:p>
    <w:p w14:paraId="7C27D4FE" w14:textId="77777777" w:rsidR="00F45AA9" w:rsidRPr="00F26017" w:rsidRDefault="00F45AA9" w:rsidP="00F45AA9">
      <w:pPr>
        <w:jc w:val="both"/>
        <w:rPr>
          <w:color w:val="000000"/>
          <w:sz w:val="22"/>
          <w:szCs w:val="22"/>
        </w:rPr>
      </w:pPr>
    </w:p>
    <w:p w14:paraId="1F232004"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21900A27"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5C989B19" w14:textId="77777777" w:rsidR="00F45AA9" w:rsidRPr="00F26017" w:rsidRDefault="00F45AA9" w:rsidP="00F45AA9">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6582FB53" w14:textId="77777777" w:rsidR="00F45AA9" w:rsidRPr="00F26017" w:rsidRDefault="00F45AA9" w:rsidP="00F45AA9">
      <w:pPr>
        <w:pStyle w:val="Zarkazkladnhotextu2"/>
        <w:rPr>
          <w:color w:val="000000"/>
          <w:sz w:val="22"/>
          <w:szCs w:val="22"/>
          <w:lang w:eastAsia="sk-SK"/>
        </w:rPr>
      </w:pPr>
      <w:r w:rsidRPr="00F26017">
        <w:rPr>
          <w:color w:val="000000"/>
          <w:sz w:val="22"/>
          <w:szCs w:val="22"/>
          <w:lang w:eastAsia="sk-SK"/>
        </w:rPr>
        <w:t>Slovom...........................</w:t>
      </w:r>
    </w:p>
    <w:p w14:paraId="6CF098E9" w14:textId="77777777" w:rsidR="00F45AA9" w:rsidRPr="00F26017" w:rsidRDefault="00F45AA9" w:rsidP="00F45AA9">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652702DA" w14:textId="77777777" w:rsidR="00F45AA9" w:rsidRPr="00F26017" w:rsidRDefault="00F45AA9" w:rsidP="00F45AA9">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24A547BA" w14:textId="77777777" w:rsidR="00F45AA9" w:rsidRPr="00F26017" w:rsidRDefault="00F45AA9" w:rsidP="00F45AA9">
      <w:pPr>
        <w:suppressAutoHyphens/>
        <w:ind w:left="709"/>
        <w:jc w:val="both"/>
        <w:rPr>
          <w:color w:val="000000"/>
          <w:sz w:val="22"/>
          <w:szCs w:val="22"/>
        </w:rPr>
      </w:pPr>
      <w:r w:rsidRPr="00F26017">
        <w:rPr>
          <w:color w:val="000000"/>
          <w:sz w:val="22"/>
          <w:szCs w:val="22"/>
        </w:rPr>
        <w:t>Slovom...........................</w:t>
      </w:r>
    </w:p>
    <w:p w14:paraId="73BD7EF0"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47BBAB42"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05A5D660"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461DDAB8"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025CA761"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378DE23F"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592D5298"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3AC67B8B"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6B7E53AB" w14:textId="77777777" w:rsidR="00F45AA9" w:rsidRPr="00F8325C"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Pr>
          <w:color w:val="000000"/>
          <w:sz w:val="22"/>
          <w:szCs w:val="22"/>
        </w:rPr>
        <w:t>, technického riešenia</w:t>
      </w:r>
      <w:r w:rsidRPr="00F8325C">
        <w:rPr>
          <w:sz w:val="22"/>
          <w:szCs w:val="22"/>
        </w:rPr>
        <w:t xml:space="preserve"> </w:t>
      </w:r>
      <w:r>
        <w:rPr>
          <w:sz w:val="22"/>
          <w:szCs w:val="22"/>
        </w:rPr>
        <w:t>či zmeny</w:t>
      </w:r>
      <w:r w:rsidRPr="00F26017">
        <w:rPr>
          <w:sz w:val="22"/>
          <w:szCs w:val="22"/>
        </w:rPr>
        <w:t xml:space="preserve"> materiálov</w:t>
      </w:r>
      <w:r>
        <w:rPr>
          <w:color w:val="000000"/>
          <w:sz w:val="22"/>
          <w:szCs w:val="22"/>
        </w:rPr>
        <w:t xml:space="preserve"> </w:t>
      </w:r>
      <w:r w:rsidRPr="00F26017">
        <w:rPr>
          <w:sz w:val="22"/>
          <w:szCs w:val="22"/>
        </w:rPr>
        <w:t>pri zmenách</w:t>
      </w:r>
      <w:r>
        <w:rPr>
          <w:sz w:val="22"/>
          <w:szCs w:val="22"/>
        </w:rPr>
        <w:t xml:space="preserve"> vzniknutých počas realizácie Diela </w:t>
      </w:r>
      <w:r w:rsidRPr="00F26017">
        <w:rPr>
          <w:color w:val="000000"/>
          <w:sz w:val="22"/>
          <w:szCs w:val="22"/>
        </w:rPr>
        <w:t>musia byť vopred odsúhlase</w:t>
      </w:r>
      <w:r>
        <w:rPr>
          <w:color w:val="000000"/>
          <w:sz w:val="22"/>
          <w:szCs w:val="22"/>
        </w:rPr>
        <w:t xml:space="preserve">né a schválené objednávateľom, príp. aj </w:t>
      </w:r>
      <w:r w:rsidRPr="00F26017">
        <w:rPr>
          <w:color w:val="000000"/>
          <w:sz w:val="22"/>
          <w:szCs w:val="22"/>
        </w:rPr>
        <w:t>poskytovateľom NFP.</w:t>
      </w:r>
    </w:p>
    <w:p w14:paraId="685CAE98" w14:textId="77777777" w:rsidR="00F45AA9" w:rsidRPr="00F26017" w:rsidRDefault="00F45AA9" w:rsidP="001A4DFA">
      <w:pPr>
        <w:numPr>
          <w:ilvl w:val="0"/>
          <w:numId w:val="44"/>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46A2F794"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500B3FE"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705FF33"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C1C1EF7"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5DDCE8F5"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EE1E953"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BC10BB1"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7EA468F"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1A1E42B"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6ABB2826"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2900349D"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07EF39B7" w14:textId="77777777" w:rsidR="00F45AA9" w:rsidRPr="00F8325C"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F85CA50" w14:textId="77777777" w:rsidR="00F45AA9" w:rsidRPr="00F26017" w:rsidRDefault="00F45AA9" w:rsidP="001A4DFA">
      <w:pPr>
        <w:widowControl w:val="0"/>
        <w:numPr>
          <w:ilvl w:val="1"/>
          <w:numId w:val="77"/>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AAF5F0A" w14:textId="77777777" w:rsidR="00F45AA9" w:rsidRPr="00F26017" w:rsidRDefault="00F45AA9" w:rsidP="001A4DFA">
      <w:pPr>
        <w:widowControl w:val="0"/>
        <w:numPr>
          <w:ilvl w:val="1"/>
          <w:numId w:val="77"/>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44DDE5C3" w14:textId="77777777" w:rsidR="00F45AA9" w:rsidRPr="00F26017"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0FC44F99" w14:textId="77777777" w:rsidR="00F45AA9" w:rsidRPr="00F26017"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792E4751" w14:textId="77777777" w:rsidR="00F45AA9" w:rsidRPr="00F26017"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7F72EB1A" w14:textId="77777777" w:rsidR="00F45AA9" w:rsidRPr="00F26017"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76B24E3C" w14:textId="77777777" w:rsidR="00F45AA9" w:rsidRPr="00F26017"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26017">
        <w:rPr>
          <w:sz w:val="22"/>
          <w:szCs w:val="22"/>
        </w:rPr>
        <w:t>sprievodnú správu,</w:t>
      </w:r>
    </w:p>
    <w:p w14:paraId="31705580" w14:textId="77777777" w:rsidR="00F45AA9" w:rsidRPr="00F26017"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3D8CD329" w14:textId="77777777" w:rsidR="00F45AA9" w:rsidRPr="00F26017"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5E8DA68E" w14:textId="77777777" w:rsidR="00F45AA9" w:rsidRPr="00F26017" w:rsidRDefault="00F45AA9" w:rsidP="001A4DFA">
      <w:pPr>
        <w:widowControl w:val="0"/>
        <w:numPr>
          <w:ilvl w:val="1"/>
          <w:numId w:val="77"/>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7B3B8D8B" w14:textId="77777777" w:rsidR="00F45AA9" w:rsidRPr="00F26017" w:rsidRDefault="00F45AA9" w:rsidP="001A4DFA">
      <w:pPr>
        <w:widowControl w:val="0"/>
        <w:numPr>
          <w:ilvl w:val="1"/>
          <w:numId w:val="42"/>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36B20648" w14:textId="77777777" w:rsidR="00F45AA9" w:rsidRPr="00F26017" w:rsidRDefault="00F45AA9" w:rsidP="001A4DFA">
      <w:pPr>
        <w:widowControl w:val="0"/>
        <w:numPr>
          <w:ilvl w:val="1"/>
          <w:numId w:val="42"/>
        </w:numPr>
        <w:tabs>
          <w:tab w:val="clear" w:pos="480"/>
        </w:tabs>
        <w:autoSpaceDE w:val="0"/>
        <w:autoSpaceDN w:val="0"/>
        <w:adjustRightInd w:val="0"/>
        <w:ind w:left="1276" w:hanging="283"/>
        <w:jc w:val="both"/>
        <w:rPr>
          <w:sz w:val="22"/>
          <w:szCs w:val="22"/>
        </w:rPr>
      </w:pPr>
      <w:r w:rsidRPr="00F26017">
        <w:rPr>
          <w:sz w:val="22"/>
          <w:szCs w:val="22"/>
        </w:rPr>
        <w:lastRenderedPageBreak/>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66A7CA80" w14:textId="77777777" w:rsidR="00F45AA9" w:rsidRPr="00F26017" w:rsidRDefault="00F45AA9" w:rsidP="001A4DFA">
      <w:pPr>
        <w:widowControl w:val="0"/>
        <w:numPr>
          <w:ilvl w:val="1"/>
          <w:numId w:val="77"/>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E10823E" w14:textId="77777777" w:rsidR="00F45AA9" w:rsidRDefault="00F45AA9" w:rsidP="001A4DFA">
      <w:pPr>
        <w:widowControl w:val="0"/>
        <w:numPr>
          <w:ilvl w:val="1"/>
          <w:numId w:val="77"/>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obstarávaní.</w:t>
      </w:r>
    </w:p>
    <w:p w14:paraId="6A615405" w14:textId="77777777" w:rsidR="00F45AA9" w:rsidRPr="00B051F6" w:rsidRDefault="00F45AA9" w:rsidP="001A4DFA">
      <w:pPr>
        <w:widowControl w:val="0"/>
        <w:numPr>
          <w:ilvl w:val="1"/>
          <w:numId w:val="77"/>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32E1394E" w14:textId="77777777" w:rsidR="00F45AA9" w:rsidRPr="00617959" w:rsidRDefault="00F45AA9" w:rsidP="001A4DFA">
      <w:pPr>
        <w:widowControl w:val="0"/>
        <w:numPr>
          <w:ilvl w:val="1"/>
          <w:numId w:val="77"/>
        </w:numPr>
        <w:tabs>
          <w:tab w:val="clear" w:pos="570"/>
        </w:tabs>
        <w:autoSpaceDE w:val="0"/>
        <w:autoSpaceDN w:val="0"/>
        <w:adjustRightInd w:val="0"/>
        <w:ind w:left="993"/>
        <w:jc w:val="both"/>
        <w:rPr>
          <w:sz w:val="22"/>
          <w:szCs w:val="22"/>
        </w:rPr>
      </w:pPr>
      <w:r w:rsidRPr="00617959">
        <w:rPr>
          <w:sz w:val="22"/>
          <w:szCs w:val="22"/>
        </w:rPr>
        <w:t>V</w:t>
      </w:r>
      <w:r>
        <w:rPr>
          <w:sz w:val="22"/>
          <w:szCs w:val="22"/>
        </w:rPr>
        <w:t> </w:t>
      </w:r>
      <w:r w:rsidRPr="00617959">
        <w:rPr>
          <w:sz w:val="22"/>
          <w:szCs w:val="22"/>
        </w:rPr>
        <w:t>prípade</w:t>
      </w:r>
      <w:r>
        <w:rPr>
          <w:sz w:val="22"/>
          <w:szCs w:val="22"/>
        </w:rPr>
        <w:t xml:space="preserve"> </w:t>
      </w:r>
      <w:r w:rsidRPr="00617959">
        <w:rPr>
          <w:sz w:val="22"/>
          <w:szCs w:val="22"/>
        </w:rPr>
        <w:t xml:space="preserve">výskytu nepredvídaných podmienok a z nich vyplývajúcich nákladov </w:t>
      </w:r>
      <w:r w:rsidRPr="00617959">
        <w:rPr>
          <w:sz w:val="22"/>
          <w:szCs w:val="22"/>
        </w:rPr>
        <w:br/>
      </w:r>
      <w:r>
        <w:rPr>
          <w:sz w:val="22"/>
          <w:szCs w:val="22"/>
        </w:rPr>
        <w:t>na zhotovenie Diela:</w:t>
      </w:r>
    </w:p>
    <w:p w14:paraId="22C615E4"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28E0A511"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42DA0A35"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7417A61B"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69CD88CF"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48191730"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369858FE"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05C8136A"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20F2F429"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06B53101"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71921FD9"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6A9F4B41"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175861D6" w14:textId="77777777" w:rsidR="00D24876" w:rsidRPr="00D24876" w:rsidRDefault="00D24876" w:rsidP="00D24876">
      <w:pPr>
        <w:pStyle w:val="Odsekzoznamu"/>
        <w:widowControl w:val="0"/>
        <w:numPr>
          <w:ilvl w:val="0"/>
          <w:numId w:val="80"/>
        </w:numPr>
        <w:autoSpaceDE w:val="0"/>
        <w:autoSpaceDN w:val="0"/>
        <w:adjustRightInd w:val="0"/>
        <w:jc w:val="both"/>
        <w:rPr>
          <w:vanish/>
          <w:sz w:val="22"/>
          <w:szCs w:val="22"/>
        </w:rPr>
      </w:pPr>
    </w:p>
    <w:p w14:paraId="136126F7" w14:textId="77777777" w:rsidR="00D24876" w:rsidRPr="00D24876" w:rsidRDefault="00D24876" w:rsidP="00D24876">
      <w:pPr>
        <w:pStyle w:val="Odsekzoznamu"/>
        <w:widowControl w:val="0"/>
        <w:numPr>
          <w:ilvl w:val="1"/>
          <w:numId w:val="80"/>
        </w:numPr>
        <w:autoSpaceDE w:val="0"/>
        <w:autoSpaceDN w:val="0"/>
        <w:adjustRightInd w:val="0"/>
        <w:jc w:val="both"/>
        <w:rPr>
          <w:vanish/>
          <w:sz w:val="22"/>
          <w:szCs w:val="22"/>
        </w:rPr>
      </w:pPr>
    </w:p>
    <w:p w14:paraId="2A54F4E4" w14:textId="77777777" w:rsidR="00D24876" w:rsidRPr="00D24876" w:rsidRDefault="00D24876" w:rsidP="00D24876">
      <w:pPr>
        <w:pStyle w:val="Odsekzoznamu"/>
        <w:widowControl w:val="0"/>
        <w:numPr>
          <w:ilvl w:val="1"/>
          <w:numId w:val="80"/>
        </w:numPr>
        <w:autoSpaceDE w:val="0"/>
        <w:autoSpaceDN w:val="0"/>
        <w:adjustRightInd w:val="0"/>
        <w:jc w:val="both"/>
        <w:rPr>
          <w:vanish/>
          <w:sz w:val="22"/>
          <w:szCs w:val="22"/>
        </w:rPr>
      </w:pPr>
    </w:p>
    <w:p w14:paraId="721B6E4C" w14:textId="77777777" w:rsidR="00D24876" w:rsidRPr="00D24876" w:rsidRDefault="00D24876" w:rsidP="00D24876">
      <w:pPr>
        <w:pStyle w:val="Odsekzoznamu"/>
        <w:widowControl w:val="0"/>
        <w:numPr>
          <w:ilvl w:val="1"/>
          <w:numId w:val="80"/>
        </w:numPr>
        <w:autoSpaceDE w:val="0"/>
        <w:autoSpaceDN w:val="0"/>
        <w:adjustRightInd w:val="0"/>
        <w:jc w:val="both"/>
        <w:rPr>
          <w:vanish/>
          <w:sz w:val="22"/>
          <w:szCs w:val="22"/>
        </w:rPr>
      </w:pPr>
    </w:p>
    <w:p w14:paraId="792EECB0" w14:textId="77777777" w:rsidR="00D24876" w:rsidRPr="00D24876" w:rsidRDefault="00D24876" w:rsidP="00D24876">
      <w:pPr>
        <w:pStyle w:val="Odsekzoznamu"/>
        <w:widowControl w:val="0"/>
        <w:numPr>
          <w:ilvl w:val="1"/>
          <w:numId w:val="80"/>
        </w:numPr>
        <w:autoSpaceDE w:val="0"/>
        <w:autoSpaceDN w:val="0"/>
        <w:adjustRightInd w:val="0"/>
        <w:jc w:val="both"/>
        <w:rPr>
          <w:vanish/>
          <w:sz w:val="22"/>
          <w:szCs w:val="22"/>
        </w:rPr>
      </w:pPr>
    </w:p>
    <w:p w14:paraId="2F2EFD57" w14:textId="77777777" w:rsidR="00D24876" w:rsidRPr="00D24876" w:rsidRDefault="00D24876" w:rsidP="00D24876">
      <w:pPr>
        <w:pStyle w:val="Odsekzoznamu"/>
        <w:widowControl w:val="0"/>
        <w:numPr>
          <w:ilvl w:val="1"/>
          <w:numId w:val="80"/>
        </w:numPr>
        <w:autoSpaceDE w:val="0"/>
        <w:autoSpaceDN w:val="0"/>
        <w:adjustRightInd w:val="0"/>
        <w:jc w:val="both"/>
        <w:rPr>
          <w:vanish/>
          <w:sz w:val="22"/>
          <w:szCs w:val="22"/>
        </w:rPr>
      </w:pPr>
    </w:p>
    <w:p w14:paraId="495B34CE" w14:textId="77777777" w:rsidR="00D24876" w:rsidRPr="00D24876" w:rsidRDefault="00D24876" w:rsidP="00D24876">
      <w:pPr>
        <w:pStyle w:val="Odsekzoznamu"/>
        <w:widowControl w:val="0"/>
        <w:numPr>
          <w:ilvl w:val="1"/>
          <w:numId w:val="80"/>
        </w:numPr>
        <w:autoSpaceDE w:val="0"/>
        <w:autoSpaceDN w:val="0"/>
        <w:adjustRightInd w:val="0"/>
        <w:jc w:val="both"/>
        <w:rPr>
          <w:vanish/>
          <w:sz w:val="22"/>
          <w:szCs w:val="22"/>
        </w:rPr>
      </w:pPr>
    </w:p>
    <w:p w14:paraId="2FA65E0D" w14:textId="77777777" w:rsidR="00D24876" w:rsidRPr="00D24876" w:rsidRDefault="00D24876" w:rsidP="00D24876">
      <w:pPr>
        <w:pStyle w:val="Odsekzoznamu"/>
        <w:widowControl w:val="0"/>
        <w:numPr>
          <w:ilvl w:val="1"/>
          <w:numId w:val="80"/>
        </w:numPr>
        <w:autoSpaceDE w:val="0"/>
        <w:autoSpaceDN w:val="0"/>
        <w:adjustRightInd w:val="0"/>
        <w:jc w:val="both"/>
        <w:rPr>
          <w:vanish/>
          <w:sz w:val="22"/>
          <w:szCs w:val="22"/>
        </w:rPr>
      </w:pPr>
    </w:p>
    <w:p w14:paraId="4F6476C1" w14:textId="4B05915C" w:rsidR="00F45AA9" w:rsidRPr="00617959" w:rsidRDefault="00F45AA9" w:rsidP="00D24876">
      <w:pPr>
        <w:pStyle w:val="Odsekzoznamu"/>
        <w:widowControl w:val="0"/>
        <w:numPr>
          <w:ilvl w:val="2"/>
          <w:numId w:val="80"/>
        </w:numPr>
        <w:autoSpaceDE w:val="0"/>
        <w:autoSpaceDN w:val="0"/>
        <w:adjustRightInd w:val="0"/>
        <w:ind w:left="1418" w:hanging="992"/>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5C2CB76F" w14:textId="77777777" w:rsidR="00F45AA9"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3A85F7B0" w14:textId="77777777" w:rsidR="00F45AA9"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407BF706" w14:textId="77777777" w:rsidR="00F45AA9" w:rsidRPr="00F12E12"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F12E12">
        <w:rPr>
          <w:sz w:val="22"/>
          <w:szCs w:val="22"/>
        </w:rPr>
        <w:t>Zároveň platí , že  súčtom všetkých zmien ceny Diela nedôjde k porušeniu ustanovenia § 18 ods. 5 ZVO a zároveň k porušeniu ustanovenia § 18 ods. 1 písm. c) ZVO.</w:t>
      </w:r>
    </w:p>
    <w:p w14:paraId="6EC08415" w14:textId="77777777" w:rsidR="00F45AA9" w:rsidRPr="00F26017" w:rsidRDefault="00F45AA9" w:rsidP="00F45AA9">
      <w:pPr>
        <w:widowControl w:val="0"/>
        <w:autoSpaceDE w:val="0"/>
        <w:autoSpaceDN w:val="0"/>
        <w:adjustRightInd w:val="0"/>
        <w:ind w:left="993"/>
        <w:jc w:val="both"/>
        <w:rPr>
          <w:sz w:val="22"/>
          <w:szCs w:val="22"/>
        </w:rPr>
      </w:pPr>
    </w:p>
    <w:p w14:paraId="6A9810D6" w14:textId="77777777" w:rsidR="00F45AA9" w:rsidRPr="00F26017" w:rsidRDefault="00F45AA9" w:rsidP="00F45AA9">
      <w:pPr>
        <w:rPr>
          <w:b/>
          <w:color w:val="000000"/>
          <w:sz w:val="22"/>
          <w:szCs w:val="22"/>
        </w:rPr>
      </w:pPr>
    </w:p>
    <w:p w14:paraId="66CAE1A5" w14:textId="77777777" w:rsidR="00F45AA9" w:rsidRPr="00F26017" w:rsidRDefault="00F45AA9" w:rsidP="00F45AA9">
      <w:pPr>
        <w:ind w:left="240"/>
        <w:jc w:val="center"/>
        <w:rPr>
          <w:b/>
          <w:color w:val="000000"/>
          <w:sz w:val="22"/>
          <w:szCs w:val="22"/>
        </w:rPr>
      </w:pPr>
      <w:r w:rsidRPr="00F26017">
        <w:rPr>
          <w:b/>
          <w:color w:val="000000"/>
          <w:sz w:val="22"/>
          <w:szCs w:val="22"/>
        </w:rPr>
        <w:t>Článok 6</w:t>
      </w:r>
    </w:p>
    <w:p w14:paraId="103F531B" w14:textId="77777777" w:rsidR="00F45AA9" w:rsidRPr="00F26017" w:rsidRDefault="00F45AA9" w:rsidP="00F45AA9">
      <w:pPr>
        <w:jc w:val="center"/>
        <w:rPr>
          <w:b/>
          <w:color w:val="000000"/>
          <w:sz w:val="22"/>
          <w:szCs w:val="22"/>
        </w:rPr>
      </w:pPr>
      <w:r w:rsidRPr="00F26017">
        <w:rPr>
          <w:b/>
          <w:color w:val="000000"/>
          <w:sz w:val="22"/>
          <w:szCs w:val="22"/>
        </w:rPr>
        <w:t>Platobné podmienky</w:t>
      </w:r>
    </w:p>
    <w:p w14:paraId="6863F651" w14:textId="77777777" w:rsidR="00F45AA9" w:rsidRPr="00F26017" w:rsidRDefault="00F45AA9" w:rsidP="00F45AA9">
      <w:pPr>
        <w:jc w:val="both"/>
        <w:rPr>
          <w:b/>
          <w:color w:val="000000"/>
          <w:sz w:val="22"/>
          <w:szCs w:val="22"/>
        </w:rPr>
      </w:pPr>
    </w:p>
    <w:p w14:paraId="5DED7484" w14:textId="77777777" w:rsidR="00F45AA9" w:rsidRPr="00F26017"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799BC5CA" w14:textId="77777777" w:rsidR="00F45AA9" w:rsidRPr="00F26017"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67FFCE6A" w14:textId="77777777" w:rsidR="00F45AA9" w:rsidRPr="00F26017" w:rsidRDefault="00F45AA9" w:rsidP="001A4DFA">
      <w:pPr>
        <w:numPr>
          <w:ilvl w:val="0"/>
          <w:numId w:val="45"/>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5B9EB869" w14:textId="77777777" w:rsidR="00F45AA9" w:rsidRPr="00F26017"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r>
        <w:rPr>
          <w:rFonts w:eastAsia="Batang"/>
          <w:sz w:val="22"/>
          <w:szCs w:val="22"/>
          <w:lang w:bidi="he-IL"/>
        </w:rPr>
        <w:t xml:space="preserve"> </w:t>
      </w:r>
      <w:r w:rsidRPr="00654A95">
        <w:rPr>
          <w:rFonts w:eastAsia="Arial Narrow"/>
          <w:sz w:val="22"/>
          <w:szCs w:val="22"/>
        </w:rPr>
        <w:t xml:space="preserve">aj podľa  </w:t>
      </w:r>
      <w:proofErr w:type="spellStart"/>
      <w:r w:rsidRPr="00654A95">
        <w:rPr>
          <w:rFonts w:eastAsia="Arial Narrow"/>
          <w:sz w:val="22"/>
          <w:szCs w:val="22"/>
        </w:rPr>
        <w:t>ust</w:t>
      </w:r>
      <w:proofErr w:type="spellEnd"/>
      <w:r w:rsidRPr="00654A95">
        <w:rPr>
          <w:rFonts w:eastAsia="Arial Narrow"/>
          <w:sz w:val="22"/>
          <w:szCs w:val="22"/>
        </w:rPr>
        <w:t>. § 3a zákona č. 513/1991 Zb. Obchodný zákonník v znení neskorších predpisov</w:t>
      </w:r>
      <w:r w:rsidRPr="00F26017">
        <w:rPr>
          <w:rFonts w:eastAsia="Batang"/>
          <w:sz w:val="22"/>
          <w:szCs w:val="22"/>
          <w:lang w:bidi="he-IL"/>
        </w:rPr>
        <w:t>:</w:t>
      </w:r>
    </w:p>
    <w:p w14:paraId="7315704E" w14:textId="77777777" w:rsidR="00F45AA9" w:rsidRPr="00F26017" w:rsidRDefault="00F45AA9" w:rsidP="001A4DFA">
      <w:pPr>
        <w:numPr>
          <w:ilvl w:val="0"/>
          <w:numId w:val="73"/>
        </w:numPr>
        <w:ind w:left="1276" w:hanging="425"/>
        <w:jc w:val="both"/>
        <w:rPr>
          <w:color w:val="000000"/>
          <w:sz w:val="22"/>
          <w:szCs w:val="22"/>
        </w:rPr>
      </w:pPr>
      <w:r w:rsidRPr="00F26017">
        <w:rPr>
          <w:color w:val="000000"/>
          <w:sz w:val="22"/>
          <w:szCs w:val="22"/>
        </w:rPr>
        <w:lastRenderedPageBreak/>
        <w:t>obchodné meno a sídlo, IČO, DIČ zhotoviteľa</w:t>
      </w:r>
    </w:p>
    <w:p w14:paraId="18824A36" w14:textId="77777777" w:rsidR="00F45AA9" w:rsidRPr="00F26017" w:rsidRDefault="00F45AA9" w:rsidP="001A4DFA">
      <w:pPr>
        <w:numPr>
          <w:ilvl w:val="0"/>
          <w:numId w:val="63"/>
        </w:numPr>
        <w:tabs>
          <w:tab w:val="clear" w:pos="960"/>
        </w:tabs>
        <w:ind w:left="1276" w:hanging="425"/>
        <w:jc w:val="both"/>
        <w:rPr>
          <w:color w:val="000000"/>
          <w:sz w:val="22"/>
          <w:szCs w:val="22"/>
        </w:rPr>
      </w:pPr>
      <w:r w:rsidRPr="00F26017">
        <w:rPr>
          <w:color w:val="000000"/>
          <w:sz w:val="22"/>
          <w:szCs w:val="22"/>
        </w:rPr>
        <w:t>meno, sídlo, IČO, DIČ objednávateľa</w:t>
      </w:r>
    </w:p>
    <w:p w14:paraId="5965C66B" w14:textId="77777777" w:rsidR="00F45AA9" w:rsidRPr="00F26017" w:rsidRDefault="00F45AA9" w:rsidP="001A4DFA">
      <w:pPr>
        <w:numPr>
          <w:ilvl w:val="0"/>
          <w:numId w:val="63"/>
        </w:numPr>
        <w:ind w:left="1276" w:hanging="425"/>
        <w:jc w:val="both"/>
        <w:rPr>
          <w:color w:val="000000"/>
          <w:sz w:val="22"/>
          <w:szCs w:val="22"/>
        </w:rPr>
      </w:pPr>
      <w:r w:rsidRPr="00F26017">
        <w:rPr>
          <w:color w:val="000000"/>
          <w:sz w:val="22"/>
          <w:szCs w:val="22"/>
        </w:rPr>
        <w:t>číslo zmluvy</w:t>
      </w:r>
    </w:p>
    <w:p w14:paraId="3079D7AE" w14:textId="77777777" w:rsidR="00F45AA9" w:rsidRPr="00F26017" w:rsidRDefault="00F45AA9" w:rsidP="001A4DFA">
      <w:pPr>
        <w:numPr>
          <w:ilvl w:val="0"/>
          <w:numId w:val="63"/>
        </w:numPr>
        <w:ind w:left="1276" w:hanging="425"/>
        <w:jc w:val="both"/>
        <w:rPr>
          <w:color w:val="000000"/>
          <w:sz w:val="22"/>
          <w:szCs w:val="22"/>
        </w:rPr>
      </w:pPr>
      <w:r w:rsidRPr="00F26017">
        <w:rPr>
          <w:color w:val="000000"/>
          <w:sz w:val="22"/>
          <w:szCs w:val="22"/>
        </w:rPr>
        <w:t>číslo faktúry</w:t>
      </w:r>
    </w:p>
    <w:p w14:paraId="4D53FBC3" w14:textId="77777777" w:rsidR="00F45AA9" w:rsidRPr="00F26017" w:rsidRDefault="00F45AA9" w:rsidP="001A4DFA">
      <w:pPr>
        <w:numPr>
          <w:ilvl w:val="0"/>
          <w:numId w:val="63"/>
        </w:numPr>
        <w:ind w:left="1276" w:hanging="425"/>
        <w:jc w:val="both"/>
        <w:rPr>
          <w:color w:val="000000"/>
          <w:sz w:val="22"/>
          <w:szCs w:val="22"/>
        </w:rPr>
      </w:pPr>
      <w:r w:rsidRPr="00F26017">
        <w:rPr>
          <w:color w:val="000000"/>
          <w:sz w:val="22"/>
          <w:szCs w:val="22"/>
        </w:rPr>
        <w:t>dátum uskutočneného fakturovaného plnenia</w:t>
      </w:r>
    </w:p>
    <w:p w14:paraId="29EE419B" w14:textId="77777777" w:rsidR="00F45AA9" w:rsidRPr="00F26017" w:rsidRDefault="00F45AA9" w:rsidP="001A4DFA">
      <w:pPr>
        <w:numPr>
          <w:ilvl w:val="0"/>
          <w:numId w:val="63"/>
        </w:numPr>
        <w:ind w:left="1276" w:hanging="425"/>
        <w:jc w:val="both"/>
        <w:rPr>
          <w:color w:val="000000"/>
          <w:sz w:val="22"/>
          <w:szCs w:val="22"/>
        </w:rPr>
      </w:pPr>
      <w:r w:rsidRPr="00F26017">
        <w:rPr>
          <w:color w:val="000000"/>
          <w:sz w:val="22"/>
          <w:szCs w:val="22"/>
        </w:rPr>
        <w:t>dátum vyhotovenia faktúry</w:t>
      </w:r>
    </w:p>
    <w:p w14:paraId="3457A203" w14:textId="77777777" w:rsidR="00F45AA9" w:rsidRPr="00F26017" w:rsidRDefault="00F45AA9" w:rsidP="001A4DFA">
      <w:pPr>
        <w:numPr>
          <w:ilvl w:val="0"/>
          <w:numId w:val="63"/>
        </w:numPr>
        <w:ind w:left="1276" w:hanging="425"/>
        <w:jc w:val="both"/>
        <w:rPr>
          <w:color w:val="000000"/>
          <w:sz w:val="22"/>
          <w:szCs w:val="22"/>
        </w:rPr>
      </w:pPr>
      <w:r w:rsidRPr="00F26017">
        <w:rPr>
          <w:color w:val="000000"/>
          <w:sz w:val="22"/>
          <w:szCs w:val="22"/>
        </w:rPr>
        <w:t>deň odoslania a splatnosti faktúry</w:t>
      </w:r>
    </w:p>
    <w:p w14:paraId="20EF2A9A" w14:textId="77777777" w:rsidR="00F45AA9" w:rsidRPr="00F26017" w:rsidRDefault="00F45AA9" w:rsidP="001A4DFA">
      <w:pPr>
        <w:numPr>
          <w:ilvl w:val="0"/>
          <w:numId w:val="63"/>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124223CD" w14:textId="77777777" w:rsidR="00F45AA9" w:rsidRPr="00F26017" w:rsidRDefault="00F45AA9" w:rsidP="001A4DFA">
      <w:pPr>
        <w:numPr>
          <w:ilvl w:val="0"/>
          <w:numId w:val="63"/>
        </w:numPr>
        <w:ind w:left="1276" w:hanging="425"/>
        <w:jc w:val="both"/>
        <w:rPr>
          <w:sz w:val="22"/>
          <w:szCs w:val="22"/>
        </w:rPr>
      </w:pPr>
      <w:r w:rsidRPr="00F26017">
        <w:rPr>
          <w:sz w:val="22"/>
          <w:szCs w:val="22"/>
        </w:rPr>
        <w:t>označenie diela</w:t>
      </w:r>
    </w:p>
    <w:p w14:paraId="0E641863" w14:textId="77777777" w:rsidR="00F45AA9" w:rsidRPr="00F26017" w:rsidRDefault="00F45AA9" w:rsidP="001A4DFA">
      <w:pPr>
        <w:numPr>
          <w:ilvl w:val="0"/>
          <w:numId w:val="63"/>
        </w:numPr>
        <w:ind w:left="1276" w:hanging="425"/>
        <w:jc w:val="both"/>
        <w:rPr>
          <w:sz w:val="22"/>
          <w:szCs w:val="22"/>
        </w:rPr>
      </w:pPr>
      <w:r w:rsidRPr="00F26017">
        <w:rPr>
          <w:sz w:val="22"/>
          <w:szCs w:val="22"/>
        </w:rPr>
        <w:t>súpis vykonaných služieb, prác a dodávok mesačne podpísaných technickým dozorom objednávateľa</w:t>
      </w:r>
    </w:p>
    <w:p w14:paraId="3108482F" w14:textId="77777777" w:rsidR="00F45AA9" w:rsidRPr="00F26017" w:rsidRDefault="00F45AA9" w:rsidP="001A4DFA">
      <w:pPr>
        <w:numPr>
          <w:ilvl w:val="0"/>
          <w:numId w:val="63"/>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25C61216" w14:textId="77777777" w:rsidR="00F45AA9" w:rsidRPr="00F26017" w:rsidRDefault="00F45AA9" w:rsidP="001A4DFA">
      <w:pPr>
        <w:numPr>
          <w:ilvl w:val="0"/>
          <w:numId w:val="63"/>
        </w:numPr>
        <w:ind w:left="1276" w:hanging="425"/>
        <w:jc w:val="both"/>
        <w:rPr>
          <w:sz w:val="22"/>
          <w:szCs w:val="22"/>
        </w:rPr>
      </w:pPr>
      <w:r w:rsidRPr="00F26017">
        <w:rPr>
          <w:sz w:val="22"/>
          <w:szCs w:val="22"/>
        </w:rPr>
        <w:t>výšku ceny  bez DPH, sadzbu DPH, celkovú fakturovanú sumu vrátane DPH</w:t>
      </w:r>
    </w:p>
    <w:p w14:paraId="3AB095C2" w14:textId="77777777" w:rsidR="00F45AA9" w:rsidRDefault="00F45AA9" w:rsidP="001A4DFA">
      <w:pPr>
        <w:numPr>
          <w:ilvl w:val="0"/>
          <w:numId w:val="63"/>
        </w:numPr>
        <w:ind w:left="1276" w:hanging="425"/>
        <w:jc w:val="both"/>
        <w:rPr>
          <w:sz w:val="22"/>
          <w:szCs w:val="22"/>
        </w:rPr>
      </w:pPr>
      <w:r w:rsidRPr="00F26017">
        <w:rPr>
          <w:sz w:val="22"/>
          <w:szCs w:val="22"/>
        </w:rPr>
        <w:t>podpis oprávnenej osoby (prípadne pečiatku v zmysle podnikateľského oprávnenia)</w:t>
      </w:r>
    </w:p>
    <w:p w14:paraId="236DFD0F" w14:textId="77777777" w:rsidR="00F45AA9" w:rsidRPr="00963070" w:rsidRDefault="00F45AA9" w:rsidP="001A4DFA">
      <w:pPr>
        <w:numPr>
          <w:ilvl w:val="0"/>
          <w:numId w:val="63"/>
        </w:numPr>
        <w:ind w:left="1276" w:hanging="425"/>
        <w:jc w:val="both"/>
        <w:rPr>
          <w:sz w:val="22"/>
          <w:szCs w:val="22"/>
        </w:rPr>
      </w:pPr>
      <w:r>
        <w:rPr>
          <w:sz w:val="22"/>
          <w:szCs w:val="22"/>
        </w:rPr>
        <w:t>f</w:t>
      </w:r>
      <w:r w:rsidRPr="00963070">
        <w:rPr>
          <w:sz w:val="22"/>
          <w:szCs w:val="22"/>
        </w:rPr>
        <w:t>aktúra – musí zároveň obsahovať nasledovné údaje: názov projektu</w:t>
      </w:r>
      <w:r>
        <w:rPr>
          <w:sz w:val="22"/>
          <w:szCs w:val="22"/>
        </w:rPr>
        <w:t xml:space="preserve">: </w:t>
      </w:r>
      <w:r w:rsidRPr="00A92461">
        <w:rPr>
          <w:sz w:val="22"/>
          <w:szCs w:val="22"/>
        </w:rPr>
        <w:t>„</w:t>
      </w:r>
      <w:r w:rsidRPr="00D474D1">
        <w:rPr>
          <w:sz w:val="22"/>
          <w:szCs w:val="22"/>
        </w:rPr>
        <w:t>Prestupné bývanie v obci Nitra nad Ipľom</w:t>
      </w:r>
      <w:r w:rsidRPr="00A92461">
        <w:rPr>
          <w:sz w:val="22"/>
          <w:szCs w:val="22"/>
        </w:rPr>
        <w:t>“</w:t>
      </w:r>
      <w:r>
        <w:rPr>
          <w:sz w:val="22"/>
          <w:szCs w:val="22"/>
        </w:rPr>
        <w:t xml:space="preserve">, </w:t>
      </w:r>
      <w:r w:rsidRPr="00963070">
        <w:rPr>
          <w:sz w:val="22"/>
          <w:szCs w:val="22"/>
        </w:rPr>
        <w:t xml:space="preserve">názov OP: </w:t>
      </w:r>
      <w:r>
        <w:rPr>
          <w:sz w:val="22"/>
          <w:szCs w:val="22"/>
        </w:rPr>
        <w:t>OPĽZ</w:t>
      </w:r>
      <w:r w:rsidRPr="00963070">
        <w:rPr>
          <w:sz w:val="22"/>
          <w:szCs w:val="22"/>
        </w:rPr>
        <w:t>, ITMS kód:</w:t>
      </w:r>
      <w:r>
        <w:rPr>
          <w:sz w:val="22"/>
          <w:szCs w:val="22"/>
        </w:rPr>
        <w:t xml:space="preserve"> </w:t>
      </w:r>
      <w:r w:rsidRPr="00D474D1">
        <w:rPr>
          <w:sz w:val="22"/>
          <w:szCs w:val="22"/>
        </w:rPr>
        <w:t>312061BAT4</w:t>
      </w:r>
      <w:r w:rsidRPr="00963070">
        <w:rPr>
          <w:sz w:val="22"/>
          <w:szCs w:val="22"/>
        </w:rPr>
        <w:t>, certifikáty o zhode, atesty o použitých materiáloch a pod.</w:t>
      </w:r>
    </w:p>
    <w:p w14:paraId="4D91EA29" w14:textId="77777777" w:rsidR="00F45AA9" w:rsidRPr="00F26017" w:rsidRDefault="00F45AA9" w:rsidP="001A4DFA">
      <w:pPr>
        <w:numPr>
          <w:ilvl w:val="0"/>
          <w:numId w:val="45"/>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71D10C32" w14:textId="77777777" w:rsidR="00F45AA9" w:rsidRPr="00F26017" w:rsidRDefault="00F45AA9" w:rsidP="001A4DFA">
      <w:pPr>
        <w:numPr>
          <w:ilvl w:val="0"/>
          <w:numId w:val="45"/>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7BCDCA2E" w14:textId="77777777" w:rsidR="00F45AA9" w:rsidRPr="00F26017"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F26017"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F26017"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26017">
        <w:rPr>
          <w:color w:val="000000"/>
          <w:sz w:val="22"/>
          <w:szCs w:val="22"/>
        </w:rPr>
        <w:t>Lehota splatnosti faktúry je</w:t>
      </w:r>
      <w:r>
        <w:rPr>
          <w:color w:val="000000"/>
          <w:sz w:val="22"/>
          <w:szCs w:val="22"/>
        </w:rPr>
        <w:t xml:space="preserve"> do</w:t>
      </w:r>
      <w:r w:rsidRPr="00F26017">
        <w:rPr>
          <w:color w:val="000000"/>
          <w:sz w:val="22"/>
          <w:szCs w:val="22"/>
        </w:rPr>
        <w:t xml:space="preserve"> 60 dní odo dňa doručenia faktúry objednávateľovi. Za deň doručenia sa považuje deň, v ktorý je doručená faktúra prevzatá objednávateľom </w:t>
      </w:r>
    </w:p>
    <w:p w14:paraId="1D2B8D67" w14:textId="77777777" w:rsidR="00F45AA9" w:rsidRPr="00F26017"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F26017"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64D4D9CF" w14:textId="77777777" w:rsidR="00F45AA9" w:rsidRDefault="00F45AA9" w:rsidP="00F45AA9">
      <w:pPr>
        <w:ind w:left="240"/>
        <w:jc w:val="center"/>
        <w:rPr>
          <w:b/>
          <w:color w:val="000000"/>
          <w:sz w:val="22"/>
          <w:szCs w:val="22"/>
        </w:rPr>
      </w:pPr>
    </w:p>
    <w:p w14:paraId="54B4B456" w14:textId="77777777" w:rsidR="00F45AA9" w:rsidRPr="00F26017" w:rsidRDefault="00F45AA9" w:rsidP="00F45AA9">
      <w:pPr>
        <w:ind w:left="240"/>
        <w:jc w:val="center"/>
        <w:rPr>
          <w:b/>
          <w:color w:val="000000"/>
          <w:sz w:val="22"/>
          <w:szCs w:val="22"/>
        </w:rPr>
      </w:pPr>
      <w:r>
        <w:rPr>
          <w:b/>
          <w:color w:val="000000"/>
          <w:sz w:val="22"/>
          <w:szCs w:val="22"/>
        </w:rPr>
        <w:br w:type="column"/>
      </w:r>
      <w:r w:rsidRPr="00F26017">
        <w:rPr>
          <w:b/>
          <w:color w:val="000000"/>
          <w:sz w:val="22"/>
          <w:szCs w:val="22"/>
        </w:rPr>
        <w:lastRenderedPageBreak/>
        <w:t>Článok 7</w:t>
      </w:r>
    </w:p>
    <w:p w14:paraId="337734CA" w14:textId="77777777" w:rsidR="00F45AA9" w:rsidRPr="00F26017" w:rsidRDefault="00F45AA9" w:rsidP="00F45AA9">
      <w:pPr>
        <w:jc w:val="center"/>
        <w:rPr>
          <w:b/>
          <w:color w:val="000000"/>
          <w:sz w:val="22"/>
          <w:szCs w:val="22"/>
        </w:rPr>
      </w:pPr>
      <w:r w:rsidRPr="00F26017">
        <w:rPr>
          <w:b/>
          <w:color w:val="000000"/>
          <w:sz w:val="22"/>
          <w:szCs w:val="22"/>
        </w:rPr>
        <w:t>Preddavky na predmet zmluvy</w:t>
      </w:r>
    </w:p>
    <w:p w14:paraId="7F30F249" w14:textId="77777777" w:rsidR="00F45AA9" w:rsidRPr="00F26017" w:rsidRDefault="00F45AA9" w:rsidP="00F45AA9">
      <w:pPr>
        <w:jc w:val="both"/>
        <w:rPr>
          <w:color w:val="000000"/>
          <w:sz w:val="22"/>
          <w:szCs w:val="22"/>
        </w:rPr>
      </w:pPr>
    </w:p>
    <w:p w14:paraId="13CBD09C" w14:textId="77777777" w:rsidR="00F45AA9" w:rsidRPr="000361DE" w:rsidRDefault="00F45AA9" w:rsidP="001A4DFA">
      <w:pPr>
        <w:numPr>
          <w:ilvl w:val="0"/>
          <w:numId w:val="64"/>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0D0EAE57" w14:textId="77777777" w:rsidR="00F45AA9" w:rsidRDefault="00F45AA9" w:rsidP="00F45AA9">
      <w:pPr>
        <w:rPr>
          <w:b/>
          <w:color w:val="000000"/>
          <w:sz w:val="22"/>
          <w:szCs w:val="22"/>
        </w:rPr>
      </w:pPr>
    </w:p>
    <w:p w14:paraId="074305E4" w14:textId="77777777" w:rsidR="00F45AA9" w:rsidRPr="00F26017" w:rsidRDefault="00F45AA9" w:rsidP="00F45AA9">
      <w:pPr>
        <w:jc w:val="center"/>
        <w:rPr>
          <w:b/>
          <w:color w:val="000000"/>
          <w:sz w:val="22"/>
          <w:szCs w:val="22"/>
        </w:rPr>
      </w:pPr>
      <w:r w:rsidRPr="00F26017">
        <w:rPr>
          <w:b/>
          <w:color w:val="000000"/>
          <w:sz w:val="22"/>
          <w:szCs w:val="22"/>
        </w:rPr>
        <w:t>Článok 8</w:t>
      </w:r>
    </w:p>
    <w:p w14:paraId="3145BDD7" w14:textId="77777777" w:rsidR="00F45AA9" w:rsidRPr="00F26017" w:rsidRDefault="00F45AA9" w:rsidP="00F45AA9">
      <w:pPr>
        <w:jc w:val="center"/>
        <w:rPr>
          <w:b/>
          <w:color w:val="000000"/>
          <w:sz w:val="22"/>
          <w:szCs w:val="22"/>
        </w:rPr>
      </w:pPr>
      <w:r w:rsidRPr="00F26017">
        <w:rPr>
          <w:b/>
          <w:color w:val="000000"/>
          <w:sz w:val="22"/>
          <w:szCs w:val="22"/>
        </w:rPr>
        <w:t>Podmienky vykonania predmetu zmluvy</w:t>
      </w:r>
    </w:p>
    <w:p w14:paraId="5B90BBEB" w14:textId="77777777" w:rsidR="00F45AA9" w:rsidRPr="00F26017" w:rsidRDefault="00F45AA9" w:rsidP="00F45AA9">
      <w:pPr>
        <w:jc w:val="both"/>
        <w:rPr>
          <w:color w:val="000000"/>
          <w:sz w:val="22"/>
          <w:szCs w:val="22"/>
        </w:rPr>
      </w:pPr>
    </w:p>
    <w:p w14:paraId="5A8605E7" w14:textId="77777777" w:rsidR="00F45AA9" w:rsidRPr="00F26017"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F26017"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4A6404F6" w14:textId="77777777" w:rsidR="00F45AA9" w:rsidRPr="00F26017"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8"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w:t>
      </w:r>
      <w:r w:rsidRPr="00F26017">
        <w:rPr>
          <w:color w:val="000000"/>
          <w:sz w:val="22"/>
          <w:szCs w:val="22"/>
        </w:rPr>
        <w:lastRenderedPageBreak/>
        <w:t>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2AECDE53"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Pr>
          <w:color w:val="000000"/>
          <w:sz w:val="22"/>
          <w:szCs w:val="22"/>
        </w:rPr>
        <w:t xml:space="preserve">kých známych </w:t>
      </w:r>
      <w:proofErr w:type="spellStart"/>
      <w:r>
        <w:rPr>
          <w:color w:val="000000"/>
          <w:sz w:val="22"/>
          <w:szCs w:val="22"/>
        </w:rPr>
        <w:t>subdodávateľoc</w:t>
      </w:r>
      <w:proofErr w:type="spellEnd"/>
      <w:r>
        <w:rPr>
          <w:color w:val="000000"/>
          <w:sz w:val="22"/>
          <w:szCs w:val="22"/>
        </w:rPr>
        <w:t xml:space="preserve">, </w:t>
      </w:r>
      <w:r w:rsidRPr="001E63D6">
        <w:rPr>
          <w:color w:val="000000"/>
          <w:sz w:val="22"/>
          <w:szCs w:val="22"/>
        </w:rPr>
        <w:t xml:space="preserve">s uvedením podielu plnenia, navrhovaných subdodávateľov, a predmety </w:t>
      </w:r>
      <w:proofErr w:type="spellStart"/>
      <w:r w:rsidRPr="001E63D6">
        <w:rPr>
          <w:color w:val="000000"/>
          <w:sz w:val="22"/>
          <w:szCs w:val="22"/>
        </w:rPr>
        <w:t>subdodávok</w:t>
      </w:r>
      <w:r>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F26017" w:rsidRDefault="00F45AA9" w:rsidP="001A4DFA">
      <w:pPr>
        <w:numPr>
          <w:ilvl w:val="0"/>
          <w:numId w:val="46"/>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F26017" w:rsidRDefault="00F45AA9" w:rsidP="001A4DFA">
      <w:pPr>
        <w:numPr>
          <w:ilvl w:val="0"/>
          <w:numId w:val="46"/>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F26017" w:rsidRDefault="00F45AA9" w:rsidP="001A4DFA">
      <w:pPr>
        <w:numPr>
          <w:ilvl w:val="0"/>
          <w:numId w:val="46"/>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F26017" w:rsidRDefault="00F45AA9" w:rsidP="001A4DFA">
      <w:pPr>
        <w:numPr>
          <w:ilvl w:val="0"/>
          <w:numId w:val="46"/>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6F643D65" w14:textId="77777777" w:rsidR="00F45AA9" w:rsidRPr="00F26017" w:rsidRDefault="00F45AA9" w:rsidP="001A4DFA">
      <w:pPr>
        <w:numPr>
          <w:ilvl w:val="0"/>
          <w:numId w:val="46"/>
        </w:numPr>
        <w:tabs>
          <w:tab w:val="left" w:pos="601"/>
        </w:tabs>
        <w:suppressAutoHyphens/>
        <w:ind w:left="595" w:hanging="357"/>
        <w:jc w:val="both"/>
        <w:rPr>
          <w:sz w:val="22"/>
          <w:szCs w:val="22"/>
        </w:rPr>
      </w:pPr>
      <w:r w:rsidRPr="00F26017">
        <w:rPr>
          <w:sz w:val="22"/>
          <w:szCs w:val="22"/>
        </w:rPr>
        <w:lastRenderedPageBreak/>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F26017" w:rsidRDefault="00F45AA9" w:rsidP="001A4DFA">
      <w:pPr>
        <w:numPr>
          <w:ilvl w:val="0"/>
          <w:numId w:val="46"/>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31A96308"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4A48F1B0"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zodpovedá:</w:t>
      </w:r>
    </w:p>
    <w:p w14:paraId="6B6CC739" w14:textId="77777777" w:rsidR="00F45AA9" w:rsidRPr="00F26017" w:rsidRDefault="00F45AA9" w:rsidP="001A4DFA">
      <w:pPr>
        <w:numPr>
          <w:ilvl w:val="0"/>
          <w:numId w:val="47"/>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F26017" w:rsidRDefault="00F45AA9" w:rsidP="001A4DFA">
      <w:pPr>
        <w:numPr>
          <w:ilvl w:val="0"/>
          <w:numId w:val="47"/>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441D0577" w14:textId="77777777" w:rsidR="00F45AA9" w:rsidRPr="00F26017" w:rsidRDefault="00F45AA9" w:rsidP="001A4DFA">
      <w:pPr>
        <w:numPr>
          <w:ilvl w:val="0"/>
          <w:numId w:val="47"/>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F26017" w:rsidRDefault="00F45AA9" w:rsidP="001A4DFA">
      <w:pPr>
        <w:numPr>
          <w:ilvl w:val="0"/>
          <w:numId w:val="47"/>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07B1B0AD" w14:textId="77777777" w:rsidR="00F45AA9" w:rsidRPr="00F26017" w:rsidRDefault="00F45AA9" w:rsidP="001A4DFA">
      <w:pPr>
        <w:numPr>
          <w:ilvl w:val="0"/>
          <w:numId w:val="65"/>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F26017" w:rsidRDefault="00F45AA9" w:rsidP="001A4DFA">
      <w:pPr>
        <w:numPr>
          <w:ilvl w:val="0"/>
          <w:numId w:val="65"/>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F26017" w:rsidRDefault="00F45AA9" w:rsidP="001A4DFA">
      <w:pPr>
        <w:numPr>
          <w:ilvl w:val="0"/>
          <w:numId w:val="65"/>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0B88125E" w14:textId="77777777" w:rsidR="00F45AA9" w:rsidRPr="00F26017" w:rsidRDefault="00F45AA9" w:rsidP="001A4DFA">
      <w:pPr>
        <w:numPr>
          <w:ilvl w:val="0"/>
          <w:numId w:val="65"/>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F26017" w:rsidRDefault="00F45AA9" w:rsidP="001A4DFA">
      <w:pPr>
        <w:numPr>
          <w:ilvl w:val="0"/>
          <w:numId w:val="65"/>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7A174B16"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vzniknutý jeho činnosťou a bude ho likvidovať a ukladať len na miestach k tomu určených v zmysle zákona č. 79/2015 Z. z. o odpadoch a o zmene a doplnení niektorých zákonov.</w:t>
      </w:r>
      <w:r w:rsidR="0043223C">
        <w:rPr>
          <w:color w:val="000000"/>
          <w:sz w:val="22"/>
          <w:szCs w:val="22"/>
        </w:rPr>
        <w:t xml:space="preserve"> </w:t>
      </w:r>
      <w:r w:rsidR="0043223C" w:rsidRPr="0043223C">
        <w:rPr>
          <w:color w:val="000000"/>
          <w:sz w:val="22"/>
          <w:szCs w:val="22"/>
        </w:rPr>
        <w:t>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F26017" w:rsidRDefault="00F45AA9" w:rsidP="00F45AA9">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7096A73C"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5E9AA45A"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lastRenderedPageBreak/>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700585EB"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EEF6F06" w14:textId="77777777" w:rsidR="00F45AA9" w:rsidRPr="00F26017" w:rsidRDefault="00F45AA9" w:rsidP="001A4DFA">
      <w:pPr>
        <w:numPr>
          <w:ilvl w:val="0"/>
          <w:numId w:val="66"/>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14:paraId="62830D53" w14:textId="77777777" w:rsidR="00F45AA9" w:rsidRPr="00F26017" w:rsidRDefault="00F45AA9" w:rsidP="001A4DFA">
      <w:pPr>
        <w:numPr>
          <w:ilvl w:val="0"/>
          <w:numId w:val="66"/>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58A30251" w14:textId="77777777" w:rsidR="00F45AA9" w:rsidRPr="00F26017" w:rsidRDefault="00F45AA9" w:rsidP="001A4DFA">
      <w:pPr>
        <w:numPr>
          <w:ilvl w:val="0"/>
          <w:numId w:val="66"/>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F26017" w:rsidRDefault="00F45AA9" w:rsidP="001A4DFA">
      <w:pPr>
        <w:numPr>
          <w:ilvl w:val="0"/>
          <w:numId w:val="66"/>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F26017" w:rsidRDefault="00F45AA9" w:rsidP="001A4DFA">
      <w:pPr>
        <w:numPr>
          <w:ilvl w:val="0"/>
          <w:numId w:val="66"/>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F26017" w:rsidRDefault="00F45AA9" w:rsidP="001A4DFA">
      <w:pPr>
        <w:numPr>
          <w:ilvl w:val="0"/>
          <w:numId w:val="66"/>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06B66B40" w14:textId="77777777" w:rsidR="00F45AA9" w:rsidRPr="00F26017" w:rsidRDefault="00F45AA9" w:rsidP="001A4DFA">
      <w:pPr>
        <w:numPr>
          <w:ilvl w:val="0"/>
          <w:numId w:val="66"/>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F26017"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je povinný:</w:t>
      </w:r>
    </w:p>
    <w:p w14:paraId="21910521" w14:textId="77777777" w:rsidR="00F45AA9" w:rsidRPr="00F26017" w:rsidRDefault="00F45AA9" w:rsidP="00F45AA9">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F26017" w:rsidRDefault="00F45AA9" w:rsidP="00F45AA9">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F26017" w:rsidRDefault="00F45AA9" w:rsidP="00F45AA9">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77777777" w:rsidR="00F45AA9" w:rsidRPr="00F26017" w:rsidRDefault="00F45AA9" w:rsidP="00F45AA9">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58C3BCF5" w14:textId="77777777" w:rsidR="00F45AA9" w:rsidRPr="00F26017" w:rsidRDefault="00F45AA9" w:rsidP="00F45AA9">
      <w:pPr>
        <w:pStyle w:val="Odsekzoznamu"/>
        <w:ind w:left="567"/>
        <w:jc w:val="both"/>
        <w:rPr>
          <w:color w:val="000000"/>
          <w:sz w:val="22"/>
          <w:szCs w:val="22"/>
        </w:rPr>
      </w:pPr>
      <w:r w:rsidRPr="00F26017">
        <w:rPr>
          <w:color w:val="000000"/>
          <w:sz w:val="22"/>
          <w:szCs w:val="22"/>
        </w:rPr>
        <w:lastRenderedPageBreak/>
        <w:t>e) Zhotoviteľ je povinný v Prílohe č.  Zmluvy o dielo uviesť informácie o „iných osobách“, zdroje a kapacity ktorých bude využívať pri realizácii Diela počas platnosti tejto Zmluvy.</w:t>
      </w:r>
    </w:p>
    <w:p w14:paraId="6834DD97" w14:textId="77777777" w:rsidR="00F45AA9" w:rsidRDefault="00F45AA9" w:rsidP="001A4DFA">
      <w:pPr>
        <w:numPr>
          <w:ilvl w:val="0"/>
          <w:numId w:val="46"/>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4F25DAD9" w14:textId="77777777" w:rsidR="00F45AA9" w:rsidRDefault="00F45AA9" w:rsidP="001A4DFA">
      <w:pPr>
        <w:numPr>
          <w:ilvl w:val="0"/>
          <w:numId w:val="46"/>
        </w:numPr>
        <w:tabs>
          <w:tab w:val="num" w:pos="601"/>
        </w:tabs>
        <w:suppressAutoHyphens/>
        <w:ind w:left="595" w:hanging="357"/>
        <w:jc w:val="both"/>
        <w:rPr>
          <w:color w:val="000000"/>
          <w:sz w:val="22"/>
          <w:szCs w:val="22"/>
        </w:rPr>
      </w:pPr>
      <w:bookmarkStart w:id="0" w:name="_Hlk86760906"/>
      <w:r w:rsidRPr="002418F9">
        <w:rPr>
          <w:b/>
          <w:bCs/>
          <w:color w:val="000000"/>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w:t>
      </w:r>
      <w:r w:rsidRPr="002418F9">
        <w:rPr>
          <w:b/>
          <w:bCs/>
          <w:color w:val="000000"/>
          <w:sz w:val="22"/>
          <w:szCs w:val="22"/>
        </w:rPr>
        <w:cr/>
      </w:r>
      <w:r>
        <w:rPr>
          <w:b/>
          <w:bCs/>
          <w:color w:val="000000"/>
          <w:sz w:val="22"/>
          <w:szCs w:val="22"/>
        </w:rPr>
        <w:t>a</w:t>
      </w:r>
      <w:r w:rsidRPr="002418F9">
        <w:rPr>
          <w:b/>
          <w:bCs/>
          <w:color w:val="000000"/>
          <w:sz w:val="22"/>
          <w:szCs w:val="22"/>
        </w:rPr>
        <w:t>) patria k marginalizovanej rómskej komunite, a</w:t>
      </w:r>
      <w:r>
        <w:rPr>
          <w:b/>
          <w:bCs/>
          <w:color w:val="000000"/>
          <w:sz w:val="22"/>
          <w:szCs w:val="22"/>
        </w:rPr>
        <w:t> </w:t>
      </w:r>
      <w:r w:rsidRPr="002418F9">
        <w:rPr>
          <w:b/>
          <w:bCs/>
          <w:color w:val="000000"/>
          <w:sz w:val="22"/>
          <w:szCs w:val="22"/>
        </w:rPr>
        <w:t>zároveň</w:t>
      </w:r>
    </w:p>
    <w:p w14:paraId="7A498D5F" w14:textId="77777777" w:rsidR="00F45AA9" w:rsidRDefault="00F45AA9" w:rsidP="00F45AA9">
      <w:pPr>
        <w:suppressAutoHyphens/>
        <w:ind w:left="595"/>
        <w:jc w:val="both"/>
        <w:rPr>
          <w:color w:val="000000"/>
          <w:sz w:val="22"/>
          <w:szCs w:val="22"/>
        </w:rPr>
      </w:pPr>
      <w:r w:rsidRPr="002418F9">
        <w:rPr>
          <w:b/>
          <w:bCs/>
          <w:color w:val="000000"/>
          <w:sz w:val="22"/>
          <w:szCs w:val="22"/>
        </w:rPr>
        <w:t>b) sú nezamestnané, pričom uprednostnené budú dlhodobo nezamestnané osoby</w:t>
      </w:r>
      <w:bookmarkEnd w:id="0"/>
      <w:r>
        <w:rPr>
          <w:b/>
          <w:bCs/>
          <w:color w:val="000000"/>
          <w:sz w:val="22"/>
          <w:szCs w:val="22"/>
        </w:rPr>
        <w:t>.</w:t>
      </w:r>
    </w:p>
    <w:p w14:paraId="72C16DD8" w14:textId="77777777" w:rsidR="00F45AA9" w:rsidRDefault="00F45AA9" w:rsidP="00F45AA9">
      <w:pPr>
        <w:suppressAutoHyphens/>
        <w:ind w:left="595"/>
        <w:jc w:val="both"/>
        <w:rPr>
          <w:color w:val="000000"/>
          <w:sz w:val="22"/>
          <w:szCs w:val="22"/>
        </w:rPr>
      </w:pPr>
      <w:r w:rsidRPr="002418F9">
        <w:rPr>
          <w:color w:val="000000"/>
          <w:sz w:val="22"/>
          <w:szCs w:val="22"/>
        </w:rPr>
        <w:t>Na účely tejto Zmluvy sa za nezamestnanú osobu z prostredia MRK považuje aj osoba z</w:t>
      </w:r>
      <w:r>
        <w:rPr>
          <w:color w:val="000000"/>
          <w:sz w:val="22"/>
          <w:szCs w:val="22"/>
        </w:rPr>
        <w:t xml:space="preserve"> </w:t>
      </w:r>
      <w:r w:rsidRPr="002418F9">
        <w:rPr>
          <w:color w:val="000000"/>
          <w:sz w:val="22"/>
          <w:szCs w:val="22"/>
        </w:rPr>
        <w:t>prostredia MRK, ktorá bola za posledných 24 kalendárnych mesiacov nezamestnaná aspoň 60 kalendárnych</w:t>
      </w:r>
      <w:r>
        <w:rPr>
          <w:color w:val="000000"/>
          <w:sz w:val="22"/>
          <w:szCs w:val="22"/>
        </w:rPr>
        <w:t xml:space="preserve"> </w:t>
      </w:r>
      <w:r w:rsidRPr="002418F9">
        <w:rPr>
          <w:color w:val="000000"/>
          <w:sz w:val="22"/>
          <w:szCs w:val="22"/>
        </w:rPr>
        <w:t>dní.</w:t>
      </w:r>
      <w:r>
        <w:rPr>
          <w:color w:val="000000"/>
          <w:sz w:val="22"/>
          <w:szCs w:val="22"/>
        </w:rPr>
        <w:t xml:space="preserve"> </w:t>
      </w:r>
    </w:p>
    <w:p w14:paraId="019FECE3" w14:textId="77777777" w:rsidR="00F45AA9" w:rsidRPr="002418F9" w:rsidRDefault="00F45AA9" w:rsidP="00F45AA9">
      <w:pPr>
        <w:suppressAutoHyphens/>
        <w:ind w:left="595"/>
        <w:jc w:val="both"/>
        <w:rPr>
          <w:color w:val="000000"/>
          <w:sz w:val="22"/>
          <w:szCs w:val="22"/>
        </w:rPr>
      </w:pPr>
      <w:r>
        <w:rPr>
          <w:color w:val="000000"/>
          <w:sz w:val="22"/>
          <w:szCs w:val="22"/>
        </w:rPr>
        <w:t xml:space="preserve">Zhotoviteľ je povinný preukázať splnenie </w:t>
      </w:r>
      <w:r w:rsidRPr="00707EC4">
        <w:rPr>
          <w:color w:val="000000"/>
          <w:sz w:val="22"/>
          <w:szCs w:val="22"/>
        </w:rPr>
        <w:t>predpokladov podľa písm.</w:t>
      </w:r>
      <w:r w:rsidRPr="002418F9">
        <w:rPr>
          <w:color w:val="000000"/>
          <w:sz w:val="22"/>
          <w:szCs w:val="22"/>
        </w:rPr>
        <w:t xml:space="preserve"> a) a b)</w:t>
      </w:r>
      <w:r>
        <w:rPr>
          <w:color w:val="000000"/>
          <w:sz w:val="22"/>
          <w:szCs w:val="22"/>
        </w:rPr>
        <w:t xml:space="preserve"> </w:t>
      </w:r>
      <w:r w:rsidRPr="002418F9">
        <w:rPr>
          <w:color w:val="000000"/>
          <w:sz w:val="22"/>
          <w:szCs w:val="22"/>
        </w:rPr>
        <w:t>vyššie</w:t>
      </w:r>
      <w:r>
        <w:rPr>
          <w:color w:val="000000"/>
          <w:sz w:val="22"/>
          <w:szCs w:val="22"/>
        </w:rPr>
        <w:t xml:space="preserve">, a to predložením nasledovných dokumentov: a) </w:t>
      </w:r>
      <w:r w:rsidRPr="002418F9">
        <w:rPr>
          <w:color w:val="000000"/>
          <w:sz w:val="22"/>
          <w:szCs w:val="22"/>
        </w:rPr>
        <w:t>čestn</w:t>
      </w:r>
      <w:r>
        <w:rPr>
          <w:color w:val="000000"/>
          <w:sz w:val="22"/>
          <w:szCs w:val="22"/>
        </w:rPr>
        <w:t>é v</w:t>
      </w:r>
      <w:r w:rsidRPr="002418F9">
        <w:rPr>
          <w:color w:val="000000"/>
          <w:sz w:val="22"/>
          <w:szCs w:val="22"/>
        </w:rPr>
        <w:t>yhláse</w:t>
      </w:r>
      <w:r>
        <w:rPr>
          <w:color w:val="000000"/>
          <w:sz w:val="22"/>
          <w:szCs w:val="22"/>
        </w:rPr>
        <w:t>nie</w:t>
      </w:r>
      <w:r w:rsidRPr="002418F9">
        <w:rPr>
          <w:color w:val="000000"/>
          <w:sz w:val="22"/>
          <w:szCs w:val="22"/>
        </w:rPr>
        <w:t xml:space="preserve"> uchádzača o zamestnanie o tom, že patrí</w:t>
      </w:r>
      <w:r w:rsidRPr="002418F9">
        <w:rPr>
          <w:b/>
          <w:bCs/>
          <w:color w:val="000000"/>
          <w:sz w:val="22"/>
          <w:szCs w:val="22"/>
        </w:rPr>
        <w:t xml:space="preserve"> </w:t>
      </w:r>
      <w:r w:rsidRPr="002418F9">
        <w:rPr>
          <w:color w:val="000000"/>
          <w:sz w:val="22"/>
          <w:szCs w:val="22"/>
        </w:rPr>
        <w:t>k marginalizovanej rómskej komunite (podmienka podľa písm. a) vyššie)</w:t>
      </w:r>
      <w:r>
        <w:rPr>
          <w:color w:val="000000"/>
          <w:sz w:val="22"/>
          <w:szCs w:val="22"/>
        </w:rPr>
        <w:t>, b)</w:t>
      </w:r>
      <w:r w:rsidRPr="002418F9">
        <w:rPr>
          <w:color w:val="000000"/>
          <w:sz w:val="22"/>
          <w:szCs w:val="22"/>
        </w:rPr>
        <w:t xml:space="preserve"> relevantn</w:t>
      </w:r>
      <w:r>
        <w:rPr>
          <w:color w:val="000000"/>
          <w:sz w:val="22"/>
          <w:szCs w:val="22"/>
        </w:rPr>
        <w:t xml:space="preserve">é </w:t>
      </w:r>
      <w:r w:rsidRPr="002418F9">
        <w:rPr>
          <w:color w:val="000000"/>
          <w:sz w:val="22"/>
          <w:szCs w:val="22"/>
        </w:rPr>
        <w:t>potvrden</w:t>
      </w:r>
      <w:r>
        <w:rPr>
          <w:color w:val="000000"/>
          <w:sz w:val="22"/>
          <w:szCs w:val="22"/>
        </w:rPr>
        <w:t>ie</w:t>
      </w:r>
      <w:r w:rsidRPr="002418F9">
        <w:rPr>
          <w:color w:val="000000"/>
          <w:sz w:val="22"/>
          <w:szCs w:val="22"/>
        </w:rPr>
        <w:t>, ktorým</w:t>
      </w:r>
      <w:r w:rsidRPr="002418F9">
        <w:rPr>
          <w:b/>
          <w:bCs/>
          <w:color w:val="000000"/>
          <w:sz w:val="22"/>
          <w:szCs w:val="22"/>
        </w:rPr>
        <w:t xml:space="preserve"> </w:t>
      </w:r>
      <w:r w:rsidRPr="002418F9">
        <w:rPr>
          <w:color w:val="000000"/>
          <w:sz w:val="22"/>
          <w:szCs w:val="22"/>
        </w:rPr>
        <w:t>sa preukáže, že uchádzač o zamestnanie je nezamestnaný napr. potvrdenie príslušného úradu</w:t>
      </w:r>
      <w:r w:rsidRPr="002418F9">
        <w:rPr>
          <w:b/>
          <w:bCs/>
          <w:color w:val="000000"/>
          <w:sz w:val="22"/>
          <w:szCs w:val="22"/>
        </w:rPr>
        <w:t xml:space="preserve"> </w:t>
      </w:r>
      <w:r w:rsidRPr="002418F9">
        <w:rPr>
          <w:color w:val="000000"/>
          <w:sz w:val="22"/>
          <w:szCs w:val="22"/>
        </w:rPr>
        <w:t>práce o zaradení uchádzača do evidencie uchádzačov o zamestnanie resp. do evidencie dlhodobo</w:t>
      </w:r>
      <w:r w:rsidRPr="002418F9">
        <w:rPr>
          <w:b/>
          <w:bCs/>
          <w:color w:val="000000"/>
          <w:sz w:val="22"/>
          <w:szCs w:val="22"/>
        </w:rPr>
        <w:t xml:space="preserve"> </w:t>
      </w:r>
      <w:r w:rsidRPr="002418F9">
        <w:rPr>
          <w:color w:val="000000"/>
          <w:sz w:val="22"/>
          <w:szCs w:val="22"/>
        </w:rPr>
        <w:t>nezamestnaných (podmienka podľa písm. b) vyššie)</w:t>
      </w:r>
      <w:r>
        <w:rPr>
          <w:color w:val="000000"/>
          <w:sz w:val="22"/>
          <w:szCs w:val="22"/>
        </w:rPr>
        <w:t xml:space="preserve">, c) </w:t>
      </w:r>
      <w:r w:rsidRPr="00707EC4">
        <w:rPr>
          <w:color w:val="000000"/>
          <w:sz w:val="22"/>
          <w:szCs w:val="22"/>
        </w:rPr>
        <w:t>pracovná zmluva, dohoda o vykonaní práce</w:t>
      </w:r>
      <w:r>
        <w:rPr>
          <w:color w:val="000000"/>
          <w:sz w:val="22"/>
          <w:szCs w:val="22"/>
        </w:rPr>
        <w:t xml:space="preserve"> </w:t>
      </w:r>
      <w:r w:rsidRPr="00707EC4">
        <w:rPr>
          <w:color w:val="000000"/>
          <w:sz w:val="22"/>
          <w:szCs w:val="22"/>
        </w:rPr>
        <w:t>a</w:t>
      </w:r>
      <w:r>
        <w:rPr>
          <w:color w:val="000000"/>
          <w:sz w:val="22"/>
          <w:szCs w:val="22"/>
        </w:rPr>
        <w:t> </w:t>
      </w:r>
      <w:r w:rsidRPr="00707EC4">
        <w:rPr>
          <w:color w:val="000000"/>
          <w:sz w:val="22"/>
          <w:szCs w:val="22"/>
        </w:rPr>
        <w:t>pod</w:t>
      </w:r>
      <w:r>
        <w:rPr>
          <w:color w:val="000000"/>
          <w:sz w:val="22"/>
          <w:szCs w:val="22"/>
        </w:rPr>
        <w:t xml:space="preserve">., d) </w:t>
      </w:r>
      <w:r w:rsidRPr="008D61C1">
        <w:rPr>
          <w:color w:val="000000"/>
          <w:sz w:val="22"/>
          <w:szCs w:val="22"/>
        </w:rPr>
        <w:t>súhlas uchádzačov o zamestnanie so spracovaním osobných údajov</w:t>
      </w:r>
      <w:r>
        <w:rPr>
          <w:color w:val="000000"/>
          <w:sz w:val="22"/>
          <w:szCs w:val="22"/>
        </w:rPr>
        <w:t>.</w:t>
      </w:r>
    </w:p>
    <w:p w14:paraId="6F4F65DA" w14:textId="77777777" w:rsidR="00F45AA9" w:rsidRPr="00F26017" w:rsidRDefault="00F45AA9" w:rsidP="00F45AA9">
      <w:pPr>
        <w:pStyle w:val="Odsekzoznamu"/>
        <w:ind w:left="567"/>
        <w:jc w:val="both"/>
        <w:rPr>
          <w:color w:val="000000"/>
          <w:sz w:val="22"/>
          <w:szCs w:val="22"/>
        </w:rPr>
      </w:pPr>
    </w:p>
    <w:p w14:paraId="54034E89" w14:textId="77777777" w:rsidR="00F45AA9" w:rsidRPr="00F26017" w:rsidRDefault="00F45AA9" w:rsidP="00F45AA9">
      <w:pPr>
        <w:ind w:left="240"/>
        <w:jc w:val="center"/>
        <w:rPr>
          <w:b/>
          <w:color w:val="000000"/>
          <w:sz w:val="22"/>
          <w:szCs w:val="22"/>
        </w:rPr>
      </w:pPr>
      <w:r w:rsidRPr="00F26017">
        <w:rPr>
          <w:b/>
          <w:color w:val="000000"/>
          <w:sz w:val="22"/>
          <w:szCs w:val="22"/>
        </w:rPr>
        <w:t>Článok 9</w:t>
      </w:r>
    </w:p>
    <w:p w14:paraId="1DE8CA31" w14:textId="77777777" w:rsidR="00F45AA9" w:rsidRPr="00F26017" w:rsidRDefault="00F45AA9" w:rsidP="00F45AA9">
      <w:pPr>
        <w:jc w:val="center"/>
        <w:rPr>
          <w:b/>
          <w:color w:val="000000"/>
          <w:sz w:val="22"/>
          <w:szCs w:val="22"/>
        </w:rPr>
      </w:pPr>
      <w:r w:rsidRPr="00F26017">
        <w:rPr>
          <w:b/>
          <w:color w:val="000000"/>
          <w:sz w:val="22"/>
          <w:szCs w:val="22"/>
        </w:rPr>
        <w:t>Kontrola plnenia predmetu zmluvy</w:t>
      </w:r>
    </w:p>
    <w:p w14:paraId="06A18D46" w14:textId="77777777" w:rsidR="00F45AA9" w:rsidRPr="00F26017" w:rsidRDefault="00F45AA9" w:rsidP="00F45AA9">
      <w:pPr>
        <w:jc w:val="both"/>
        <w:rPr>
          <w:color w:val="000000"/>
          <w:sz w:val="22"/>
          <w:szCs w:val="22"/>
        </w:rPr>
      </w:pPr>
    </w:p>
    <w:p w14:paraId="7EB5773D" w14:textId="77777777" w:rsidR="00F45AA9" w:rsidRPr="00F26017" w:rsidRDefault="00F45AA9" w:rsidP="001A4DFA">
      <w:pPr>
        <w:numPr>
          <w:ilvl w:val="0"/>
          <w:numId w:val="48"/>
        </w:numPr>
        <w:tabs>
          <w:tab w:val="clear" w:pos="360"/>
        </w:tabs>
        <w:ind w:left="595" w:hanging="357"/>
        <w:jc w:val="both"/>
        <w:rPr>
          <w:sz w:val="22"/>
          <w:szCs w:val="22"/>
        </w:rPr>
      </w:pPr>
      <w:r w:rsidRPr="00F26017">
        <w:rPr>
          <w:sz w:val="22"/>
          <w:szCs w:val="22"/>
        </w:rPr>
        <w:t>Kontrola plnenia realizácie stavby:</w:t>
      </w:r>
    </w:p>
    <w:p w14:paraId="12AC63F0" w14:textId="77777777" w:rsidR="00F45AA9" w:rsidRPr="00F26017" w:rsidRDefault="00F45AA9" w:rsidP="001A4DFA">
      <w:pPr>
        <w:numPr>
          <w:ilvl w:val="0"/>
          <w:numId w:val="67"/>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F26017" w:rsidRDefault="00F45AA9" w:rsidP="001A4DFA">
      <w:pPr>
        <w:numPr>
          <w:ilvl w:val="0"/>
          <w:numId w:val="67"/>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F26017" w:rsidRDefault="00F45AA9" w:rsidP="001A4DFA">
      <w:pPr>
        <w:numPr>
          <w:ilvl w:val="0"/>
          <w:numId w:val="67"/>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F26017" w:rsidRDefault="00F45AA9" w:rsidP="001A4DFA">
      <w:pPr>
        <w:numPr>
          <w:ilvl w:val="0"/>
          <w:numId w:val="67"/>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1FE5A5F3" w14:textId="77777777" w:rsidR="00F45AA9" w:rsidRPr="00F26017" w:rsidRDefault="00F45AA9" w:rsidP="001A4DFA">
      <w:pPr>
        <w:numPr>
          <w:ilvl w:val="0"/>
          <w:numId w:val="67"/>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481C2F0C" w14:textId="77777777" w:rsidR="00F45AA9" w:rsidRPr="00F26017" w:rsidRDefault="00F45AA9" w:rsidP="001A4DFA">
      <w:pPr>
        <w:numPr>
          <w:ilvl w:val="0"/>
          <w:numId w:val="67"/>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7C45BC0B" w14:textId="77777777" w:rsidR="00F45AA9" w:rsidRPr="00F26017" w:rsidRDefault="00F45AA9" w:rsidP="001A4DFA">
      <w:pPr>
        <w:numPr>
          <w:ilvl w:val="0"/>
          <w:numId w:val="67"/>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A400ED" w:rsidRDefault="00F45AA9" w:rsidP="001A4DFA">
      <w:pPr>
        <w:numPr>
          <w:ilvl w:val="0"/>
          <w:numId w:val="67"/>
        </w:numPr>
        <w:tabs>
          <w:tab w:val="clear" w:pos="720"/>
        </w:tabs>
        <w:suppressAutoHyphens/>
        <w:ind w:left="1276"/>
        <w:jc w:val="both"/>
        <w:rPr>
          <w:color w:val="000000"/>
          <w:sz w:val="22"/>
          <w:szCs w:val="22"/>
          <w:highlight w:val="yellow"/>
        </w:rPr>
      </w:pPr>
      <w:r w:rsidRPr="00A400ED">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F26017" w:rsidRDefault="00F45AA9" w:rsidP="00F45AA9">
      <w:pPr>
        <w:suppressAutoHyphens/>
        <w:ind w:left="595" w:hanging="357"/>
        <w:jc w:val="both"/>
        <w:rPr>
          <w:color w:val="000000"/>
          <w:sz w:val="22"/>
          <w:szCs w:val="22"/>
        </w:rPr>
      </w:pPr>
      <w:r w:rsidRPr="00F26017">
        <w:rPr>
          <w:color w:val="000000"/>
          <w:sz w:val="22"/>
          <w:szCs w:val="22"/>
        </w:rPr>
        <w:lastRenderedPageBreak/>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F26017" w:rsidRDefault="00F45AA9" w:rsidP="00F45AA9">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2683FE82" w14:textId="77777777" w:rsidR="00F45AA9" w:rsidRPr="00F26017" w:rsidRDefault="00F45AA9" w:rsidP="001A4DFA">
      <w:pPr>
        <w:numPr>
          <w:ilvl w:val="1"/>
          <w:numId w:val="72"/>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30C78B68" w14:textId="77777777" w:rsidR="00F45AA9" w:rsidRPr="00F26017" w:rsidRDefault="00F45AA9" w:rsidP="001A4DFA">
      <w:pPr>
        <w:numPr>
          <w:ilvl w:val="1"/>
          <w:numId w:val="72"/>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723BE7E0" w14:textId="77777777" w:rsidR="00F45AA9" w:rsidRPr="00F26017" w:rsidRDefault="00F45AA9" w:rsidP="001A4DFA">
      <w:pPr>
        <w:numPr>
          <w:ilvl w:val="1"/>
          <w:numId w:val="72"/>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7F3B6712" w14:textId="77777777" w:rsidR="00F45AA9" w:rsidRPr="00F26017" w:rsidRDefault="00F45AA9" w:rsidP="001A4DFA">
      <w:pPr>
        <w:numPr>
          <w:ilvl w:val="1"/>
          <w:numId w:val="72"/>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F26017" w:rsidRDefault="00F45AA9" w:rsidP="001A4DFA">
      <w:pPr>
        <w:numPr>
          <w:ilvl w:val="1"/>
          <w:numId w:val="72"/>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F26017" w:rsidRDefault="00F45AA9" w:rsidP="001A4DFA">
      <w:pPr>
        <w:numPr>
          <w:ilvl w:val="1"/>
          <w:numId w:val="72"/>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371B402B" w14:textId="77777777" w:rsidR="00F45AA9" w:rsidRPr="00F26017" w:rsidRDefault="00F45AA9" w:rsidP="001A4DFA">
      <w:pPr>
        <w:numPr>
          <w:ilvl w:val="1"/>
          <w:numId w:val="72"/>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F26017" w:rsidRDefault="00F45AA9" w:rsidP="001A4DFA">
      <w:pPr>
        <w:numPr>
          <w:ilvl w:val="2"/>
          <w:numId w:val="72"/>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702A4812" w14:textId="77777777" w:rsidR="00F45AA9" w:rsidRPr="00F26017" w:rsidRDefault="00F45AA9" w:rsidP="001A4DFA">
      <w:pPr>
        <w:numPr>
          <w:ilvl w:val="1"/>
          <w:numId w:val="71"/>
        </w:numPr>
        <w:suppressAutoHyphens/>
        <w:ind w:left="1276"/>
        <w:jc w:val="both"/>
        <w:rPr>
          <w:color w:val="000000"/>
          <w:sz w:val="22"/>
          <w:szCs w:val="22"/>
        </w:rPr>
      </w:pPr>
      <w:r w:rsidRPr="00F26017">
        <w:rPr>
          <w:color w:val="000000"/>
          <w:sz w:val="22"/>
          <w:szCs w:val="22"/>
        </w:rPr>
        <w:t>kontrolou dodávaného materiálu pri vstupe na stavenisko</w:t>
      </w:r>
    </w:p>
    <w:p w14:paraId="211BDDBE" w14:textId="77777777" w:rsidR="00F45AA9" w:rsidRPr="00F26017" w:rsidRDefault="00F45AA9" w:rsidP="001A4DFA">
      <w:pPr>
        <w:numPr>
          <w:ilvl w:val="1"/>
          <w:numId w:val="71"/>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45167799" w14:textId="77777777" w:rsidR="00F45AA9" w:rsidRPr="00F26017" w:rsidRDefault="00F45AA9" w:rsidP="001A4DFA">
      <w:pPr>
        <w:numPr>
          <w:ilvl w:val="1"/>
          <w:numId w:val="71"/>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F26017" w:rsidRDefault="00F45AA9" w:rsidP="00F45AA9">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F26017" w:rsidRDefault="00F45AA9" w:rsidP="00F45AA9">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F26017" w:rsidRDefault="00F45AA9" w:rsidP="00F45AA9">
      <w:pPr>
        <w:widowControl w:val="0"/>
        <w:ind w:left="993"/>
        <w:jc w:val="both"/>
        <w:rPr>
          <w:snapToGrid w:val="0"/>
          <w:sz w:val="22"/>
          <w:szCs w:val="22"/>
        </w:rPr>
      </w:pPr>
      <w:r w:rsidRPr="00F26017">
        <w:rPr>
          <w:color w:val="000000"/>
          <w:sz w:val="22"/>
          <w:szCs w:val="22"/>
        </w:rPr>
        <w:t xml:space="preserve">5.2. Oprávnené osoby na výkon kontroly / auditu sú: </w:t>
      </w:r>
    </w:p>
    <w:p w14:paraId="3A884A88" w14:textId="77777777" w:rsidR="00F45AA9" w:rsidRPr="00F26017" w:rsidRDefault="00F45AA9" w:rsidP="001A4DFA">
      <w:pPr>
        <w:numPr>
          <w:ilvl w:val="2"/>
          <w:numId w:val="70"/>
        </w:numPr>
        <w:ind w:left="1701" w:hanging="283"/>
        <w:jc w:val="both"/>
        <w:rPr>
          <w:snapToGrid w:val="0"/>
          <w:sz w:val="22"/>
          <w:szCs w:val="22"/>
        </w:rPr>
      </w:pPr>
      <w:r w:rsidRPr="00F26017">
        <w:rPr>
          <w:snapToGrid w:val="0"/>
          <w:sz w:val="22"/>
          <w:szCs w:val="22"/>
        </w:rPr>
        <w:t>Poskytovateľ pomoci a nim poverené osoby,</w:t>
      </w:r>
    </w:p>
    <w:p w14:paraId="19A00DF6" w14:textId="77777777" w:rsidR="00F45AA9" w:rsidRPr="00F26017" w:rsidRDefault="00F45AA9" w:rsidP="001A4DFA">
      <w:pPr>
        <w:numPr>
          <w:ilvl w:val="2"/>
          <w:numId w:val="70"/>
        </w:numPr>
        <w:ind w:left="1701" w:hanging="283"/>
        <w:jc w:val="both"/>
        <w:rPr>
          <w:snapToGrid w:val="0"/>
          <w:sz w:val="22"/>
          <w:szCs w:val="22"/>
        </w:rPr>
      </w:pPr>
      <w:r w:rsidRPr="00F26017">
        <w:rPr>
          <w:snapToGrid w:val="0"/>
          <w:sz w:val="22"/>
          <w:szCs w:val="22"/>
        </w:rPr>
        <w:t>Útvar následnej finančnej kontroly a nimi poverené osoby,</w:t>
      </w:r>
    </w:p>
    <w:p w14:paraId="2C4465F1" w14:textId="77777777" w:rsidR="00F45AA9" w:rsidRPr="00F26017" w:rsidRDefault="00F45AA9" w:rsidP="001A4DFA">
      <w:pPr>
        <w:numPr>
          <w:ilvl w:val="2"/>
          <w:numId w:val="70"/>
        </w:numPr>
        <w:ind w:left="1701" w:hanging="283"/>
        <w:jc w:val="both"/>
        <w:rPr>
          <w:snapToGrid w:val="0"/>
          <w:sz w:val="22"/>
          <w:szCs w:val="22"/>
        </w:rPr>
      </w:pPr>
      <w:r w:rsidRPr="00F26017">
        <w:rPr>
          <w:snapToGrid w:val="0"/>
          <w:sz w:val="22"/>
          <w:szCs w:val="22"/>
        </w:rPr>
        <w:t>Úrad vládneho auditu,  certifikačný orgán a nimi poverené osoby,</w:t>
      </w:r>
    </w:p>
    <w:p w14:paraId="5707A4A4" w14:textId="77777777" w:rsidR="00F45AA9" w:rsidRPr="00F26017" w:rsidRDefault="00F45AA9" w:rsidP="001A4DFA">
      <w:pPr>
        <w:numPr>
          <w:ilvl w:val="2"/>
          <w:numId w:val="70"/>
        </w:numPr>
        <w:ind w:left="1701" w:hanging="283"/>
        <w:jc w:val="both"/>
        <w:rPr>
          <w:snapToGrid w:val="0"/>
          <w:sz w:val="22"/>
          <w:szCs w:val="22"/>
        </w:rPr>
      </w:pPr>
      <w:r w:rsidRPr="00F26017">
        <w:rPr>
          <w:snapToGrid w:val="0"/>
          <w:sz w:val="22"/>
          <w:szCs w:val="22"/>
        </w:rPr>
        <w:t>Orgán auditu, jeho spolupracujúce orgány a nimi poverené osoby,</w:t>
      </w:r>
    </w:p>
    <w:p w14:paraId="5B441C77" w14:textId="77777777" w:rsidR="00F45AA9" w:rsidRPr="00F26017" w:rsidRDefault="00F45AA9" w:rsidP="001A4DFA">
      <w:pPr>
        <w:numPr>
          <w:ilvl w:val="2"/>
          <w:numId w:val="70"/>
        </w:numPr>
        <w:ind w:left="1701" w:hanging="283"/>
        <w:jc w:val="both"/>
        <w:rPr>
          <w:snapToGrid w:val="0"/>
          <w:sz w:val="22"/>
          <w:szCs w:val="22"/>
        </w:rPr>
      </w:pPr>
      <w:r w:rsidRPr="00F26017">
        <w:rPr>
          <w:snapToGrid w:val="0"/>
          <w:sz w:val="22"/>
          <w:szCs w:val="22"/>
        </w:rPr>
        <w:t>Splnomocnený zástupcovia Európskej Komisie a Európskeho dvora audítorov,</w:t>
      </w:r>
    </w:p>
    <w:p w14:paraId="5F04E8DB" w14:textId="77777777" w:rsidR="00F45AA9" w:rsidRPr="00F26017" w:rsidRDefault="00F45AA9" w:rsidP="001A4DFA">
      <w:pPr>
        <w:numPr>
          <w:ilvl w:val="2"/>
          <w:numId w:val="70"/>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5A65FB6A" w14:textId="77777777" w:rsidR="00F45AA9" w:rsidRPr="00F26017" w:rsidRDefault="00F45AA9" w:rsidP="00F45AA9">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F26017" w:rsidRDefault="00F45AA9" w:rsidP="00F45AA9">
      <w:pPr>
        <w:suppressAutoHyphens/>
        <w:jc w:val="both"/>
        <w:rPr>
          <w:color w:val="000000"/>
          <w:sz w:val="22"/>
          <w:szCs w:val="22"/>
        </w:rPr>
      </w:pPr>
    </w:p>
    <w:p w14:paraId="431B3843" w14:textId="77777777" w:rsidR="00F45AA9" w:rsidRPr="00F26017" w:rsidRDefault="00F45AA9" w:rsidP="00F45AA9">
      <w:pPr>
        <w:suppressAutoHyphens/>
        <w:ind w:left="240"/>
        <w:jc w:val="center"/>
        <w:rPr>
          <w:b/>
          <w:color w:val="000000"/>
          <w:sz w:val="22"/>
          <w:szCs w:val="22"/>
        </w:rPr>
      </w:pPr>
      <w:r w:rsidRPr="00F26017">
        <w:rPr>
          <w:b/>
          <w:color w:val="000000"/>
          <w:sz w:val="22"/>
          <w:szCs w:val="22"/>
        </w:rPr>
        <w:t>Článok 10</w:t>
      </w:r>
    </w:p>
    <w:p w14:paraId="064A324B" w14:textId="77777777" w:rsidR="00F45AA9" w:rsidRPr="00F26017" w:rsidRDefault="00F45AA9" w:rsidP="00F45AA9">
      <w:pPr>
        <w:suppressAutoHyphens/>
        <w:jc w:val="center"/>
        <w:rPr>
          <w:b/>
          <w:color w:val="000000"/>
          <w:sz w:val="22"/>
          <w:szCs w:val="22"/>
        </w:rPr>
      </w:pPr>
      <w:r w:rsidRPr="00F26017">
        <w:rPr>
          <w:b/>
          <w:color w:val="000000"/>
          <w:sz w:val="22"/>
          <w:szCs w:val="22"/>
        </w:rPr>
        <w:t>Stavebný denník</w:t>
      </w:r>
    </w:p>
    <w:p w14:paraId="67781374" w14:textId="77777777" w:rsidR="00F45AA9" w:rsidRPr="00F26017" w:rsidRDefault="00F45AA9" w:rsidP="00F45AA9">
      <w:pPr>
        <w:suppressAutoHyphens/>
        <w:jc w:val="both"/>
        <w:rPr>
          <w:b/>
          <w:color w:val="000000"/>
          <w:sz w:val="22"/>
          <w:szCs w:val="22"/>
        </w:rPr>
      </w:pPr>
    </w:p>
    <w:p w14:paraId="048F296D" w14:textId="77777777" w:rsidR="00F45AA9" w:rsidRPr="00F26017" w:rsidRDefault="00F45AA9" w:rsidP="001A4DFA">
      <w:pPr>
        <w:numPr>
          <w:ilvl w:val="0"/>
          <w:numId w:val="49"/>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F26017" w:rsidRDefault="00F45AA9" w:rsidP="001A4DFA">
      <w:pPr>
        <w:numPr>
          <w:ilvl w:val="0"/>
          <w:numId w:val="49"/>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22F6E58C"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lastRenderedPageBreak/>
        <w:t>dátum, pracovná doba, počasie</w:t>
      </w:r>
    </w:p>
    <w:p w14:paraId="74D0F3F1"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0F2B4B5B"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0AF69DA1"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3209EC7A"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41C1C6A2"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F26017" w:rsidRDefault="00F45AA9" w:rsidP="001A4DFA">
      <w:pPr>
        <w:numPr>
          <w:ilvl w:val="0"/>
          <w:numId w:val="50"/>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63495E65" w14:textId="77777777" w:rsidR="00F45AA9" w:rsidRPr="00F26017" w:rsidRDefault="00F45AA9" w:rsidP="001A4DFA">
      <w:pPr>
        <w:numPr>
          <w:ilvl w:val="0"/>
          <w:numId w:val="50"/>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10B73ABC" w14:textId="77777777" w:rsidR="00F45AA9" w:rsidRPr="00F26017" w:rsidRDefault="00F45AA9" w:rsidP="001A4DFA">
      <w:pPr>
        <w:numPr>
          <w:ilvl w:val="0"/>
          <w:numId w:val="50"/>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6055034E" w14:textId="77777777" w:rsidR="00F45AA9" w:rsidRPr="00F26017" w:rsidRDefault="00F45AA9" w:rsidP="001A4DFA">
      <w:pPr>
        <w:numPr>
          <w:ilvl w:val="0"/>
          <w:numId w:val="50"/>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386CAC57" w14:textId="77777777" w:rsidR="00F45AA9" w:rsidRPr="00F26017" w:rsidRDefault="00F45AA9" w:rsidP="001A4DFA">
      <w:pPr>
        <w:numPr>
          <w:ilvl w:val="0"/>
          <w:numId w:val="50"/>
        </w:numPr>
        <w:tabs>
          <w:tab w:val="clear" w:pos="1800"/>
        </w:tabs>
        <w:suppressAutoHyphens/>
        <w:ind w:left="1276"/>
        <w:contextualSpacing/>
        <w:jc w:val="both"/>
        <w:rPr>
          <w:sz w:val="22"/>
          <w:szCs w:val="22"/>
        </w:rPr>
      </w:pPr>
      <w:r w:rsidRPr="00F26017">
        <w:rPr>
          <w:sz w:val="22"/>
          <w:szCs w:val="22"/>
        </w:rPr>
        <w:t>vykonané skúšky, ich výsledky  a dokumentovanie</w:t>
      </w:r>
    </w:p>
    <w:p w14:paraId="3C1C59C0" w14:textId="77777777" w:rsidR="00F45AA9" w:rsidRPr="00F26017" w:rsidRDefault="00F45AA9" w:rsidP="001A4DFA">
      <w:pPr>
        <w:numPr>
          <w:ilvl w:val="0"/>
          <w:numId w:val="50"/>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26ABF3EB" w14:textId="77777777" w:rsidR="00F45AA9" w:rsidRPr="00F26017" w:rsidRDefault="00F45AA9" w:rsidP="001A4DFA">
      <w:pPr>
        <w:numPr>
          <w:ilvl w:val="0"/>
          <w:numId w:val="50"/>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2DB937B1"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359A596B"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záznamy o poučení zamestnancov</w:t>
      </w:r>
    </w:p>
    <w:p w14:paraId="7D6528B9"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2CD82CA8" w14:textId="77777777" w:rsidR="00F45AA9" w:rsidRPr="00F26017" w:rsidRDefault="00F45AA9" w:rsidP="001A4DFA">
      <w:pPr>
        <w:numPr>
          <w:ilvl w:val="0"/>
          <w:numId w:val="50"/>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7C35EEC9" w14:textId="77777777" w:rsidR="00F45AA9" w:rsidRPr="00F26017" w:rsidRDefault="00F45AA9" w:rsidP="001A4DFA">
      <w:pPr>
        <w:numPr>
          <w:ilvl w:val="0"/>
          <w:numId w:val="49"/>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F26017" w:rsidRDefault="00F45AA9" w:rsidP="001A4DFA">
      <w:pPr>
        <w:numPr>
          <w:ilvl w:val="0"/>
          <w:numId w:val="49"/>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F26017" w:rsidRDefault="00F45AA9" w:rsidP="001A4DFA">
      <w:pPr>
        <w:numPr>
          <w:ilvl w:val="0"/>
          <w:numId w:val="49"/>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F26017" w:rsidRDefault="00F45AA9" w:rsidP="001A4DFA">
      <w:pPr>
        <w:numPr>
          <w:ilvl w:val="0"/>
          <w:numId w:val="49"/>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F26017" w:rsidRDefault="00F45AA9" w:rsidP="001A4DFA">
      <w:pPr>
        <w:numPr>
          <w:ilvl w:val="0"/>
          <w:numId w:val="49"/>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F26017" w:rsidRDefault="00F45AA9" w:rsidP="001A4DFA">
      <w:pPr>
        <w:numPr>
          <w:ilvl w:val="0"/>
          <w:numId w:val="49"/>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F26017" w:rsidRDefault="00F45AA9" w:rsidP="001A4DFA">
      <w:pPr>
        <w:numPr>
          <w:ilvl w:val="0"/>
          <w:numId w:val="49"/>
        </w:numPr>
        <w:suppressAutoHyphens/>
        <w:ind w:left="595" w:hanging="357"/>
        <w:jc w:val="both"/>
        <w:rPr>
          <w:sz w:val="22"/>
          <w:szCs w:val="22"/>
        </w:rPr>
      </w:pPr>
      <w:r w:rsidRPr="00F26017">
        <w:rPr>
          <w:sz w:val="22"/>
          <w:szCs w:val="22"/>
        </w:rPr>
        <w:t>Kópiu denníka archivuje zhotoviteľ 10 rokov od protokolárneho odovzdania a prevzatia prác.</w:t>
      </w:r>
    </w:p>
    <w:p w14:paraId="5824B91E" w14:textId="77777777" w:rsidR="00F45AA9" w:rsidRPr="00F26017" w:rsidRDefault="00F45AA9" w:rsidP="001A4DFA">
      <w:pPr>
        <w:numPr>
          <w:ilvl w:val="0"/>
          <w:numId w:val="49"/>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F26017" w:rsidRDefault="00F45AA9" w:rsidP="00F45AA9">
      <w:pPr>
        <w:suppressAutoHyphens/>
        <w:ind w:left="595"/>
        <w:jc w:val="both"/>
        <w:rPr>
          <w:sz w:val="22"/>
          <w:szCs w:val="22"/>
        </w:rPr>
      </w:pPr>
      <w:r w:rsidRPr="00F26017">
        <w:rPr>
          <w:sz w:val="22"/>
          <w:szCs w:val="22"/>
        </w:rPr>
        <w:t>Okrem toho do denníka zapisuje:</w:t>
      </w:r>
    </w:p>
    <w:p w14:paraId="600C6DFF" w14:textId="77777777" w:rsidR="00F45AA9" w:rsidRPr="00F26017" w:rsidRDefault="00F45AA9" w:rsidP="001A4DFA">
      <w:pPr>
        <w:numPr>
          <w:ilvl w:val="0"/>
          <w:numId w:val="50"/>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57E4C340" w14:textId="77777777" w:rsidR="00F45AA9" w:rsidRPr="00F26017" w:rsidRDefault="00F45AA9" w:rsidP="001A4DFA">
      <w:pPr>
        <w:numPr>
          <w:ilvl w:val="0"/>
          <w:numId w:val="50"/>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7E235280" w14:textId="77777777" w:rsidR="00F45AA9" w:rsidRPr="00F26017" w:rsidRDefault="00F45AA9" w:rsidP="001A4DFA">
      <w:pPr>
        <w:numPr>
          <w:ilvl w:val="0"/>
          <w:numId w:val="51"/>
        </w:numPr>
        <w:tabs>
          <w:tab w:val="clear" w:pos="1980"/>
        </w:tabs>
        <w:ind w:left="1276" w:hanging="284"/>
        <w:contextualSpacing/>
        <w:jc w:val="both"/>
        <w:rPr>
          <w:sz w:val="22"/>
          <w:szCs w:val="22"/>
        </w:rPr>
      </w:pPr>
      <w:r w:rsidRPr="00F26017">
        <w:rPr>
          <w:sz w:val="22"/>
          <w:szCs w:val="22"/>
        </w:rPr>
        <w:t>požiadavky na odstránenie chýb a nekvalitných prác</w:t>
      </w:r>
    </w:p>
    <w:p w14:paraId="2C20FA0D" w14:textId="77777777" w:rsidR="00F45AA9" w:rsidRPr="00F26017" w:rsidRDefault="00F45AA9" w:rsidP="001A4DFA">
      <w:pPr>
        <w:numPr>
          <w:ilvl w:val="0"/>
          <w:numId w:val="51"/>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0825A0D0" w14:textId="77777777" w:rsidR="00F45AA9" w:rsidRPr="00F26017" w:rsidRDefault="00F45AA9" w:rsidP="001A4DFA">
      <w:pPr>
        <w:numPr>
          <w:ilvl w:val="0"/>
          <w:numId w:val="51"/>
        </w:numPr>
        <w:tabs>
          <w:tab w:val="clear" w:pos="1980"/>
        </w:tabs>
        <w:ind w:left="1276" w:hanging="284"/>
        <w:contextualSpacing/>
        <w:jc w:val="both"/>
        <w:rPr>
          <w:sz w:val="22"/>
          <w:szCs w:val="22"/>
        </w:rPr>
      </w:pPr>
      <w:r w:rsidRPr="00F26017">
        <w:rPr>
          <w:sz w:val="22"/>
          <w:szCs w:val="22"/>
        </w:rPr>
        <w:t>prípadné požiadavky na práce nad rozsah zmluvy</w:t>
      </w:r>
    </w:p>
    <w:p w14:paraId="2697081B" w14:textId="77777777" w:rsidR="00F45AA9" w:rsidRPr="00F26017" w:rsidRDefault="00F45AA9" w:rsidP="001A4DFA">
      <w:pPr>
        <w:numPr>
          <w:ilvl w:val="0"/>
          <w:numId w:val="51"/>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F26017" w:rsidRDefault="00F45AA9" w:rsidP="001A4DFA">
      <w:pPr>
        <w:numPr>
          <w:ilvl w:val="0"/>
          <w:numId w:val="51"/>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366B3A7F" w14:textId="77777777" w:rsidR="00F45AA9" w:rsidRPr="00F26017" w:rsidRDefault="00F45AA9" w:rsidP="001A4DFA">
      <w:pPr>
        <w:numPr>
          <w:ilvl w:val="0"/>
          <w:numId w:val="49"/>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4AAFEF54" w14:textId="77777777" w:rsidR="00F45AA9" w:rsidRPr="00F26017" w:rsidRDefault="00F45AA9" w:rsidP="001A4DFA">
      <w:pPr>
        <w:numPr>
          <w:ilvl w:val="0"/>
          <w:numId w:val="49"/>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5A7D5782" w14:textId="77777777" w:rsidR="00F45AA9" w:rsidRPr="00F26017" w:rsidRDefault="00F45AA9" w:rsidP="00F45AA9">
      <w:pPr>
        <w:rPr>
          <w:b/>
          <w:color w:val="000000"/>
          <w:sz w:val="22"/>
          <w:szCs w:val="22"/>
        </w:rPr>
      </w:pPr>
    </w:p>
    <w:p w14:paraId="159308F2" w14:textId="77777777" w:rsidR="00F45AA9" w:rsidRPr="00F26017" w:rsidRDefault="00F45AA9" w:rsidP="00F45AA9">
      <w:pPr>
        <w:ind w:left="240"/>
        <w:jc w:val="center"/>
        <w:rPr>
          <w:b/>
          <w:color w:val="000000"/>
          <w:sz w:val="22"/>
          <w:szCs w:val="22"/>
        </w:rPr>
      </w:pPr>
      <w:r w:rsidRPr="00F26017">
        <w:rPr>
          <w:b/>
          <w:color w:val="000000"/>
          <w:sz w:val="22"/>
          <w:szCs w:val="22"/>
        </w:rPr>
        <w:lastRenderedPageBreak/>
        <w:t>Článok 11</w:t>
      </w:r>
    </w:p>
    <w:p w14:paraId="44CAE2E9" w14:textId="77777777" w:rsidR="00F45AA9" w:rsidRPr="00F26017" w:rsidRDefault="00F45AA9" w:rsidP="00F45AA9">
      <w:pPr>
        <w:jc w:val="center"/>
        <w:rPr>
          <w:b/>
          <w:color w:val="000000"/>
          <w:sz w:val="22"/>
          <w:szCs w:val="22"/>
        </w:rPr>
      </w:pPr>
      <w:r w:rsidRPr="00F26017">
        <w:rPr>
          <w:b/>
          <w:color w:val="000000"/>
          <w:sz w:val="22"/>
          <w:szCs w:val="22"/>
        </w:rPr>
        <w:t xml:space="preserve">    Odovzdanie a prevzatie staveniska</w:t>
      </w:r>
    </w:p>
    <w:p w14:paraId="366FEAEC" w14:textId="77777777" w:rsidR="00F45AA9" w:rsidRPr="00F26017" w:rsidRDefault="00F45AA9" w:rsidP="00F45AA9">
      <w:pPr>
        <w:jc w:val="both"/>
        <w:rPr>
          <w:color w:val="000000"/>
          <w:sz w:val="22"/>
          <w:szCs w:val="22"/>
        </w:rPr>
      </w:pPr>
    </w:p>
    <w:p w14:paraId="7E94373F" w14:textId="77777777" w:rsidR="00F45AA9" w:rsidRPr="00F26017" w:rsidRDefault="00F45AA9" w:rsidP="001A4DFA">
      <w:pPr>
        <w:numPr>
          <w:ilvl w:val="0"/>
          <w:numId w:val="52"/>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17187216" w14:textId="77777777" w:rsidR="00F45AA9" w:rsidRPr="00F26017" w:rsidRDefault="00F45AA9" w:rsidP="001A4DFA">
      <w:pPr>
        <w:numPr>
          <w:ilvl w:val="0"/>
          <w:numId w:val="52"/>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1FDD75C2" w14:textId="77777777" w:rsidR="00F45AA9" w:rsidRPr="00F26017" w:rsidRDefault="00F45AA9" w:rsidP="001A4DFA">
      <w:pPr>
        <w:numPr>
          <w:ilvl w:val="0"/>
          <w:numId w:val="52"/>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0DFB5D0F" w14:textId="77777777" w:rsidR="00F45AA9" w:rsidRPr="00F26017" w:rsidRDefault="00F45AA9" w:rsidP="001A4DFA">
      <w:pPr>
        <w:numPr>
          <w:ilvl w:val="0"/>
          <w:numId w:val="52"/>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7F2DCA28" w14:textId="77777777" w:rsidR="00F45AA9" w:rsidRPr="00F26017" w:rsidRDefault="00F45AA9" w:rsidP="00F45AA9">
      <w:pPr>
        <w:suppressAutoHyphens/>
        <w:ind w:left="595"/>
        <w:jc w:val="both"/>
        <w:rPr>
          <w:color w:val="000000"/>
          <w:sz w:val="22"/>
          <w:szCs w:val="22"/>
        </w:rPr>
      </w:pPr>
    </w:p>
    <w:p w14:paraId="1AB16C33" w14:textId="77777777" w:rsidR="00F45AA9" w:rsidRPr="00F26017" w:rsidRDefault="00F45AA9" w:rsidP="00F45AA9">
      <w:pPr>
        <w:ind w:left="240"/>
        <w:jc w:val="center"/>
        <w:rPr>
          <w:b/>
          <w:sz w:val="22"/>
          <w:szCs w:val="22"/>
        </w:rPr>
      </w:pPr>
      <w:r w:rsidRPr="00F26017">
        <w:rPr>
          <w:b/>
          <w:sz w:val="22"/>
          <w:szCs w:val="22"/>
        </w:rPr>
        <w:t>Článok 12</w:t>
      </w:r>
    </w:p>
    <w:p w14:paraId="2390AA2F" w14:textId="77777777" w:rsidR="00F45AA9" w:rsidRPr="00F26017" w:rsidRDefault="00F45AA9" w:rsidP="00F45AA9">
      <w:pPr>
        <w:jc w:val="center"/>
        <w:rPr>
          <w:b/>
          <w:color w:val="000000"/>
          <w:sz w:val="22"/>
          <w:szCs w:val="22"/>
        </w:rPr>
      </w:pPr>
      <w:r w:rsidRPr="00F26017">
        <w:rPr>
          <w:b/>
          <w:color w:val="000000"/>
          <w:sz w:val="22"/>
          <w:szCs w:val="22"/>
        </w:rPr>
        <w:t>Odovzdanie a prevzatie predmetu zmluvy</w:t>
      </w:r>
    </w:p>
    <w:p w14:paraId="7FDD95C0" w14:textId="77777777" w:rsidR="00F45AA9" w:rsidRPr="00F26017" w:rsidRDefault="00F45AA9" w:rsidP="00F45AA9">
      <w:pPr>
        <w:jc w:val="both"/>
        <w:rPr>
          <w:color w:val="000000"/>
          <w:sz w:val="22"/>
          <w:szCs w:val="22"/>
        </w:rPr>
      </w:pPr>
    </w:p>
    <w:p w14:paraId="72C6EE4B" w14:textId="77777777" w:rsidR="00F45AA9" w:rsidRPr="00F26017" w:rsidRDefault="00F45AA9" w:rsidP="001A4DFA">
      <w:pPr>
        <w:numPr>
          <w:ilvl w:val="0"/>
          <w:numId w:val="53"/>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54B0A3B6"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5098A8B2" w14:textId="77777777" w:rsidR="00F45AA9" w:rsidRPr="00F26017" w:rsidRDefault="00F45AA9" w:rsidP="001A4DFA">
      <w:pPr>
        <w:numPr>
          <w:ilvl w:val="0"/>
          <w:numId w:val="54"/>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0B8C977F" w14:textId="77777777" w:rsidR="00F45AA9" w:rsidRPr="00F26017" w:rsidRDefault="00F45AA9" w:rsidP="00F45AA9">
      <w:pPr>
        <w:ind w:left="240"/>
        <w:jc w:val="center"/>
        <w:rPr>
          <w:b/>
          <w:color w:val="000000"/>
          <w:sz w:val="22"/>
          <w:szCs w:val="22"/>
        </w:rPr>
      </w:pPr>
    </w:p>
    <w:p w14:paraId="2B9CAD05" w14:textId="77777777" w:rsidR="00F45AA9" w:rsidRPr="00F26017" w:rsidRDefault="00F45AA9" w:rsidP="00F45AA9">
      <w:pPr>
        <w:ind w:left="240"/>
        <w:jc w:val="center"/>
        <w:rPr>
          <w:b/>
          <w:color w:val="000000"/>
          <w:sz w:val="22"/>
          <w:szCs w:val="22"/>
        </w:rPr>
      </w:pPr>
      <w:r w:rsidRPr="00F26017">
        <w:rPr>
          <w:b/>
          <w:color w:val="000000"/>
          <w:sz w:val="22"/>
          <w:szCs w:val="22"/>
        </w:rPr>
        <w:t>Článok 13</w:t>
      </w:r>
    </w:p>
    <w:p w14:paraId="34A6500A" w14:textId="77777777" w:rsidR="00F45AA9" w:rsidRPr="00F26017" w:rsidRDefault="00F45AA9" w:rsidP="00F45AA9">
      <w:pPr>
        <w:jc w:val="center"/>
        <w:rPr>
          <w:b/>
          <w:color w:val="000000"/>
          <w:sz w:val="22"/>
          <w:szCs w:val="22"/>
        </w:rPr>
      </w:pPr>
      <w:r w:rsidRPr="00F26017">
        <w:rPr>
          <w:b/>
          <w:color w:val="000000"/>
          <w:sz w:val="22"/>
          <w:szCs w:val="22"/>
        </w:rPr>
        <w:t>Podmienky odstúpenia od zmluvy</w:t>
      </w:r>
    </w:p>
    <w:p w14:paraId="6B596473" w14:textId="77777777" w:rsidR="00F45AA9" w:rsidRPr="00F26017" w:rsidRDefault="00F45AA9" w:rsidP="00F45AA9">
      <w:pPr>
        <w:jc w:val="both"/>
        <w:rPr>
          <w:color w:val="000000"/>
          <w:sz w:val="22"/>
          <w:szCs w:val="22"/>
        </w:rPr>
      </w:pPr>
    </w:p>
    <w:p w14:paraId="5F6F814B" w14:textId="77777777" w:rsidR="00F45AA9" w:rsidRPr="00F26017" w:rsidRDefault="00F45AA9" w:rsidP="001A4DFA">
      <w:pPr>
        <w:numPr>
          <w:ilvl w:val="0"/>
          <w:numId w:val="55"/>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53BFFB47" w14:textId="77777777" w:rsidR="00F45AA9" w:rsidRPr="00F26017" w:rsidRDefault="00F45AA9" w:rsidP="001A4DFA">
      <w:pPr>
        <w:numPr>
          <w:ilvl w:val="0"/>
          <w:numId w:val="55"/>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0717B541" w14:textId="77777777" w:rsidR="00F45AA9" w:rsidRPr="00F26017" w:rsidRDefault="00F45AA9" w:rsidP="001A4DFA">
      <w:pPr>
        <w:numPr>
          <w:ilvl w:val="0"/>
          <w:numId w:val="68"/>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F26017" w:rsidRDefault="00F45AA9" w:rsidP="001A4DFA">
      <w:pPr>
        <w:numPr>
          <w:ilvl w:val="0"/>
          <w:numId w:val="68"/>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25E437E" w14:textId="77777777" w:rsidR="00F45AA9" w:rsidRPr="00F26017" w:rsidRDefault="00F45AA9" w:rsidP="001A4DFA">
      <w:pPr>
        <w:numPr>
          <w:ilvl w:val="0"/>
          <w:numId w:val="68"/>
        </w:numPr>
        <w:tabs>
          <w:tab w:val="clear" w:pos="720"/>
        </w:tabs>
        <w:ind w:left="1276"/>
        <w:jc w:val="both"/>
        <w:rPr>
          <w:color w:val="000000"/>
          <w:sz w:val="22"/>
          <w:szCs w:val="22"/>
        </w:rPr>
      </w:pPr>
      <w:r w:rsidRPr="00F26017">
        <w:rPr>
          <w:color w:val="000000"/>
          <w:sz w:val="22"/>
          <w:szCs w:val="22"/>
        </w:rPr>
        <w:lastRenderedPageBreak/>
        <w:t>Ak zhotoviteľ v súvislosti s plnením predmetu zmluvy uzavrel takú dohodu, ktorá predstavuje porušenie podmienok zmluvy.</w:t>
      </w:r>
    </w:p>
    <w:p w14:paraId="55503215" w14:textId="77777777" w:rsidR="00F45AA9" w:rsidRPr="00F26017" w:rsidRDefault="00F45AA9" w:rsidP="001A4DFA">
      <w:pPr>
        <w:numPr>
          <w:ilvl w:val="0"/>
          <w:numId w:val="68"/>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F26017" w:rsidRDefault="00F45AA9" w:rsidP="001A4DFA">
      <w:pPr>
        <w:numPr>
          <w:ilvl w:val="0"/>
          <w:numId w:val="68"/>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F26017" w:rsidRDefault="00F45AA9" w:rsidP="001A4DFA">
      <w:pPr>
        <w:numPr>
          <w:ilvl w:val="0"/>
          <w:numId w:val="68"/>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F26017" w:rsidRDefault="00F45AA9" w:rsidP="001A4DFA">
      <w:pPr>
        <w:numPr>
          <w:ilvl w:val="0"/>
          <w:numId w:val="68"/>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38320E51" w14:textId="77777777" w:rsidR="00F45AA9" w:rsidRPr="00F26017" w:rsidRDefault="00F45AA9" w:rsidP="001A4DFA">
      <w:pPr>
        <w:numPr>
          <w:ilvl w:val="0"/>
          <w:numId w:val="68"/>
        </w:numPr>
        <w:tabs>
          <w:tab w:val="clear" w:pos="720"/>
        </w:tabs>
        <w:ind w:left="1276"/>
        <w:jc w:val="both"/>
        <w:rPr>
          <w:color w:val="000000"/>
          <w:sz w:val="22"/>
          <w:szCs w:val="22"/>
        </w:rPr>
      </w:pPr>
      <w:r w:rsidRPr="00F26017">
        <w:rPr>
          <w:color w:val="000000"/>
          <w:sz w:val="22"/>
          <w:szCs w:val="22"/>
        </w:rPr>
        <w:t>V súlade s § 19 zákona o verejnom obstarávaní.</w:t>
      </w:r>
    </w:p>
    <w:p w14:paraId="735C0D45" w14:textId="77777777" w:rsidR="00F45AA9" w:rsidRPr="00F26017" w:rsidRDefault="00F45AA9" w:rsidP="001A4DFA">
      <w:pPr>
        <w:numPr>
          <w:ilvl w:val="0"/>
          <w:numId w:val="55"/>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F26017" w:rsidRDefault="00F45AA9" w:rsidP="001A4DFA">
      <w:pPr>
        <w:numPr>
          <w:ilvl w:val="0"/>
          <w:numId w:val="55"/>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F26017" w:rsidRDefault="00F45AA9" w:rsidP="001A4DFA">
      <w:pPr>
        <w:numPr>
          <w:ilvl w:val="0"/>
          <w:numId w:val="55"/>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Default="00F45AA9" w:rsidP="00F45AA9">
      <w:pPr>
        <w:rPr>
          <w:b/>
          <w:color w:val="000000"/>
          <w:sz w:val="22"/>
          <w:szCs w:val="22"/>
        </w:rPr>
      </w:pPr>
    </w:p>
    <w:p w14:paraId="0F09EB7A" w14:textId="77777777" w:rsidR="00F45AA9" w:rsidRPr="00F26017" w:rsidRDefault="00F45AA9" w:rsidP="00F45AA9">
      <w:pPr>
        <w:rPr>
          <w:b/>
          <w:color w:val="000000"/>
          <w:sz w:val="22"/>
          <w:szCs w:val="22"/>
        </w:rPr>
      </w:pPr>
    </w:p>
    <w:p w14:paraId="0A9B72DA" w14:textId="77777777" w:rsidR="00F45AA9" w:rsidRPr="00F26017" w:rsidRDefault="00F45AA9" w:rsidP="00F45AA9">
      <w:pPr>
        <w:ind w:left="240"/>
        <w:jc w:val="center"/>
        <w:rPr>
          <w:b/>
          <w:color w:val="000000"/>
          <w:sz w:val="22"/>
          <w:szCs w:val="22"/>
        </w:rPr>
      </w:pPr>
      <w:r w:rsidRPr="00F26017">
        <w:rPr>
          <w:b/>
          <w:color w:val="000000"/>
          <w:sz w:val="22"/>
          <w:szCs w:val="22"/>
        </w:rPr>
        <w:t>Článok 14</w:t>
      </w:r>
    </w:p>
    <w:p w14:paraId="0891CC45" w14:textId="77777777" w:rsidR="00F45AA9" w:rsidRPr="00F26017" w:rsidRDefault="00F45AA9" w:rsidP="00F45AA9">
      <w:pPr>
        <w:jc w:val="center"/>
        <w:rPr>
          <w:b/>
          <w:color w:val="000000"/>
          <w:sz w:val="22"/>
          <w:szCs w:val="22"/>
        </w:rPr>
      </w:pPr>
      <w:r w:rsidRPr="00F26017">
        <w:rPr>
          <w:b/>
          <w:color w:val="000000"/>
          <w:sz w:val="22"/>
          <w:szCs w:val="22"/>
        </w:rPr>
        <w:t>Záručná doba, zodpovednosť za vady a škody</w:t>
      </w:r>
    </w:p>
    <w:p w14:paraId="5C5639F2" w14:textId="77777777" w:rsidR="00F45AA9" w:rsidRPr="00F26017" w:rsidRDefault="00F45AA9" w:rsidP="00F45AA9">
      <w:pPr>
        <w:jc w:val="both"/>
        <w:rPr>
          <w:color w:val="000000"/>
          <w:sz w:val="22"/>
          <w:szCs w:val="22"/>
        </w:rPr>
      </w:pPr>
    </w:p>
    <w:p w14:paraId="72F9F2AB"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10BEB8D6"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7F943ED5"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lastRenderedPageBreak/>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4FF03A0F"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F26017" w:rsidRDefault="00F45AA9" w:rsidP="001A4DFA">
      <w:pPr>
        <w:numPr>
          <w:ilvl w:val="0"/>
          <w:numId w:val="56"/>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114F2C58" w14:textId="77777777" w:rsidR="00F45AA9" w:rsidRDefault="00F45AA9" w:rsidP="001A4DFA">
      <w:pPr>
        <w:numPr>
          <w:ilvl w:val="0"/>
          <w:numId w:val="56"/>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2564DE06" w14:textId="77777777" w:rsidR="00F45AA9" w:rsidRPr="00F26017" w:rsidRDefault="00F45AA9" w:rsidP="00F45AA9">
      <w:pPr>
        <w:suppressAutoHyphens/>
        <w:ind w:left="600"/>
        <w:jc w:val="both"/>
        <w:rPr>
          <w:color w:val="000000"/>
          <w:sz w:val="22"/>
          <w:szCs w:val="22"/>
        </w:rPr>
      </w:pPr>
    </w:p>
    <w:p w14:paraId="29A64C8B" w14:textId="77777777" w:rsidR="00F45AA9" w:rsidRPr="00F26017" w:rsidRDefault="00F45AA9" w:rsidP="00F45AA9">
      <w:pPr>
        <w:rPr>
          <w:b/>
          <w:color w:val="000000"/>
          <w:sz w:val="22"/>
          <w:szCs w:val="22"/>
        </w:rPr>
      </w:pPr>
    </w:p>
    <w:p w14:paraId="6BD34B75" w14:textId="77777777" w:rsidR="00F45AA9" w:rsidRPr="00F26017" w:rsidRDefault="00F45AA9" w:rsidP="00F45AA9">
      <w:pPr>
        <w:ind w:left="240"/>
        <w:jc w:val="center"/>
        <w:rPr>
          <w:b/>
          <w:color w:val="000000"/>
          <w:sz w:val="22"/>
          <w:szCs w:val="22"/>
        </w:rPr>
      </w:pPr>
      <w:r w:rsidRPr="00F26017">
        <w:rPr>
          <w:b/>
          <w:color w:val="000000"/>
          <w:sz w:val="22"/>
          <w:szCs w:val="22"/>
        </w:rPr>
        <w:t>Článok 15</w:t>
      </w:r>
    </w:p>
    <w:p w14:paraId="2402B4FA" w14:textId="77777777" w:rsidR="00F45AA9" w:rsidRPr="00F26017" w:rsidRDefault="00F45AA9" w:rsidP="00F45AA9">
      <w:pPr>
        <w:jc w:val="center"/>
        <w:rPr>
          <w:b/>
          <w:color w:val="000000"/>
          <w:sz w:val="22"/>
          <w:szCs w:val="22"/>
        </w:rPr>
      </w:pPr>
      <w:r w:rsidRPr="00F26017">
        <w:rPr>
          <w:b/>
          <w:color w:val="000000"/>
          <w:sz w:val="22"/>
          <w:szCs w:val="22"/>
        </w:rPr>
        <w:t>Uplatňovanie  vád</w:t>
      </w:r>
    </w:p>
    <w:p w14:paraId="16E59CD6" w14:textId="77777777" w:rsidR="00F45AA9" w:rsidRPr="00F26017" w:rsidRDefault="00F45AA9" w:rsidP="00F45AA9">
      <w:pPr>
        <w:jc w:val="both"/>
        <w:rPr>
          <w:color w:val="000000"/>
          <w:sz w:val="22"/>
          <w:szCs w:val="22"/>
        </w:rPr>
      </w:pPr>
    </w:p>
    <w:p w14:paraId="01BE7232" w14:textId="77777777" w:rsidR="00F45AA9" w:rsidRPr="00F26017" w:rsidRDefault="00F45AA9" w:rsidP="001A4DFA">
      <w:pPr>
        <w:numPr>
          <w:ilvl w:val="0"/>
          <w:numId w:val="57"/>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F26017" w:rsidRDefault="00F45AA9" w:rsidP="001A4DFA">
      <w:pPr>
        <w:numPr>
          <w:ilvl w:val="0"/>
          <w:numId w:val="57"/>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F26017" w:rsidRDefault="00F45AA9" w:rsidP="001A4DFA">
      <w:pPr>
        <w:numPr>
          <w:ilvl w:val="0"/>
          <w:numId w:val="57"/>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F26017" w:rsidRDefault="00F45AA9" w:rsidP="001A4DFA">
      <w:pPr>
        <w:numPr>
          <w:ilvl w:val="0"/>
          <w:numId w:val="57"/>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F26017" w:rsidRDefault="00F45AA9" w:rsidP="001A4DFA">
      <w:pPr>
        <w:numPr>
          <w:ilvl w:val="0"/>
          <w:numId w:val="57"/>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77777777" w:rsidR="00F45AA9" w:rsidRDefault="00F45AA9" w:rsidP="001A4DFA">
      <w:pPr>
        <w:numPr>
          <w:ilvl w:val="0"/>
          <w:numId w:val="57"/>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19BE61E3" w14:textId="77777777" w:rsidR="00F45AA9" w:rsidRPr="00F26017" w:rsidRDefault="00F45AA9" w:rsidP="00F45AA9">
      <w:pPr>
        <w:suppressAutoHyphens/>
        <w:ind w:left="600"/>
        <w:jc w:val="both"/>
        <w:rPr>
          <w:color w:val="000000"/>
          <w:sz w:val="22"/>
          <w:szCs w:val="22"/>
        </w:rPr>
      </w:pPr>
    </w:p>
    <w:p w14:paraId="37BE1130" w14:textId="77777777" w:rsidR="00F45AA9" w:rsidRPr="00F26017" w:rsidRDefault="00F45AA9" w:rsidP="00F45AA9">
      <w:pPr>
        <w:rPr>
          <w:b/>
          <w:color w:val="000000"/>
          <w:sz w:val="22"/>
          <w:szCs w:val="22"/>
        </w:rPr>
      </w:pPr>
    </w:p>
    <w:p w14:paraId="11A64278" w14:textId="77777777" w:rsidR="00F45AA9" w:rsidRPr="00F26017" w:rsidRDefault="00F45AA9" w:rsidP="00F45AA9">
      <w:pPr>
        <w:ind w:left="240"/>
        <w:jc w:val="center"/>
        <w:rPr>
          <w:b/>
          <w:color w:val="000000"/>
          <w:sz w:val="22"/>
          <w:szCs w:val="22"/>
        </w:rPr>
      </w:pPr>
      <w:r w:rsidRPr="00F26017">
        <w:rPr>
          <w:b/>
          <w:color w:val="000000"/>
          <w:sz w:val="22"/>
          <w:szCs w:val="22"/>
        </w:rPr>
        <w:t>Článok 16</w:t>
      </w:r>
    </w:p>
    <w:p w14:paraId="3250BBE1" w14:textId="77777777" w:rsidR="00F45AA9" w:rsidRPr="00F26017" w:rsidRDefault="00F45AA9" w:rsidP="00F45AA9">
      <w:pPr>
        <w:jc w:val="center"/>
        <w:rPr>
          <w:b/>
          <w:color w:val="000000"/>
          <w:sz w:val="22"/>
          <w:szCs w:val="22"/>
        </w:rPr>
      </w:pPr>
      <w:r w:rsidRPr="00F26017">
        <w:rPr>
          <w:b/>
          <w:color w:val="000000"/>
          <w:sz w:val="22"/>
          <w:szCs w:val="22"/>
        </w:rPr>
        <w:t>Odstraňovanie vád</w:t>
      </w:r>
    </w:p>
    <w:p w14:paraId="5E4468C0" w14:textId="77777777" w:rsidR="00F45AA9" w:rsidRPr="00F26017" w:rsidRDefault="00F45AA9" w:rsidP="00F45AA9">
      <w:pPr>
        <w:jc w:val="both"/>
        <w:rPr>
          <w:color w:val="000000"/>
          <w:sz w:val="22"/>
          <w:szCs w:val="22"/>
        </w:rPr>
      </w:pPr>
    </w:p>
    <w:p w14:paraId="01736891" w14:textId="77777777" w:rsidR="00F45AA9" w:rsidRPr="00F26017" w:rsidRDefault="00F45AA9" w:rsidP="001A4DFA">
      <w:pPr>
        <w:numPr>
          <w:ilvl w:val="0"/>
          <w:numId w:val="58"/>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437F3BD9" w14:textId="77777777" w:rsidR="00F45AA9" w:rsidRPr="00F26017" w:rsidRDefault="00F45AA9" w:rsidP="001A4DFA">
      <w:pPr>
        <w:numPr>
          <w:ilvl w:val="0"/>
          <w:numId w:val="58"/>
        </w:numPr>
        <w:suppressAutoHyphens/>
        <w:jc w:val="both"/>
        <w:rPr>
          <w:color w:val="000000"/>
          <w:sz w:val="22"/>
          <w:szCs w:val="22"/>
        </w:rPr>
      </w:pPr>
      <w:bookmarkStart w:id="1"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
    <w:p w14:paraId="0327BE04" w14:textId="77777777" w:rsidR="00F45AA9" w:rsidRPr="00F26017" w:rsidRDefault="00F45AA9" w:rsidP="001A4DFA">
      <w:pPr>
        <w:numPr>
          <w:ilvl w:val="0"/>
          <w:numId w:val="58"/>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F26017" w:rsidRDefault="00F45AA9" w:rsidP="001A4DFA">
      <w:pPr>
        <w:numPr>
          <w:ilvl w:val="0"/>
          <w:numId w:val="58"/>
        </w:numPr>
        <w:suppressAutoHyphens/>
        <w:jc w:val="both"/>
        <w:rPr>
          <w:color w:val="000000"/>
          <w:sz w:val="22"/>
          <w:szCs w:val="22"/>
        </w:rPr>
      </w:pPr>
      <w:r w:rsidRPr="00F26017">
        <w:rPr>
          <w:color w:val="000000"/>
          <w:sz w:val="22"/>
          <w:szCs w:val="22"/>
        </w:rPr>
        <w:lastRenderedPageBreak/>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F26017" w:rsidRDefault="00F45AA9" w:rsidP="001A4DFA">
      <w:pPr>
        <w:numPr>
          <w:ilvl w:val="0"/>
          <w:numId w:val="58"/>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77777777" w:rsidR="00F45AA9" w:rsidRPr="00F26017" w:rsidRDefault="00F45AA9" w:rsidP="001A4DFA">
      <w:pPr>
        <w:numPr>
          <w:ilvl w:val="0"/>
          <w:numId w:val="58"/>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75D1FF64" w14:textId="77777777" w:rsidR="00F45AA9" w:rsidRPr="00F26017" w:rsidRDefault="00F45AA9" w:rsidP="00F45AA9">
      <w:pPr>
        <w:rPr>
          <w:b/>
          <w:color w:val="000000"/>
          <w:sz w:val="22"/>
          <w:szCs w:val="22"/>
        </w:rPr>
      </w:pPr>
    </w:p>
    <w:p w14:paraId="143FA18E" w14:textId="77777777" w:rsidR="00F45AA9" w:rsidRPr="00F26017" w:rsidRDefault="00F45AA9" w:rsidP="00F45AA9">
      <w:pPr>
        <w:ind w:left="240"/>
        <w:jc w:val="center"/>
        <w:rPr>
          <w:b/>
          <w:color w:val="000000"/>
          <w:sz w:val="22"/>
          <w:szCs w:val="22"/>
        </w:rPr>
      </w:pPr>
      <w:r w:rsidRPr="00F26017">
        <w:rPr>
          <w:b/>
          <w:color w:val="000000"/>
          <w:sz w:val="22"/>
          <w:szCs w:val="22"/>
        </w:rPr>
        <w:t>Článok 17</w:t>
      </w:r>
    </w:p>
    <w:p w14:paraId="682592BC" w14:textId="77777777" w:rsidR="00F45AA9" w:rsidRPr="00F26017" w:rsidRDefault="00F45AA9" w:rsidP="00F45AA9">
      <w:pPr>
        <w:jc w:val="center"/>
        <w:rPr>
          <w:b/>
          <w:color w:val="000000"/>
          <w:sz w:val="22"/>
          <w:szCs w:val="22"/>
        </w:rPr>
      </w:pPr>
      <w:r w:rsidRPr="00F26017">
        <w:rPr>
          <w:b/>
          <w:color w:val="000000"/>
          <w:sz w:val="22"/>
          <w:szCs w:val="22"/>
        </w:rPr>
        <w:t>Majetkové sankcie</w:t>
      </w:r>
    </w:p>
    <w:p w14:paraId="047B2173" w14:textId="77777777" w:rsidR="00F45AA9" w:rsidRPr="00F26017" w:rsidRDefault="00F45AA9" w:rsidP="00F45AA9">
      <w:pPr>
        <w:jc w:val="both"/>
        <w:rPr>
          <w:color w:val="000000"/>
          <w:sz w:val="22"/>
          <w:szCs w:val="22"/>
        </w:rPr>
      </w:pPr>
    </w:p>
    <w:p w14:paraId="02BEE284" w14:textId="77777777" w:rsidR="00F45AA9" w:rsidRPr="00F26017" w:rsidRDefault="00F45AA9" w:rsidP="001A4DFA">
      <w:pPr>
        <w:numPr>
          <w:ilvl w:val="0"/>
          <w:numId w:val="59"/>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70049C18" w14:textId="77777777" w:rsidR="00F45AA9" w:rsidRPr="00F26017" w:rsidRDefault="00F45AA9" w:rsidP="001A4DFA">
      <w:pPr>
        <w:numPr>
          <w:ilvl w:val="0"/>
          <w:numId w:val="59"/>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7BE5431F" w14:textId="77777777" w:rsidR="00F45AA9" w:rsidRPr="00F26017" w:rsidRDefault="00F45AA9" w:rsidP="001A4DFA">
      <w:pPr>
        <w:numPr>
          <w:ilvl w:val="0"/>
          <w:numId w:val="59"/>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F26017" w:rsidRDefault="00F45AA9" w:rsidP="001A4DFA">
      <w:pPr>
        <w:numPr>
          <w:ilvl w:val="0"/>
          <w:numId w:val="59"/>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F26017" w:rsidRDefault="00F45AA9" w:rsidP="001A4DFA">
      <w:pPr>
        <w:numPr>
          <w:ilvl w:val="0"/>
          <w:numId w:val="59"/>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2D504BA6" w14:textId="77777777" w:rsidR="00F45AA9" w:rsidRPr="00F26017" w:rsidRDefault="00F45AA9" w:rsidP="001A4DFA">
      <w:pPr>
        <w:numPr>
          <w:ilvl w:val="0"/>
          <w:numId w:val="59"/>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F26017" w:rsidRDefault="00F45AA9" w:rsidP="001A4DFA">
      <w:pPr>
        <w:numPr>
          <w:ilvl w:val="0"/>
          <w:numId w:val="59"/>
        </w:numPr>
        <w:suppressAutoHyphens/>
        <w:jc w:val="both"/>
        <w:rPr>
          <w:color w:val="000000"/>
          <w:sz w:val="22"/>
          <w:szCs w:val="22"/>
        </w:rPr>
      </w:pPr>
      <w:r w:rsidRPr="00F26017">
        <w:rPr>
          <w:color w:val="000000"/>
          <w:sz w:val="22"/>
          <w:szCs w:val="22"/>
        </w:rPr>
        <w:t>Uplatnené zmluvné pokuty sa nezapočítavajú na náhradu škody.</w:t>
      </w:r>
    </w:p>
    <w:p w14:paraId="603A6438" w14:textId="77777777" w:rsidR="00F45AA9" w:rsidRPr="008D61C1" w:rsidRDefault="00F45AA9" w:rsidP="001A4DFA">
      <w:pPr>
        <w:numPr>
          <w:ilvl w:val="0"/>
          <w:numId w:val="59"/>
        </w:numPr>
        <w:suppressAutoHyphens/>
        <w:jc w:val="both"/>
        <w:rPr>
          <w:color w:val="000000"/>
          <w:sz w:val="22"/>
          <w:szCs w:val="22"/>
        </w:rPr>
      </w:pPr>
      <w:r w:rsidRPr="00F26017">
        <w:rPr>
          <w:color w:val="000000"/>
          <w:sz w:val="22"/>
          <w:szCs w:val="22"/>
        </w:rPr>
        <w:t xml:space="preserve">Lehota splatnosti majetkových sankcií je do 30 dní odo dňa doručenia dokladu, ktorým bude stanovená </w:t>
      </w:r>
      <w:r w:rsidRPr="008D61C1">
        <w:rPr>
          <w:color w:val="000000"/>
          <w:sz w:val="22"/>
          <w:szCs w:val="22"/>
        </w:rPr>
        <w:t>majetková sankcia.</w:t>
      </w:r>
    </w:p>
    <w:p w14:paraId="3B239362" w14:textId="77777777" w:rsidR="00F45AA9" w:rsidRPr="008D61C1" w:rsidRDefault="00F45AA9" w:rsidP="001A4DFA">
      <w:pPr>
        <w:numPr>
          <w:ilvl w:val="0"/>
          <w:numId w:val="59"/>
        </w:numPr>
        <w:suppressAutoHyphens/>
        <w:jc w:val="both"/>
        <w:rPr>
          <w:color w:val="000000"/>
          <w:sz w:val="22"/>
          <w:szCs w:val="22"/>
        </w:rPr>
      </w:pPr>
      <w:r w:rsidRPr="008D61C1">
        <w:rPr>
          <w:color w:val="000000"/>
          <w:sz w:val="22"/>
          <w:szCs w:val="22"/>
        </w:rPr>
        <w:t xml:space="preserve">Za porušenie zmluvnej povinnosti podľa článku 8 bodu 38 je Zhotoviteľ povinný uhradiť objednávateľovi zmluvnú pokutu vo výške celkovej ceny práce osoby s minimálnou mzdou za každý neodpracovaný kalendárny mesiac, a to za </w:t>
      </w:r>
      <w:r>
        <w:rPr>
          <w:color w:val="000000"/>
          <w:sz w:val="22"/>
          <w:szCs w:val="22"/>
        </w:rPr>
        <w:t>každú osobu podľa článku 8 bodu 38.</w:t>
      </w:r>
    </w:p>
    <w:p w14:paraId="5ED9E4AD" w14:textId="77777777" w:rsidR="00F45AA9" w:rsidRDefault="00F45AA9" w:rsidP="00F45AA9">
      <w:pPr>
        <w:suppressAutoHyphens/>
        <w:ind w:left="240"/>
        <w:jc w:val="both"/>
        <w:rPr>
          <w:color w:val="000000"/>
          <w:sz w:val="22"/>
          <w:szCs w:val="22"/>
        </w:rPr>
      </w:pPr>
    </w:p>
    <w:p w14:paraId="6826A506" w14:textId="77777777" w:rsidR="00F45AA9" w:rsidRPr="00F26017" w:rsidRDefault="00F45AA9" w:rsidP="00F45AA9">
      <w:pPr>
        <w:suppressAutoHyphens/>
        <w:ind w:left="240"/>
        <w:jc w:val="center"/>
        <w:rPr>
          <w:b/>
          <w:color w:val="000000"/>
          <w:sz w:val="22"/>
          <w:szCs w:val="22"/>
        </w:rPr>
      </w:pPr>
      <w:r w:rsidRPr="00F26017">
        <w:rPr>
          <w:b/>
          <w:color w:val="000000"/>
          <w:sz w:val="22"/>
          <w:szCs w:val="22"/>
        </w:rPr>
        <w:t>Článok 18</w:t>
      </w:r>
    </w:p>
    <w:p w14:paraId="2D95D1C4" w14:textId="77777777" w:rsidR="00F45AA9" w:rsidRPr="00F26017" w:rsidRDefault="00F45AA9" w:rsidP="00F45AA9">
      <w:pPr>
        <w:jc w:val="center"/>
        <w:rPr>
          <w:b/>
          <w:color w:val="000000"/>
          <w:sz w:val="22"/>
          <w:szCs w:val="22"/>
        </w:rPr>
      </w:pPr>
      <w:r w:rsidRPr="00F26017">
        <w:rPr>
          <w:b/>
          <w:color w:val="000000"/>
          <w:sz w:val="22"/>
          <w:szCs w:val="22"/>
        </w:rPr>
        <w:t>Ostatné dojednania</w:t>
      </w:r>
    </w:p>
    <w:p w14:paraId="679D05F9" w14:textId="77777777" w:rsidR="00F45AA9" w:rsidRPr="00F26017" w:rsidRDefault="00F45AA9" w:rsidP="00F45AA9">
      <w:pPr>
        <w:jc w:val="both"/>
        <w:rPr>
          <w:color w:val="000000"/>
          <w:sz w:val="22"/>
          <w:szCs w:val="22"/>
        </w:rPr>
      </w:pPr>
    </w:p>
    <w:p w14:paraId="0DFAFD06"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F26017" w:rsidRDefault="00F45AA9" w:rsidP="001A4DFA">
      <w:pPr>
        <w:numPr>
          <w:ilvl w:val="0"/>
          <w:numId w:val="60"/>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 xml:space="preserve">Zhotoviteľ bude pri plnení predmetu tejto zmluvy postupovať s odbornou starostlivosťou. Zaväzuje sa dodržiavať všeobecne platné predpisy, technické normy a predmety tejto zmluvy. Zhotoviteľ sa bude riadiť </w:t>
      </w:r>
      <w:r w:rsidRPr="00F26017">
        <w:rPr>
          <w:color w:val="000000"/>
          <w:sz w:val="22"/>
          <w:szCs w:val="22"/>
        </w:rPr>
        <w:lastRenderedPageBreak/>
        <w:t>východiskovými podkladmi objednávateľa, pokynmi objednávateľa, zápismi a dohodami oprávnených pracovníkov zmluvných strán a rozhodnutiami a vyjadreniami dotknutých orgánov štátnej správy.</w:t>
      </w:r>
    </w:p>
    <w:p w14:paraId="4D4A654E"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Rozpory zmluvných strán neoprávňujú zhotoviteľa zastaviť práce.</w:t>
      </w:r>
    </w:p>
    <w:p w14:paraId="06C81814"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5EEF404D" w14:textId="77777777" w:rsidR="00F45AA9" w:rsidRPr="00F26017" w:rsidRDefault="00F45AA9" w:rsidP="001A4DFA">
      <w:pPr>
        <w:numPr>
          <w:ilvl w:val="0"/>
          <w:numId w:val="60"/>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F26017" w:rsidRDefault="00F45AA9" w:rsidP="001A4DFA">
      <w:pPr>
        <w:numPr>
          <w:ilvl w:val="0"/>
          <w:numId w:val="69"/>
        </w:numPr>
        <w:tabs>
          <w:tab w:val="clear" w:pos="1065"/>
        </w:tabs>
        <w:ind w:left="1134"/>
        <w:jc w:val="both"/>
        <w:rPr>
          <w:sz w:val="22"/>
          <w:szCs w:val="22"/>
        </w:rPr>
      </w:pPr>
      <w:r w:rsidRPr="00F26017">
        <w:rPr>
          <w:sz w:val="22"/>
          <w:szCs w:val="22"/>
        </w:rPr>
        <w:t>dňom prevzatia písomnosti adresátom,</w:t>
      </w:r>
    </w:p>
    <w:p w14:paraId="02BB5BB9" w14:textId="77777777" w:rsidR="00F45AA9" w:rsidRPr="00F26017" w:rsidRDefault="00F45AA9" w:rsidP="001A4DFA">
      <w:pPr>
        <w:numPr>
          <w:ilvl w:val="0"/>
          <w:numId w:val="69"/>
        </w:numPr>
        <w:tabs>
          <w:tab w:val="clear" w:pos="1065"/>
        </w:tabs>
        <w:ind w:left="1134"/>
        <w:jc w:val="both"/>
        <w:rPr>
          <w:sz w:val="22"/>
          <w:szCs w:val="22"/>
        </w:rPr>
      </w:pPr>
      <w:r w:rsidRPr="00F26017">
        <w:rPr>
          <w:sz w:val="22"/>
          <w:szCs w:val="22"/>
        </w:rPr>
        <w:t>dňom kedy adresát odmietol prevzatie písomnosti,</w:t>
      </w:r>
    </w:p>
    <w:p w14:paraId="68BA7D67" w14:textId="77777777" w:rsidR="00F45AA9" w:rsidRPr="00F26017" w:rsidRDefault="00F45AA9" w:rsidP="001A4DFA">
      <w:pPr>
        <w:numPr>
          <w:ilvl w:val="0"/>
          <w:numId w:val="69"/>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F26017" w:rsidRDefault="00F45AA9" w:rsidP="001A4DFA">
      <w:pPr>
        <w:numPr>
          <w:ilvl w:val="0"/>
          <w:numId w:val="69"/>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587476C3" w14:textId="77777777" w:rsidR="00F45AA9" w:rsidRPr="00F26017" w:rsidRDefault="00F45AA9" w:rsidP="001A4DFA">
      <w:pPr>
        <w:numPr>
          <w:ilvl w:val="0"/>
          <w:numId w:val="60"/>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Default="00F45AA9" w:rsidP="001A4DFA">
      <w:pPr>
        <w:numPr>
          <w:ilvl w:val="0"/>
          <w:numId w:val="60"/>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F26017" w:rsidRDefault="00F45AA9" w:rsidP="00F45AA9">
      <w:pPr>
        <w:suppressAutoHyphens/>
        <w:ind w:left="502"/>
        <w:jc w:val="both"/>
        <w:rPr>
          <w:color w:val="000000"/>
          <w:sz w:val="22"/>
          <w:szCs w:val="22"/>
        </w:rPr>
      </w:pPr>
    </w:p>
    <w:p w14:paraId="2231D62C" w14:textId="77777777" w:rsidR="00F45AA9" w:rsidRPr="00F26017" w:rsidRDefault="00F45AA9" w:rsidP="00F45AA9">
      <w:pPr>
        <w:jc w:val="center"/>
        <w:rPr>
          <w:b/>
          <w:color w:val="000000"/>
          <w:sz w:val="22"/>
          <w:szCs w:val="22"/>
        </w:rPr>
      </w:pPr>
      <w:r w:rsidRPr="00F26017">
        <w:rPr>
          <w:b/>
          <w:color w:val="000000"/>
          <w:sz w:val="22"/>
          <w:szCs w:val="22"/>
        </w:rPr>
        <w:t>Článok 19</w:t>
      </w:r>
    </w:p>
    <w:p w14:paraId="6CF21944" w14:textId="77777777" w:rsidR="00F45AA9" w:rsidRPr="00F26017" w:rsidRDefault="00F45AA9" w:rsidP="00F45AA9">
      <w:pPr>
        <w:jc w:val="center"/>
        <w:rPr>
          <w:b/>
          <w:color w:val="000000"/>
          <w:sz w:val="22"/>
          <w:szCs w:val="22"/>
        </w:rPr>
      </w:pPr>
      <w:r w:rsidRPr="00F26017">
        <w:rPr>
          <w:b/>
          <w:color w:val="000000"/>
          <w:sz w:val="22"/>
          <w:szCs w:val="22"/>
        </w:rPr>
        <w:t>Zábezpeka na splnenie zmluvných záväzkov</w:t>
      </w:r>
    </w:p>
    <w:p w14:paraId="1EC04A41" w14:textId="77777777" w:rsidR="00F45AA9" w:rsidRPr="00F26017" w:rsidRDefault="00F45AA9" w:rsidP="00F45AA9">
      <w:pPr>
        <w:autoSpaceDE w:val="0"/>
        <w:autoSpaceDN w:val="0"/>
        <w:adjustRightInd w:val="0"/>
        <w:jc w:val="both"/>
        <w:rPr>
          <w:b/>
          <w:bCs/>
          <w:color w:val="000000"/>
          <w:sz w:val="22"/>
          <w:szCs w:val="22"/>
        </w:rPr>
      </w:pPr>
    </w:p>
    <w:p w14:paraId="51ED5F87" w14:textId="77777777" w:rsidR="00F45AA9" w:rsidRPr="00F26017" w:rsidRDefault="00F45AA9" w:rsidP="001A4DFA">
      <w:pPr>
        <w:numPr>
          <w:ilvl w:val="3"/>
          <w:numId w:val="53"/>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Pr>
          <w:b/>
          <w:color w:val="000000"/>
          <w:sz w:val="22"/>
          <w:szCs w:val="22"/>
        </w:rPr>
        <w:t>4</w:t>
      </w:r>
      <w:r w:rsidRPr="00F26017">
        <w:rPr>
          <w:b/>
          <w:color w:val="000000"/>
          <w:sz w:val="22"/>
          <w:szCs w:val="22"/>
        </w:rPr>
        <w:t>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1A769590" w14:textId="77777777" w:rsidR="00F45AA9" w:rsidRPr="00F26017" w:rsidRDefault="00F45AA9" w:rsidP="001A4DFA">
      <w:pPr>
        <w:numPr>
          <w:ilvl w:val="3"/>
          <w:numId w:val="53"/>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52546EC8" w14:textId="77777777" w:rsidR="00F45AA9" w:rsidRPr="00F26017" w:rsidRDefault="00F45AA9" w:rsidP="001A4DFA">
      <w:pPr>
        <w:numPr>
          <w:ilvl w:val="3"/>
          <w:numId w:val="53"/>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Pr>
          <w:color w:val="000000"/>
          <w:sz w:val="22"/>
          <w:szCs w:val="22"/>
        </w:rPr>
        <w:t xml:space="preserve"> do 7</w:t>
      </w:r>
      <w:r w:rsidRPr="00F26017">
        <w:rPr>
          <w:color w:val="000000"/>
          <w:sz w:val="22"/>
          <w:szCs w:val="22"/>
        </w:rPr>
        <w:t xml:space="preserve"> dní potom, ako obdrží kópiu Protokolu o vyhotovení diela bez vád a nedorobkov.</w:t>
      </w:r>
    </w:p>
    <w:p w14:paraId="0C2AD4B6" w14:textId="77777777" w:rsidR="00F45AA9" w:rsidRDefault="00F45AA9" w:rsidP="001A4DFA">
      <w:pPr>
        <w:numPr>
          <w:ilvl w:val="3"/>
          <w:numId w:val="53"/>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F26017" w:rsidRDefault="00F45AA9" w:rsidP="00F45AA9">
      <w:pPr>
        <w:suppressAutoHyphens/>
        <w:ind w:left="567"/>
        <w:jc w:val="both"/>
        <w:rPr>
          <w:color w:val="000000"/>
          <w:sz w:val="22"/>
          <w:szCs w:val="22"/>
        </w:rPr>
      </w:pPr>
    </w:p>
    <w:p w14:paraId="420827C4" w14:textId="77777777" w:rsidR="00F45AA9" w:rsidRPr="00F26017" w:rsidRDefault="00F45AA9" w:rsidP="00F45AA9">
      <w:pPr>
        <w:ind w:left="240"/>
        <w:jc w:val="center"/>
        <w:rPr>
          <w:b/>
          <w:color w:val="000000"/>
          <w:sz w:val="22"/>
          <w:szCs w:val="22"/>
        </w:rPr>
      </w:pPr>
      <w:r w:rsidRPr="00F26017">
        <w:rPr>
          <w:b/>
          <w:color w:val="000000"/>
          <w:sz w:val="22"/>
          <w:szCs w:val="22"/>
        </w:rPr>
        <w:t>Článok 20</w:t>
      </w:r>
    </w:p>
    <w:p w14:paraId="4DEA6F22" w14:textId="77777777" w:rsidR="00F45AA9" w:rsidRPr="00F26017" w:rsidRDefault="00F45AA9" w:rsidP="00F45AA9">
      <w:pPr>
        <w:jc w:val="center"/>
        <w:rPr>
          <w:b/>
          <w:color w:val="000000"/>
          <w:sz w:val="22"/>
          <w:szCs w:val="22"/>
        </w:rPr>
      </w:pPr>
      <w:r w:rsidRPr="00F26017">
        <w:rPr>
          <w:b/>
          <w:color w:val="000000"/>
          <w:sz w:val="22"/>
          <w:szCs w:val="22"/>
        </w:rPr>
        <w:t>Záverečné ustanovenia</w:t>
      </w:r>
    </w:p>
    <w:p w14:paraId="35B63887" w14:textId="77777777" w:rsidR="00F45AA9" w:rsidRPr="00F26017" w:rsidRDefault="00F45AA9" w:rsidP="00F45AA9">
      <w:pPr>
        <w:jc w:val="both"/>
        <w:rPr>
          <w:color w:val="000000"/>
          <w:sz w:val="22"/>
          <w:szCs w:val="22"/>
        </w:rPr>
      </w:pPr>
    </w:p>
    <w:p w14:paraId="2AA37055" w14:textId="77777777" w:rsidR="00F45AA9" w:rsidRPr="00F26017" w:rsidRDefault="00F45AA9" w:rsidP="001A4DFA">
      <w:pPr>
        <w:numPr>
          <w:ilvl w:val="0"/>
          <w:numId w:val="61"/>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5B1925D3" w14:textId="77777777" w:rsidR="00F45AA9" w:rsidRPr="00F26017" w:rsidRDefault="00F45AA9" w:rsidP="001A4DFA">
      <w:pPr>
        <w:numPr>
          <w:ilvl w:val="0"/>
          <w:numId w:val="61"/>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Pr>
          <w:rFonts w:eastAsia="Arial Narrow"/>
          <w:sz w:val="22"/>
          <w:szCs w:val="22"/>
        </w:rPr>
        <w:t xml:space="preserve"> a) </w:t>
      </w:r>
      <w:r w:rsidRPr="00710312">
        <w:rPr>
          <w:rFonts w:eastAsia="Arial Narrow"/>
          <w:sz w:val="22"/>
          <w:szCs w:val="22"/>
        </w:rPr>
        <w:t xml:space="preserve">po schválení procesu verejného obstarávania poskytovateľom NFP; </w:t>
      </w:r>
      <w:r>
        <w:rPr>
          <w:rFonts w:eastAsia="Arial Narrow"/>
          <w:sz w:val="22"/>
          <w:szCs w:val="22"/>
        </w:rPr>
        <w:t>b</w:t>
      </w:r>
      <w:r w:rsidRPr="00710312">
        <w:rPr>
          <w:rFonts w:eastAsia="Arial Narrow"/>
          <w:sz w:val="22"/>
          <w:szCs w:val="22"/>
        </w:rPr>
        <w:t xml:space="preserve">) zverejnením zmluvy, a teda dňom nasledujúcim po dni jej zverejnenia v súlade </w:t>
      </w:r>
      <w:r w:rsidRPr="00710312">
        <w:rPr>
          <w:rFonts w:eastAsia="Arial Narrow"/>
          <w:sz w:val="22"/>
          <w:szCs w:val="22"/>
        </w:rPr>
        <w:lastRenderedPageBreak/>
        <w:t xml:space="preserve">s ustanovením § 47a ods. 1 zákona č. 40/1964 </w:t>
      </w:r>
      <w:proofErr w:type="spellStart"/>
      <w:r w:rsidRPr="00710312">
        <w:rPr>
          <w:rFonts w:eastAsia="Arial Narrow"/>
          <w:sz w:val="22"/>
          <w:szCs w:val="22"/>
        </w:rPr>
        <w:t>Z.z</w:t>
      </w:r>
      <w:proofErr w:type="spellEnd"/>
      <w:r w:rsidRPr="00710312">
        <w:rPr>
          <w:rFonts w:eastAsia="Arial Narrow"/>
          <w:sz w:val="22"/>
          <w:szCs w:val="22"/>
        </w:rPr>
        <w:t>. Občianskeho zákonníka, príp. na webovej stránke verejného obstarávateľa.</w:t>
      </w:r>
    </w:p>
    <w:p w14:paraId="6ECCEB4A" w14:textId="77777777" w:rsidR="00F45AA9" w:rsidRPr="00F26017" w:rsidRDefault="00F45AA9" w:rsidP="001A4DFA">
      <w:pPr>
        <w:numPr>
          <w:ilvl w:val="0"/>
          <w:numId w:val="61"/>
        </w:numPr>
        <w:suppressAutoHyphens/>
        <w:jc w:val="both"/>
        <w:rPr>
          <w:sz w:val="22"/>
          <w:szCs w:val="22"/>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Pr="00F26017">
        <w:rPr>
          <w:sz w:val="22"/>
          <w:szCs w:val="22"/>
        </w:rPr>
        <w:t>NFP</w:t>
      </w:r>
      <w:r w:rsidRPr="009D4FC9">
        <w:rPr>
          <w:rFonts w:eastAsia="Arial Narrow"/>
          <w:sz w:val="22"/>
          <w:szCs w:val="22"/>
        </w:rPr>
        <w:t>. Dodatky budú tvoriť neoddeliteľnú súčasť Zmluvy</w:t>
      </w:r>
      <w:r>
        <w:rPr>
          <w:rFonts w:eastAsia="Arial Narrow"/>
          <w:sz w:val="22"/>
          <w:szCs w:val="22"/>
        </w:rPr>
        <w:t xml:space="preserve">. </w:t>
      </w:r>
    </w:p>
    <w:p w14:paraId="466B5557" w14:textId="77777777" w:rsidR="00F45AA9" w:rsidRPr="00F26017" w:rsidRDefault="00F45AA9" w:rsidP="001A4DFA">
      <w:pPr>
        <w:numPr>
          <w:ilvl w:val="0"/>
          <w:numId w:val="61"/>
        </w:numPr>
        <w:suppressAutoHyphens/>
        <w:jc w:val="both"/>
        <w:rPr>
          <w:sz w:val="22"/>
          <w:szCs w:val="22"/>
        </w:rPr>
      </w:pPr>
      <w:r w:rsidRPr="00F26017">
        <w:rPr>
          <w:sz w:val="22"/>
          <w:szCs w:val="22"/>
        </w:rPr>
        <w:t>Práva a povinnosti vyplývajúce z tejto zmluvy prechádzajú na právnych nástupcov zmluvných strán.</w:t>
      </w:r>
    </w:p>
    <w:p w14:paraId="1EB5D455" w14:textId="77777777" w:rsidR="00F45AA9" w:rsidRPr="00F26017" w:rsidRDefault="00F45AA9" w:rsidP="001A4DFA">
      <w:pPr>
        <w:numPr>
          <w:ilvl w:val="0"/>
          <w:numId w:val="61"/>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F26017" w:rsidRDefault="00F45AA9" w:rsidP="001A4DFA">
      <w:pPr>
        <w:numPr>
          <w:ilvl w:val="0"/>
          <w:numId w:val="61"/>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41F1A534" w14:textId="77777777" w:rsidR="00F45AA9" w:rsidRPr="00F26017" w:rsidRDefault="00F45AA9" w:rsidP="001A4DFA">
      <w:pPr>
        <w:numPr>
          <w:ilvl w:val="0"/>
          <w:numId w:val="61"/>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77777777" w:rsidR="00F45AA9" w:rsidRPr="00F26017" w:rsidRDefault="00F45AA9" w:rsidP="001A4DFA">
      <w:pPr>
        <w:numPr>
          <w:ilvl w:val="0"/>
          <w:numId w:val="61"/>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14:paraId="4935E7FF" w14:textId="77777777" w:rsidR="00F45AA9" w:rsidRPr="00F26017" w:rsidRDefault="00F45AA9" w:rsidP="00F45AA9">
      <w:pPr>
        <w:suppressAutoHyphens/>
        <w:jc w:val="both"/>
        <w:rPr>
          <w:sz w:val="22"/>
          <w:szCs w:val="22"/>
        </w:rPr>
      </w:pPr>
    </w:p>
    <w:p w14:paraId="3411F2C9" w14:textId="77777777" w:rsidR="00F45AA9" w:rsidRPr="00F26017" w:rsidRDefault="00F45AA9" w:rsidP="00F45AA9">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F9BD7FF" w14:textId="77777777" w:rsidR="00F45AA9" w:rsidRPr="00F26017" w:rsidRDefault="00F45AA9" w:rsidP="00F45AA9">
      <w:pPr>
        <w:autoSpaceDE w:val="0"/>
        <w:autoSpaceDN w:val="0"/>
        <w:rPr>
          <w:rFonts w:eastAsia="Batang"/>
          <w:b/>
          <w:sz w:val="22"/>
          <w:szCs w:val="22"/>
          <w:lang w:bidi="he-IL"/>
        </w:rPr>
      </w:pPr>
    </w:p>
    <w:p w14:paraId="08BA165A" w14:textId="77777777" w:rsidR="00F45AA9" w:rsidRPr="00F26017" w:rsidRDefault="00F45AA9" w:rsidP="00F45AA9">
      <w:pPr>
        <w:suppressAutoHyphens/>
        <w:jc w:val="both"/>
        <w:rPr>
          <w:sz w:val="22"/>
          <w:szCs w:val="22"/>
        </w:rPr>
      </w:pPr>
    </w:p>
    <w:p w14:paraId="65F81D76" w14:textId="77777777" w:rsidR="00F45AA9" w:rsidRPr="00F26017" w:rsidRDefault="00F45AA9" w:rsidP="00F45AA9">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A8F1C7E" w14:textId="77777777" w:rsidR="00F45AA9" w:rsidRPr="00F26017" w:rsidRDefault="00F45AA9" w:rsidP="00F45AA9">
      <w:pPr>
        <w:autoSpaceDE w:val="0"/>
        <w:autoSpaceDN w:val="0"/>
        <w:rPr>
          <w:rFonts w:eastAsia="Batang"/>
          <w:b/>
          <w:sz w:val="22"/>
          <w:szCs w:val="22"/>
          <w:lang w:bidi="he-IL"/>
        </w:rPr>
      </w:pPr>
    </w:p>
    <w:p w14:paraId="5F450BCD" w14:textId="77777777" w:rsidR="00F45AA9" w:rsidRPr="00F26017" w:rsidRDefault="00F45AA9" w:rsidP="00F45AA9">
      <w:pPr>
        <w:autoSpaceDE w:val="0"/>
        <w:autoSpaceDN w:val="0"/>
        <w:rPr>
          <w:rFonts w:eastAsia="Batang"/>
          <w:b/>
          <w:sz w:val="22"/>
          <w:szCs w:val="22"/>
          <w:lang w:bidi="he-IL"/>
        </w:rPr>
      </w:pPr>
    </w:p>
    <w:p w14:paraId="76E2A564" w14:textId="77777777" w:rsidR="00F45AA9" w:rsidRPr="00F26017" w:rsidRDefault="00F45AA9" w:rsidP="00F45AA9">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6FEFD913" w14:textId="77777777" w:rsidR="00F45AA9" w:rsidRPr="00F26017" w:rsidRDefault="00F45AA9" w:rsidP="00F45AA9">
      <w:pPr>
        <w:rPr>
          <w:color w:val="000000"/>
          <w:sz w:val="22"/>
          <w:szCs w:val="22"/>
        </w:rPr>
      </w:pPr>
    </w:p>
    <w:p w14:paraId="5F678F88" w14:textId="77777777" w:rsidR="00F45AA9" w:rsidRPr="00F26017" w:rsidRDefault="00F45AA9" w:rsidP="00F45AA9">
      <w:pPr>
        <w:rPr>
          <w:b/>
          <w:color w:val="000000"/>
          <w:sz w:val="22"/>
          <w:szCs w:val="22"/>
          <w:u w:val="single"/>
        </w:rPr>
      </w:pPr>
      <w:r w:rsidRPr="00F26017">
        <w:rPr>
          <w:b/>
          <w:color w:val="000000"/>
          <w:sz w:val="22"/>
          <w:szCs w:val="22"/>
          <w:u w:val="single"/>
        </w:rPr>
        <w:t>Prílohy:</w:t>
      </w:r>
    </w:p>
    <w:p w14:paraId="22FA4853" w14:textId="77777777" w:rsidR="00F45AA9" w:rsidRPr="00F26017" w:rsidRDefault="00F45AA9" w:rsidP="00F45AA9">
      <w:pPr>
        <w:rPr>
          <w:b/>
          <w:color w:val="000000"/>
          <w:sz w:val="22"/>
          <w:szCs w:val="22"/>
          <w:u w:val="single"/>
        </w:rPr>
      </w:pPr>
    </w:p>
    <w:p w14:paraId="76B54B8D" w14:textId="77777777" w:rsidR="00F45AA9" w:rsidRPr="00F26017" w:rsidRDefault="00F45AA9" w:rsidP="001A4DFA">
      <w:pPr>
        <w:numPr>
          <w:ilvl w:val="0"/>
          <w:numId w:val="75"/>
        </w:numPr>
        <w:rPr>
          <w:b/>
          <w:color w:val="000000"/>
          <w:sz w:val="22"/>
          <w:szCs w:val="22"/>
          <w:u w:val="single"/>
        </w:rPr>
      </w:pPr>
      <w:r w:rsidRPr="00F26017">
        <w:rPr>
          <w:snapToGrid w:val="0"/>
          <w:sz w:val="22"/>
          <w:szCs w:val="22"/>
        </w:rPr>
        <w:t>č. 1 – Ocenený výkaz výmer</w:t>
      </w:r>
    </w:p>
    <w:p w14:paraId="2420514B" w14:textId="77777777" w:rsidR="00F45AA9" w:rsidRPr="00CA1E1B" w:rsidRDefault="00F45AA9" w:rsidP="001A4DFA">
      <w:pPr>
        <w:numPr>
          <w:ilvl w:val="0"/>
          <w:numId w:val="75"/>
        </w:numPr>
        <w:rPr>
          <w:snapToGrid w:val="0"/>
          <w:sz w:val="22"/>
          <w:szCs w:val="22"/>
        </w:rPr>
      </w:pPr>
      <w:r w:rsidRPr="00F26017">
        <w:rPr>
          <w:snapToGrid w:val="0"/>
          <w:sz w:val="22"/>
          <w:szCs w:val="22"/>
        </w:rPr>
        <w:t>č. 2 – Zoznam subdodávateľov</w:t>
      </w:r>
      <w:r w:rsidRPr="00F26017">
        <w:rPr>
          <w:i/>
          <w:color w:val="FF0000"/>
          <w:sz w:val="22"/>
          <w:szCs w:val="22"/>
        </w:rPr>
        <w:t xml:space="preserve"> </w:t>
      </w:r>
      <w:r>
        <w:rPr>
          <w:snapToGrid w:val="0"/>
          <w:sz w:val="22"/>
          <w:szCs w:val="22"/>
        </w:rPr>
        <w:t>– predloží úspešný uchádzač</w:t>
      </w:r>
    </w:p>
    <w:p w14:paraId="06DB6179" w14:textId="77777777" w:rsidR="00F45AA9" w:rsidRPr="00CA1E1B" w:rsidRDefault="00F45AA9" w:rsidP="001A4DFA">
      <w:pPr>
        <w:numPr>
          <w:ilvl w:val="0"/>
          <w:numId w:val="75"/>
        </w:numPr>
        <w:rPr>
          <w:snapToGrid w:val="0"/>
          <w:sz w:val="22"/>
          <w:szCs w:val="22"/>
        </w:rPr>
      </w:pPr>
      <w:r w:rsidRPr="00F26017">
        <w:rPr>
          <w:snapToGrid w:val="0"/>
          <w:sz w:val="22"/>
          <w:szCs w:val="22"/>
        </w:rPr>
        <w:t>č. 3 – Zoznam „Iných osôb“</w:t>
      </w:r>
      <w:r w:rsidRPr="00A92461">
        <w:rPr>
          <w:snapToGrid w:val="0"/>
          <w:sz w:val="22"/>
          <w:szCs w:val="22"/>
        </w:rPr>
        <w:t xml:space="preserve"> </w:t>
      </w:r>
      <w:r>
        <w:rPr>
          <w:snapToGrid w:val="0"/>
          <w:sz w:val="22"/>
          <w:szCs w:val="22"/>
        </w:rPr>
        <w:t>– predloží úspešný uchádzač</w:t>
      </w:r>
    </w:p>
    <w:p w14:paraId="29370D6A" w14:textId="77777777" w:rsidR="00F45AA9" w:rsidRPr="00CA1E1B" w:rsidRDefault="00F45AA9" w:rsidP="001A4DFA">
      <w:pPr>
        <w:numPr>
          <w:ilvl w:val="0"/>
          <w:numId w:val="75"/>
        </w:numPr>
        <w:rPr>
          <w:snapToGrid w:val="0"/>
          <w:sz w:val="22"/>
          <w:szCs w:val="22"/>
        </w:rPr>
      </w:pPr>
      <w:r w:rsidRPr="00CA1E1B">
        <w:rPr>
          <w:snapToGrid w:val="0"/>
          <w:sz w:val="22"/>
          <w:szCs w:val="22"/>
        </w:rPr>
        <w:t>č. 4 – Poistná zmluva</w:t>
      </w:r>
      <w:r>
        <w:rPr>
          <w:snapToGrid w:val="0"/>
          <w:sz w:val="22"/>
          <w:szCs w:val="22"/>
        </w:rPr>
        <w:t xml:space="preserve"> – predloží úspešný uchádzač</w:t>
      </w:r>
    </w:p>
    <w:p w14:paraId="400A66A9" w14:textId="77777777" w:rsidR="00F45AA9" w:rsidRPr="00F26017" w:rsidRDefault="00F45AA9" w:rsidP="00F45AA9">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2" w:name="_Toc28362079"/>
      <w:bookmarkStart w:id="3" w:name="_Toc86999171"/>
      <w:bookmarkStart w:id="4" w:name="_Toc101856229"/>
      <w:r w:rsidRPr="00F26017">
        <w:rPr>
          <w:rFonts w:ascii="Times New Roman" w:hAnsi="Times New Roman" w:cs="Times New Roman"/>
          <w:b w:val="0"/>
          <w:sz w:val="22"/>
          <w:szCs w:val="22"/>
        </w:rPr>
        <w:lastRenderedPageBreak/>
        <w:t>Príloha č. 2 zmluvy:</w:t>
      </w:r>
      <w:bookmarkEnd w:id="2"/>
      <w:bookmarkEnd w:id="3"/>
      <w:bookmarkEnd w:id="4"/>
    </w:p>
    <w:p w14:paraId="6A114259" w14:textId="77777777" w:rsidR="00F45AA9" w:rsidRPr="00F26017"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F26017" w:rsidRDefault="00F45AA9" w:rsidP="00F45AA9">
      <w:pPr>
        <w:pStyle w:val="Nadpis1"/>
        <w:spacing w:before="0"/>
        <w:ind w:left="720"/>
        <w:jc w:val="center"/>
        <w:rPr>
          <w:rFonts w:ascii="Times New Roman" w:hAnsi="Times New Roman" w:cs="Times New Roman"/>
          <w:sz w:val="22"/>
          <w:szCs w:val="22"/>
        </w:rPr>
      </w:pPr>
      <w:bookmarkStart w:id="5" w:name="_Toc17906934"/>
      <w:bookmarkStart w:id="6" w:name="_Toc28362080"/>
      <w:bookmarkStart w:id="7" w:name="_Toc86999172"/>
      <w:bookmarkStart w:id="8" w:name="_Toc101856230"/>
      <w:r w:rsidRPr="00F26017">
        <w:rPr>
          <w:rFonts w:ascii="Times New Roman" w:hAnsi="Times New Roman" w:cs="Times New Roman"/>
          <w:sz w:val="22"/>
          <w:szCs w:val="22"/>
        </w:rPr>
        <w:t>Zoznam  subdodávateľov</w:t>
      </w:r>
      <w:bookmarkEnd w:id="5"/>
      <w:bookmarkEnd w:id="6"/>
      <w:bookmarkEnd w:id="7"/>
      <w:bookmarkEnd w:id="8"/>
    </w:p>
    <w:p w14:paraId="1FFCA699" w14:textId="77777777" w:rsidR="00F45AA9" w:rsidRPr="00F26017" w:rsidRDefault="00F45AA9" w:rsidP="00F45AA9">
      <w:pPr>
        <w:jc w:val="center"/>
        <w:rPr>
          <w:sz w:val="22"/>
          <w:szCs w:val="22"/>
        </w:rPr>
      </w:pPr>
      <w:r w:rsidRPr="00F26017">
        <w:rPr>
          <w:sz w:val="22"/>
          <w:szCs w:val="22"/>
        </w:rPr>
        <w:t xml:space="preserve">          (čestné vyhlásenie k subdodávkam)</w:t>
      </w:r>
    </w:p>
    <w:p w14:paraId="3A900709" w14:textId="77777777" w:rsidR="00F45AA9" w:rsidRPr="00F26017" w:rsidRDefault="00F45AA9" w:rsidP="00F45AA9">
      <w:pPr>
        <w:ind w:left="567"/>
        <w:rPr>
          <w:sz w:val="22"/>
          <w:szCs w:val="22"/>
        </w:rPr>
      </w:pPr>
    </w:p>
    <w:p w14:paraId="426ABABD" w14:textId="77777777" w:rsidR="00F45AA9" w:rsidRPr="00F26017" w:rsidRDefault="00F45AA9" w:rsidP="00F45AA9">
      <w:pPr>
        <w:shd w:val="clear" w:color="auto" w:fill="FFFFFF"/>
        <w:ind w:left="567"/>
        <w:jc w:val="both"/>
        <w:rPr>
          <w:bCs/>
          <w:sz w:val="22"/>
          <w:szCs w:val="22"/>
        </w:rPr>
      </w:pPr>
      <w:r w:rsidRPr="00F26017">
        <w:rPr>
          <w:bCs/>
          <w:sz w:val="22"/>
          <w:szCs w:val="22"/>
        </w:rPr>
        <w:t xml:space="preserve">Uchádzač:..........................................................., so sídlom ..........................................................., </w:t>
      </w:r>
    </w:p>
    <w:p w14:paraId="138AAFAB" w14:textId="1E605250" w:rsidR="00F45AA9" w:rsidRPr="00F26017" w:rsidRDefault="00F45AA9" w:rsidP="00F45AA9">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9" w:name="_Hlk9445513"/>
      <w:r w:rsidRPr="00F26017">
        <w:rPr>
          <w:sz w:val="22"/>
          <w:szCs w:val="22"/>
        </w:rPr>
        <w:t xml:space="preserve"> „</w:t>
      </w:r>
      <w:bookmarkStart w:id="10" w:name="_Hlk100231054"/>
      <w:r w:rsidRPr="00617A14">
        <w:rPr>
          <w:rFonts w:eastAsia="Arial Narrow"/>
          <w:b/>
          <w:sz w:val="22"/>
          <w:szCs w:val="22"/>
        </w:rPr>
        <w:t xml:space="preserve">Zlepšené formy bývania s prvkami prestupného bývania, Nájomné bytové domy, Nitra nad </w:t>
      </w:r>
      <w:proofErr w:type="spellStart"/>
      <w:r w:rsidRPr="00617A14">
        <w:rPr>
          <w:rFonts w:eastAsia="Arial Narrow"/>
          <w:b/>
          <w:sz w:val="22"/>
          <w:szCs w:val="22"/>
        </w:rPr>
        <w:t>Ipľom</w:t>
      </w:r>
      <w:bookmarkEnd w:id="10"/>
      <w:r w:rsidR="004874E2">
        <w:rPr>
          <w:rFonts w:eastAsia="Arial Narrow"/>
          <w:b/>
          <w:sz w:val="22"/>
          <w:szCs w:val="22"/>
        </w:rPr>
        <w:t>_II</w:t>
      </w:r>
      <w:proofErr w:type="spellEnd"/>
      <w:r>
        <w:rPr>
          <w:rFonts w:eastAsia="Arial Narrow"/>
          <w:b/>
          <w:sz w:val="22"/>
          <w:szCs w:val="22"/>
        </w:rPr>
        <w:t>“</w:t>
      </w:r>
    </w:p>
    <w:p w14:paraId="4A81DFC7" w14:textId="77777777" w:rsidR="00F45AA9" w:rsidRPr="00F26017" w:rsidRDefault="00F45AA9" w:rsidP="00F45AA9">
      <w:pPr>
        <w:autoSpaceDE w:val="0"/>
        <w:autoSpaceDN w:val="0"/>
        <w:adjustRightInd w:val="0"/>
        <w:ind w:left="567"/>
        <w:rPr>
          <w:sz w:val="22"/>
          <w:szCs w:val="22"/>
        </w:rPr>
      </w:pPr>
    </w:p>
    <w:bookmarkEnd w:id="9"/>
    <w:p w14:paraId="7372B905" w14:textId="77777777" w:rsidR="00F45AA9" w:rsidRPr="00F26017" w:rsidRDefault="00F45AA9" w:rsidP="001A4DFA">
      <w:pPr>
        <w:numPr>
          <w:ilvl w:val="0"/>
          <w:numId w:val="78"/>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1330EBF5" w14:textId="77777777" w:rsidR="00F45AA9" w:rsidRPr="00F26017" w:rsidRDefault="00F45AA9" w:rsidP="001A4DFA">
      <w:pPr>
        <w:numPr>
          <w:ilvl w:val="0"/>
          <w:numId w:val="78"/>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56D8C249" w14:textId="77777777" w:rsidR="00F45AA9" w:rsidRPr="00F26017" w:rsidRDefault="00F45AA9" w:rsidP="00F45AA9">
      <w:pPr>
        <w:spacing w:line="360" w:lineRule="auto"/>
        <w:ind w:left="709"/>
        <w:jc w:val="both"/>
        <w:rPr>
          <w:bCs/>
          <w:sz w:val="22"/>
          <w:szCs w:val="22"/>
        </w:rPr>
      </w:pPr>
    </w:p>
    <w:p w14:paraId="54A251C5" w14:textId="77777777" w:rsidR="00F45AA9" w:rsidRPr="00F26017" w:rsidRDefault="00F45AA9" w:rsidP="001A4DFA">
      <w:pPr>
        <w:pStyle w:val="Odsekzoznamu"/>
        <w:numPr>
          <w:ilvl w:val="0"/>
          <w:numId w:val="79"/>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7227D7F1" w14:textId="77777777" w:rsidR="00F45AA9" w:rsidRPr="00F26017" w:rsidRDefault="00F45AA9" w:rsidP="001A4DFA">
      <w:pPr>
        <w:pStyle w:val="Odsekzoznamu"/>
        <w:numPr>
          <w:ilvl w:val="0"/>
          <w:numId w:val="79"/>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7D942F89" w14:textId="77777777" w:rsidR="00F45AA9" w:rsidRPr="00F26017" w:rsidRDefault="00F45AA9" w:rsidP="00F45AA9">
      <w:pPr>
        <w:spacing w:line="360" w:lineRule="auto"/>
        <w:jc w:val="both"/>
        <w:rPr>
          <w:bCs/>
          <w:sz w:val="22"/>
          <w:szCs w:val="22"/>
        </w:rPr>
      </w:pPr>
    </w:p>
    <w:p w14:paraId="38F085B1" w14:textId="77777777" w:rsidR="00F45AA9" w:rsidRPr="00F26017" w:rsidRDefault="00F45AA9" w:rsidP="00F45AA9">
      <w:pPr>
        <w:spacing w:line="360" w:lineRule="auto"/>
        <w:ind w:left="851"/>
        <w:jc w:val="both"/>
        <w:rPr>
          <w:bCs/>
          <w:sz w:val="22"/>
          <w:szCs w:val="22"/>
        </w:rPr>
      </w:pPr>
      <w:r w:rsidRPr="00F26017">
        <w:rPr>
          <w:bCs/>
          <w:sz w:val="22"/>
          <w:szCs w:val="22"/>
        </w:rPr>
        <w:t>V ........................, dňa............................</w:t>
      </w:r>
    </w:p>
    <w:p w14:paraId="7E45B8EE" w14:textId="77777777" w:rsidR="00F45AA9" w:rsidRPr="00F26017" w:rsidRDefault="00F45AA9" w:rsidP="00F45AA9">
      <w:pPr>
        <w:spacing w:line="360" w:lineRule="auto"/>
        <w:ind w:left="851"/>
        <w:jc w:val="both"/>
        <w:rPr>
          <w:bCs/>
          <w:sz w:val="22"/>
          <w:szCs w:val="22"/>
        </w:rPr>
      </w:pPr>
    </w:p>
    <w:p w14:paraId="53D4764D" w14:textId="77777777" w:rsidR="00F45AA9" w:rsidRPr="00F26017" w:rsidRDefault="00F45AA9" w:rsidP="00F45AA9">
      <w:pPr>
        <w:spacing w:line="360" w:lineRule="auto"/>
        <w:ind w:left="851"/>
        <w:jc w:val="both"/>
        <w:rPr>
          <w:bCs/>
          <w:sz w:val="22"/>
          <w:szCs w:val="22"/>
        </w:rPr>
      </w:pPr>
    </w:p>
    <w:p w14:paraId="18CB3AEC" w14:textId="77777777" w:rsidR="00F45AA9" w:rsidRPr="00F26017" w:rsidRDefault="00F45AA9" w:rsidP="00F45AA9">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47A02622" w14:textId="77777777" w:rsidR="00F45AA9" w:rsidRPr="00F26017" w:rsidRDefault="00F45AA9" w:rsidP="00F45AA9">
      <w:pPr>
        <w:ind w:left="2975" w:firstLine="565"/>
        <w:jc w:val="center"/>
        <w:rPr>
          <w:bCs/>
          <w:sz w:val="22"/>
          <w:szCs w:val="22"/>
        </w:rPr>
      </w:pPr>
      <w:r w:rsidRPr="00F26017">
        <w:rPr>
          <w:bCs/>
          <w:sz w:val="22"/>
          <w:szCs w:val="22"/>
        </w:rPr>
        <w:t>meno, priezvisko a podpis oprávneného zástupcu uchádzača</w:t>
      </w:r>
    </w:p>
    <w:p w14:paraId="65E3BB3E" w14:textId="77777777" w:rsidR="00F45AA9" w:rsidRPr="00F26017" w:rsidRDefault="00F45AA9" w:rsidP="00F45AA9">
      <w:pPr>
        <w:ind w:left="2975" w:firstLine="565"/>
        <w:jc w:val="center"/>
        <w:rPr>
          <w:bCs/>
          <w:sz w:val="22"/>
          <w:szCs w:val="22"/>
        </w:rPr>
      </w:pPr>
    </w:p>
    <w:p w14:paraId="6C933201" w14:textId="77777777" w:rsidR="00F45AA9" w:rsidRPr="00F26017" w:rsidRDefault="00F45AA9" w:rsidP="00F45AA9">
      <w:pPr>
        <w:ind w:left="2975" w:firstLine="565"/>
        <w:jc w:val="center"/>
        <w:rPr>
          <w:bCs/>
          <w:sz w:val="22"/>
          <w:szCs w:val="22"/>
        </w:rPr>
      </w:pPr>
    </w:p>
    <w:p w14:paraId="65F25390" w14:textId="77777777" w:rsidR="00F45AA9" w:rsidRPr="00F26017" w:rsidRDefault="00F45AA9" w:rsidP="00F45AA9">
      <w:pPr>
        <w:ind w:left="2975" w:firstLine="565"/>
        <w:jc w:val="center"/>
        <w:rPr>
          <w:bCs/>
          <w:sz w:val="22"/>
          <w:szCs w:val="22"/>
        </w:rPr>
      </w:pPr>
    </w:p>
    <w:p w14:paraId="1C7C9741" w14:textId="77777777" w:rsidR="00F45AA9" w:rsidRPr="00F26017" w:rsidRDefault="00F45AA9" w:rsidP="00F45AA9">
      <w:pPr>
        <w:ind w:left="2975" w:firstLine="565"/>
        <w:jc w:val="center"/>
        <w:rPr>
          <w:bCs/>
          <w:sz w:val="22"/>
          <w:szCs w:val="22"/>
        </w:rPr>
      </w:pPr>
    </w:p>
    <w:p w14:paraId="72C34737" w14:textId="77777777" w:rsidR="00F45AA9" w:rsidRPr="00F26017" w:rsidRDefault="00F45AA9" w:rsidP="00F45AA9">
      <w:pPr>
        <w:ind w:left="2975" w:firstLine="565"/>
        <w:jc w:val="center"/>
        <w:rPr>
          <w:bCs/>
          <w:sz w:val="22"/>
          <w:szCs w:val="22"/>
        </w:rPr>
      </w:pPr>
    </w:p>
    <w:p w14:paraId="4890086F" w14:textId="77777777" w:rsidR="00F45AA9" w:rsidRPr="00F26017" w:rsidRDefault="00F45AA9" w:rsidP="00F45AA9">
      <w:pPr>
        <w:ind w:left="2975" w:firstLine="565"/>
        <w:jc w:val="center"/>
        <w:rPr>
          <w:bCs/>
          <w:sz w:val="22"/>
          <w:szCs w:val="22"/>
        </w:rPr>
      </w:pPr>
    </w:p>
    <w:p w14:paraId="58A0631D" w14:textId="77777777" w:rsidR="00F45AA9" w:rsidRPr="00F26017" w:rsidRDefault="00F45AA9" w:rsidP="00F45AA9">
      <w:pPr>
        <w:ind w:left="2975" w:firstLine="565"/>
        <w:jc w:val="center"/>
        <w:rPr>
          <w:bCs/>
          <w:sz w:val="22"/>
          <w:szCs w:val="22"/>
        </w:rPr>
      </w:pPr>
    </w:p>
    <w:p w14:paraId="1C0732BE" w14:textId="77777777" w:rsidR="00F45AA9" w:rsidRPr="00F26017" w:rsidRDefault="00F45AA9" w:rsidP="00F45AA9">
      <w:pPr>
        <w:ind w:left="2975" w:firstLine="565"/>
        <w:jc w:val="center"/>
        <w:rPr>
          <w:bCs/>
          <w:sz w:val="22"/>
          <w:szCs w:val="22"/>
        </w:rPr>
      </w:pPr>
    </w:p>
    <w:p w14:paraId="5B326961" w14:textId="77777777" w:rsidR="00F45AA9" w:rsidRPr="00F26017" w:rsidRDefault="00F45AA9" w:rsidP="00F45AA9">
      <w:pPr>
        <w:ind w:left="2975" w:firstLine="565"/>
        <w:jc w:val="center"/>
        <w:rPr>
          <w:bCs/>
          <w:sz w:val="22"/>
          <w:szCs w:val="22"/>
        </w:rPr>
      </w:pPr>
    </w:p>
    <w:p w14:paraId="38019D95" w14:textId="77777777" w:rsidR="00F45AA9" w:rsidRPr="00F26017" w:rsidRDefault="00F45AA9" w:rsidP="00F45AA9">
      <w:pPr>
        <w:ind w:left="2975" w:firstLine="565"/>
        <w:jc w:val="center"/>
        <w:rPr>
          <w:bCs/>
          <w:sz w:val="22"/>
          <w:szCs w:val="22"/>
        </w:rPr>
      </w:pPr>
    </w:p>
    <w:p w14:paraId="310733D2" w14:textId="77777777" w:rsidR="00F45AA9" w:rsidRDefault="00F45AA9" w:rsidP="00F45AA9">
      <w:pPr>
        <w:ind w:left="2975" w:firstLine="565"/>
        <w:jc w:val="center"/>
        <w:rPr>
          <w:bCs/>
          <w:sz w:val="22"/>
          <w:szCs w:val="22"/>
        </w:rPr>
      </w:pPr>
    </w:p>
    <w:p w14:paraId="7C5BDF32" w14:textId="77777777" w:rsidR="00F45AA9" w:rsidRDefault="00F45AA9" w:rsidP="00F45AA9">
      <w:pPr>
        <w:ind w:left="2975" w:firstLine="565"/>
        <w:jc w:val="center"/>
        <w:rPr>
          <w:bCs/>
          <w:sz w:val="22"/>
          <w:szCs w:val="22"/>
        </w:rPr>
      </w:pPr>
    </w:p>
    <w:p w14:paraId="6B8E6E2F" w14:textId="77777777" w:rsidR="00F45AA9" w:rsidRDefault="00F45AA9" w:rsidP="00F45AA9">
      <w:pPr>
        <w:ind w:left="2975" w:firstLine="565"/>
        <w:jc w:val="center"/>
        <w:rPr>
          <w:bCs/>
          <w:sz w:val="22"/>
          <w:szCs w:val="22"/>
        </w:rPr>
      </w:pPr>
    </w:p>
    <w:p w14:paraId="5225E600" w14:textId="77777777" w:rsidR="00F45AA9" w:rsidRDefault="00F45AA9" w:rsidP="00F45AA9">
      <w:pPr>
        <w:ind w:left="2975" w:firstLine="565"/>
        <w:jc w:val="center"/>
        <w:rPr>
          <w:bCs/>
          <w:sz w:val="22"/>
          <w:szCs w:val="22"/>
        </w:rPr>
      </w:pPr>
    </w:p>
    <w:p w14:paraId="12F5819E" w14:textId="77777777" w:rsidR="00F45AA9" w:rsidRDefault="00F45AA9" w:rsidP="00F45AA9">
      <w:pPr>
        <w:ind w:left="2975" w:firstLine="565"/>
        <w:jc w:val="center"/>
        <w:rPr>
          <w:bCs/>
          <w:sz w:val="22"/>
          <w:szCs w:val="22"/>
        </w:rPr>
      </w:pPr>
    </w:p>
    <w:p w14:paraId="6F7A4849" w14:textId="77777777" w:rsidR="00F45AA9" w:rsidRDefault="00F45AA9" w:rsidP="00F45AA9">
      <w:pPr>
        <w:ind w:left="2975" w:firstLine="565"/>
        <w:jc w:val="center"/>
        <w:rPr>
          <w:bCs/>
          <w:sz w:val="22"/>
          <w:szCs w:val="22"/>
        </w:rPr>
      </w:pPr>
    </w:p>
    <w:p w14:paraId="41341A12" w14:textId="77777777" w:rsidR="00F45AA9" w:rsidRPr="00F26017" w:rsidRDefault="00F45AA9" w:rsidP="00F45AA9">
      <w:pPr>
        <w:ind w:left="2975" w:firstLine="565"/>
        <w:jc w:val="center"/>
        <w:rPr>
          <w:bCs/>
          <w:sz w:val="22"/>
          <w:szCs w:val="22"/>
        </w:rPr>
      </w:pPr>
    </w:p>
    <w:p w14:paraId="06D900A1" w14:textId="77777777" w:rsidR="00F45AA9" w:rsidRPr="00F26017" w:rsidRDefault="00F45AA9" w:rsidP="00F45AA9">
      <w:pPr>
        <w:ind w:left="2975" w:firstLine="565"/>
        <w:jc w:val="center"/>
        <w:rPr>
          <w:bCs/>
          <w:sz w:val="22"/>
          <w:szCs w:val="22"/>
        </w:rPr>
      </w:pPr>
    </w:p>
    <w:p w14:paraId="4DF9DD08" w14:textId="77777777" w:rsidR="00F45AA9" w:rsidRPr="00F26017" w:rsidRDefault="00F45AA9" w:rsidP="00F45AA9">
      <w:pPr>
        <w:ind w:left="2975" w:firstLine="565"/>
        <w:jc w:val="center"/>
        <w:rPr>
          <w:bCs/>
          <w:sz w:val="22"/>
          <w:szCs w:val="22"/>
        </w:rPr>
      </w:pPr>
    </w:p>
    <w:p w14:paraId="05A14CC2" w14:textId="77777777" w:rsidR="00F45AA9" w:rsidRPr="00F26017" w:rsidRDefault="00F45AA9" w:rsidP="00F45AA9">
      <w:pPr>
        <w:ind w:left="2975" w:firstLine="565"/>
        <w:jc w:val="center"/>
        <w:rPr>
          <w:bCs/>
          <w:sz w:val="22"/>
          <w:szCs w:val="22"/>
        </w:rPr>
      </w:pPr>
    </w:p>
    <w:p w14:paraId="180A6195" w14:textId="77777777" w:rsidR="00F45AA9" w:rsidRPr="00F26017" w:rsidRDefault="00F45AA9" w:rsidP="00F45AA9">
      <w:pPr>
        <w:ind w:left="2975" w:firstLine="565"/>
        <w:jc w:val="center"/>
        <w:rPr>
          <w:bCs/>
          <w:sz w:val="22"/>
          <w:szCs w:val="22"/>
        </w:rPr>
      </w:pPr>
    </w:p>
    <w:p w14:paraId="614E3FF5" w14:textId="77777777" w:rsidR="00F45AA9" w:rsidRPr="00F26017" w:rsidRDefault="00F45AA9" w:rsidP="00F45AA9">
      <w:pPr>
        <w:ind w:left="2975" w:firstLine="565"/>
        <w:jc w:val="center"/>
        <w:rPr>
          <w:bCs/>
          <w:sz w:val="22"/>
          <w:szCs w:val="22"/>
        </w:rPr>
      </w:pPr>
    </w:p>
    <w:p w14:paraId="11F88800" w14:textId="77777777" w:rsidR="00F45AA9" w:rsidRPr="00F26017" w:rsidRDefault="00F45AA9" w:rsidP="00F45AA9">
      <w:pPr>
        <w:ind w:left="2975" w:firstLine="565"/>
        <w:jc w:val="center"/>
        <w:rPr>
          <w:bCs/>
          <w:sz w:val="22"/>
          <w:szCs w:val="22"/>
        </w:rPr>
      </w:pPr>
    </w:p>
    <w:p w14:paraId="0686345B" w14:textId="77777777" w:rsidR="00F45AA9" w:rsidRPr="00F26017" w:rsidRDefault="00F45AA9" w:rsidP="00F45AA9">
      <w:pPr>
        <w:pStyle w:val="Nadpis1"/>
        <w:spacing w:before="0" w:after="0"/>
        <w:ind w:left="720" w:hanging="720"/>
        <w:rPr>
          <w:rFonts w:ascii="Times New Roman" w:hAnsi="Times New Roman" w:cs="Times New Roman"/>
          <w:color w:val="FF0000"/>
          <w:sz w:val="22"/>
          <w:szCs w:val="22"/>
        </w:rPr>
      </w:pPr>
      <w:bookmarkStart w:id="11" w:name="_Toc86999173"/>
      <w:bookmarkStart w:id="12" w:name="_Toc101856231"/>
      <w:r w:rsidRPr="00F26017">
        <w:rPr>
          <w:rFonts w:ascii="Times New Roman" w:hAnsi="Times New Roman" w:cs="Times New Roman"/>
          <w:b w:val="0"/>
          <w:bCs w:val="0"/>
          <w:sz w:val="22"/>
          <w:szCs w:val="22"/>
        </w:rPr>
        <w:lastRenderedPageBreak/>
        <w:t>Príloha č. 3 zmluvy</w:t>
      </w:r>
      <w:bookmarkEnd w:id="11"/>
      <w:bookmarkEnd w:id="12"/>
    </w:p>
    <w:p w14:paraId="65933E0E" w14:textId="77777777" w:rsidR="00F45AA9" w:rsidRPr="00F26017"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F26017" w:rsidRDefault="00F45AA9" w:rsidP="00F45AA9">
      <w:pPr>
        <w:pStyle w:val="Nadpis1"/>
        <w:spacing w:before="0" w:after="0"/>
        <w:ind w:left="0"/>
        <w:jc w:val="center"/>
        <w:rPr>
          <w:rFonts w:ascii="Times New Roman" w:hAnsi="Times New Roman" w:cs="Times New Roman"/>
          <w:sz w:val="22"/>
          <w:szCs w:val="22"/>
        </w:rPr>
      </w:pPr>
      <w:bookmarkStart w:id="13" w:name="_Toc86999174"/>
      <w:bookmarkStart w:id="14" w:name="_Toc101856232"/>
      <w:r w:rsidRPr="00F26017">
        <w:rPr>
          <w:rFonts w:ascii="Times New Roman" w:hAnsi="Times New Roman" w:cs="Times New Roman"/>
          <w:sz w:val="22"/>
          <w:szCs w:val="22"/>
        </w:rPr>
        <w:t>ZOZNAM  „Iných osôb“</w:t>
      </w:r>
      <w:bookmarkEnd w:id="13"/>
      <w:bookmarkEnd w:id="14"/>
    </w:p>
    <w:p w14:paraId="60C9184D" w14:textId="77777777" w:rsidR="00F45AA9" w:rsidRPr="00F26017" w:rsidRDefault="00F45AA9" w:rsidP="00F45AA9">
      <w:pPr>
        <w:pStyle w:val="Nadpis1"/>
        <w:spacing w:before="0" w:after="0"/>
        <w:ind w:left="720" w:hanging="720"/>
        <w:jc w:val="center"/>
        <w:rPr>
          <w:rFonts w:ascii="Times New Roman" w:hAnsi="Times New Roman" w:cs="Times New Roman"/>
          <w:sz w:val="22"/>
          <w:szCs w:val="22"/>
        </w:rPr>
      </w:pPr>
      <w:bookmarkStart w:id="15" w:name="_Toc86999175"/>
      <w:bookmarkStart w:id="16" w:name="_Toc101856233"/>
      <w:r w:rsidRPr="00F26017">
        <w:rPr>
          <w:rFonts w:ascii="Times New Roman" w:hAnsi="Times New Roman" w:cs="Times New Roman"/>
          <w:sz w:val="22"/>
          <w:szCs w:val="22"/>
        </w:rPr>
        <w:t>ktoré poskytujú zdroje alebo kapacity Zhotoviteľovi počas platnosti tejto Zmluvy</w:t>
      </w:r>
      <w:bookmarkEnd w:id="15"/>
      <w:bookmarkEnd w:id="16"/>
    </w:p>
    <w:p w14:paraId="1DB621CF" w14:textId="77777777" w:rsidR="00F45AA9" w:rsidRPr="00F26017" w:rsidRDefault="00F45AA9" w:rsidP="00F45AA9">
      <w:pPr>
        <w:rPr>
          <w:sz w:val="22"/>
          <w:szCs w:val="22"/>
        </w:rPr>
      </w:pPr>
    </w:p>
    <w:p w14:paraId="6F3BC1E3" w14:textId="77777777" w:rsidR="00F45AA9" w:rsidRPr="00F26017" w:rsidRDefault="00F45AA9" w:rsidP="00F45AA9">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F26017" w:rsidRDefault="00F45AA9" w:rsidP="00F45AA9">
      <w:pPr>
        <w:jc w:val="both"/>
        <w:rPr>
          <w:sz w:val="22"/>
          <w:szCs w:val="22"/>
        </w:rPr>
      </w:pPr>
      <w:r w:rsidRPr="00F26017">
        <w:rPr>
          <w:sz w:val="22"/>
          <w:szCs w:val="22"/>
        </w:rPr>
        <w:t> </w:t>
      </w:r>
    </w:p>
    <w:p w14:paraId="64BF56F5" w14:textId="77777777" w:rsidR="00F45AA9" w:rsidRPr="00F26017" w:rsidRDefault="00F45AA9" w:rsidP="00F45AA9">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1B77E0E7" w14:textId="77777777" w:rsidR="00F45AA9" w:rsidRPr="00F26017" w:rsidRDefault="00F45AA9" w:rsidP="00F45AA9">
      <w:pPr>
        <w:rPr>
          <w:sz w:val="22"/>
          <w:szCs w:val="22"/>
        </w:rPr>
      </w:pPr>
      <w:r w:rsidRPr="00F26017">
        <w:rPr>
          <w:sz w:val="22"/>
          <w:szCs w:val="22"/>
        </w:rPr>
        <w:t>(</w:t>
      </w:r>
      <w:r>
        <w:rPr>
          <w:sz w:val="22"/>
          <w:szCs w:val="22"/>
        </w:rPr>
        <w:t xml:space="preserve">zdroje </w:t>
      </w:r>
      <w:r w:rsidRPr="00F26017">
        <w:rPr>
          <w:sz w:val="22"/>
          <w:szCs w:val="22"/>
        </w:rPr>
        <w:t>týkajúce sa podmienok účasti v zmysle § 33 ods. 1 písm. c) ZVO)</w:t>
      </w:r>
    </w:p>
    <w:p w14:paraId="60FBC6F9" w14:textId="77777777" w:rsidR="00F45AA9" w:rsidRPr="00F26017" w:rsidRDefault="00F45AA9" w:rsidP="00F45AA9">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F26017" w14:paraId="2DFE0E08" w14:textId="77777777" w:rsidTr="00077D83">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F26017" w:rsidRDefault="00F45AA9" w:rsidP="00077D83">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F26017" w:rsidRDefault="00F45AA9" w:rsidP="00077D83">
            <w:pPr>
              <w:rPr>
                <w:b/>
                <w:bCs/>
                <w:sz w:val="22"/>
                <w:szCs w:val="22"/>
              </w:rPr>
            </w:pPr>
            <w:r w:rsidRPr="00F26017">
              <w:rPr>
                <w:b/>
                <w:bCs/>
                <w:sz w:val="22"/>
                <w:szCs w:val="22"/>
              </w:rPr>
              <w:t>Názov, Sídlo</w:t>
            </w:r>
          </w:p>
          <w:p w14:paraId="05C7D4F9" w14:textId="77777777" w:rsidR="00F45AA9" w:rsidRPr="00F26017" w:rsidRDefault="00F45AA9" w:rsidP="00077D83">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F26017" w:rsidRDefault="00F45AA9" w:rsidP="00077D83">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F26017" w:rsidRDefault="00F45AA9" w:rsidP="00077D83">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F26017" w:rsidRDefault="00F45AA9" w:rsidP="00077D83">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F26017" w:rsidRDefault="00F45AA9" w:rsidP="00077D83">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F26017" w:rsidRDefault="00F45AA9" w:rsidP="00077D83">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F26017" w:rsidRDefault="00F45AA9" w:rsidP="00077D83">
            <w:pPr>
              <w:rPr>
                <w:b/>
                <w:bCs/>
                <w:sz w:val="22"/>
                <w:szCs w:val="22"/>
              </w:rPr>
            </w:pPr>
            <w:r w:rsidRPr="00F26017">
              <w:rPr>
                <w:b/>
                <w:bCs/>
                <w:sz w:val="22"/>
                <w:szCs w:val="22"/>
              </w:rPr>
              <w:t>Rozsah záväzku „inej osoby“</w:t>
            </w:r>
          </w:p>
        </w:tc>
      </w:tr>
      <w:tr w:rsidR="00F45AA9" w:rsidRPr="00F26017" w14:paraId="0CE07E0F" w14:textId="77777777" w:rsidTr="00077D83">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F26017" w:rsidRDefault="00F45AA9" w:rsidP="00077D83">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F26017" w:rsidRDefault="00F45AA9" w:rsidP="00077D83">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F26017" w:rsidRDefault="00F45AA9" w:rsidP="00077D83">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F26017" w:rsidRDefault="00F45AA9" w:rsidP="00077D83">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F26017" w:rsidRDefault="00F45AA9" w:rsidP="00077D83">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F26017" w:rsidRDefault="00F45AA9" w:rsidP="00077D83">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F26017" w:rsidRDefault="00F45AA9" w:rsidP="00077D83">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F26017" w:rsidRDefault="00F45AA9" w:rsidP="00077D83">
            <w:pPr>
              <w:rPr>
                <w:sz w:val="22"/>
                <w:szCs w:val="22"/>
              </w:rPr>
            </w:pPr>
            <w:r w:rsidRPr="00F26017">
              <w:rPr>
                <w:b/>
                <w:bCs/>
                <w:sz w:val="22"/>
                <w:szCs w:val="22"/>
              </w:rPr>
              <w:t> </w:t>
            </w:r>
          </w:p>
        </w:tc>
      </w:tr>
    </w:tbl>
    <w:p w14:paraId="1B50BD46" w14:textId="77777777" w:rsidR="00F45AA9" w:rsidRPr="00F26017" w:rsidRDefault="00F45AA9" w:rsidP="00F45AA9">
      <w:pPr>
        <w:rPr>
          <w:b/>
          <w:bCs/>
          <w:i/>
          <w:iCs/>
          <w:sz w:val="22"/>
          <w:szCs w:val="22"/>
        </w:rPr>
      </w:pPr>
    </w:p>
    <w:p w14:paraId="0379E646" w14:textId="77777777" w:rsidR="00F45AA9" w:rsidRPr="00F26017" w:rsidRDefault="00F45AA9" w:rsidP="00F45AA9">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7683B59C" w14:textId="77777777" w:rsidR="00F45AA9" w:rsidRPr="00F26017" w:rsidRDefault="00F45AA9" w:rsidP="00F45AA9">
      <w:pPr>
        <w:ind w:firstLine="708"/>
        <w:rPr>
          <w:sz w:val="22"/>
          <w:szCs w:val="22"/>
        </w:rPr>
      </w:pPr>
      <w:r w:rsidRPr="00F26017">
        <w:rPr>
          <w:b/>
          <w:bCs/>
          <w:sz w:val="22"/>
          <w:szCs w:val="22"/>
        </w:rPr>
        <w:t> </w:t>
      </w:r>
    </w:p>
    <w:p w14:paraId="35DB2BFE" w14:textId="77777777" w:rsidR="00F45AA9" w:rsidRPr="00F26017" w:rsidRDefault="00F45AA9" w:rsidP="00F45AA9">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34336EBD" w14:textId="77777777" w:rsidR="00F45AA9" w:rsidRPr="00F26017" w:rsidRDefault="00F45AA9" w:rsidP="00F45AA9">
      <w:pPr>
        <w:rPr>
          <w:sz w:val="22"/>
          <w:szCs w:val="22"/>
        </w:rPr>
      </w:pPr>
      <w:r w:rsidRPr="00F26017">
        <w:rPr>
          <w:sz w:val="22"/>
          <w:szCs w:val="22"/>
        </w:rPr>
        <w:t>(kapacity týkajúce sa podmienok účasti v zmysle § 34 ods. 1 písm. b), d), g) a h) ZVO)</w:t>
      </w:r>
    </w:p>
    <w:p w14:paraId="342C1CBB" w14:textId="77777777" w:rsidR="00F45AA9" w:rsidRPr="00F26017" w:rsidRDefault="00F45AA9" w:rsidP="00F45AA9">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F26017" w14:paraId="5422CBE3" w14:textId="77777777" w:rsidTr="00077D83">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F26017" w:rsidRDefault="00F45AA9" w:rsidP="00077D83">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F26017" w:rsidRDefault="00F45AA9" w:rsidP="00077D83">
            <w:pPr>
              <w:rPr>
                <w:b/>
                <w:bCs/>
                <w:sz w:val="22"/>
                <w:szCs w:val="22"/>
              </w:rPr>
            </w:pPr>
            <w:r w:rsidRPr="00F26017">
              <w:rPr>
                <w:b/>
                <w:bCs/>
                <w:sz w:val="22"/>
                <w:szCs w:val="22"/>
              </w:rPr>
              <w:t>Názov, Sídlo</w:t>
            </w:r>
          </w:p>
          <w:p w14:paraId="4789C87D" w14:textId="77777777" w:rsidR="00F45AA9" w:rsidRPr="00F26017" w:rsidRDefault="00F45AA9" w:rsidP="00077D83">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F26017" w:rsidRDefault="00F45AA9" w:rsidP="00077D83">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F26017" w:rsidRDefault="00F45AA9" w:rsidP="00077D83">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F26017" w:rsidRDefault="00F45AA9" w:rsidP="00077D83">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F26017" w:rsidRDefault="00F45AA9" w:rsidP="00077D83">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F26017" w:rsidRDefault="00F45AA9" w:rsidP="00077D83">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F26017" w:rsidRDefault="00F45AA9" w:rsidP="00077D83">
            <w:pPr>
              <w:rPr>
                <w:b/>
                <w:bCs/>
                <w:sz w:val="22"/>
                <w:szCs w:val="22"/>
              </w:rPr>
            </w:pPr>
            <w:r w:rsidRPr="00F26017">
              <w:rPr>
                <w:b/>
                <w:bCs/>
                <w:sz w:val="22"/>
                <w:szCs w:val="22"/>
              </w:rPr>
              <w:t>Rozsah záväzku „inej osoby“</w:t>
            </w:r>
          </w:p>
        </w:tc>
      </w:tr>
      <w:tr w:rsidR="00F45AA9" w:rsidRPr="00F26017" w14:paraId="544048B3" w14:textId="77777777" w:rsidTr="00077D8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F26017" w:rsidRDefault="00F45AA9" w:rsidP="00077D83">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F26017" w:rsidRDefault="00F45AA9" w:rsidP="00077D83">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F26017" w:rsidRDefault="00F45AA9" w:rsidP="00077D83">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F26017" w:rsidRDefault="00F45AA9" w:rsidP="00077D83">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F26017" w:rsidRDefault="00F45AA9" w:rsidP="00077D83">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F26017" w:rsidRDefault="00F45AA9" w:rsidP="00077D83">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F26017" w:rsidRDefault="00F45AA9" w:rsidP="00077D83">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F26017" w:rsidRDefault="00F45AA9" w:rsidP="00077D83">
            <w:pPr>
              <w:rPr>
                <w:sz w:val="22"/>
                <w:szCs w:val="22"/>
              </w:rPr>
            </w:pPr>
          </w:p>
        </w:tc>
      </w:tr>
    </w:tbl>
    <w:p w14:paraId="4131EA39" w14:textId="77777777" w:rsidR="00F45AA9" w:rsidRPr="00F26017" w:rsidRDefault="00F45AA9" w:rsidP="00F45AA9">
      <w:pPr>
        <w:rPr>
          <w:b/>
          <w:bCs/>
          <w:i/>
          <w:iCs/>
          <w:sz w:val="22"/>
          <w:szCs w:val="22"/>
        </w:rPr>
      </w:pPr>
      <w:r w:rsidRPr="00F26017">
        <w:rPr>
          <w:b/>
          <w:bCs/>
          <w:i/>
          <w:iCs/>
          <w:sz w:val="22"/>
          <w:szCs w:val="22"/>
        </w:rPr>
        <w:t xml:space="preserve">   </w:t>
      </w:r>
    </w:p>
    <w:p w14:paraId="32F35577" w14:textId="77777777" w:rsidR="00F45AA9" w:rsidRPr="00F26017" w:rsidRDefault="00F45AA9" w:rsidP="00F45AA9">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C227805" w14:textId="77777777" w:rsidR="00F45AA9" w:rsidRPr="00F26017" w:rsidRDefault="00F45AA9" w:rsidP="00F45AA9">
      <w:pPr>
        <w:ind w:firstLine="708"/>
        <w:rPr>
          <w:sz w:val="22"/>
          <w:szCs w:val="22"/>
        </w:rPr>
      </w:pPr>
      <w:r w:rsidRPr="00F26017">
        <w:rPr>
          <w:b/>
          <w:bCs/>
          <w:sz w:val="22"/>
          <w:szCs w:val="22"/>
        </w:rPr>
        <w:t> </w:t>
      </w:r>
    </w:p>
    <w:p w14:paraId="11631DBA" w14:textId="77777777" w:rsidR="00F45AA9" w:rsidRPr="00F26017" w:rsidRDefault="00F45AA9" w:rsidP="00F45AA9">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22782E1B" w14:textId="77777777" w:rsidR="00F45AA9" w:rsidRPr="00F26017" w:rsidRDefault="00F45AA9" w:rsidP="00F45AA9">
      <w:pPr>
        <w:autoSpaceDE w:val="0"/>
        <w:autoSpaceDN w:val="0"/>
        <w:ind w:right="-142"/>
        <w:rPr>
          <w:rFonts w:eastAsia="Batang"/>
          <w:b/>
          <w:sz w:val="22"/>
          <w:szCs w:val="22"/>
          <w:lang w:bidi="he-IL"/>
        </w:rPr>
      </w:pPr>
    </w:p>
    <w:p w14:paraId="778D8ADC" w14:textId="77777777" w:rsidR="00F45AA9" w:rsidRPr="00F26017" w:rsidRDefault="00F45AA9" w:rsidP="00F45AA9">
      <w:pPr>
        <w:ind w:right="-142"/>
        <w:jc w:val="both"/>
        <w:rPr>
          <w:sz w:val="22"/>
          <w:szCs w:val="22"/>
        </w:rPr>
      </w:pPr>
    </w:p>
    <w:p w14:paraId="0C151DF3" w14:textId="77777777" w:rsidR="00F45AA9" w:rsidRPr="00F26017" w:rsidRDefault="00F45AA9" w:rsidP="00F45AA9">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12AA8DA" w14:textId="77777777" w:rsidR="00F45AA9" w:rsidRPr="00F26017" w:rsidRDefault="00F45AA9" w:rsidP="00F45AA9">
      <w:pPr>
        <w:autoSpaceDE w:val="0"/>
        <w:autoSpaceDN w:val="0"/>
        <w:rPr>
          <w:rFonts w:eastAsia="Batang"/>
          <w:b/>
          <w:sz w:val="22"/>
          <w:szCs w:val="22"/>
          <w:lang w:bidi="he-IL"/>
        </w:rPr>
      </w:pPr>
    </w:p>
    <w:p w14:paraId="7C9C8829" w14:textId="77777777" w:rsidR="00F45AA9" w:rsidRPr="00F26017" w:rsidRDefault="00F45AA9" w:rsidP="00F45AA9">
      <w:pPr>
        <w:suppressAutoHyphens/>
        <w:jc w:val="both"/>
        <w:rPr>
          <w:sz w:val="22"/>
          <w:szCs w:val="22"/>
        </w:rPr>
      </w:pPr>
    </w:p>
    <w:p w14:paraId="1C208C5A" w14:textId="77777777" w:rsidR="00F45AA9" w:rsidRPr="00F26017" w:rsidRDefault="00F45AA9" w:rsidP="00F45AA9">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27B50B20" w14:textId="77777777" w:rsidR="00F45AA9" w:rsidRPr="00F26017" w:rsidRDefault="00F45AA9" w:rsidP="00F45AA9">
      <w:pPr>
        <w:autoSpaceDE w:val="0"/>
        <w:autoSpaceDN w:val="0"/>
        <w:rPr>
          <w:rFonts w:eastAsia="Batang"/>
          <w:b/>
          <w:sz w:val="22"/>
          <w:szCs w:val="22"/>
          <w:lang w:bidi="he-IL"/>
        </w:rPr>
      </w:pPr>
    </w:p>
    <w:p w14:paraId="67788777" w14:textId="77777777" w:rsidR="00F45AA9" w:rsidRPr="00F26017" w:rsidRDefault="00F45AA9" w:rsidP="00F45AA9">
      <w:pPr>
        <w:autoSpaceDE w:val="0"/>
        <w:autoSpaceDN w:val="0"/>
        <w:rPr>
          <w:rFonts w:eastAsia="Batang"/>
          <w:b/>
          <w:sz w:val="22"/>
          <w:szCs w:val="22"/>
          <w:lang w:bidi="he-IL"/>
        </w:rPr>
      </w:pPr>
    </w:p>
    <w:p w14:paraId="15F1CCF4" w14:textId="77777777" w:rsidR="00F45AA9" w:rsidRPr="00F26017" w:rsidRDefault="00F45AA9" w:rsidP="00F45AA9">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7850759E" w14:textId="77777777" w:rsidR="00F45AA9" w:rsidRPr="00F26017" w:rsidRDefault="00F45AA9" w:rsidP="00F45AA9">
      <w:pPr>
        <w:ind w:left="720"/>
        <w:rPr>
          <w:b/>
          <w:color w:val="000000"/>
          <w:sz w:val="22"/>
          <w:szCs w:val="22"/>
          <w:u w:val="single"/>
        </w:rPr>
      </w:pPr>
    </w:p>
    <w:p w14:paraId="41BD2B74" w14:textId="77777777" w:rsidR="00F45AA9" w:rsidRPr="00F26017" w:rsidRDefault="00F45AA9" w:rsidP="00F45AA9">
      <w:pPr>
        <w:jc w:val="center"/>
        <w:rPr>
          <w:b/>
          <w:sz w:val="22"/>
          <w:szCs w:val="22"/>
        </w:rPr>
      </w:pPr>
    </w:p>
    <w:p w14:paraId="1138E120" w14:textId="77777777" w:rsidR="00F45AA9" w:rsidRDefault="00F45AA9" w:rsidP="00F45AA9">
      <w:pPr>
        <w:spacing w:after="160" w:line="259" w:lineRule="auto"/>
        <w:rPr>
          <w:b/>
          <w:caps/>
          <w:sz w:val="24"/>
          <w:szCs w:val="24"/>
          <w:lang w:eastAsia="cs-CZ"/>
        </w:rPr>
      </w:pPr>
      <w:r>
        <w:br w:type="page"/>
      </w:r>
    </w:p>
    <w:p w14:paraId="4E215640" w14:textId="77777777" w:rsidR="00F45AA9" w:rsidRPr="00E731B4" w:rsidRDefault="00F45AA9" w:rsidP="00F45AA9">
      <w:pPr>
        <w:pStyle w:val="SPnadpis0"/>
        <w:tabs>
          <w:tab w:val="right" w:leader="dot" w:pos="9644"/>
        </w:tabs>
        <w:spacing w:before="0"/>
        <w:outlineLvl w:val="0"/>
        <w:rPr>
          <w:rFonts w:ascii="Times New Roman" w:hAnsi="Times New Roman" w:cs="Times New Roman"/>
          <w:color w:val="auto"/>
        </w:rPr>
      </w:pPr>
      <w:bookmarkStart w:id="17" w:name="_Toc86999176"/>
      <w:bookmarkStart w:id="18" w:name="_Toc101856234"/>
      <w:r w:rsidRPr="00E731B4">
        <w:rPr>
          <w:rFonts w:ascii="Times New Roman" w:hAnsi="Times New Roman" w:cs="Times New Roman"/>
          <w:color w:val="auto"/>
        </w:rPr>
        <w:lastRenderedPageBreak/>
        <w:t>Príloha č. 1 súťažných podkladov</w:t>
      </w:r>
      <w:bookmarkEnd w:id="17"/>
      <w:bookmarkEnd w:id="18"/>
    </w:p>
    <w:p w14:paraId="6FF6B5FB" w14:textId="77777777" w:rsidR="00F45AA9" w:rsidRPr="00E731B4" w:rsidRDefault="00F45AA9" w:rsidP="00F45AA9">
      <w:pPr>
        <w:tabs>
          <w:tab w:val="left" w:pos="5760"/>
        </w:tabs>
        <w:ind w:left="360"/>
        <w:jc w:val="both"/>
        <w:rPr>
          <w:sz w:val="24"/>
          <w:szCs w:val="24"/>
        </w:rPr>
      </w:pPr>
    </w:p>
    <w:p w14:paraId="66B04B21" w14:textId="77777777" w:rsidR="00F45AA9" w:rsidRPr="00E731B4" w:rsidRDefault="00F45AA9" w:rsidP="00F45AA9">
      <w:pPr>
        <w:widowControl w:val="0"/>
        <w:rPr>
          <w:b/>
          <w:sz w:val="24"/>
          <w:szCs w:val="24"/>
        </w:rPr>
      </w:pPr>
      <w:r w:rsidRPr="00E731B4">
        <w:rPr>
          <w:b/>
          <w:sz w:val="24"/>
          <w:szCs w:val="24"/>
        </w:rPr>
        <w:t>Uchádzač/skupina dodávateľov:</w:t>
      </w:r>
    </w:p>
    <w:p w14:paraId="143F0F07" w14:textId="77777777" w:rsidR="00F45AA9" w:rsidRPr="00E731B4" w:rsidRDefault="00F45AA9" w:rsidP="00F45AA9">
      <w:pPr>
        <w:widowControl w:val="0"/>
        <w:rPr>
          <w:b/>
          <w:sz w:val="24"/>
          <w:szCs w:val="24"/>
        </w:rPr>
      </w:pPr>
      <w:r w:rsidRPr="00E731B4">
        <w:rPr>
          <w:b/>
          <w:sz w:val="24"/>
          <w:szCs w:val="24"/>
        </w:rPr>
        <w:t>Obchodné meno:</w:t>
      </w:r>
    </w:p>
    <w:p w14:paraId="52303172" w14:textId="77777777" w:rsidR="00F45AA9" w:rsidRPr="00E731B4" w:rsidRDefault="00F45AA9" w:rsidP="00F45AA9">
      <w:pPr>
        <w:widowControl w:val="0"/>
        <w:rPr>
          <w:b/>
          <w:sz w:val="24"/>
          <w:szCs w:val="24"/>
        </w:rPr>
      </w:pPr>
      <w:r w:rsidRPr="00E731B4">
        <w:rPr>
          <w:b/>
          <w:sz w:val="24"/>
          <w:szCs w:val="24"/>
        </w:rPr>
        <w:t>Adresa spoločnosti:</w:t>
      </w:r>
    </w:p>
    <w:p w14:paraId="1DE5BB35" w14:textId="77777777" w:rsidR="00F45AA9" w:rsidRPr="00E731B4" w:rsidRDefault="00F45AA9" w:rsidP="00F45AA9">
      <w:pPr>
        <w:widowControl w:val="0"/>
        <w:rPr>
          <w:b/>
          <w:sz w:val="24"/>
          <w:szCs w:val="24"/>
        </w:rPr>
      </w:pPr>
      <w:r w:rsidRPr="00E731B4">
        <w:rPr>
          <w:b/>
          <w:sz w:val="24"/>
          <w:szCs w:val="24"/>
        </w:rPr>
        <w:t>IČO:</w:t>
      </w:r>
    </w:p>
    <w:p w14:paraId="114B9D19" w14:textId="77777777" w:rsidR="00F45AA9" w:rsidRPr="00E731B4" w:rsidRDefault="00F45AA9" w:rsidP="00F45AA9">
      <w:pPr>
        <w:widowControl w:val="0"/>
        <w:rPr>
          <w:b/>
          <w:i/>
          <w:sz w:val="24"/>
          <w:szCs w:val="24"/>
        </w:rPr>
      </w:pPr>
    </w:p>
    <w:p w14:paraId="1CD68E71" w14:textId="77777777" w:rsidR="00F45AA9" w:rsidRPr="00E731B4" w:rsidRDefault="00F45AA9" w:rsidP="00F45AA9">
      <w:pPr>
        <w:pStyle w:val="SPnadpis0"/>
        <w:tabs>
          <w:tab w:val="right" w:leader="dot" w:pos="9644"/>
        </w:tabs>
        <w:spacing w:before="0"/>
        <w:jc w:val="center"/>
        <w:outlineLvl w:val="0"/>
        <w:rPr>
          <w:rFonts w:ascii="Times New Roman" w:hAnsi="Times New Roman" w:cs="Times New Roman"/>
          <w:color w:val="auto"/>
        </w:rPr>
      </w:pPr>
      <w:bookmarkStart w:id="19" w:name="_Toc501958600"/>
      <w:bookmarkStart w:id="20" w:name="_Toc86999177"/>
      <w:bookmarkStart w:id="21" w:name="_Toc101856235"/>
      <w:r w:rsidRPr="00E731B4">
        <w:rPr>
          <w:rFonts w:ascii="Times New Roman" w:hAnsi="Times New Roman" w:cs="Times New Roman"/>
          <w:color w:val="auto"/>
        </w:rPr>
        <w:t>Čestné vyhlásenie o vytvorení skupiny dodávateľov</w:t>
      </w:r>
      <w:bookmarkEnd w:id="19"/>
      <w:bookmarkEnd w:id="20"/>
      <w:bookmarkEnd w:id="21"/>
    </w:p>
    <w:p w14:paraId="6E234E07" w14:textId="77777777" w:rsidR="00F45AA9" w:rsidRPr="00E731B4" w:rsidRDefault="00F45AA9" w:rsidP="00F45AA9">
      <w:pPr>
        <w:widowControl w:val="0"/>
        <w:rPr>
          <w:b/>
          <w:sz w:val="24"/>
          <w:szCs w:val="24"/>
        </w:rPr>
      </w:pPr>
    </w:p>
    <w:p w14:paraId="5B755F99" w14:textId="54EF0D8F" w:rsidR="00F45AA9" w:rsidRPr="00E731B4" w:rsidRDefault="00F45AA9" w:rsidP="00F45AA9">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617A14">
        <w:rPr>
          <w:rFonts w:eastAsia="Arial Narrow"/>
          <w:b/>
          <w:sz w:val="24"/>
          <w:szCs w:val="24"/>
        </w:rPr>
        <w:t xml:space="preserve">Zlepšené formy bývania s prvkami prestupného bývania, Nájomné bytové domy, Nitra nad </w:t>
      </w:r>
      <w:proofErr w:type="spellStart"/>
      <w:r w:rsidRPr="00617A14">
        <w:rPr>
          <w:rFonts w:eastAsia="Arial Narrow"/>
          <w:b/>
          <w:sz w:val="24"/>
          <w:szCs w:val="24"/>
        </w:rPr>
        <w:t>Ipľom</w:t>
      </w:r>
      <w:r w:rsidR="004874E2">
        <w:rPr>
          <w:rFonts w:eastAsia="Arial Narrow"/>
          <w:b/>
          <w:sz w:val="24"/>
          <w:szCs w:val="24"/>
        </w:rPr>
        <w:t>_II</w:t>
      </w:r>
      <w:proofErr w:type="spellEnd"/>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14:paraId="40E15091" w14:textId="77777777" w:rsidR="00F45AA9" w:rsidRPr="00E731B4" w:rsidRDefault="00F45AA9" w:rsidP="00F45AA9">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E731B4" w:rsidRDefault="00F45AA9" w:rsidP="00F45AA9">
      <w:pPr>
        <w:widowControl w:val="0"/>
        <w:rPr>
          <w:sz w:val="24"/>
          <w:szCs w:val="24"/>
        </w:rPr>
      </w:pPr>
    </w:p>
    <w:p w14:paraId="0FCBA2B5" w14:textId="77777777" w:rsidR="00F45AA9" w:rsidRPr="00E731B4" w:rsidRDefault="00F45AA9" w:rsidP="00F45AA9">
      <w:pPr>
        <w:widowControl w:val="0"/>
        <w:rPr>
          <w:sz w:val="24"/>
          <w:szCs w:val="24"/>
        </w:rPr>
      </w:pPr>
    </w:p>
    <w:p w14:paraId="122DC057" w14:textId="77777777" w:rsidR="00F45AA9" w:rsidRPr="00E731B4" w:rsidRDefault="00F45AA9" w:rsidP="00F45AA9">
      <w:pPr>
        <w:widowControl w:val="0"/>
        <w:rPr>
          <w:sz w:val="24"/>
          <w:szCs w:val="24"/>
        </w:rPr>
      </w:pPr>
    </w:p>
    <w:p w14:paraId="00388122" w14:textId="77777777" w:rsidR="00F45AA9" w:rsidRPr="00E731B4" w:rsidRDefault="00F45AA9" w:rsidP="00F45AA9">
      <w:pPr>
        <w:widowControl w:val="0"/>
        <w:rPr>
          <w:sz w:val="24"/>
          <w:szCs w:val="24"/>
        </w:rPr>
      </w:pPr>
    </w:p>
    <w:p w14:paraId="12BE9952" w14:textId="77777777" w:rsidR="00F45AA9" w:rsidRPr="00E731B4" w:rsidRDefault="00F45AA9" w:rsidP="00F45AA9">
      <w:pPr>
        <w:widowControl w:val="0"/>
        <w:ind w:left="567"/>
        <w:rPr>
          <w:sz w:val="24"/>
          <w:szCs w:val="24"/>
        </w:rPr>
      </w:pPr>
      <w:r w:rsidRPr="00E731B4">
        <w:rPr>
          <w:sz w:val="24"/>
          <w:szCs w:val="24"/>
        </w:rPr>
        <w:t>V......................... dňa...............</w:t>
      </w:r>
    </w:p>
    <w:p w14:paraId="350C9976" w14:textId="77777777" w:rsidR="00F45AA9" w:rsidRPr="00E731B4" w:rsidRDefault="00F45AA9" w:rsidP="00F45AA9">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F45AA9" w:rsidRPr="00E731B4" w14:paraId="169943D4" w14:textId="77777777" w:rsidTr="00077D83">
        <w:tc>
          <w:tcPr>
            <w:tcW w:w="4606" w:type="dxa"/>
          </w:tcPr>
          <w:p w14:paraId="3F680E54" w14:textId="77777777" w:rsidR="00F45AA9" w:rsidRPr="00E731B4" w:rsidRDefault="00F45AA9" w:rsidP="00077D83">
            <w:pPr>
              <w:widowControl w:val="0"/>
              <w:ind w:left="540"/>
              <w:rPr>
                <w:bCs/>
                <w:i/>
                <w:sz w:val="24"/>
                <w:szCs w:val="24"/>
              </w:rPr>
            </w:pPr>
            <w:r w:rsidRPr="00E731B4">
              <w:rPr>
                <w:bCs/>
                <w:i/>
                <w:sz w:val="24"/>
                <w:szCs w:val="24"/>
              </w:rPr>
              <w:t>Obchodné meno</w:t>
            </w:r>
          </w:p>
          <w:p w14:paraId="15FA7CFE" w14:textId="77777777" w:rsidR="00F45AA9" w:rsidRPr="00E731B4" w:rsidRDefault="00F45AA9" w:rsidP="00077D83">
            <w:pPr>
              <w:widowControl w:val="0"/>
              <w:ind w:left="540"/>
              <w:rPr>
                <w:bCs/>
                <w:i/>
                <w:sz w:val="24"/>
                <w:szCs w:val="24"/>
              </w:rPr>
            </w:pPr>
            <w:r w:rsidRPr="00E731B4">
              <w:rPr>
                <w:bCs/>
                <w:i/>
                <w:sz w:val="24"/>
                <w:szCs w:val="24"/>
              </w:rPr>
              <w:t>Sídlo/miesto podnikania</w:t>
            </w:r>
          </w:p>
          <w:p w14:paraId="4599D2E5" w14:textId="77777777" w:rsidR="00F45AA9" w:rsidRPr="00E731B4" w:rsidRDefault="00F45AA9" w:rsidP="00077D83">
            <w:pPr>
              <w:widowControl w:val="0"/>
              <w:ind w:left="540"/>
              <w:rPr>
                <w:sz w:val="24"/>
                <w:szCs w:val="24"/>
              </w:rPr>
            </w:pPr>
            <w:r w:rsidRPr="00E731B4">
              <w:rPr>
                <w:sz w:val="24"/>
                <w:szCs w:val="24"/>
              </w:rPr>
              <w:t xml:space="preserve">IČO: </w:t>
            </w:r>
          </w:p>
        </w:tc>
        <w:tc>
          <w:tcPr>
            <w:tcW w:w="4606" w:type="dxa"/>
          </w:tcPr>
          <w:p w14:paraId="393C84FE" w14:textId="77777777" w:rsidR="00F45AA9" w:rsidRPr="00E731B4" w:rsidRDefault="00F45AA9" w:rsidP="00077D83">
            <w:pPr>
              <w:widowControl w:val="0"/>
              <w:tabs>
                <w:tab w:val="left" w:pos="5670"/>
              </w:tabs>
              <w:jc w:val="center"/>
              <w:rPr>
                <w:sz w:val="24"/>
                <w:szCs w:val="24"/>
              </w:rPr>
            </w:pPr>
            <w:r w:rsidRPr="00E731B4">
              <w:rPr>
                <w:sz w:val="24"/>
                <w:szCs w:val="24"/>
              </w:rPr>
              <w:t>................................................</w:t>
            </w:r>
          </w:p>
          <w:p w14:paraId="61C6CA08" w14:textId="77777777" w:rsidR="00F45AA9" w:rsidRPr="00E731B4" w:rsidRDefault="00F45AA9" w:rsidP="00077D83">
            <w:pPr>
              <w:widowControl w:val="0"/>
              <w:tabs>
                <w:tab w:val="left" w:pos="5940"/>
              </w:tabs>
              <w:ind w:left="1154"/>
              <w:rPr>
                <w:sz w:val="24"/>
                <w:szCs w:val="24"/>
              </w:rPr>
            </w:pPr>
            <w:r w:rsidRPr="00E731B4">
              <w:rPr>
                <w:sz w:val="24"/>
                <w:szCs w:val="24"/>
              </w:rPr>
              <w:t>meno a priezvisko, funkcia</w:t>
            </w:r>
          </w:p>
          <w:p w14:paraId="224172DE" w14:textId="77777777" w:rsidR="00F45AA9" w:rsidRPr="00E731B4" w:rsidRDefault="00F45AA9" w:rsidP="00077D8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14:paraId="43E07FF2" w14:textId="77777777" w:rsidR="00F45AA9" w:rsidRPr="00E731B4" w:rsidRDefault="00F45AA9" w:rsidP="00077D83">
            <w:pPr>
              <w:widowControl w:val="0"/>
              <w:ind w:firstLine="6300"/>
              <w:rPr>
                <w:sz w:val="24"/>
                <w:szCs w:val="24"/>
              </w:rPr>
            </w:pPr>
          </w:p>
        </w:tc>
      </w:tr>
      <w:tr w:rsidR="00F45AA9" w:rsidRPr="00E731B4" w14:paraId="45F64B29" w14:textId="77777777" w:rsidTr="00077D83">
        <w:tc>
          <w:tcPr>
            <w:tcW w:w="4606" w:type="dxa"/>
          </w:tcPr>
          <w:p w14:paraId="10CBD87C" w14:textId="77777777" w:rsidR="00F45AA9" w:rsidRPr="00E731B4" w:rsidRDefault="00F45AA9" w:rsidP="00077D83">
            <w:pPr>
              <w:widowControl w:val="0"/>
              <w:ind w:left="540"/>
              <w:rPr>
                <w:bCs/>
                <w:i/>
                <w:sz w:val="24"/>
                <w:szCs w:val="24"/>
              </w:rPr>
            </w:pPr>
            <w:r w:rsidRPr="00E731B4">
              <w:rPr>
                <w:bCs/>
                <w:i/>
                <w:sz w:val="24"/>
                <w:szCs w:val="24"/>
              </w:rPr>
              <w:t>Obchodné meno</w:t>
            </w:r>
          </w:p>
          <w:p w14:paraId="773CD6EC" w14:textId="77777777" w:rsidR="00F45AA9" w:rsidRPr="00E731B4" w:rsidRDefault="00F45AA9" w:rsidP="00077D83">
            <w:pPr>
              <w:widowControl w:val="0"/>
              <w:ind w:left="540"/>
              <w:rPr>
                <w:bCs/>
                <w:i/>
                <w:sz w:val="24"/>
                <w:szCs w:val="24"/>
              </w:rPr>
            </w:pPr>
            <w:r w:rsidRPr="00E731B4">
              <w:rPr>
                <w:bCs/>
                <w:i/>
                <w:sz w:val="24"/>
                <w:szCs w:val="24"/>
              </w:rPr>
              <w:t>Sídlo/miesto podnikania</w:t>
            </w:r>
          </w:p>
          <w:p w14:paraId="740E1FAE" w14:textId="77777777" w:rsidR="00F45AA9" w:rsidRPr="00E731B4" w:rsidRDefault="00F45AA9" w:rsidP="00077D83">
            <w:pPr>
              <w:widowControl w:val="0"/>
              <w:ind w:left="540"/>
              <w:rPr>
                <w:sz w:val="24"/>
                <w:szCs w:val="24"/>
              </w:rPr>
            </w:pPr>
            <w:r w:rsidRPr="00E731B4">
              <w:rPr>
                <w:i/>
                <w:sz w:val="24"/>
                <w:szCs w:val="24"/>
              </w:rPr>
              <w:t>IČO:</w:t>
            </w:r>
          </w:p>
        </w:tc>
        <w:tc>
          <w:tcPr>
            <w:tcW w:w="4606" w:type="dxa"/>
          </w:tcPr>
          <w:p w14:paraId="5CE25177" w14:textId="77777777" w:rsidR="00F45AA9" w:rsidRPr="00E731B4" w:rsidRDefault="00F45AA9" w:rsidP="00077D83">
            <w:pPr>
              <w:widowControl w:val="0"/>
              <w:tabs>
                <w:tab w:val="left" w:pos="5670"/>
              </w:tabs>
              <w:jc w:val="center"/>
              <w:rPr>
                <w:sz w:val="24"/>
                <w:szCs w:val="24"/>
              </w:rPr>
            </w:pPr>
            <w:r w:rsidRPr="00E731B4">
              <w:rPr>
                <w:sz w:val="24"/>
                <w:szCs w:val="24"/>
              </w:rPr>
              <w:t>................................................</w:t>
            </w:r>
          </w:p>
          <w:p w14:paraId="715C3ACA" w14:textId="77777777" w:rsidR="00F45AA9" w:rsidRPr="00E731B4" w:rsidRDefault="00F45AA9" w:rsidP="00077D83">
            <w:pPr>
              <w:widowControl w:val="0"/>
              <w:tabs>
                <w:tab w:val="left" w:pos="5940"/>
              </w:tabs>
              <w:ind w:left="1154"/>
              <w:rPr>
                <w:sz w:val="24"/>
                <w:szCs w:val="24"/>
              </w:rPr>
            </w:pPr>
            <w:r w:rsidRPr="00E731B4">
              <w:rPr>
                <w:sz w:val="24"/>
                <w:szCs w:val="24"/>
              </w:rPr>
              <w:t>meno a priezvisko, funkcia</w:t>
            </w:r>
          </w:p>
          <w:p w14:paraId="7A483B2F" w14:textId="77777777" w:rsidR="00F45AA9" w:rsidRPr="00E731B4" w:rsidRDefault="00F45AA9" w:rsidP="00077D83">
            <w:pPr>
              <w:widowControl w:val="0"/>
              <w:jc w:val="center"/>
              <w:rPr>
                <w:sz w:val="24"/>
                <w:szCs w:val="24"/>
              </w:rPr>
            </w:pPr>
            <w:r w:rsidRPr="00E731B4">
              <w:rPr>
                <w:sz w:val="24"/>
                <w:szCs w:val="24"/>
              </w:rPr>
              <w:t>podpis</w:t>
            </w:r>
          </w:p>
          <w:p w14:paraId="4013782E" w14:textId="77777777" w:rsidR="00F45AA9" w:rsidRPr="00E731B4" w:rsidRDefault="00F45AA9" w:rsidP="00077D83">
            <w:pPr>
              <w:widowControl w:val="0"/>
              <w:tabs>
                <w:tab w:val="left" w:pos="5670"/>
              </w:tabs>
              <w:rPr>
                <w:sz w:val="24"/>
                <w:szCs w:val="24"/>
              </w:rPr>
            </w:pPr>
          </w:p>
        </w:tc>
      </w:tr>
    </w:tbl>
    <w:p w14:paraId="14AE448E" w14:textId="77777777" w:rsidR="00F45AA9" w:rsidRPr="00E731B4" w:rsidRDefault="00F45AA9" w:rsidP="00F45AA9">
      <w:pPr>
        <w:pStyle w:val="SPnadpis0"/>
        <w:tabs>
          <w:tab w:val="right" w:leader="dot" w:pos="9644"/>
        </w:tabs>
        <w:spacing w:before="0"/>
        <w:outlineLvl w:val="0"/>
        <w:rPr>
          <w:rFonts w:ascii="Times New Roman" w:hAnsi="Times New Roman" w:cs="Times New Roman"/>
        </w:rPr>
      </w:pPr>
    </w:p>
    <w:p w14:paraId="7C88BB32" w14:textId="77777777" w:rsidR="00F45AA9" w:rsidRPr="00E731B4" w:rsidRDefault="00F45AA9" w:rsidP="00F45AA9">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22" w:name="_Toc501958601"/>
      <w:bookmarkStart w:id="23" w:name="_Toc86999178"/>
      <w:bookmarkStart w:id="24" w:name="_Toc101856236"/>
      <w:r w:rsidRPr="00E731B4">
        <w:rPr>
          <w:rFonts w:ascii="Times New Roman" w:hAnsi="Times New Roman" w:cs="Times New Roman"/>
          <w:color w:val="auto"/>
        </w:rPr>
        <w:lastRenderedPageBreak/>
        <w:t>Príloha č. 2 súťažných podkladov</w:t>
      </w:r>
      <w:bookmarkEnd w:id="22"/>
      <w:bookmarkEnd w:id="23"/>
      <w:bookmarkEnd w:id="24"/>
    </w:p>
    <w:p w14:paraId="24827589" w14:textId="77777777" w:rsidR="00F45AA9" w:rsidRPr="00E731B4" w:rsidRDefault="00F45AA9" w:rsidP="00F45AA9">
      <w:pPr>
        <w:tabs>
          <w:tab w:val="left" w:pos="5760"/>
        </w:tabs>
        <w:jc w:val="both"/>
        <w:rPr>
          <w:sz w:val="24"/>
          <w:szCs w:val="24"/>
        </w:rPr>
      </w:pPr>
    </w:p>
    <w:p w14:paraId="3BE3D2B9" w14:textId="77777777" w:rsidR="00F45AA9" w:rsidRPr="00E731B4" w:rsidRDefault="00F45AA9" w:rsidP="00F45AA9">
      <w:pPr>
        <w:pStyle w:val="SPnadpis0"/>
        <w:tabs>
          <w:tab w:val="right" w:leader="dot" w:pos="9644"/>
        </w:tabs>
        <w:spacing w:before="0"/>
        <w:jc w:val="center"/>
        <w:outlineLvl w:val="0"/>
        <w:rPr>
          <w:rFonts w:ascii="Times New Roman" w:hAnsi="Times New Roman" w:cs="Times New Roman"/>
          <w:color w:val="auto"/>
        </w:rPr>
      </w:pPr>
      <w:bookmarkStart w:id="25" w:name="_Toc501958602"/>
      <w:bookmarkStart w:id="26" w:name="_Toc86999179"/>
      <w:bookmarkStart w:id="27" w:name="_Toc101856237"/>
      <w:r w:rsidRPr="00E731B4">
        <w:rPr>
          <w:rFonts w:ascii="Times New Roman" w:hAnsi="Times New Roman" w:cs="Times New Roman"/>
          <w:color w:val="auto"/>
        </w:rPr>
        <w:t>Plnomocenstvo pre osobu konajúcu za skupinu dodávateľov</w:t>
      </w:r>
      <w:bookmarkEnd w:id="25"/>
      <w:bookmarkEnd w:id="26"/>
      <w:bookmarkEnd w:id="27"/>
    </w:p>
    <w:p w14:paraId="2E17E7C3" w14:textId="77777777" w:rsidR="00F45AA9" w:rsidRPr="00E731B4" w:rsidRDefault="00F45AA9" w:rsidP="00F45AA9">
      <w:pPr>
        <w:jc w:val="center"/>
        <w:rPr>
          <w:b/>
          <w:bCs/>
          <w:sz w:val="24"/>
          <w:szCs w:val="24"/>
        </w:rPr>
      </w:pPr>
    </w:p>
    <w:p w14:paraId="6622F489" w14:textId="77777777" w:rsidR="00F45AA9" w:rsidRPr="00E731B4" w:rsidRDefault="00F45AA9" w:rsidP="00F45AA9">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14:paraId="660C1DA9" w14:textId="77777777" w:rsidR="00F45AA9" w:rsidRPr="00E731B4" w:rsidRDefault="00F45AA9" w:rsidP="00F45AA9">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E731B4" w:rsidRDefault="00F45AA9" w:rsidP="00F45AA9">
      <w:pPr>
        <w:jc w:val="both"/>
        <w:rPr>
          <w:i/>
          <w:sz w:val="24"/>
          <w:szCs w:val="24"/>
        </w:rPr>
      </w:pPr>
      <w:r w:rsidRPr="00E731B4">
        <w:rPr>
          <w:i/>
          <w:sz w:val="24"/>
          <w:szCs w:val="24"/>
        </w:rPr>
        <w:t>2. ...</w:t>
      </w:r>
    </w:p>
    <w:p w14:paraId="5717E743" w14:textId="77777777" w:rsidR="00F45AA9" w:rsidRPr="00E731B4" w:rsidRDefault="00F45AA9" w:rsidP="00F45AA9">
      <w:pPr>
        <w:jc w:val="center"/>
        <w:rPr>
          <w:b/>
          <w:bCs/>
          <w:sz w:val="24"/>
          <w:szCs w:val="24"/>
        </w:rPr>
      </w:pPr>
      <w:r w:rsidRPr="00E731B4">
        <w:rPr>
          <w:b/>
          <w:bCs/>
          <w:sz w:val="24"/>
          <w:szCs w:val="24"/>
        </w:rPr>
        <w:t>udeľuje/ú plnomocenstvo</w:t>
      </w:r>
    </w:p>
    <w:p w14:paraId="4B0FC8E2" w14:textId="77777777" w:rsidR="00F45AA9" w:rsidRPr="00E731B4" w:rsidRDefault="00F45AA9" w:rsidP="00F45AA9">
      <w:pPr>
        <w:jc w:val="center"/>
        <w:rPr>
          <w:b/>
          <w:bCs/>
          <w:sz w:val="24"/>
          <w:szCs w:val="24"/>
        </w:rPr>
      </w:pPr>
    </w:p>
    <w:p w14:paraId="379A743F" w14:textId="77777777" w:rsidR="00F45AA9" w:rsidRPr="00E731B4" w:rsidRDefault="00F45AA9" w:rsidP="00F45AA9">
      <w:pPr>
        <w:jc w:val="both"/>
        <w:rPr>
          <w:b/>
          <w:bCs/>
          <w:sz w:val="24"/>
          <w:szCs w:val="24"/>
        </w:rPr>
      </w:pPr>
      <w:r w:rsidRPr="00E731B4">
        <w:rPr>
          <w:b/>
          <w:bCs/>
          <w:sz w:val="24"/>
          <w:szCs w:val="24"/>
        </w:rPr>
        <w:t>splnomocnencovi:</w:t>
      </w:r>
    </w:p>
    <w:p w14:paraId="3B6A6F2D" w14:textId="77777777" w:rsidR="00F45AA9" w:rsidRPr="00E731B4" w:rsidRDefault="00F45AA9" w:rsidP="00F45AA9">
      <w:pPr>
        <w:jc w:val="both"/>
        <w:rPr>
          <w:b/>
          <w:bCs/>
          <w:sz w:val="24"/>
          <w:szCs w:val="24"/>
        </w:rPr>
      </w:pPr>
      <w:r w:rsidRPr="00E731B4">
        <w:rPr>
          <w:i/>
          <w:sz w:val="24"/>
          <w:szCs w:val="24"/>
        </w:rPr>
        <w:t>identifikačné údaje osoby konajúcej za člena skupiny dodávateľov</w:t>
      </w:r>
    </w:p>
    <w:p w14:paraId="7D37E676" w14:textId="77777777" w:rsidR="00F45AA9" w:rsidRPr="00E731B4" w:rsidRDefault="00F45AA9" w:rsidP="00F45AA9">
      <w:pPr>
        <w:jc w:val="both"/>
        <w:rPr>
          <w:sz w:val="24"/>
          <w:szCs w:val="24"/>
        </w:rPr>
      </w:pPr>
    </w:p>
    <w:p w14:paraId="64914A41" w14:textId="7A1669DB" w:rsidR="00F45AA9" w:rsidRPr="00E731B4" w:rsidRDefault="00F45AA9" w:rsidP="00F45AA9">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617A14">
        <w:rPr>
          <w:rFonts w:eastAsia="Arial Narrow"/>
          <w:b/>
          <w:sz w:val="24"/>
          <w:szCs w:val="24"/>
        </w:rPr>
        <w:t xml:space="preserve">Zlepšené formy bývania s prvkami prestupného bývania, Nájomné bytové domy, Nitra nad </w:t>
      </w:r>
      <w:proofErr w:type="spellStart"/>
      <w:r w:rsidRPr="00617A14">
        <w:rPr>
          <w:rFonts w:eastAsia="Arial Narrow"/>
          <w:b/>
          <w:sz w:val="24"/>
          <w:szCs w:val="24"/>
        </w:rPr>
        <w:t>Ipľom</w:t>
      </w:r>
      <w:r w:rsidR="004874E2">
        <w:rPr>
          <w:rFonts w:eastAsia="Arial Narrow"/>
          <w:b/>
          <w:sz w:val="24"/>
          <w:szCs w:val="24"/>
        </w:rPr>
        <w:t>_II</w:t>
      </w:r>
      <w:proofErr w:type="spellEnd"/>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14:paraId="34DA9687" w14:textId="77777777" w:rsidR="00F45AA9" w:rsidRPr="00E731B4" w:rsidRDefault="00F45AA9" w:rsidP="00F45AA9">
      <w:pPr>
        <w:jc w:val="center"/>
        <w:rPr>
          <w:sz w:val="24"/>
          <w:szCs w:val="24"/>
        </w:rPr>
      </w:pPr>
    </w:p>
    <w:tbl>
      <w:tblPr>
        <w:tblW w:w="0" w:type="auto"/>
        <w:tblLook w:val="01E0" w:firstRow="1" w:lastRow="1" w:firstColumn="1" w:lastColumn="1" w:noHBand="0" w:noVBand="0"/>
      </w:tblPr>
      <w:tblGrid>
        <w:gridCol w:w="4810"/>
        <w:gridCol w:w="4810"/>
      </w:tblGrid>
      <w:tr w:rsidR="00F45AA9" w:rsidRPr="00E731B4" w14:paraId="01D58D93" w14:textId="77777777" w:rsidTr="00077D83">
        <w:tc>
          <w:tcPr>
            <w:tcW w:w="4810" w:type="dxa"/>
          </w:tcPr>
          <w:p w14:paraId="40CD76A2" w14:textId="77777777" w:rsidR="00F45AA9" w:rsidRPr="00E731B4" w:rsidRDefault="00F45AA9" w:rsidP="00077D83">
            <w:pPr>
              <w:pStyle w:val="Zkladntext2"/>
              <w:spacing w:after="0" w:line="240" w:lineRule="auto"/>
              <w:jc w:val="center"/>
              <w:rPr>
                <w:sz w:val="24"/>
                <w:szCs w:val="24"/>
              </w:rPr>
            </w:pPr>
            <w:r w:rsidRPr="00E731B4">
              <w:rPr>
                <w:sz w:val="24"/>
                <w:szCs w:val="24"/>
              </w:rPr>
              <w:t xml:space="preserve"> v .................... dňa ...........................</w:t>
            </w:r>
          </w:p>
        </w:tc>
        <w:tc>
          <w:tcPr>
            <w:tcW w:w="4810" w:type="dxa"/>
          </w:tcPr>
          <w:p w14:paraId="254D0A88" w14:textId="77777777" w:rsidR="00F45AA9" w:rsidRPr="00E731B4" w:rsidRDefault="00F45AA9" w:rsidP="00077D83">
            <w:pPr>
              <w:pStyle w:val="Zkladntext2"/>
              <w:spacing w:after="0" w:line="240" w:lineRule="auto"/>
              <w:jc w:val="center"/>
              <w:rPr>
                <w:sz w:val="24"/>
                <w:szCs w:val="24"/>
              </w:rPr>
            </w:pPr>
            <w:r w:rsidRPr="00E731B4">
              <w:rPr>
                <w:sz w:val="24"/>
                <w:szCs w:val="24"/>
              </w:rPr>
              <w:t>..................................................</w:t>
            </w:r>
          </w:p>
          <w:p w14:paraId="1799C98B" w14:textId="77777777" w:rsidR="00F45AA9" w:rsidRPr="00E731B4" w:rsidRDefault="00F45AA9" w:rsidP="00077D83">
            <w:pPr>
              <w:pStyle w:val="Zkladntext2"/>
              <w:spacing w:after="0" w:line="240" w:lineRule="auto"/>
              <w:jc w:val="center"/>
              <w:rPr>
                <w:sz w:val="24"/>
                <w:szCs w:val="24"/>
              </w:rPr>
            </w:pPr>
            <w:r w:rsidRPr="00E731B4">
              <w:rPr>
                <w:sz w:val="24"/>
                <w:szCs w:val="24"/>
              </w:rPr>
              <w:t>podpis splnomocniteľa</w:t>
            </w:r>
          </w:p>
        </w:tc>
      </w:tr>
      <w:tr w:rsidR="00F45AA9" w:rsidRPr="00E731B4" w14:paraId="377DC84F" w14:textId="77777777" w:rsidTr="00077D83">
        <w:tc>
          <w:tcPr>
            <w:tcW w:w="4810" w:type="dxa"/>
          </w:tcPr>
          <w:p w14:paraId="78A4FD17" w14:textId="77777777" w:rsidR="00F45AA9" w:rsidRPr="00E731B4" w:rsidRDefault="00F45AA9" w:rsidP="00077D83">
            <w:pPr>
              <w:pStyle w:val="Zkladntext2"/>
              <w:spacing w:after="0" w:line="240" w:lineRule="auto"/>
              <w:jc w:val="center"/>
              <w:rPr>
                <w:sz w:val="24"/>
                <w:szCs w:val="24"/>
              </w:rPr>
            </w:pPr>
            <w:r w:rsidRPr="00E731B4">
              <w:rPr>
                <w:sz w:val="24"/>
                <w:szCs w:val="24"/>
              </w:rPr>
              <w:t>v .................... dňa ...........................</w:t>
            </w:r>
          </w:p>
        </w:tc>
        <w:tc>
          <w:tcPr>
            <w:tcW w:w="4810" w:type="dxa"/>
          </w:tcPr>
          <w:p w14:paraId="6C8E6081" w14:textId="77777777" w:rsidR="00F45AA9" w:rsidRPr="00E731B4" w:rsidRDefault="00F45AA9" w:rsidP="00077D83">
            <w:pPr>
              <w:pStyle w:val="Zkladntext2"/>
              <w:spacing w:after="0" w:line="240" w:lineRule="auto"/>
              <w:jc w:val="center"/>
              <w:rPr>
                <w:sz w:val="24"/>
                <w:szCs w:val="24"/>
              </w:rPr>
            </w:pPr>
            <w:r w:rsidRPr="00E731B4">
              <w:rPr>
                <w:sz w:val="24"/>
                <w:szCs w:val="24"/>
              </w:rPr>
              <w:t>..................................................</w:t>
            </w:r>
          </w:p>
          <w:p w14:paraId="2D191D17" w14:textId="77777777" w:rsidR="00F45AA9" w:rsidRPr="00E731B4" w:rsidRDefault="00F45AA9" w:rsidP="00077D83">
            <w:pPr>
              <w:pStyle w:val="Zkladntext2"/>
              <w:spacing w:after="0" w:line="240" w:lineRule="auto"/>
              <w:jc w:val="center"/>
              <w:rPr>
                <w:sz w:val="24"/>
                <w:szCs w:val="24"/>
              </w:rPr>
            </w:pPr>
            <w:r w:rsidRPr="00E731B4">
              <w:rPr>
                <w:sz w:val="24"/>
                <w:szCs w:val="24"/>
              </w:rPr>
              <w:t>podpis splnomocniteľa</w:t>
            </w:r>
          </w:p>
        </w:tc>
      </w:tr>
    </w:tbl>
    <w:p w14:paraId="6F7A4714" w14:textId="77777777" w:rsidR="00F45AA9" w:rsidRPr="00E731B4" w:rsidRDefault="00F45AA9" w:rsidP="00F45AA9">
      <w:pPr>
        <w:jc w:val="both"/>
        <w:rPr>
          <w:i/>
          <w:sz w:val="24"/>
          <w:szCs w:val="24"/>
        </w:rPr>
      </w:pPr>
      <w:r w:rsidRPr="00E731B4">
        <w:rPr>
          <w:i/>
          <w:sz w:val="24"/>
          <w:szCs w:val="24"/>
        </w:rPr>
        <w:t>doplniť podľa potreby a podpisy splnomocniteľov úradne overiť</w:t>
      </w:r>
    </w:p>
    <w:p w14:paraId="4105B5F0" w14:textId="77777777" w:rsidR="00F45AA9" w:rsidRPr="00E731B4" w:rsidRDefault="00F45AA9" w:rsidP="00F45AA9">
      <w:pPr>
        <w:jc w:val="both"/>
        <w:rPr>
          <w:sz w:val="24"/>
          <w:szCs w:val="24"/>
        </w:rPr>
      </w:pPr>
    </w:p>
    <w:p w14:paraId="132192C7" w14:textId="77777777" w:rsidR="00F45AA9" w:rsidRPr="00E731B4" w:rsidRDefault="00F45AA9" w:rsidP="00F45AA9">
      <w:pPr>
        <w:jc w:val="both"/>
        <w:rPr>
          <w:sz w:val="24"/>
          <w:szCs w:val="24"/>
        </w:rPr>
      </w:pPr>
    </w:p>
    <w:p w14:paraId="0A08A6ED" w14:textId="77777777" w:rsidR="00F45AA9" w:rsidRPr="00E731B4" w:rsidRDefault="00F45AA9" w:rsidP="00F45AA9">
      <w:pPr>
        <w:rPr>
          <w:sz w:val="24"/>
          <w:szCs w:val="24"/>
        </w:rPr>
      </w:pPr>
      <w:r w:rsidRPr="00E731B4">
        <w:rPr>
          <w:sz w:val="24"/>
          <w:szCs w:val="24"/>
        </w:rPr>
        <w:t xml:space="preserve">Plnomocenstvo prijímam: </w:t>
      </w:r>
    </w:p>
    <w:p w14:paraId="08F88248" w14:textId="77777777" w:rsidR="00F45AA9" w:rsidRPr="00E731B4" w:rsidRDefault="00F45AA9" w:rsidP="00F45AA9">
      <w:pPr>
        <w:rPr>
          <w:sz w:val="24"/>
          <w:szCs w:val="24"/>
        </w:rPr>
      </w:pPr>
    </w:p>
    <w:tbl>
      <w:tblPr>
        <w:tblW w:w="0" w:type="auto"/>
        <w:tblLook w:val="01E0" w:firstRow="1" w:lastRow="1" w:firstColumn="1" w:lastColumn="1" w:noHBand="0" w:noVBand="0"/>
      </w:tblPr>
      <w:tblGrid>
        <w:gridCol w:w="4810"/>
        <w:gridCol w:w="4810"/>
      </w:tblGrid>
      <w:tr w:rsidR="00F45AA9" w:rsidRPr="00E731B4" w14:paraId="11327C7A" w14:textId="77777777" w:rsidTr="00077D83">
        <w:tc>
          <w:tcPr>
            <w:tcW w:w="4810" w:type="dxa"/>
          </w:tcPr>
          <w:p w14:paraId="40AAAFC4" w14:textId="77777777" w:rsidR="00F45AA9" w:rsidRPr="00E731B4" w:rsidRDefault="00F45AA9" w:rsidP="00077D83">
            <w:pPr>
              <w:pStyle w:val="Zkladntext2"/>
              <w:spacing w:after="0" w:line="240" w:lineRule="auto"/>
              <w:jc w:val="center"/>
              <w:rPr>
                <w:sz w:val="24"/>
                <w:szCs w:val="24"/>
              </w:rPr>
            </w:pPr>
            <w:r w:rsidRPr="00E731B4">
              <w:rPr>
                <w:sz w:val="24"/>
                <w:szCs w:val="24"/>
              </w:rPr>
              <w:t>v .................... dňa ...........................</w:t>
            </w:r>
          </w:p>
        </w:tc>
        <w:tc>
          <w:tcPr>
            <w:tcW w:w="4810" w:type="dxa"/>
          </w:tcPr>
          <w:p w14:paraId="6F25C11A" w14:textId="77777777" w:rsidR="00F45AA9" w:rsidRPr="00E731B4" w:rsidRDefault="00F45AA9" w:rsidP="00077D83">
            <w:pPr>
              <w:pStyle w:val="Zkladntext2"/>
              <w:spacing w:after="0" w:line="240" w:lineRule="auto"/>
              <w:jc w:val="center"/>
              <w:rPr>
                <w:sz w:val="24"/>
                <w:szCs w:val="24"/>
              </w:rPr>
            </w:pPr>
            <w:r w:rsidRPr="00E731B4">
              <w:rPr>
                <w:sz w:val="24"/>
                <w:szCs w:val="24"/>
              </w:rPr>
              <w:t>..................................................</w:t>
            </w:r>
          </w:p>
          <w:p w14:paraId="166DE68D" w14:textId="77777777" w:rsidR="00F45AA9" w:rsidRPr="00E731B4" w:rsidRDefault="00F45AA9" w:rsidP="00077D83">
            <w:pPr>
              <w:pStyle w:val="Zkladntext2"/>
              <w:spacing w:after="0" w:line="240" w:lineRule="auto"/>
              <w:jc w:val="center"/>
              <w:rPr>
                <w:sz w:val="24"/>
                <w:szCs w:val="24"/>
              </w:rPr>
            </w:pPr>
            <w:r w:rsidRPr="00E731B4">
              <w:rPr>
                <w:sz w:val="24"/>
                <w:szCs w:val="24"/>
              </w:rPr>
              <w:t>podpis splnomocnenca</w:t>
            </w:r>
          </w:p>
        </w:tc>
      </w:tr>
    </w:tbl>
    <w:p w14:paraId="58DE1236" w14:textId="77777777" w:rsidR="00F45AA9" w:rsidRPr="00E731B4" w:rsidRDefault="00F45AA9" w:rsidP="00F45AA9">
      <w:pPr>
        <w:pStyle w:val="wazza03"/>
        <w:spacing w:before="0"/>
        <w:jc w:val="left"/>
        <w:outlineLvl w:val="0"/>
        <w:rPr>
          <w:rFonts w:ascii="Times New Roman" w:eastAsiaTheme="majorEastAsia" w:hAnsi="Times New Roman" w:cs="Times New Roman"/>
          <w:iCs/>
          <w:caps w:val="0"/>
          <w:color w:val="auto"/>
          <w:sz w:val="24"/>
          <w:lang w:eastAsia="en-US"/>
        </w:rPr>
      </w:pPr>
    </w:p>
    <w:p w14:paraId="5A6D7CCE" w14:textId="77777777" w:rsidR="00F45AA9" w:rsidRPr="00E731B4" w:rsidRDefault="00F45AA9" w:rsidP="00F45AA9">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28" w:name="_Toc501958603"/>
      <w:bookmarkStart w:id="29" w:name="_Toc86999180"/>
      <w:bookmarkStart w:id="30" w:name="_Toc101856238"/>
      <w:r w:rsidRPr="00E731B4">
        <w:rPr>
          <w:rFonts w:ascii="Times New Roman" w:hAnsi="Times New Roman" w:cs="Times New Roman"/>
          <w:color w:val="auto"/>
        </w:rPr>
        <w:lastRenderedPageBreak/>
        <w:t>Príloha č. 3 súťažných podkladov</w:t>
      </w:r>
      <w:bookmarkEnd w:id="28"/>
      <w:bookmarkEnd w:id="29"/>
      <w:bookmarkEnd w:id="30"/>
    </w:p>
    <w:p w14:paraId="3559C6D9" w14:textId="77777777" w:rsidR="00F45AA9" w:rsidRPr="00E731B4" w:rsidRDefault="00F45AA9" w:rsidP="00F45AA9">
      <w:pPr>
        <w:pStyle w:val="wazza03"/>
        <w:spacing w:before="0"/>
        <w:rPr>
          <w:rFonts w:ascii="Times New Roman" w:hAnsi="Times New Roman" w:cs="Times New Roman"/>
          <w:sz w:val="24"/>
        </w:rPr>
      </w:pPr>
    </w:p>
    <w:p w14:paraId="502E4EC5" w14:textId="77777777" w:rsidR="00F45AA9" w:rsidRPr="00E731B4" w:rsidRDefault="00F45AA9" w:rsidP="00F45AA9">
      <w:pPr>
        <w:pStyle w:val="SPnadpis0"/>
        <w:tabs>
          <w:tab w:val="right" w:leader="dot" w:pos="9644"/>
        </w:tabs>
        <w:spacing w:before="0"/>
        <w:jc w:val="center"/>
        <w:outlineLvl w:val="0"/>
        <w:rPr>
          <w:rFonts w:ascii="Times New Roman" w:hAnsi="Times New Roman" w:cs="Times New Roman"/>
          <w:color w:val="auto"/>
        </w:rPr>
      </w:pPr>
      <w:bookmarkStart w:id="31" w:name="_Toc501958604"/>
      <w:bookmarkStart w:id="32" w:name="_Toc86999181"/>
      <w:bookmarkStart w:id="33" w:name="_Toc101856239"/>
      <w:r w:rsidRPr="00E731B4">
        <w:rPr>
          <w:rFonts w:ascii="Times New Roman" w:hAnsi="Times New Roman" w:cs="Times New Roman"/>
          <w:color w:val="auto"/>
        </w:rPr>
        <w:t>Návrh na plnenie kritérií</w:t>
      </w:r>
      <w:bookmarkEnd w:id="31"/>
      <w:bookmarkEnd w:id="32"/>
      <w:bookmarkEnd w:id="33"/>
    </w:p>
    <w:p w14:paraId="1B90B08A" w14:textId="77777777" w:rsidR="00F45AA9" w:rsidRPr="00E731B4" w:rsidRDefault="00F45AA9" w:rsidP="00F45AA9">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E731B4"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E731B4" w:rsidRDefault="00F45AA9" w:rsidP="00077D8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E731B4" w:rsidRDefault="00F45AA9" w:rsidP="00077D83">
            <w:pPr>
              <w:ind w:left="360"/>
              <w:rPr>
                <w:b/>
                <w:caps/>
                <w:sz w:val="24"/>
                <w:szCs w:val="24"/>
              </w:rPr>
            </w:pPr>
          </w:p>
        </w:tc>
      </w:tr>
      <w:tr w:rsidR="00F45AA9" w:rsidRPr="00E731B4"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E731B4" w:rsidRDefault="00F45AA9" w:rsidP="00077D83">
            <w:pPr>
              <w:ind w:left="360"/>
              <w:jc w:val="right"/>
              <w:rPr>
                <w:sz w:val="24"/>
                <w:szCs w:val="24"/>
              </w:rPr>
            </w:pPr>
          </w:p>
          <w:p w14:paraId="7A454984" w14:textId="77777777" w:rsidR="00F45AA9" w:rsidRPr="00E731B4" w:rsidRDefault="00F45AA9" w:rsidP="00077D83">
            <w:pPr>
              <w:ind w:left="360"/>
              <w:jc w:val="right"/>
              <w:rPr>
                <w:sz w:val="24"/>
                <w:szCs w:val="24"/>
              </w:rPr>
            </w:pPr>
          </w:p>
        </w:tc>
        <w:tc>
          <w:tcPr>
            <w:tcW w:w="5671" w:type="dxa"/>
            <w:tcBorders>
              <w:left w:val="nil"/>
              <w:bottom w:val="single" w:sz="4" w:space="0" w:color="auto"/>
              <w:right w:val="nil"/>
            </w:tcBorders>
            <w:tcMar>
              <w:top w:w="0" w:type="dxa"/>
              <w:bottom w:w="0" w:type="dxa"/>
            </w:tcMar>
          </w:tcPr>
          <w:p w14:paraId="4F22351A" w14:textId="77777777" w:rsidR="00F45AA9" w:rsidRPr="00E731B4" w:rsidRDefault="00F45AA9" w:rsidP="00077D83">
            <w:pPr>
              <w:ind w:left="360"/>
              <w:rPr>
                <w:b/>
                <w:sz w:val="24"/>
                <w:szCs w:val="24"/>
              </w:rPr>
            </w:pPr>
          </w:p>
          <w:p w14:paraId="6E5C12DD" w14:textId="77777777" w:rsidR="00F45AA9" w:rsidRPr="00E731B4" w:rsidRDefault="00F45AA9" w:rsidP="00077D83">
            <w:pPr>
              <w:ind w:left="360"/>
              <w:rPr>
                <w:b/>
                <w:sz w:val="24"/>
                <w:szCs w:val="24"/>
              </w:rPr>
            </w:pPr>
          </w:p>
        </w:tc>
      </w:tr>
      <w:tr w:rsidR="00F45AA9" w:rsidRPr="00E731B4"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E731B4" w:rsidRDefault="00F45AA9" w:rsidP="00077D8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14:paraId="3850B70E" w14:textId="77777777" w:rsidR="00F45AA9" w:rsidRPr="00E731B4" w:rsidRDefault="00F45AA9" w:rsidP="00077D83">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F45AA9" w:rsidRPr="00E731B4"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E731B4" w:rsidRDefault="00F45AA9" w:rsidP="00077D83">
            <w:pPr>
              <w:ind w:left="360"/>
              <w:jc w:val="right"/>
              <w:rPr>
                <w:sz w:val="24"/>
                <w:szCs w:val="24"/>
              </w:rPr>
            </w:pPr>
          </w:p>
        </w:tc>
        <w:tc>
          <w:tcPr>
            <w:tcW w:w="5671" w:type="dxa"/>
            <w:tcBorders>
              <w:left w:val="nil"/>
              <w:bottom w:val="single" w:sz="4" w:space="0" w:color="auto"/>
              <w:right w:val="nil"/>
            </w:tcBorders>
            <w:tcMar>
              <w:top w:w="0" w:type="dxa"/>
              <w:bottom w:w="0" w:type="dxa"/>
            </w:tcMar>
          </w:tcPr>
          <w:p w14:paraId="4E53346B" w14:textId="77777777" w:rsidR="00F45AA9" w:rsidRPr="00E731B4" w:rsidRDefault="00F45AA9" w:rsidP="00077D83">
            <w:pPr>
              <w:ind w:left="360"/>
              <w:rPr>
                <w:b/>
                <w:sz w:val="24"/>
                <w:szCs w:val="24"/>
              </w:rPr>
            </w:pPr>
          </w:p>
        </w:tc>
      </w:tr>
    </w:tbl>
    <w:p w14:paraId="76B0885F" w14:textId="77777777" w:rsidR="00F45AA9" w:rsidRPr="00E731B4" w:rsidRDefault="00F45AA9" w:rsidP="00F45AA9">
      <w:pPr>
        <w:ind w:left="360"/>
        <w:jc w:val="right"/>
        <w:rPr>
          <w:sz w:val="24"/>
          <w:szCs w:val="24"/>
        </w:rPr>
      </w:pPr>
    </w:p>
    <w:p w14:paraId="6D6CA9F5" w14:textId="77777777" w:rsidR="00F45AA9" w:rsidRPr="00E731B4" w:rsidRDefault="00F45AA9" w:rsidP="00F45AA9">
      <w:pPr>
        <w:ind w:left="360"/>
        <w:jc w:val="right"/>
        <w:rPr>
          <w:sz w:val="24"/>
          <w:szCs w:val="24"/>
        </w:rPr>
      </w:pPr>
    </w:p>
    <w:p w14:paraId="7CC1092C" w14:textId="77777777" w:rsidR="00F45AA9" w:rsidRPr="00E731B4" w:rsidRDefault="00F45AA9" w:rsidP="00F45AA9">
      <w:pPr>
        <w:ind w:left="360"/>
        <w:jc w:val="right"/>
        <w:rPr>
          <w:sz w:val="24"/>
          <w:szCs w:val="24"/>
        </w:rPr>
        <w:sectPr w:rsidR="00F45AA9" w:rsidRPr="00E731B4" w:rsidSect="00F45AA9">
          <w:footerReference w:type="first" r:id="rId9"/>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E731B4"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E731B4" w:rsidRDefault="00F45AA9" w:rsidP="00077D83">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14:paraId="05F7A335" w14:textId="77777777" w:rsidR="00F45AA9" w:rsidRPr="00E731B4" w:rsidRDefault="00F45AA9" w:rsidP="00077D83">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14:paraId="083CE6E6" w14:textId="77777777" w:rsidR="00F45AA9" w:rsidRPr="00E731B4" w:rsidRDefault="00F45AA9" w:rsidP="00077D83">
            <w:pPr>
              <w:ind w:left="360"/>
              <w:jc w:val="center"/>
              <w:rPr>
                <w:sz w:val="24"/>
                <w:szCs w:val="24"/>
              </w:rPr>
            </w:pPr>
            <w:r w:rsidRPr="00E731B4">
              <w:rPr>
                <w:sz w:val="24"/>
                <w:szCs w:val="24"/>
              </w:rPr>
              <w:t>NIE</w:t>
            </w:r>
            <w:r w:rsidRPr="00E731B4">
              <w:rPr>
                <w:rStyle w:val="Odkaznapoznmkupodiarou"/>
                <w:sz w:val="24"/>
                <w:szCs w:val="24"/>
              </w:rPr>
              <w:footnoteReference w:id="3"/>
            </w:r>
          </w:p>
        </w:tc>
      </w:tr>
    </w:tbl>
    <w:p w14:paraId="0256C369" w14:textId="77777777" w:rsidR="00F45AA9" w:rsidRPr="00E731B4" w:rsidRDefault="00F45AA9" w:rsidP="00F45AA9">
      <w:pPr>
        <w:rPr>
          <w:rFonts w:eastAsia="Arial Narrow"/>
          <w:sz w:val="24"/>
          <w:szCs w:val="24"/>
        </w:rPr>
      </w:pPr>
    </w:p>
    <w:p w14:paraId="55934C77" w14:textId="77777777" w:rsidR="00F45AA9" w:rsidRPr="00E731B4" w:rsidRDefault="00F45AA9" w:rsidP="00F45AA9">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E731B4" w14:paraId="3EF9BCD2" w14:textId="77777777" w:rsidTr="00077D83">
        <w:trPr>
          <w:trHeight w:val="346"/>
          <w:jc w:val="center"/>
        </w:trPr>
        <w:tc>
          <w:tcPr>
            <w:tcW w:w="6237" w:type="dxa"/>
            <w:shd w:val="clear" w:color="auto" w:fill="D9D9D9" w:themeFill="background1" w:themeFillShade="D9"/>
          </w:tcPr>
          <w:p w14:paraId="0EE9495A" w14:textId="2C22F4DE" w:rsidR="00F45AA9" w:rsidRPr="00E731B4" w:rsidRDefault="00F45AA9" w:rsidP="00077D83">
            <w:pPr>
              <w:jc w:val="center"/>
              <w:rPr>
                <w:b/>
                <w:bCs/>
                <w:snapToGrid w:val="0"/>
                <w:color w:val="000000"/>
                <w:sz w:val="24"/>
                <w:szCs w:val="24"/>
              </w:rPr>
            </w:pPr>
            <w:r w:rsidRPr="00617A14">
              <w:rPr>
                <w:b/>
                <w:bCs/>
                <w:snapToGrid w:val="0"/>
                <w:color w:val="000000"/>
                <w:sz w:val="24"/>
                <w:szCs w:val="24"/>
              </w:rPr>
              <w:t xml:space="preserve">Zlepšené formy bývania s prvkami prestupného bývania, Nájomné bytové domy, Nitra nad </w:t>
            </w:r>
            <w:proofErr w:type="spellStart"/>
            <w:r w:rsidRPr="00617A14">
              <w:rPr>
                <w:b/>
                <w:bCs/>
                <w:snapToGrid w:val="0"/>
                <w:color w:val="000000"/>
                <w:sz w:val="24"/>
                <w:szCs w:val="24"/>
              </w:rPr>
              <w:t>Ipľom</w:t>
            </w:r>
            <w:r w:rsidR="004874E2">
              <w:rPr>
                <w:b/>
                <w:bCs/>
                <w:snapToGrid w:val="0"/>
                <w:color w:val="000000"/>
                <w:sz w:val="24"/>
                <w:szCs w:val="24"/>
              </w:rPr>
              <w:t>_II</w:t>
            </w:r>
            <w:proofErr w:type="spellEnd"/>
          </w:p>
        </w:tc>
        <w:tc>
          <w:tcPr>
            <w:tcW w:w="2830" w:type="dxa"/>
            <w:shd w:val="clear" w:color="auto" w:fill="D9D9D9" w:themeFill="background1" w:themeFillShade="D9"/>
          </w:tcPr>
          <w:p w14:paraId="26AFBD31" w14:textId="77777777" w:rsidR="00F45AA9" w:rsidRPr="00E731B4" w:rsidRDefault="00F45AA9" w:rsidP="00077D83">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F45AA9" w:rsidRPr="00E731B4" w14:paraId="0865F01B" w14:textId="77777777" w:rsidTr="00077D83">
        <w:trPr>
          <w:trHeight w:val="346"/>
          <w:jc w:val="center"/>
        </w:trPr>
        <w:tc>
          <w:tcPr>
            <w:tcW w:w="6237" w:type="dxa"/>
          </w:tcPr>
          <w:p w14:paraId="0DCD8ABA" w14:textId="77777777" w:rsidR="00F45AA9" w:rsidRPr="005E6CA3" w:rsidRDefault="00F45AA9" w:rsidP="00077D83">
            <w:pPr>
              <w:jc w:val="both"/>
              <w:rPr>
                <w:b/>
                <w:sz w:val="22"/>
                <w:szCs w:val="22"/>
              </w:rPr>
            </w:pPr>
            <w:r>
              <w:rPr>
                <w:rFonts w:eastAsiaTheme="minorHAnsi"/>
                <w:color w:val="000000"/>
                <w:sz w:val="22"/>
                <w:szCs w:val="22"/>
              </w:rPr>
              <w:t>Komplet za dielo</w:t>
            </w:r>
          </w:p>
        </w:tc>
        <w:tc>
          <w:tcPr>
            <w:tcW w:w="2830" w:type="dxa"/>
            <w:vMerge w:val="restart"/>
          </w:tcPr>
          <w:p w14:paraId="214FAB28" w14:textId="77777777" w:rsidR="00F45AA9" w:rsidRPr="00E731B4" w:rsidRDefault="00F45AA9" w:rsidP="00077D83">
            <w:pPr>
              <w:pStyle w:val="Odsekzoznamu"/>
              <w:ind w:right="2254"/>
              <w:rPr>
                <w:sz w:val="24"/>
                <w:szCs w:val="24"/>
              </w:rPr>
            </w:pPr>
          </w:p>
        </w:tc>
      </w:tr>
      <w:tr w:rsidR="00F45AA9" w:rsidRPr="00E731B4" w14:paraId="40CFE4CA" w14:textId="77777777" w:rsidTr="00077D83">
        <w:trPr>
          <w:trHeight w:val="346"/>
          <w:jc w:val="center"/>
        </w:trPr>
        <w:tc>
          <w:tcPr>
            <w:tcW w:w="6237" w:type="dxa"/>
            <w:shd w:val="clear" w:color="auto" w:fill="D9D9D9" w:themeFill="background1" w:themeFillShade="D9"/>
          </w:tcPr>
          <w:p w14:paraId="49B8F5BA" w14:textId="77777777" w:rsidR="00F45AA9" w:rsidRPr="00E731B4" w:rsidRDefault="00F45AA9" w:rsidP="00077D83">
            <w:pPr>
              <w:jc w:val="right"/>
              <w:rPr>
                <w:b/>
                <w:sz w:val="24"/>
                <w:szCs w:val="24"/>
              </w:rPr>
            </w:pPr>
            <w:r>
              <w:rPr>
                <w:b/>
                <w:sz w:val="24"/>
                <w:szCs w:val="24"/>
              </w:rPr>
              <w:t>Cena spolu za celé dielo:</w:t>
            </w:r>
          </w:p>
        </w:tc>
        <w:tc>
          <w:tcPr>
            <w:tcW w:w="2830" w:type="dxa"/>
            <w:vMerge/>
            <w:shd w:val="clear" w:color="auto" w:fill="D9D9D9" w:themeFill="background1" w:themeFillShade="D9"/>
          </w:tcPr>
          <w:p w14:paraId="57B7CA11" w14:textId="77777777" w:rsidR="00F45AA9" w:rsidRPr="00E731B4" w:rsidRDefault="00F45AA9" w:rsidP="00077D83">
            <w:pPr>
              <w:pStyle w:val="Odsekzoznamu"/>
              <w:ind w:right="2254"/>
              <w:rPr>
                <w:sz w:val="24"/>
                <w:szCs w:val="24"/>
              </w:rPr>
            </w:pPr>
          </w:p>
        </w:tc>
      </w:tr>
    </w:tbl>
    <w:p w14:paraId="0288E178" w14:textId="77777777" w:rsidR="00F45AA9" w:rsidRPr="00E731B4" w:rsidRDefault="00F45AA9" w:rsidP="00F45AA9">
      <w:pPr>
        <w:rPr>
          <w:sz w:val="24"/>
          <w:szCs w:val="24"/>
        </w:rPr>
      </w:pPr>
    </w:p>
    <w:p w14:paraId="583E6207" w14:textId="77777777" w:rsidR="00F45AA9" w:rsidRPr="00E731B4" w:rsidRDefault="00F45AA9" w:rsidP="00F45AA9">
      <w:pPr>
        <w:rPr>
          <w:rFonts w:eastAsia="Arial Narrow"/>
          <w:sz w:val="24"/>
          <w:szCs w:val="24"/>
        </w:rPr>
      </w:pPr>
    </w:p>
    <w:p w14:paraId="6C43918A" w14:textId="77777777" w:rsidR="00F45AA9" w:rsidRPr="00E731B4" w:rsidRDefault="00F45AA9" w:rsidP="00F45AA9">
      <w:pPr>
        <w:rPr>
          <w:rFonts w:eastAsia="Arial Narrow"/>
          <w:sz w:val="24"/>
          <w:szCs w:val="24"/>
        </w:rPr>
      </w:pPr>
    </w:p>
    <w:p w14:paraId="77335AA8" w14:textId="77777777" w:rsidR="00F45AA9" w:rsidRPr="00E731B4" w:rsidRDefault="00F45AA9" w:rsidP="00F45AA9">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14:paraId="0829E53B" w14:textId="77777777" w:rsidR="00F45AA9" w:rsidRDefault="00F45AA9" w:rsidP="00F45AA9">
      <w:pPr>
        <w:ind w:left="5664" w:firstLine="708"/>
        <w:rPr>
          <w:rFonts w:eastAsia="Arial Narrow"/>
          <w:sz w:val="24"/>
          <w:szCs w:val="24"/>
        </w:rPr>
      </w:pPr>
      <w:r w:rsidRPr="00E731B4">
        <w:rPr>
          <w:rFonts w:eastAsia="Arial Narrow"/>
          <w:sz w:val="24"/>
          <w:szCs w:val="24"/>
        </w:rPr>
        <w:t>Podpis oprávnenej osoby uchádzača</w:t>
      </w:r>
    </w:p>
    <w:p w14:paraId="4A4BC833" w14:textId="77777777" w:rsidR="00F45AA9" w:rsidRPr="00775605" w:rsidRDefault="00F45AA9" w:rsidP="00F45AA9">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34" w:name="_Toc18320713"/>
      <w:bookmarkStart w:id="35" w:name="_Toc86999182"/>
      <w:bookmarkStart w:id="36" w:name="_Toc101856240"/>
      <w:r w:rsidRPr="00775605">
        <w:rPr>
          <w:rFonts w:ascii="Times New Roman" w:hAnsi="Times New Roman" w:cs="Times New Roman"/>
          <w:color w:val="auto"/>
        </w:rPr>
        <w:lastRenderedPageBreak/>
        <w:t>Príloha č. 4 súťažných podkladov</w:t>
      </w:r>
      <w:bookmarkEnd w:id="34"/>
      <w:bookmarkEnd w:id="35"/>
      <w:bookmarkEnd w:id="36"/>
    </w:p>
    <w:p w14:paraId="584C161B" w14:textId="77777777" w:rsidR="00F45AA9" w:rsidRPr="00775605"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rPr>
      </w:pPr>
    </w:p>
    <w:p w14:paraId="79F8F1E1" w14:textId="77777777" w:rsidR="00F45AA9" w:rsidRPr="002A4005" w:rsidRDefault="00F45AA9" w:rsidP="00F45AA9">
      <w:pPr>
        <w:pStyle w:val="SPnadpis0"/>
        <w:tabs>
          <w:tab w:val="right" w:leader="dot" w:pos="9644"/>
        </w:tabs>
        <w:spacing w:before="0"/>
        <w:jc w:val="center"/>
        <w:outlineLvl w:val="0"/>
        <w:rPr>
          <w:rFonts w:ascii="Times New Roman" w:hAnsi="Times New Roman" w:cs="Times New Roman"/>
          <w:color w:val="auto"/>
        </w:rPr>
      </w:pPr>
      <w:bookmarkStart w:id="37" w:name="_Toc18320714"/>
      <w:bookmarkStart w:id="38" w:name="_Toc86999183"/>
      <w:bookmarkStart w:id="39" w:name="_Toc101856241"/>
      <w:r w:rsidRPr="002A4005">
        <w:rPr>
          <w:rFonts w:ascii="Times New Roman" w:hAnsi="Times New Roman" w:cs="Times New Roman"/>
          <w:color w:val="auto"/>
        </w:rPr>
        <w:t>Čestné vyhlásenie</w:t>
      </w:r>
      <w:bookmarkEnd w:id="37"/>
      <w:bookmarkEnd w:id="38"/>
      <w:bookmarkEnd w:id="39"/>
    </w:p>
    <w:p w14:paraId="5E645067" w14:textId="77777777" w:rsidR="00F45AA9" w:rsidRDefault="00F45AA9" w:rsidP="00F45AA9">
      <w:pPr>
        <w:tabs>
          <w:tab w:val="left" w:pos="567"/>
        </w:tabs>
        <w:spacing w:line="304" w:lineRule="auto"/>
        <w:ind w:left="22" w:hanging="10"/>
        <w:jc w:val="both"/>
        <w:rPr>
          <w:sz w:val="24"/>
          <w:szCs w:val="24"/>
        </w:rPr>
      </w:pPr>
    </w:p>
    <w:p w14:paraId="496D6F6F" w14:textId="41309C2F" w:rsidR="00F45AA9" w:rsidRDefault="00F45AA9" w:rsidP="00F45AA9">
      <w:pPr>
        <w:autoSpaceDE w:val="0"/>
        <w:autoSpaceDN w:val="0"/>
        <w:adjustRightInd w:val="0"/>
        <w:jc w:val="both"/>
        <w:rPr>
          <w:rFonts w:eastAsia="Arial Narrow"/>
          <w:b/>
          <w:sz w:val="24"/>
          <w:szCs w:val="24"/>
        </w:rPr>
      </w:pPr>
      <w:r w:rsidRPr="009C4C39">
        <w:rPr>
          <w:rFonts w:eastAsia="Palatino Linotype"/>
          <w:sz w:val="24"/>
          <w:szCs w:val="22"/>
        </w:rPr>
        <w:t>Predmet zákazky</w:t>
      </w:r>
      <w:r w:rsidRPr="009C4C39">
        <w:rPr>
          <w:rFonts w:eastAsia="Palatino Linotype"/>
          <w:b/>
          <w:sz w:val="24"/>
          <w:szCs w:val="22"/>
        </w:rPr>
        <w:t xml:space="preserve">: </w:t>
      </w:r>
      <w:r w:rsidRPr="00617A14">
        <w:rPr>
          <w:rFonts w:eastAsia="Arial Narrow"/>
          <w:b/>
          <w:sz w:val="24"/>
          <w:szCs w:val="24"/>
        </w:rPr>
        <w:t xml:space="preserve">Zlepšené formy bývania s prvkami prestupného bývania, Nájomné bytové domy, Nitra nad </w:t>
      </w:r>
      <w:proofErr w:type="spellStart"/>
      <w:r w:rsidRPr="00617A14">
        <w:rPr>
          <w:rFonts w:eastAsia="Arial Narrow"/>
          <w:b/>
          <w:sz w:val="24"/>
          <w:szCs w:val="24"/>
        </w:rPr>
        <w:t>Ipľom</w:t>
      </w:r>
      <w:r w:rsidR="004874E2">
        <w:rPr>
          <w:rFonts w:eastAsia="Arial Narrow"/>
          <w:b/>
          <w:sz w:val="24"/>
          <w:szCs w:val="24"/>
        </w:rPr>
        <w:t>_II</w:t>
      </w:r>
      <w:proofErr w:type="spellEnd"/>
      <w:r w:rsidRPr="00617A14">
        <w:rPr>
          <w:rFonts w:eastAsia="Arial Narrow"/>
          <w:b/>
          <w:sz w:val="24"/>
          <w:szCs w:val="24"/>
        </w:rPr>
        <w:t xml:space="preserve"> </w:t>
      </w:r>
    </w:p>
    <w:p w14:paraId="0658E45F" w14:textId="77777777" w:rsidR="00F45AA9" w:rsidRDefault="00F45AA9" w:rsidP="00F45AA9">
      <w:pPr>
        <w:autoSpaceDE w:val="0"/>
        <w:autoSpaceDN w:val="0"/>
        <w:adjustRightInd w:val="0"/>
        <w:jc w:val="both"/>
        <w:rPr>
          <w:rFonts w:eastAsia="Arial Narrow"/>
          <w:b/>
          <w:sz w:val="24"/>
          <w:szCs w:val="24"/>
        </w:rPr>
      </w:pPr>
    </w:p>
    <w:p w14:paraId="1B3DCB55" w14:textId="77777777" w:rsidR="00F45AA9" w:rsidRPr="009C4C39" w:rsidRDefault="00F45AA9" w:rsidP="00F45AA9">
      <w:pPr>
        <w:autoSpaceDE w:val="0"/>
        <w:autoSpaceDN w:val="0"/>
        <w:adjustRightInd w:val="0"/>
        <w:jc w:val="both"/>
        <w:rPr>
          <w:rFonts w:eastAsia="Palatino Linotype"/>
          <w:sz w:val="24"/>
          <w:szCs w:val="22"/>
        </w:rPr>
      </w:pPr>
      <w:r w:rsidRPr="009C4C39">
        <w:rPr>
          <w:rFonts w:eastAsia="Palatino Linotype"/>
          <w:sz w:val="24"/>
          <w:szCs w:val="22"/>
        </w:rPr>
        <w:t>Ako uchádzač:........................................................... so sídlom ..........................................................., IČO: .................................. týmto vyhlasujem:</w:t>
      </w:r>
    </w:p>
    <w:p w14:paraId="2CAE45E9" w14:textId="77777777" w:rsidR="00F45AA9" w:rsidRPr="009C4C39" w:rsidRDefault="00F45AA9" w:rsidP="00F45AA9">
      <w:pPr>
        <w:widowControl w:val="0"/>
        <w:autoSpaceDE w:val="0"/>
        <w:autoSpaceDN w:val="0"/>
        <w:spacing w:line="276" w:lineRule="auto"/>
        <w:jc w:val="both"/>
        <w:rPr>
          <w:rFonts w:eastAsia="Palatino Linotype"/>
          <w:sz w:val="24"/>
          <w:szCs w:val="22"/>
        </w:rPr>
      </w:pPr>
    </w:p>
    <w:p w14:paraId="34BCC0CE" w14:textId="77777777" w:rsidR="00F45AA9" w:rsidRPr="009C4C39" w:rsidRDefault="00F45AA9" w:rsidP="001A4DFA">
      <w:pPr>
        <w:widowControl w:val="0"/>
        <w:numPr>
          <w:ilvl w:val="0"/>
          <w:numId w:val="30"/>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14:paraId="483D6B6A" w14:textId="77777777" w:rsidR="00F45AA9" w:rsidRPr="009C4C39" w:rsidRDefault="00F45AA9" w:rsidP="001A4DFA">
      <w:pPr>
        <w:numPr>
          <w:ilvl w:val="0"/>
          <w:numId w:val="31"/>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9C4C39" w:rsidRDefault="00F45AA9" w:rsidP="001A4DFA">
      <w:pPr>
        <w:numPr>
          <w:ilvl w:val="0"/>
          <w:numId w:val="31"/>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9C4C39" w:rsidRDefault="00F45AA9" w:rsidP="001A4DFA">
      <w:pPr>
        <w:numPr>
          <w:ilvl w:val="0"/>
          <w:numId w:val="31"/>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9C4C39" w:rsidRDefault="00F45AA9" w:rsidP="001A4DFA">
      <w:pPr>
        <w:numPr>
          <w:ilvl w:val="0"/>
          <w:numId w:val="31"/>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14:paraId="64FC869F" w14:textId="77777777" w:rsidR="00F45AA9" w:rsidRPr="00D40D23" w:rsidRDefault="00F45AA9" w:rsidP="001A4DFA">
      <w:pPr>
        <w:widowControl w:val="0"/>
        <w:numPr>
          <w:ilvl w:val="0"/>
          <w:numId w:val="30"/>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a Nariadenia (EÚ) 2016/679. V zmysle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w:t>
      </w:r>
      <w:r w:rsidRPr="00D40D23">
        <w:rPr>
          <w:rFonts w:eastAsia="Palatino Linotype"/>
          <w:sz w:val="24"/>
          <w:szCs w:val="22"/>
        </w:rPr>
        <w:t xml:space="preserve">osobných údajov v žiadnom prípade nebude dochádzať k cezhraničnému prenosu do tretích krajín. Súhlas je možné kedykoľvek odvolať, inak súhlas zanikne po uplynutí 31.12.2028. </w:t>
      </w:r>
    </w:p>
    <w:p w14:paraId="46C576BA" w14:textId="77777777" w:rsidR="00F45AA9" w:rsidRPr="00D40D23" w:rsidRDefault="00F45AA9" w:rsidP="001A4DFA">
      <w:pPr>
        <w:widowControl w:val="0"/>
        <w:numPr>
          <w:ilvl w:val="0"/>
          <w:numId w:val="30"/>
        </w:numPr>
        <w:autoSpaceDE w:val="0"/>
        <w:autoSpaceDN w:val="0"/>
        <w:spacing w:line="276" w:lineRule="auto"/>
        <w:ind w:left="284" w:hanging="284"/>
        <w:jc w:val="both"/>
        <w:rPr>
          <w:rFonts w:eastAsia="Palatino Linotype"/>
          <w:sz w:val="24"/>
          <w:szCs w:val="22"/>
        </w:rPr>
      </w:pPr>
      <w:r w:rsidRPr="00D40D23">
        <w:rPr>
          <w:rFonts w:eastAsia="Palatino Linotype"/>
          <w:sz w:val="24"/>
          <w:szCs w:val="22"/>
        </w:rPr>
        <w:t xml:space="preserve">že ponuku na predmet zákazky vypracoval: ....................................... (uviesť meno, priezvisko a pozíciu, resp. vzťah s uchádzačom) </w:t>
      </w:r>
    </w:p>
    <w:p w14:paraId="206885CE" w14:textId="77777777" w:rsidR="00F45AA9" w:rsidRPr="009C4C39" w:rsidRDefault="00F45AA9" w:rsidP="00F45AA9">
      <w:pPr>
        <w:widowControl w:val="0"/>
        <w:autoSpaceDE w:val="0"/>
        <w:autoSpaceDN w:val="0"/>
        <w:spacing w:line="276" w:lineRule="auto"/>
        <w:ind w:left="284"/>
        <w:jc w:val="both"/>
        <w:rPr>
          <w:rFonts w:eastAsia="Palatino Linotype"/>
          <w:sz w:val="24"/>
          <w:szCs w:val="22"/>
        </w:rPr>
      </w:pPr>
    </w:p>
    <w:p w14:paraId="64E1E735" w14:textId="77777777" w:rsidR="00F45AA9" w:rsidRPr="009C4C39" w:rsidRDefault="00F45AA9" w:rsidP="00F45AA9">
      <w:pPr>
        <w:ind w:left="851"/>
        <w:jc w:val="both"/>
        <w:rPr>
          <w:rFonts w:eastAsia="Palatino Linotype"/>
          <w:sz w:val="24"/>
          <w:szCs w:val="22"/>
        </w:rPr>
      </w:pPr>
    </w:p>
    <w:p w14:paraId="496FBF02" w14:textId="77777777" w:rsidR="00F45AA9" w:rsidRPr="009C4C39" w:rsidRDefault="00F45AA9" w:rsidP="00F45AA9">
      <w:pPr>
        <w:jc w:val="both"/>
        <w:rPr>
          <w:rFonts w:eastAsia="Calibri"/>
          <w:b/>
          <w:sz w:val="24"/>
          <w:szCs w:val="22"/>
        </w:rPr>
      </w:pPr>
    </w:p>
    <w:p w14:paraId="5EFF9900" w14:textId="77777777" w:rsidR="00F45AA9" w:rsidRPr="009C4C39" w:rsidRDefault="00F45AA9" w:rsidP="00F45AA9">
      <w:pPr>
        <w:ind w:left="851"/>
        <w:jc w:val="both"/>
        <w:rPr>
          <w:rFonts w:eastAsia="Calibri"/>
          <w:b/>
          <w:sz w:val="24"/>
          <w:szCs w:val="22"/>
        </w:rPr>
      </w:pPr>
      <w:r w:rsidRPr="009C4C39">
        <w:rPr>
          <w:rFonts w:eastAsia="Calibri"/>
          <w:b/>
          <w:sz w:val="24"/>
          <w:szCs w:val="22"/>
        </w:rPr>
        <w:t>....................................................................</w:t>
      </w:r>
    </w:p>
    <w:p w14:paraId="0E9D76B6" w14:textId="77777777" w:rsidR="00F45AA9" w:rsidRPr="009C4C39" w:rsidRDefault="00F45AA9" w:rsidP="00F45AA9">
      <w:pPr>
        <w:ind w:left="851"/>
        <w:jc w:val="both"/>
        <w:rPr>
          <w:rFonts w:eastAsia="Calibri"/>
          <w:b/>
          <w:sz w:val="24"/>
          <w:szCs w:val="22"/>
        </w:rPr>
      </w:pPr>
      <w:r w:rsidRPr="009C4C39">
        <w:rPr>
          <w:rFonts w:eastAsia="Calibri"/>
          <w:b/>
          <w:sz w:val="24"/>
          <w:szCs w:val="22"/>
        </w:rPr>
        <w:t>Pečiatka a podpis, dátum</w:t>
      </w:r>
    </w:p>
    <w:p w14:paraId="49DFD233" w14:textId="77777777" w:rsidR="00F45AA9" w:rsidRPr="009C4C39" w:rsidRDefault="00F45AA9" w:rsidP="00F45AA9">
      <w:pPr>
        <w:rPr>
          <w:rFonts w:asciiTheme="minorHAnsi" w:hAnsiTheme="minorHAnsi" w:cstheme="minorHAnsi"/>
          <w:sz w:val="24"/>
          <w:szCs w:val="22"/>
        </w:rPr>
      </w:pPr>
    </w:p>
    <w:p w14:paraId="2A8FBD34" w14:textId="77777777" w:rsidR="00F45AA9" w:rsidRPr="001D34D3" w:rsidRDefault="00F45AA9" w:rsidP="00F45AA9">
      <w:pPr>
        <w:tabs>
          <w:tab w:val="left" w:pos="1815"/>
        </w:tabs>
        <w:jc w:val="center"/>
        <w:rPr>
          <w:rFonts w:asciiTheme="minorHAnsi" w:hAnsiTheme="minorHAnsi" w:cstheme="minorHAnsi"/>
          <w:sz w:val="22"/>
          <w:szCs w:val="22"/>
        </w:rPr>
      </w:pPr>
    </w:p>
    <w:p w14:paraId="675A4316" w14:textId="77777777" w:rsidR="00F45AA9" w:rsidRPr="00023C11" w:rsidRDefault="00F45AA9" w:rsidP="00F45AA9">
      <w:pPr>
        <w:tabs>
          <w:tab w:val="left" w:pos="567"/>
        </w:tabs>
        <w:spacing w:line="304" w:lineRule="auto"/>
        <w:jc w:val="both"/>
        <w:rPr>
          <w:sz w:val="24"/>
          <w:szCs w:val="24"/>
        </w:rPr>
      </w:pPr>
    </w:p>
    <w:p w14:paraId="0CCCA2F9" w14:textId="77777777" w:rsidR="00F45AA9" w:rsidRPr="00CF5F9C" w:rsidRDefault="00F45AA9" w:rsidP="00F45AA9">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40" w:name="_Toc86999184"/>
      <w:bookmarkStart w:id="41" w:name="_Toc101856242"/>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40"/>
      <w:bookmarkEnd w:id="41"/>
    </w:p>
    <w:p w14:paraId="2194E73A" w14:textId="77777777" w:rsidR="00F45AA9" w:rsidRDefault="00F45AA9" w:rsidP="00F45AA9">
      <w:pPr>
        <w:pStyle w:val="SPnadpis0"/>
        <w:tabs>
          <w:tab w:val="right" w:leader="dot" w:pos="9644"/>
        </w:tabs>
        <w:spacing w:before="0"/>
        <w:outlineLvl w:val="0"/>
        <w:rPr>
          <w:rFonts w:ascii="Times New Roman" w:hAnsi="Times New Roman" w:cs="Times New Roman"/>
          <w:color w:val="auto"/>
        </w:rPr>
      </w:pPr>
    </w:p>
    <w:p w14:paraId="68775B75" w14:textId="77777777" w:rsidR="00F45AA9" w:rsidRPr="00222008" w:rsidRDefault="00F45AA9" w:rsidP="00F45AA9">
      <w:pPr>
        <w:pStyle w:val="SPnadpis0"/>
        <w:tabs>
          <w:tab w:val="right" w:leader="dot" w:pos="9644"/>
        </w:tabs>
        <w:spacing w:before="0"/>
        <w:jc w:val="center"/>
        <w:outlineLvl w:val="0"/>
        <w:rPr>
          <w:rFonts w:ascii="Times New Roman" w:hAnsi="Times New Roman" w:cs="Times New Roman"/>
          <w:color w:val="auto"/>
          <w:sz w:val="28"/>
        </w:rPr>
      </w:pPr>
      <w:bookmarkStart w:id="42" w:name="_Toc86999185"/>
      <w:bookmarkStart w:id="43" w:name="_Toc101856243"/>
      <w:r w:rsidRPr="00222008">
        <w:rPr>
          <w:rFonts w:ascii="Times New Roman" w:hAnsi="Times New Roman" w:cs="Times New Roman"/>
          <w:caps w:val="0"/>
          <w:color w:val="auto"/>
          <w:sz w:val="28"/>
        </w:rPr>
        <w:t>Vyhlásenie uchádzača</w:t>
      </w:r>
      <w:bookmarkEnd w:id="42"/>
      <w:bookmarkEnd w:id="43"/>
      <w:r w:rsidRPr="00222008">
        <w:rPr>
          <w:rFonts w:ascii="Times New Roman" w:hAnsi="Times New Roman" w:cs="Times New Roman"/>
          <w:color w:val="auto"/>
          <w:sz w:val="28"/>
        </w:rPr>
        <w:t xml:space="preserve"> </w:t>
      </w:r>
    </w:p>
    <w:p w14:paraId="45FC8AF8" w14:textId="77777777" w:rsidR="00F45AA9" w:rsidRPr="00023C11" w:rsidRDefault="00F45AA9" w:rsidP="00F45AA9">
      <w:pPr>
        <w:jc w:val="center"/>
        <w:rPr>
          <w:rFonts w:eastAsiaTheme="majorEastAsia"/>
          <w:b/>
          <w:sz w:val="24"/>
          <w:szCs w:val="24"/>
        </w:rPr>
      </w:pPr>
      <w:r w:rsidRPr="00023C11">
        <w:rPr>
          <w:rFonts w:eastAsiaTheme="majorEastAsia"/>
          <w:b/>
          <w:sz w:val="24"/>
          <w:szCs w:val="24"/>
        </w:rPr>
        <w:t>(so sídlom na území SR)</w:t>
      </w:r>
    </w:p>
    <w:p w14:paraId="046C226A" w14:textId="77777777" w:rsidR="00F45AA9" w:rsidRPr="00023C11" w:rsidRDefault="00F45AA9" w:rsidP="00F45AA9">
      <w:pPr>
        <w:keepNext/>
        <w:keepLines/>
        <w:jc w:val="center"/>
        <w:outlineLvl w:val="0"/>
        <w:rPr>
          <w:rFonts w:eastAsiaTheme="majorEastAsia"/>
          <w:b/>
          <w:sz w:val="24"/>
          <w:szCs w:val="24"/>
        </w:rPr>
      </w:pPr>
    </w:p>
    <w:p w14:paraId="4370F993" w14:textId="77777777" w:rsidR="00F45AA9" w:rsidRPr="00023C11" w:rsidRDefault="00F45AA9" w:rsidP="00F45AA9">
      <w:pPr>
        <w:rPr>
          <w:sz w:val="24"/>
          <w:szCs w:val="24"/>
          <w:lang w:bidi="sk-SK"/>
        </w:rPr>
      </w:pPr>
    </w:p>
    <w:p w14:paraId="602357AA" w14:textId="77777777" w:rsidR="00F45AA9" w:rsidRPr="00023C11" w:rsidRDefault="00F45AA9" w:rsidP="00F45AA9">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14:paraId="46E6F7BD" w14:textId="77777777" w:rsidR="00F45AA9" w:rsidRPr="00023C11" w:rsidRDefault="00F45AA9" w:rsidP="00F45AA9">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14:paraId="25BAE57A" w14:textId="77777777" w:rsidR="00F45AA9" w:rsidRPr="00023C11" w:rsidRDefault="00F45AA9" w:rsidP="00F45AA9">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14:paraId="0E024EAB" w14:textId="77777777" w:rsidR="00F45AA9" w:rsidRPr="00023C11" w:rsidRDefault="00F45AA9" w:rsidP="00F45AA9">
      <w:pPr>
        <w:pStyle w:val="Bezriadkovania"/>
        <w:jc w:val="both"/>
        <w:rPr>
          <w:rFonts w:ascii="Times New Roman" w:hAnsi="Times New Roman"/>
          <w:sz w:val="24"/>
          <w:szCs w:val="24"/>
          <w:lang w:bidi="sk-SK"/>
        </w:rPr>
      </w:pPr>
    </w:p>
    <w:p w14:paraId="0990A554" w14:textId="77777777" w:rsidR="00F45AA9" w:rsidRPr="00023C11" w:rsidRDefault="00F45AA9" w:rsidP="00F45AA9">
      <w:pPr>
        <w:pStyle w:val="Bezriadkovania"/>
        <w:jc w:val="both"/>
        <w:rPr>
          <w:rFonts w:ascii="Times New Roman" w:hAnsi="Times New Roman"/>
          <w:sz w:val="24"/>
          <w:szCs w:val="24"/>
          <w:lang w:bidi="sk-SK"/>
        </w:rPr>
      </w:pPr>
    </w:p>
    <w:p w14:paraId="0D234BA1" w14:textId="77777777" w:rsidR="00F45AA9" w:rsidRPr="00023C11" w:rsidRDefault="00F45AA9" w:rsidP="00F45AA9">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14:paraId="1E19173D" w14:textId="77777777" w:rsidR="00F45AA9" w:rsidRPr="00023C11" w:rsidRDefault="00F45AA9" w:rsidP="00F45AA9">
      <w:pPr>
        <w:pStyle w:val="Bezriadkovania"/>
        <w:jc w:val="both"/>
        <w:rPr>
          <w:rFonts w:ascii="Times New Roman" w:hAnsi="Times New Roman"/>
          <w:sz w:val="24"/>
          <w:szCs w:val="24"/>
          <w:lang w:bidi="sk-SK"/>
        </w:rPr>
      </w:pPr>
    </w:p>
    <w:p w14:paraId="439D3808" w14:textId="77777777" w:rsidR="00F45AA9" w:rsidRPr="00023C11" w:rsidRDefault="00F45AA9" w:rsidP="00F45AA9">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017B5F94" w14:textId="77777777" w:rsidR="00F45AA9" w:rsidRPr="00023C11" w:rsidRDefault="00F45AA9" w:rsidP="00F45AA9">
      <w:pPr>
        <w:pStyle w:val="Bezriadkovania"/>
        <w:jc w:val="both"/>
        <w:rPr>
          <w:rFonts w:ascii="Times New Roman" w:hAnsi="Times New Roman"/>
          <w:sz w:val="24"/>
          <w:szCs w:val="24"/>
          <w:lang w:bidi="sk-SK"/>
        </w:rPr>
      </w:pPr>
    </w:p>
    <w:p w14:paraId="750E6DFB" w14:textId="77777777" w:rsidR="00F45AA9" w:rsidRPr="00023C11" w:rsidRDefault="00F45AA9" w:rsidP="00F45AA9">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459E1F62" w14:textId="77777777" w:rsidR="00F45AA9" w:rsidRPr="00023C11" w:rsidRDefault="00F45AA9" w:rsidP="00F45AA9">
      <w:pPr>
        <w:pStyle w:val="Bezriadkovania"/>
        <w:jc w:val="both"/>
        <w:rPr>
          <w:rFonts w:ascii="Times New Roman" w:hAnsi="Times New Roman"/>
          <w:sz w:val="24"/>
          <w:szCs w:val="24"/>
          <w:lang w:bidi="sk-SK"/>
        </w:rPr>
      </w:pPr>
    </w:p>
    <w:p w14:paraId="5E26D8E1" w14:textId="77777777" w:rsidR="00F45AA9" w:rsidRPr="00023C11" w:rsidRDefault="00F45AA9" w:rsidP="00F45AA9">
      <w:pPr>
        <w:rPr>
          <w:sz w:val="24"/>
          <w:szCs w:val="24"/>
        </w:rPr>
      </w:pPr>
    </w:p>
    <w:p w14:paraId="135B0742" w14:textId="77777777" w:rsidR="00F45AA9" w:rsidRPr="00023C11" w:rsidRDefault="00F45AA9" w:rsidP="00F45AA9">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14:paraId="26322873" w14:textId="77777777" w:rsidR="00F45AA9" w:rsidRPr="00023C11" w:rsidRDefault="00F45AA9" w:rsidP="00F45AA9">
      <w:pPr>
        <w:pStyle w:val="Bezriadkovania"/>
        <w:jc w:val="both"/>
        <w:rPr>
          <w:rFonts w:ascii="Times New Roman" w:hAnsi="Times New Roman"/>
          <w:sz w:val="24"/>
          <w:szCs w:val="24"/>
          <w:lang w:bidi="sk-SK"/>
        </w:rPr>
      </w:pPr>
    </w:p>
    <w:p w14:paraId="6D468377" w14:textId="77777777" w:rsidR="00F45AA9" w:rsidRPr="00023C11" w:rsidRDefault="00F45AA9" w:rsidP="00F45AA9">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452E5534" w14:textId="77777777" w:rsidR="00F45AA9" w:rsidRPr="00023C11" w:rsidRDefault="00F45AA9" w:rsidP="00F45AA9">
      <w:pPr>
        <w:pStyle w:val="Bezriadkovania"/>
        <w:jc w:val="both"/>
        <w:rPr>
          <w:rFonts w:ascii="Times New Roman" w:hAnsi="Times New Roman"/>
          <w:sz w:val="24"/>
          <w:szCs w:val="24"/>
          <w:lang w:bidi="sk-SK"/>
        </w:rPr>
      </w:pPr>
    </w:p>
    <w:p w14:paraId="1D87982A" w14:textId="77777777" w:rsidR="00F45AA9" w:rsidRPr="00023C11" w:rsidRDefault="00F45AA9" w:rsidP="00F45AA9">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75E548CA" w14:textId="77777777" w:rsidR="00F45AA9" w:rsidRPr="00023C11" w:rsidRDefault="00F45AA9" w:rsidP="00F45AA9">
      <w:pPr>
        <w:rPr>
          <w:sz w:val="24"/>
          <w:szCs w:val="24"/>
        </w:rPr>
      </w:pPr>
    </w:p>
    <w:p w14:paraId="78265CCC" w14:textId="77777777" w:rsidR="00F45AA9" w:rsidRPr="00023C11" w:rsidRDefault="00F45AA9" w:rsidP="00F45AA9">
      <w:pPr>
        <w:rPr>
          <w:sz w:val="24"/>
          <w:szCs w:val="24"/>
        </w:rPr>
      </w:pPr>
    </w:p>
    <w:p w14:paraId="72C30235" w14:textId="77777777" w:rsidR="00F45AA9" w:rsidRPr="00023C11" w:rsidRDefault="00F45AA9" w:rsidP="00F45AA9">
      <w:pPr>
        <w:rPr>
          <w:sz w:val="24"/>
          <w:szCs w:val="24"/>
        </w:rPr>
      </w:pPr>
      <w:r w:rsidRPr="00023C11">
        <w:rPr>
          <w:b/>
          <w:sz w:val="24"/>
          <w:szCs w:val="24"/>
        </w:rPr>
        <w:t>III.</w:t>
      </w:r>
      <w:r w:rsidRPr="00023C11">
        <w:rPr>
          <w:sz w:val="24"/>
          <w:szCs w:val="24"/>
        </w:rPr>
        <w:t xml:space="preserve"> Údaje potrebné na vyžiadanie si  výpisu z registra trestov fyzickej osoby: </w:t>
      </w:r>
    </w:p>
    <w:p w14:paraId="3E388E16" w14:textId="77777777" w:rsidR="00F45AA9" w:rsidRPr="00023C11" w:rsidRDefault="00F45AA9" w:rsidP="00F45AA9">
      <w:pPr>
        <w:rPr>
          <w:sz w:val="24"/>
          <w:szCs w:val="24"/>
        </w:rPr>
      </w:pPr>
    </w:p>
    <w:p w14:paraId="1AAFABF3" w14:textId="77777777" w:rsidR="00F45AA9" w:rsidRDefault="00F45AA9" w:rsidP="001A4DFA">
      <w:pPr>
        <w:numPr>
          <w:ilvl w:val="0"/>
          <w:numId w:val="29"/>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CC7C50" w:rsidRDefault="00F45AA9" w:rsidP="001A4DFA">
      <w:pPr>
        <w:numPr>
          <w:ilvl w:val="0"/>
          <w:numId w:val="29"/>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14:paraId="0216974C" w14:textId="77777777" w:rsidR="00F45AA9" w:rsidRPr="00023C11" w:rsidRDefault="00F45AA9" w:rsidP="00F45AA9">
      <w:pPr>
        <w:rPr>
          <w:sz w:val="24"/>
          <w:szCs w:val="24"/>
        </w:rPr>
      </w:pPr>
    </w:p>
    <w:p w14:paraId="37B6E3C6" w14:textId="77777777" w:rsidR="00F45AA9" w:rsidRPr="00023C11" w:rsidRDefault="00F45AA9" w:rsidP="00F45AA9">
      <w:pPr>
        <w:rPr>
          <w:sz w:val="24"/>
          <w:szCs w:val="24"/>
        </w:rPr>
      </w:pPr>
    </w:p>
    <w:p w14:paraId="7E4D005D" w14:textId="77777777" w:rsidR="00F45AA9" w:rsidRPr="00023C11" w:rsidRDefault="00F45AA9" w:rsidP="00F45AA9">
      <w:pPr>
        <w:rPr>
          <w:sz w:val="24"/>
          <w:szCs w:val="24"/>
        </w:rPr>
      </w:pPr>
    </w:p>
    <w:p w14:paraId="6B13F408" w14:textId="77777777" w:rsidR="00F45AA9" w:rsidRDefault="00F45AA9" w:rsidP="00F45AA9">
      <w:pPr>
        <w:rPr>
          <w:sz w:val="24"/>
          <w:szCs w:val="24"/>
        </w:rPr>
      </w:pPr>
    </w:p>
    <w:p w14:paraId="7785C7AC" w14:textId="77777777" w:rsidR="00F45AA9" w:rsidRDefault="00F45AA9" w:rsidP="00F45AA9">
      <w:pPr>
        <w:rPr>
          <w:sz w:val="24"/>
          <w:szCs w:val="24"/>
        </w:rPr>
      </w:pPr>
    </w:p>
    <w:p w14:paraId="6249F98F" w14:textId="77777777" w:rsidR="00F45AA9" w:rsidRDefault="00F45AA9" w:rsidP="00F45AA9">
      <w:pPr>
        <w:rPr>
          <w:sz w:val="24"/>
          <w:szCs w:val="24"/>
        </w:rPr>
      </w:pPr>
    </w:p>
    <w:p w14:paraId="4AF7C854" w14:textId="77777777" w:rsidR="00F45AA9" w:rsidRDefault="00F45AA9" w:rsidP="00F45AA9">
      <w:pPr>
        <w:rPr>
          <w:sz w:val="24"/>
          <w:szCs w:val="24"/>
        </w:rPr>
      </w:pPr>
    </w:p>
    <w:p w14:paraId="1ECD0F24" w14:textId="77777777" w:rsidR="00F45AA9" w:rsidRDefault="00F45AA9" w:rsidP="00F45AA9">
      <w:pPr>
        <w:rPr>
          <w:sz w:val="24"/>
          <w:szCs w:val="24"/>
        </w:rPr>
      </w:pPr>
    </w:p>
    <w:p w14:paraId="3BCA9CA3" w14:textId="77777777" w:rsidR="00F45AA9" w:rsidRPr="00023C11" w:rsidRDefault="00F45AA9" w:rsidP="00F45AA9">
      <w:pPr>
        <w:rPr>
          <w:sz w:val="24"/>
          <w:szCs w:val="24"/>
        </w:rPr>
      </w:pPr>
    </w:p>
    <w:p w14:paraId="66E7FAC5" w14:textId="31EDB35A" w:rsidR="00F45AA9" w:rsidRDefault="00F45AA9" w:rsidP="00F45AA9">
      <w:pPr>
        <w:rPr>
          <w:sz w:val="24"/>
          <w:szCs w:val="24"/>
        </w:rPr>
      </w:pPr>
    </w:p>
    <w:p w14:paraId="070651C6" w14:textId="77777777" w:rsidR="009400F7" w:rsidRPr="00023C11" w:rsidRDefault="009400F7" w:rsidP="00F45AA9">
      <w:pPr>
        <w:rPr>
          <w:sz w:val="24"/>
          <w:szCs w:val="24"/>
        </w:rPr>
      </w:pPr>
    </w:p>
    <w:p w14:paraId="6C8C446F" w14:textId="77777777" w:rsidR="00F45AA9" w:rsidRPr="00023C11" w:rsidRDefault="00F45AA9" w:rsidP="00F45AA9">
      <w:pPr>
        <w:rPr>
          <w:sz w:val="24"/>
          <w:szCs w:val="24"/>
        </w:rPr>
      </w:pPr>
    </w:p>
    <w:p w14:paraId="5C2A539A" w14:textId="77777777" w:rsidR="00F45AA9" w:rsidRPr="00023C11" w:rsidRDefault="00F45AA9" w:rsidP="00F45AA9">
      <w:pPr>
        <w:rPr>
          <w:sz w:val="24"/>
          <w:szCs w:val="24"/>
        </w:rPr>
      </w:pPr>
    </w:p>
    <w:p w14:paraId="5ED62FC2" w14:textId="77777777" w:rsidR="00F45AA9" w:rsidRPr="00023C11" w:rsidRDefault="00F45AA9" w:rsidP="00F45AA9">
      <w:pPr>
        <w:rPr>
          <w:sz w:val="24"/>
          <w:szCs w:val="24"/>
        </w:rPr>
      </w:pPr>
    </w:p>
    <w:p w14:paraId="5B3F2C54" w14:textId="77777777" w:rsidR="00F45AA9" w:rsidRPr="001118B8" w:rsidRDefault="00F45AA9" w:rsidP="00F45AA9">
      <w:pPr>
        <w:pStyle w:val="SPnadpis0"/>
        <w:tabs>
          <w:tab w:val="right" w:leader="dot" w:pos="9644"/>
        </w:tabs>
        <w:spacing w:before="0"/>
        <w:jc w:val="center"/>
        <w:outlineLvl w:val="0"/>
        <w:rPr>
          <w:rFonts w:ascii="Times New Roman" w:hAnsi="Times New Roman" w:cs="Times New Roman"/>
          <w:caps w:val="0"/>
          <w:color w:val="auto"/>
          <w:sz w:val="28"/>
        </w:rPr>
      </w:pPr>
      <w:bookmarkStart w:id="44" w:name="_Toc86999186"/>
      <w:bookmarkStart w:id="45" w:name="_Toc101856244"/>
      <w:r>
        <w:rPr>
          <w:rFonts w:ascii="Times New Roman" w:hAnsi="Times New Roman" w:cs="Times New Roman"/>
          <w:caps w:val="0"/>
          <w:color w:val="auto"/>
          <w:sz w:val="28"/>
        </w:rPr>
        <w:lastRenderedPageBreak/>
        <w:t>U</w:t>
      </w:r>
      <w:r w:rsidRPr="001118B8">
        <w:rPr>
          <w:rFonts w:ascii="Times New Roman" w:hAnsi="Times New Roman" w:cs="Times New Roman"/>
          <w:caps w:val="0"/>
          <w:color w:val="auto"/>
          <w:sz w:val="28"/>
        </w:rPr>
        <w:t>delenie súhlasu pre poskytnutie výpisu z registra trestov</w:t>
      </w:r>
      <w:bookmarkEnd w:id="44"/>
      <w:bookmarkEnd w:id="45"/>
    </w:p>
    <w:p w14:paraId="21947486" w14:textId="77777777" w:rsidR="00F45AA9" w:rsidRPr="00023C11" w:rsidRDefault="00F45AA9" w:rsidP="00F45AA9">
      <w:pPr>
        <w:jc w:val="center"/>
        <w:rPr>
          <w:sz w:val="24"/>
          <w:szCs w:val="24"/>
        </w:rPr>
      </w:pPr>
      <w:r w:rsidRPr="00023C11">
        <w:rPr>
          <w:sz w:val="24"/>
          <w:szCs w:val="24"/>
        </w:rPr>
        <w:t>na základe §10 a nasledujúcich zákona č. 330/2007 Z. z. o registri trestov a o zmene a doplnení niektorých zákonov</w:t>
      </w:r>
    </w:p>
    <w:p w14:paraId="574702A2" w14:textId="77777777" w:rsidR="00F45AA9" w:rsidRPr="00023C11" w:rsidRDefault="00F45AA9" w:rsidP="00F45AA9">
      <w:pPr>
        <w:jc w:val="center"/>
        <w:rPr>
          <w:sz w:val="24"/>
          <w:szCs w:val="24"/>
        </w:rPr>
      </w:pPr>
    </w:p>
    <w:p w14:paraId="5A3CE567" w14:textId="77777777" w:rsidR="00F45AA9" w:rsidRPr="00023C11" w:rsidRDefault="00F45AA9" w:rsidP="00F45AA9">
      <w:pPr>
        <w:jc w:val="center"/>
        <w:rPr>
          <w:sz w:val="24"/>
          <w:szCs w:val="24"/>
        </w:rPr>
      </w:pPr>
    </w:p>
    <w:p w14:paraId="6D39977A" w14:textId="77777777" w:rsidR="00F45AA9" w:rsidRPr="00023C11" w:rsidRDefault="00F45AA9" w:rsidP="00F45AA9">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14:paraId="55751536" w14:textId="77777777" w:rsidR="00F45AA9" w:rsidRPr="00023C11" w:rsidRDefault="00F45AA9" w:rsidP="00F45AA9">
      <w:pPr>
        <w:jc w:val="both"/>
        <w:rPr>
          <w:sz w:val="24"/>
          <w:szCs w:val="24"/>
        </w:rPr>
      </w:pPr>
      <w:r w:rsidRPr="00023C11">
        <w:rPr>
          <w:sz w:val="24"/>
          <w:szCs w:val="24"/>
        </w:rPr>
        <w:t>Tento súhlas je platný až do odvolania a vzťahuje sa na všetky úkony oprávnených subjektov vykonaných v rámci zákona.</w:t>
      </w:r>
    </w:p>
    <w:p w14:paraId="07BB960E" w14:textId="77777777" w:rsidR="00F45AA9" w:rsidRPr="00023C11" w:rsidRDefault="00F45AA9" w:rsidP="00F45AA9">
      <w:pPr>
        <w:rPr>
          <w:b/>
          <w:sz w:val="24"/>
          <w:szCs w:val="24"/>
        </w:rPr>
      </w:pPr>
    </w:p>
    <w:p w14:paraId="42785DF8" w14:textId="77777777" w:rsidR="00F45AA9" w:rsidRPr="00023C11" w:rsidRDefault="00F45AA9" w:rsidP="00F45AA9">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8A44AB" w14:paraId="27AC54EE" w14:textId="77777777" w:rsidTr="00077D83">
        <w:trPr>
          <w:trHeight w:val="567"/>
        </w:trPr>
        <w:tc>
          <w:tcPr>
            <w:tcW w:w="4786" w:type="dxa"/>
            <w:vAlign w:val="center"/>
          </w:tcPr>
          <w:p w14:paraId="1EB9C67E" w14:textId="77777777" w:rsidR="00F45AA9" w:rsidRPr="008A44AB" w:rsidRDefault="00F45AA9" w:rsidP="00077D83">
            <w:pPr>
              <w:spacing w:after="200" w:line="276" w:lineRule="auto"/>
              <w:rPr>
                <w:sz w:val="22"/>
                <w:szCs w:val="24"/>
              </w:rPr>
            </w:pPr>
            <w:r w:rsidRPr="008A44AB">
              <w:rPr>
                <w:sz w:val="22"/>
                <w:szCs w:val="24"/>
              </w:rPr>
              <w:t xml:space="preserve">Meno*: </w:t>
            </w:r>
          </w:p>
        </w:tc>
        <w:tc>
          <w:tcPr>
            <w:tcW w:w="4394" w:type="dxa"/>
            <w:vAlign w:val="center"/>
          </w:tcPr>
          <w:p w14:paraId="5800899E" w14:textId="77777777" w:rsidR="00F45AA9" w:rsidRPr="008A44AB" w:rsidRDefault="00F45AA9" w:rsidP="00077D83">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F45AA9" w:rsidRPr="008A44AB" w14:paraId="68F5B84F" w14:textId="77777777" w:rsidTr="00077D83">
        <w:trPr>
          <w:trHeight w:val="567"/>
        </w:trPr>
        <w:tc>
          <w:tcPr>
            <w:tcW w:w="4786" w:type="dxa"/>
            <w:vAlign w:val="center"/>
          </w:tcPr>
          <w:p w14:paraId="194302D5" w14:textId="77777777" w:rsidR="00F45AA9" w:rsidRPr="008A44AB" w:rsidRDefault="00F45AA9" w:rsidP="00077D83">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14:paraId="3AD06D16" w14:textId="77777777" w:rsidR="00F45AA9" w:rsidRPr="008A44AB" w:rsidRDefault="00F45AA9" w:rsidP="00077D83">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F45AA9" w:rsidRPr="008A44AB" w14:paraId="06B01C20" w14:textId="77777777" w:rsidTr="00077D83">
        <w:trPr>
          <w:trHeight w:val="567"/>
        </w:trPr>
        <w:tc>
          <w:tcPr>
            <w:tcW w:w="4786" w:type="dxa"/>
            <w:vAlign w:val="center"/>
          </w:tcPr>
          <w:p w14:paraId="35ACAE4E" w14:textId="77777777" w:rsidR="00F45AA9" w:rsidRPr="008A44AB" w:rsidRDefault="00F45AA9" w:rsidP="00077D83">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14:paraId="3CA7A6A0" w14:textId="77777777" w:rsidR="00F45AA9" w:rsidRPr="008A44AB" w:rsidRDefault="00F45AA9" w:rsidP="00077D83">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F45AA9" w:rsidRPr="008A44AB" w14:paraId="237B6D9C" w14:textId="77777777" w:rsidTr="00077D83">
        <w:trPr>
          <w:trHeight w:val="567"/>
        </w:trPr>
        <w:tc>
          <w:tcPr>
            <w:tcW w:w="4786" w:type="dxa"/>
            <w:vAlign w:val="center"/>
          </w:tcPr>
          <w:p w14:paraId="2D339C7E" w14:textId="77777777" w:rsidR="00F45AA9" w:rsidRPr="008A44AB" w:rsidRDefault="00F45AA9" w:rsidP="00077D83">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14:paraId="30074F56" w14:textId="77777777" w:rsidR="00F45AA9" w:rsidRPr="008A44AB" w:rsidRDefault="00F45AA9" w:rsidP="00077D83">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F45AA9" w:rsidRPr="008A44AB" w14:paraId="679F7D51" w14:textId="77777777" w:rsidTr="00077D83">
        <w:trPr>
          <w:trHeight w:val="567"/>
        </w:trPr>
        <w:tc>
          <w:tcPr>
            <w:tcW w:w="4786" w:type="dxa"/>
            <w:vAlign w:val="center"/>
          </w:tcPr>
          <w:p w14:paraId="5128CB91" w14:textId="77777777" w:rsidR="00F45AA9" w:rsidRPr="008A44AB" w:rsidRDefault="00F45AA9" w:rsidP="00077D83">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14:paraId="251667F9" w14:textId="77777777" w:rsidR="00F45AA9" w:rsidRPr="008A44AB" w:rsidRDefault="00F45AA9" w:rsidP="00077D83">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F45AA9" w:rsidRPr="008A44AB" w14:paraId="072E4547" w14:textId="77777777" w:rsidTr="00077D83">
        <w:trPr>
          <w:trHeight w:val="567"/>
        </w:trPr>
        <w:tc>
          <w:tcPr>
            <w:tcW w:w="4786" w:type="dxa"/>
            <w:vAlign w:val="center"/>
          </w:tcPr>
          <w:p w14:paraId="6C977FAA" w14:textId="77777777" w:rsidR="00F45AA9" w:rsidRPr="008A44AB" w:rsidRDefault="00F45AA9" w:rsidP="00077D83">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14:paraId="0B098489" w14:textId="77777777" w:rsidR="00F45AA9" w:rsidRPr="008A44AB" w:rsidRDefault="00F45AA9" w:rsidP="00077D83">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F45AA9" w:rsidRPr="008A44AB" w14:paraId="3D8E7B72" w14:textId="77777777" w:rsidTr="00077D83">
        <w:trPr>
          <w:trHeight w:val="567"/>
        </w:trPr>
        <w:tc>
          <w:tcPr>
            <w:tcW w:w="4786" w:type="dxa"/>
            <w:vAlign w:val="center"/>
          </w:tcPr>
          <w:p w14:paraId="15246F8A" w14:textId="77777777" w:rsidR="00F45AA9" w:rsidRPr="008A44AB" w:rsidRDefault="00F45AA9" w:rsidP="00077D83">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14:paraId="31D7C432" w14:textId="77777777" w:rsidR="00F45AA9" w:rsidRPr="008A44AB" w:rsidRDefault="00F45AA9" w:rsidP="00077D83">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F45AA9" w:rsidRPr="008A44AB" w14:paraId="7F4882CE" w14:textId="77777777" w:rsidTr="00077D83">
        <w:trPr>
          <w:trHeight w:val="567"/>
        </w:trPr>
        <w:tc>
          <w:tcPr>
            <w:tcW w:w="4786" w:type="dxa"/>
            <w:vAlign w:val="center"/>
          </w:tcPr>
          <w:p w14:paraId="1E22909E" w14:textId="77777777" w:rsidR="00F45AA9" w:rsidRPr="008A44AB" w:rsidRDefault="00F45AA9" w:rsidP="00077D83">
            <w:pPr>
              <w:spacing w:after="200" w:line="276" w:lineRule="auto"/>
              <w:rPr>
                <w:sz w:val="22"/>
                <w:szCs w:val="24"/>
              </w:rPr>
            </w:pPr>
            <w:r w:rsidRPr="008A44AB">
              <w:rPr>
                <w:sz w:val="22"/>
                <w:szCs w:val="24"/>
              </w:rPr>
              <w:t xml:space="preserve">                             PSČ: </w:t>
            </w:r>
          </w:p>
        </w:tc>
        <w:tc>
          <w:tcPr>
            <w:tcW w:w="4394" w:type="dxa"/>
            <w:vAlign w:val="center"/>
          </w:tcPr>
          <w:p w14:paraId="2F12CCD3" w14:textId="77777777" w:rsidR="00F45AA9" w:rsidRPr="008A44AB" w:rsidRDefault="00F45AA9" w:rsidP="00077D83">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14:paraId="1BCF15F8" w14:textId="77777777" w:rsidR="00F45AA9" w:rsidRPr="008A44AB" w:rsidRDefault="00F45AA9" w:rsidP="00F45AA9">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8A44AB" w14:paraId="1D5A846A" w14:textId="77777777" w:rsidTr="00077D83">
        <w:trPr>
          <w:trHeight w:val="567"/>
        </w:trPr>
        <w:tc>
          <w:tcPr>
            <w:tcW w:w="4786" w:type="dxa"/>
            <w:vAlign w:val="center"/>
          </w:tcPr>
          <w:p w14:paraId="728A8BC1" w14:textId="77777777" w:rsidR="00F45AA9" w:rsidRPr="008A44AB" w:rsidRDefault="00F45AA9" w:rsidP="00077D83">
            <w:pPr>
              <w:spacing w:after="200" w:line="276" w:lineRule="auto"/>
              <w:rPr>
                <w:sz w:val="22"/>
                <w:szCs w:val="24"/>
              </w:rPr>
            </w:pPr>
            <w:r w:rsidRPr="008A44AB">
              <w:rPr>
                <w:sz w:val="22"/>
                <w:szCs w:val="24"/>
              </w:rPr>
              <w:t xml:space="preserve">Meno*: </w:t>
            </w:r>
          </w:p>
        </w:tc>
        <w:tc>
          <w:tcPr>
            <w:tcW w:w="4426" w:type="dxa"/>
            <w:vAlign w:val="center"/>
          </w:tcPr>
          <w:p w14:paraId="482061F3" w14:textId="77777777" w:rsidR="00F45AA9" w:rsidRPr="008A44AB" w:rsidRDefault="00F45AA9" w:rsidP="00077D83">
            <w:pPr>
              <w:spacing w:after="200" w:line="276" w:lineRule="auto"/>
              <w:rPr>
                <w:sz w:val="22"/>
                <w:szCs w:val="24"/>
              </w:rPr>
            </w:pPr>
            <w:r w:rsidRPr="008A44AB">
              <w:rPr>
                <w:sz w:val="22"/>
                <w:szCs w:val="24"/>
              </w:rPr>
              <w:t xml:space="preserve">Meno*: </w:t>
            </w:r>
          </w:p>
        </w:tc>
      </w:tr>
      <w:tr w:rsidR="00F45AA9" w:rsidRPr="008A44AB" w14:paraId="02A8FA1D" w14:textId="77777777" w:rsidTr="00077D83">
        <w:trPr>
          <w:trHeight w:val="567"/>
        </w:trPr>
        <w:tc>
          <w:tcPr>
            <w:tcW w:w="4786" w:type="dxa"/>
            <w:vAlign w:val="center"/>
          </w:tcPr>
          <w:p w14:paraId="3496A7E2" w14:textId="77777777" w:rsidR="00F45AA9" w:rsidRPr="008A44AB" w:rsidRDefault="00F45AA9" w:rsidP="00077D83">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14:paraId="12B3469F" w14:textId="77777777" w:rsidR="00F45AA9" w:rsidRPr="008A44AB" w:rsidRDefault="00F45AA9" w:rsidP="00077D83">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F45AA9" w:rsidRPr="008A44AB" w14:paraId="36B921FA" w14:textId="77777777" w:rsidTr="00077D83">
        <w:trPr>
          <w:trHeight w:val="567"/>
        </w:trPr>
        <w:tc>
          <w:tcPr>
            <w:tcW w:w="4786" w:type="dxa"/>
            <w:vAlign w:val="center"/>
          </w:tcPr>
          <w:p w14:paraId="278FCE6D" w14:textId="77777777" w:rsidR="00F45AA9" w:rsidRPr="008A44AB" w:rsidRDefault="00F45AA9" w:rsidP="00077D83">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14:paraId="52EF05AA" w14:textId="77777777" w:rsidR="00F45AA9" w:rsidRPr="008A44AB" w:rsidRDefault="00F45AA9" w:rsidP="00077D83">
            <w:pPr>
              <w:rPr>
                <w:sz w:val="22"/>
                <w:szCs w:val="24"/>
              </w:rPr>
            </w:pPr>
          </w:p>
        </w:tc>
      </w:tr>
    </w:tbl>
    <w:p w14:paraId="775937C7" w14:textId="77777777" w:rsidR="00F45AA9" w:rsidRPr="00023C11" w:rsidRDefault="00F45AA9" w:rsidP="00F45AA9">
      <w:pPr>
        <w:rPr>
          <w:sz w:val="24"/>
          <w:szCs w:val="24"/>
        </w:rPr>
      </w:pPr>
    </w:p>
    <w:p w14:paraId="34BDC3D5" w14:textId="77777777" w:rsidR="00F45AA9" w:rsidRPr="00023C11" w:rsidRDefault="00F45AA9" w:rsidP="00F45AA9">
      <w:pPr>
        <w:rPr>
          <w:b/>
          <w:sz w:val="24"/>
          <w:szCs w:val="24"/>
        </w:rPr>
      </w:pPr>
      <w:r w:rsidRPr="00023C11">
        <w:rPr>
          <w:b/>
          <w:sz w:val="24"/>
          <w:szCs w:val="24"/>
        </w:rPr>
        <w:t>Poučenie:</w:t>
      </w:r>
    </w:p>
    <w:p w14:paraId="6F0E83A4" w14:textId="77777777" w:rsidR="00F45AA9" w:rsidRPr="00023C11" w:rsidRDefault="00F45AA9" w:rsidP="00F45AA9">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14:paraId="1ADD0C70" w14:textId="77777777" w:rsidR="00F45AA9" w:rsidRPr="00023C11" w:rsidRDefault="00F45AA9" w:rsidP="00F45AA9">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14:paraId="2D32E0DB" w14:textId="77777777" w:rsidR="00F45AA9" w:rsidRPr="00023C11" w:rsidRDefault="00F45AA9" w:rsidP="00F45AA9">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14:paraId="13E905EE" w14:textId="77777777" w:rsidR="00F45AA9" w:rsidRPr="00023C11" w:rsidRDefault="00F45AA9" w:rsidP="00F45AA9">
      <w:pPr>
        <w:jc w:val="both"/>
        <w:rPr>
          <w:sz w:val="24"/>
          <w:szCs w:val="24"/>
        </w:rPr>
      </w:pPr>
    </w:p>
    <w:p w14:paraId="6D95432A" w14:textId="77777777" w:rsidR="00F45AA9" w:rsidRPr="00023C11" w:rsidRDefault="00F45AA9" w:rsidP="00F45AA9">
      <w:pPr>
        <w:jc w:val="both"/>
        <w:rPr>
          <w:sz w:val="24"/>
          <w:szCs w:val="24"/>
        </w:rPr>
      </w:pPr>
      <w:r w:rsidRPr="00023C11">
        <w:rPr>
          <w:sz w:val="24"/>
          <w:szCs w:val="24"/>
        </w:rPr>
        <w:lastRenderedPageBreak/>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14:paraId="123E9BF2" w14:textId="77777777" w:rsidR="00F45AA9" w:rsidRDefault="00F45AA9" w:rsidP="00F45AA9"/>
    <w:p w14:paraId="06F145CB" w14:textId="77777777" w:rsidR="00F45AA9" w:rsidRPr="00023C11" w:rsidRDefault="00F45AA9" w:rsidP="00F45AA9">
      <w:pPr>
        <w:rPr>
          <w:sz w:val="24"/>
          <w:szCs w:val="24"/>
        </w:rPr>
      </w:pPr>
    </w:p>
    <w:p w14:paraId="710F3D08" w14:textId="77777777" w:rsidR="00F45AA9" w:rsidRPr="00023C11" w:rsidRDefault="00F45AA9" w:rsidP="00F45AA9">
      <w:pPr>
        <w:rPr>
          <w:bCs/>
          <w:sz w:val="24"/>
          <w:szCs w:val="24"/>
        </w:rPr>
      </w:pPr>
      <w:r w:rsidRPr="00023C11">
        <w:rPr>
          <w:bCs/>
          <w:sz w:val="24"/>
          <w:szCs w:val="24"/>
        </w:rPr>
        <w:t>V ............................, dňa .....................</w:t>
      </w:r>
    </w:p>
    <w:p w14:paraId="70A55643" w14:textId="77777777" w:rsidR="00F45AA9" w:rsidRPr="00023C11" w:rsidRDefault="00F45AA9" w:rsidP="00F45AA9">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14:paraId="7F54B39A" w14:textId="77777777" w:rsidR="00A91A20" w:rsidRPr="00F401A9" w:rsidRDefault="00A91A20" w:rsidP="00A91A20">
      <w:pPr>
        <w:rPr>
          <w:sz w:val="22"/>
          <w:szCs w:val="22"/>
        </w:rPr>
      </w:pPr>
    </w:p>
    <w:p w14:paraId="6F7B111B" w14:textId="77777777" w:rsidR="00A91A20" w:rsidRPr="00F401A9" w:rsidRDefault="00A91A20" w:rsidP="00A91A20">
      <w:pPr>
        <w:ind w:left="5664" w:firstLine="708"/>
        <w:rPr>
          <w:rFonts w:eastAsia="Arial Narrow"/>
          <w:sz w:val="22"/>
          <w:szCs w:val="22"/>
        </w:rPr>
      </w:pPr>
    </w:p>
    <w:p w14:paraId="65B92CE0" w14:textId="44BF7EDB" w:rsidR="00935EB7" w:rsidRPr="00F401A9" w:rsidRDefault="00935EB7"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17265F0" w14:textId="1CBD5B84"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76C9AB1" w14:textId="0C773F1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5BB71AA" w14:textId="130459F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FC3ABD" w14:textId="6F662E9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E172197" w14:textId="18706EB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C53C8DB" w14:textId="254D4EC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D309BF" w14:textId="3829B0B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26E2006" w14:textId="45CF461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BC0DE3C" w14:textId="711A83A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389D8B" w14:textId="1400A04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10D7BE" w14:textId="5C319712"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57D81E6" w14:textId="6AED5820"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5AC255" w14:textId="6ADDF059"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5A6C62" w14:textId="2AFCD4B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79B757" w14:textId="187B614B"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050482C" w14:textId="32ED963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A90B88" w14:textId="732C3FC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3980AFE" w14:textId="7AEA673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D87C5D7" w14:textId="2CBD7697"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B7B3C25" w14:textId="41BF479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22B025D" w14:textId="270689B2"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DD3852" w14:textId="01C686A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8282E26" w14:textId="787F493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628928E" w14:textId="1D8B27D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E83CC79" w14:textId="214843B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C5A3312" w14:textId="5B661BD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47134B" w14:textId="7CBC1EA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7F1CB8E" w14:textId="721AF86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FB85DE3" w14:textId="2EF6989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549C65B" w14:textId="3A4B6C8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A900861" w14:textId="029E630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14AE6A2" w14:textId="017E8077"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1314C4" w14:textId="1010A49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87A7FF" w14:textId="1444CBB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48CCEE" w14:textId="10D562AA" w:rsidR="001D2B48"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536BF84" w14:textId="005E134C" w:rsidR="001B0111" w:rsidRDefault="001B0111"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416E86F" w14:textId="187BD6C0" w:rsidR="001B0111" w:rsidRDefault="001B0111"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1EA319B" w14:textId="77777777" w:rsidR="009400F7" w:rsidRPr="00F401A9" w:rsidRDefault="009400F7"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3A30FB" w14:textId="7597BC9B" w:rsidR="001D2B48"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92B88E8" w14:textId="77777777" w:rsidR="00F00C4C" w:rsidRPr="00F401A9" w:rsidRDefault="00F00C4C"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045D3A5" w14:textId="71D558A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0B7C8BB" w14:textId="459C665B"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C0F8249" w14:textId="1A05DA1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8CD808" w14:textId="4F489AC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F667F1D" w14:textId="0A27459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FA490D6" w14:textId="07552E5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DECBB0" w14:textId="23391F3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6CAC217" w14:textId="08CA171C" w:rsidR="001D2B48" w:rsidRPr="00F401A9"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46" w:name="_Toc101856245"/>
      <w:r w:rsidRPr="00F401A9">
        <w:rPr>
          <w:rFonts w:ascii="Times New Roman" w:hAnsi="Times New Roman" w:cs="Times New Roman"/>
          <w:color w:val="auto"/>
          <w:sz w:val="22"/>
          <w:szCs w:val="22"/>
        </w:rPr>
        <w:lastRenderedPageBreak/>
        <w:t>Príloha č. 6 súťažných podkladov</w:t>
      </w:r>
      <w:bookmarkEnd w:id="46"/>
    </w:p>
    <w:p w14:paraId="3D7F46C5" w14:textId="49B18291" w:rsidR="001D2B48" w:rsidRPr="00F401A9" w:rsidRDefault="001D2B48" w:rsidP="001D2B48">
      <w:pPr>
        <w:jc w:val="center"/>
        <w:rPr>
          <w:rFonts w:eastAsiaTheme="majorEastAsia"/>
          <w:b/>
          <w:sz w:val="22"/>
          <w:szCs w:val="22"/>
        </w:rPr>
      </w:pPr>
      <w:r w:rsidRPr="00F401A9">
        <w:rPr>
          <w:rFonts w:eastAsiaTheme="majorEastAsia"/>
          <w:b/>
          <w:sz w:val="22"/>
          <w:szCs w:val="22"/>
        </w:rPr>
        <w:t>ZOZNAM PONÚKANÝCH EKVIVALENTNÝCH POLOŽIEK</w:t>
      </w:r>
    </w:p>
    <w:p w14:paraId="39EACE24" w14:textId="7FF31045" w:rsidR="001D2B48" w:rsidRPr="00F401A9" w:rsidRDefault="001D2B48" w:rsidP="001D2B48">
      <w:pPr>
        <w:jc w:val="center"/>
        <w:rPr>
          <w:rFonts w:eastAsiaTheme="majorEastAsia"/>
          <w:b/>
          <w:sz w:val="22"/>
          <w:szCs w:val="22"/>
        </w:rPr>
      </w:pPr>
    </w:p>
    <w:p w14:paraId="2AC41510" w14:textId="3F68D32A" w:rsidR="001D2B48" w:rsidRPr="00F401A9"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F401A9"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F401A9" w:rsidRDefault="001D2B48" w:rsidP="00D2153B">
            <w:pPr>
              <w:ind w:left="360"/>
              <w:jc w:val="right"/>
              <w:rPr>
                <w:b/>
                <w:sz w:val="22"/>
                <w:szCs w:val="22"/>
              </w:rPr>
            </w:pPr>
            <w:r w:rsidRPr="00F401A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F401A9" w:rsidRDefault="001D2B48" w:rsidP="00D2153B">
            <w:pPr>
              <w:ind w:left="360"/>
              <w:rPr>
                <w:b/>
                <w:caps/>
                <w:sz w:val="22"/>
                <w:szCs w:val="22"/>
              </w:rPr>
            </w:pPr>
          </w:p>
        </w:tc>
      </w:tr>
    </w:tbl>
    <w:p w14:paraId="47098873" w14:textId="06D28555" w:rsidR="001D2B48" w:rsidRPr="00F401A9" w:rsidRDefault="001D2B48" w:rsidP="001D2B48">
      <w:pPr>
        <w:jc w:val="center"/>
        <w:rPr>
          <w:rFonts w:eastAsiaTheme="majorEastAsia"/>
          <w:b/>
          <w:sz w:val="22"/>
          <w:szCs w:val="22"/>
        </w:rPr>
      </w:pPr>
    </w:p>
    <w:p w14:paraId="5551B24B" w14:textId="3A31CBBA" w:rsidR="001D2B48" w:rsidRPr="00F401A9" w:rsidRDefault="001D2B48" w:rsidP="001D2B48">
      <w:pPr>
        <w:jc w:val="center"/>
        <w:rPr>
          <w:rFonts w:eastAsiaTheme="majorEastAsia"/>
          <w:b/>
          <w:sz w:val="22"/>
          <w:szCs w:val="22"/>
        </w:rPr>
      </w:pPr>
    </w:p>
    <w:p w14:paraId="0DDB1450" w14:textId="28A6F165" w:rsidR="001D2B48" w:rsidRPr="00F401A9" w:rsidRDefault="001D2B48" w:rsidP="001D2B48">
      <w:pPr>
        <w:rPr>
          <w:rFonts w:eastAsia="Arial Narrow"/>
          <w:b/>
          <w:sz w:val="22"/>
          <w:szCs w:val="22"/>
        </w:rPr>
      </w:pPr>
      <w:r w:rsidRPr="00F401A9">
        <w:rPr>
          <w:rFonts w:eastAsia="Arial Narrow"/>
          <w:b/>
          <w:sz w:val="22"/>
          <w:szCs w:val="22"/>
        </w:rPr>
        <w:t xml:space="preserve">Predmet zákazky: </w:t>
      </w:r>
    </w:p>
    <w:p w14:paraId="2787693D" w14:textId="77777777" w:rsidR="001D2B48" w:rsidRPr="00F401A9" w:rsidRDefault="001D2B48" w:rsidP="001D2B48">
      <w:pPr>
        <w:jc w:val="center"/>
        <w:rPr>
          <w:rFonts w:eastAsia="Arial Narrow"/>
          <w:b/>
          <w:sz w:val="22"/>
          <w:szCs w:val="22"/>
        </w:rPr>
      </w:pPr>
    </w:p>
    <w:p w14:paraId="0BB4A9C8" w14:textId="71E24B32" w:rsidR="001D2B48" w:rsidRPr="00F401A9" w:rsidRDefault="004874E2" w:rsidP="001D2B48">
      <w:pPr>
        <w:rPr>
          <w:rFonts w:eastAsia="Arial Narrow"/>
          <w:b/>
          <w:sz w:val="22"/>
          <w:szCs w:val="22"/>
        </w:rPr>
      </w:pPr>
      <w:r w:rsidRPr="004874E2">
        <w:rPr>
          <w:rFonts w:eastAsia="Arial Narrow"/>
          <w:b/>
          <w:sz w:val="22"/>
          <w:szCs w:val="22"/>
        </w:rPr>
        <w:t xml:space="preserve">Zlepšené formy bývania s prvkami prestupného bývania, Nájomné bytové domy, Nitra nad </w:t>
      </w:r>
      <w:proofErr w:type="spellStart"/>
      <w:r w:rsidRPr="004874E2">
        <w:rPr>
          <w:rFonts w:eastAsia="Arial Narrow"/>
          <w:b/>
          <w:sz w:val="22"/>
          <w:szCs w:val="22"/>
        </w:rPr>
        <w:t>Ipľom</w:t>
      </w:r>
      <w:r>
        <w:rPr>
          <w:rFonts w:eastAsia="Arial Narrow"/>
          <w:b/>
          <w:sz w:val="22"/>
          <w:szCs w:val="22"/>
        </w:rPr>
        <w:t>_II</w:t>
      </w:r>
      <w:proofErr w:type="spellEnd"/>
    </w:p>
    <w:p w14:paraId="7A86B6B0" w14:textId="1D1B833D" w:rsidR="001D2B48" w:rsidRPr="00F401A9" w:rsidRDefault="001D2B48" w:rsidP="001D2B48">
      <w:pPr>
        <w:rPr>
          <w:rFonts w:eastAsia="Arial Narrow"/>
          <w:b/>
          <w:sz w:val="22"/>
          <w:szCs w:val="22"/>
        </w:rPr>
      </w:pPr>
    </w:p>
    <w:p w14:paraId="43867408" w14:textId="181E2B94" w:rsidR="001D2B48" w:rsidRPr="00F401A9"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F401A9" w14:paraId="4CEFECF2" w14:textId="3A30447E" w:rsidTr="002524FE">
        <w:tc>
          <w:tcPr>
            <w:tcW w:w="1214" w:type="dxa"/>
            <w:shd w:val="clear" w:color="auto" w:fill="D0CECE" w:themeFill="background2" w:themeFillShade="E6"/>
          </w:tcPr>
          <w:p w14:paraId="32613AC9" w14:textId="1344C566"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Objekt</w:t>
            </w:r>
            <w:proofErr w:type="spellEnd"/>
            <w:r w:rsidRPr="00F401A9">
              <w:rPr>
                <w:rFonts w:eastAsiaTheme="majorEastAsia"/>
                <w:b/>
                <w:sz w:val="22"/>
                <w:szCs w:val="22"/>
              </w:rPr>
              <w:t xml:space="preserve">, </w:t>
            </w:r>
            <w:proofErr w:type="spellStart"/>
            <w:r w:rsidRPr="00F401A9">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F401A9" w:rsidRDefault="00291CB0" w:rsidP="00131093">
            <w:pPr>
              <w:jc w:val="center"/>
              <w:rPr>
                <w:rFonts w:eastAsiaTheme="majorEastAsia"/>
                <w:b/>
                <w:sz w:val="22"/>
                <w:szCs w:val="22"/>
              </w:rPr>
            </w:pPr>
            <w:r w:rsidRPr="00F401A9">
              <w:rPr>
                <w:rFonts w:eastAsiaTheme="majorEastAsia"/>
                <w:b/>
                <w:sz w:val="22"/>
                <w:szCs w:val="22"/>
              </w:rPr>
              <w:t xml:space="preserve">Por. </w:t>
            </w:r>
            <w:proofErr w:type="spellStart"/>
            <w:r w:rsidRPr="00F401A9">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Pôvodné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označenia</w:t>
            </w:r>
            <w:proofErr w:type="spellEnd"/>
            <w:r w:rsidRPr="00F401A9">
              <w:rPr>
                <w:rFonts w:eastAsiaTheme="majorEastAsia"/>
                <w:b/>
                <w:sz w:val="22"/>
                <w:szCs w:val="22"/>
              </w:rPr>
              <w:t xml:space="preserve"> </w:t>
            </w: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r w:rsidRPr="00F401A9">
              <w:rPr>
                <w:rFonts w:eastAsiaTheme="majorEastAsia"/>
                <w:b/>
                <w:sz w:val="22"/>
                <w:szCs w:val="22"/>
              </w:rPr>
              <w:t xml:space="preserve"> </w:t>
            </w:r>
            <w:proofErr w:type="spellStart"/>
            <w:r w:rsidRPr="00F401A9">
              <w:rPr>
                <w:rFonts w:eastAsiaTheme="majorEastAsia"/>
                <w:b/>
                <w:sz w:val="22"/>
                <w:szCs w:val="22"/>
              </w:rPr>
              <w:t>uvedený</w:t>
            </w:r>
            <w:proofErr w:type="spellEnd"/>
            <w:r w:rsidRPr="00F401A9">
              <w:rPr>
                <w:rFonts w:eastAsiaTheme="majorEastAsia"/>
                <w:b/>
                <w:sz w:val="22"/>
                <w:szCs w:val="22"/>
              </w:rPr>
              <w:t xml:space="preserve"> </w:t>
            </w:r>
            <w:proofErr w:type="spellStart"/>
            <w:r w:rsidRPr="00F401A9">
              <w:rPr>
                <w:rFonts w:eastAsiaTheme="majorEastAsia"/>
                <w:b/>
                <w:sz w:val="22"/>
                <w:szCs w:val="22"/>
              </w:rPr>
              <w:t>vo</w:t>
            </w:r>
            <w:proofErr w:type="spellEnd"/>
            <w:r w:rsidRPr="00F401A9">
              <w:rPr>
                <w:rFonts w:eastAsiaTheme="majorEastAsia"/>
                <w:b/>
                <w:sz w:val="22"/>
                <w:szCs w:val="22"/>
              </w:rPr>
              <w:t xml:space="preserve"> </w:t>
            </w:r>
            <w:proofErr w:type="spellStart"/>
            <w:r w:rsidRPr="00F401A9">
              <w:rPr>
                <w:rFonts w:eastAsiaTheme="majorEastAsia"/>
                <w:b/>
                <w:sz w:val="22"/>
                <w:szCs w:val="22"/>
              </w:rPr>
              <w:t>Výkaz</w:t>
            </w:r>
            <w:proofErr w:type="spellEnd"/>
            <w:r w:rsidRPr="00F401A9">
              <w:rPr>
                <w:rFonts w:eastAsiaTheme="majorEastAsia"/>
                <w:b/>
                <w:sz w:val="22"/>
                <w:szCs w:val="22"/>
              </w:rPr>
              <w:t xml:space="preserve"> </w:t>
            </w:r>
            <w:proofErr w:type="spellStart"/>
            <w:r w:rsidRPr="00F401A9">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Nové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označenie</w:t>
            </w:r>
            <w:proofErr w:type="spellEnd"/>
            <w:r w:rsidRPr="00F401A9">
              <w:rPr>
                <w:rFonts w:eastAsiaTheme="majorEastAsia"/>
                <w:b/>
                <w:sz w:val="22"/>
                <w:szCs w:val="22"/>
              </w:rPr>
              <w:t>, (</w:t>
            </w:r>
            <w:proofErr w:type="spellStart"/>
            <w:r w:rsidRPr="00F401A9">
              <w:rPr>
                <w:rFonts w:eastAsiaTheme="majorEastAsia"/>
                <w:b/>
                <w:sz w:val="22"/>
                <w:szCs w:val="22"/>
              </w:rPr>
              <w:t>navrhovaný</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parametrov</w:t>
            </w:r>
            <w:proofErr w:type="spellEnd"/>
            <w:r w:rsidRPr="00F401A9">
              <w:rPr>
                <w:rFonts w:eastAsiaTheme="majorEastAsia"/>
                <w:b/>
                <w:sz w:val="22"/>
                <w:szCs w:val="22"/>
              </w:rPr>
              <w:t xml:space="preserve"> </w:t>
            </w:r>
            <w:proofErr w:type="spellStart"/>
            <w:r w:rsidRPr="00F401A9">
              <w:rPr>
                <w:rFonts w:eastAsiaTheme="majorEastAsia"/>
                <w:b/>
                <w:sz w:val="22"/>
                <w:szCs w:val="22"/>
              </w:rPr>
              <w:t>navrhovaného</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Doklad</w:t>
            </w:r>
            <w:proofErr w:type="spellEnd"/>
            <w:r w:rsidRPr="00F401A9">
              <w:rPr>
                <w:rFonts w:eastAsiaTheme="majorEastAsia"/>
                <w:b/>
                <w:sz w:val="22"/>
                <w:szCs w:val="22"/>
              </w:rPr>
              <w:t xml:space="preserve"> </w:t>
            </w:r>
            <w:proofErr w:type="spellStart"/>
            <w:r w:rsidRPr="00F401A9">
              <w:rPr>
                <w:rFonts w:eastAsiaTheme="majorEastAsia"/>
                <w:b/>
                <w:sz w:val="22"/>
                <w:szCs w:val="22"/>
              </w:rPr>
              <w:t>preukazujúci</w:t>
            </w:r>
            <w:proofErr w:type="spellEnd"/>
            <w:r w:rsidRPr="00F401A9">
              <w:rPr>
                <w:rFonts w:eastAsiaTheme="majorEastAsia"/>
                <w:b/>
                <w:sz w:val="22"/>
                <w:szCs w:val="22"/>
              </w:rPr>
              <w:t xml:space="preserve"> </w:t>
            </w:r>
            <w:proofErr w:type="spellStart"/>
            <w:r w:rsidRPr="00F401A9">
              <w:rPr>
                <w:rFonts w:eastAsiaTheme="majorEastAsia"/>
                <w:b/>
                <w:sz w:val="22"/>
                <w:szCs w:val="22"/>
              </w:rPr>
              <w:t>paramet</w:t>
            </w:r>
            <w:r w:rsidR="002524FE" w:rsidRPr="00F401A9">
              <w:rPr>
                <w:rFonts w:eastAsiaTheme="majorEastAsia"/>
                <w:b/>
                <w:sz w:val="22"/>
                <w:szCs w:val="22"/>
              </w:rPr>
              <w:t>re</w:t>
            </w:r>
            <w:proofErr w:type="spellEnd"/>
            <w:r w:rsidR="002524FE"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r w:rsidRPr="00F401A9">
              <w:rPr>
                <w:rFonts w:eastAsiaTheme="majorEastAsia"/>
                <w:b/>
                <w:sz w:val="22"/>
                <w:szCs w:val="22"/>
              </w:rPr>
              <w:t xml:space="preserve"> (</w:t>
            </w:r>
            <w:proofErr w:type="spellStart"/>
            <w:r w:rsidRPr="00F401A9">
              <w:rPr>
                <w:rFonts w:eastAsiaTheme="majorEastAsia"/>
                <w:b/>
                <w:sz w:val="22"/>
                <w:szCs w:val="22"/>
              </w:rPr>
              <w:t>napr</w:t>
            </w:r>
            <w:proofErr w:type="spellEnd"/>
            <w:r w:rsidRPr="00F401A9">
              <w:rPr>
                <w:rFonts w:eastAsiaTheme="majorEastAsia"/>
                <w:b/>
                <w:sz w:val="22"/>
                <w:szCs w:val="22"/>
              </w:rPr>
              <w:t>.</w:t>
            </w:r>
            <w:r w:rsidR="00131093" w:rsidRPr="00F401A9">
              <w:rPr>
                <w:rFonts w:eastAsiaTheme="majorEastAsia"/>
                <w:b/>
                <w:sz w:val="22"/>
                <w:szCs w:val="22"/>
              </w:rPr>
              <w:t xml:space="preserve"> </w:t>
            </w:r>
            <w:proofErr w:type="spellStart"/>
            <w:r w:rsidR="00131093" w:rsidRPr="00F401A9">
              <w:rPr>
                <w:rFonts w:eastAsiaTheme="majorEastAsia"/>
                <w:b/>
                <w:sz w:val="22"/>
                <w:szCs w:val="22"/>
              </w:rPr>
              <w:t>technický</w:t>
            </w:r>
            <w:proofErr w:type="spellEnd"/>
            <w:r w:rsidR="00131093" w:rsidRPr="00F401A9">
              <w:rPr>
                <w:rFonts w:eastAsiaTheme="majorEastAsia"/>
                <w:b/>
                <w:sz w:val="22"/>
                <w:szCs w:val="22"/>
              </w:rPr>
              <w:t xml:space="preserve"> list, </w:t>
            </w:r>
            <w:proofErr w:type="spellStart"/>
            <w:r w:rsidR="00131093" w:rsidRPr="00F401A9">
              <w:rPr>
                <w:rFonts w:eastAsiaTheme="majorEastAsia"/>
                <w:b/>
                <w:sz w:val="22"/>
                <w:szCs w:val="22"/>
              </w:rPr>
              <w:t>certifikát</w:t>
            </w:r>
            <w:proofErr w:type="spellEnd"/>
            <w:proofErr w:type="gramStart"/>
            <w:r w:rsidR="00131093" w:rsidRPr="00F401A9">
              <w:rPr>
                <w:rFonts w:eastAsiaTheme="majorEastAsia"/>
                <w:b/>
                <w:sz w:val="22"/>
                <w:szCs w:val="22"/>
              </w:rPr>
              <w:t>…</w:t>
            </w:r>
            <w:r w:rsidRPr="00F401A9">
              <w:rPr>
                <w:rFonts w:eastAsiaTheme="majorEastAsia"/>
                <w:b/>
                <w:sz w:val="22"/>
                <w:szCs w:val="22"/>
              </w:rPr>
              <w:t xml:space="preserve"> )</w:t>
            </w:r>
            <w:proofErr w:type="gramEnd"/>
            <w:r w:rsidR="00131093" w:rsidRPr="00F401A9">
              <w:rPr>
                <w:rStyle w:val="Odkaznapoznmkupodiarou"/>
                <w:rFonts w:eastAsiaTheme="majorEastAsia"/>
                <w:b/>
                <w:sz w:val="22"/>
                <w:szCs w:val="22"/>
              </w:rPr>
              <w:footnoteReference w:id="4"/>
            </w:r>
          </w:p>
        </w:tc>
      </w:tr>
      <w:tr w:rsidR="002524FE" w:rsidRPr="00F401A9" w14:paraId="64A9993C" w14:textId="3B3B980D" w:rsidTr="00291CB0">
        <w:tc>
          <w:tcPr>
            <w:tcW w:w="1214" w:type="dxa"/>
          </w:tcPr>
          <w:p w14:paraId="2B61D9C1" w14:textId="77777777" w:rsidR="00291CB0" w:rsidRPr="00F401A9" w:rsidRDefault="00291CB0" w:rsidP="001D2B48">
            <w:pPr>
              <w:rPr>
                <w:rFonts w:eastAsiaTheme="majorEastAsia"/>
                <w:b/>
                <w:sz w:val="22"/>
                <w:szCs w:val="22"/>
              </w:rPr>
            </w:pPr>
          </w:p>
        </w:tc>
        <w:tc>
          <w:tcPr>
            <w:tcW w:w="1079" w:type="dxa"/>
          </w:tcPr>
          <w:p w14:paraId="63EB92C9" w14:textId="77777777" w:rsidR="00291CB0" w:rsidRPr="00F401A9" w:rsidRDefault="00291CB0" w:rsidP="001D2B48">
            <w:pPr>
              <w:rPr>
                <w:rFonts w:eastAsiaTheme="majorEastAsia"/>
                <w:b/>
                <w:sz w:val="22"/>
                <w:szCs w:val="22"/>
              </w:rPr>
            </w:pPr>
          </w:p>
        </w:tc>
        <w:tc>
          <w:tcPr>
            <w:tcW w:w="1222" w:type="dxa"/>
          </w:tcPr>
          <w:p w14:paraId="5F6B0268" w14:textId="77777777" w:rsidR="00291CB0" w:rsidRPr="00F401A9" w:rsidRDefault="00291CB0" w:rsidP="001D2B48">
            <w:pPr>
              <w:rPr>
                <w:rFonts w:eastAsiaTheme="majorEastAsia"/>
                <w:b/>
                <w:sz w:val="22"/>
                <w:szCs w:val="22"/>
              </w:rPr>
            </w:pPr>
          </w:p>
        </w:tc>
        <w:tc>
          <w:tcPr>
            <w:tcW w:w="1222" w:type="dxa"/>
          </w:tcPr>
          <w:p w14:paraId="2748445F" w14:textId="77777777" w:rsidR="00291CB0" w:rsidRPr="00F401A9" w:rsidRDefault="00291CB0" w:rsidP="001D2B48">
            <w:pPr>
              <w:rPr>
                <w:rFonts w:eastAsiaTheme="majorEastAsia"/>
                <w:b/>
                <w:sz w:val="22"/>
                <w:szCs w:val="22"/>
              </w:rPr>
            </w:pPr>
          </w:p>
        </w:tc>
        <w:tc>
          <w:tcPr>
            <w:tcW w:w="1364" w:type="dxa"/>
          </w:tcPr>
          <w:p w14:paraId="1A73BC44" w14:textId="77777777" w:rsidR="00291CB0" w:rsidRPr="00F401A9" w:rsidRDefault="00291CB0" w:rsidP="001D2B48">
            <w:pPr>
              <w:rPr>
                <w:rFonts w:eastAsiaTheme="majorEastAsia"/>
                <w:b/>
                <w:sz w:val="22"/>
                <w:szCs w:val="22"/>
              </w:rPr>
            </w:pPr>
          </w:p>
        </w:tc>
        <w:tc>
          <w:tcPr>
            <w:tcW w:w="1430" w:type="dxa"/>
          </w:tcPr>
          <w:p w14:paraId="650A48AE" w14:textId="77777777" w:rsidR="00291CB0" w:rsidRPr="00F401A9" w:rsidRDefault="00291CB0" w:rsidP="001D2B48">
            <w:pPr>
              <w:rPr>
                <w:rFonts w:eastAsiaTheme="majorEastAsia"/>
                <w:b/>
                <w:sz w:val="22"/>
                <w:szCs w:val="22"/>
              </w:rPr>
            </w:pPr>
          </w:p>
        </w:tc>
        <w:tc>
          <w:tcPr>
            <w:tcW w:w="1561" w:type="dxa"/>
          </w:tcPr>
          <w:p w14:paraId="56931C18" w14:textId="77777777" w:rsidR="00291CB0" w:rsidRPr="00F401A9" w:rsidRDefault="00291CB0" w:rsidP="001D2B48">
            <w:pPr>
              <w:rPr>
                <w:rFonts w:eastAsiaTheme="majorEastAsia"/>
                <w:b/>
                <w:sz w:val="22"/>
                <w:szCs w:val="22"/>
              </w:rPr>
            </w:pPr>
          </w:p>
        </w:tc>
        <w:tc>
          <w:tcPr>
            <w:tcW w:w="1000" w:type="dxa"/>
          </w:tcPr>
          <w:p w14:paraId="7844F785" w14:textId="77777777" w:rsidR="00291CB0" w:rsidRPr="00F401A9" w:rsidRDefault="00291CB0" w:rsidP="001D2B48">
            <w:pPr>
              <w:rPr>
                <w:rFonts w:eastAsiaTheme="majorEastAsia"/>
                <w:b/>
                <w:sz w:val="22"/>
                <w:szCs w:val="22"/>
              </w:rPr>
            </w:pPr>
          </w:p>
        </w:tc>
      </w:tr>
      <w:tr w:rsidR="002524FE" w:rsidRPr="00F401A9" w14:paraId="097368B8" w14:textId="08D8B07E" w:rsidTr="00291CB0">
        <w:tc>
          <w:tcPr>
            <w:tcW w:w="1214" w:type="dxa"/>
          </w:tcPr>
          <w:p w14:paraId="59688ECD" w14:textId="77777777" w:rsidR="00291CB0" w:rsidRPr="00F401A9" w:rsidRDefault="00291CB0" w:rsidP="001D2B48">
            <w:pPr>
              <w:rPr>
                <w:rFonts w:eastAsiaTheme="majorEastAsia"/>
                <w:b/>
                <w:sz w:val="22"/>
                <w:szCs w:val="22"/>
              </w:rPr>
            </w:pPr>
          </w:p>
        </w:tc>
        <w:tc>
          <w:tcPr>
            <w:tcW w:w="1079" w:type="dxa"/>
          </w:tcPr>
          <w:p w14:paraId="1B3B3FEB" w14:textId="77777777" w:rsidR="00291CB0" w:rsidRPr="00F401A9" w:rsidRDefault="00291CB0" w:rsidP="001D2B48">
            <w:pPr>
              <w:rPr>
                <w:rFonts w:eastAsiaTheme="majorEastAsia"/>
                <w:b/>
                <w:sz w:val="22"/>
                <w:szCs w:val="22"/>
              </w:rPr>
            </w:pPr>
          </w:p>
        </w:tc>
        <w:tc>
          <w:tcPr>
            <w:tcW w:w="1222" w:type="dxa"/>
          </w:tcPr>
          <w:p w14:paraId="4B0FCDFF" w14:textId="77777777" w:rsidR="00291CB0" w:rsidRPr="00F401A9" w:rsidRDefault="00291CB0" w:rsidP="001D2B48">
            <w:pPr>
              <w:rPr>
                <w:rFonts w:eastAsiaTheme="majorEastAsia"/>
                <w:b/>
                <w:sz w:val="22"/>
                <w:szCs w:val="22"/>
              </w:rPr>
            </w:pPr>
          </w:p>
        </w:tc>
        <w:tc>
          <w:tcPr>
            <w:tcW w:w="1222" w:type="dxa"/>
          </w:tcPr>
          <w:p w14:paraId="385E8F3F" w14:textId="77777777" w:rsidR="00291CB0" w:rsidRPr="00F401A9" w:rsidRDefault="00291CB0" w:rsidP="001D2B48">
            <w:pPr>
              <w:rPr>
                <w:rFonts w:eastAsiaTheme="majorEastAsia"/>
                <w:b/>
                <w:sz w:val="22"/>
                <w:szCs w:val="22"/>
              </w:rPr>
            </w:pPr>
          </w:p>
        </w:tc>
        <w:tc>
          <w:tcPr>
            <w:tcW w:w="1364" w:type="dxa"/>
          </w:tcPr>
          <w:p w14:paraId="1EAA3509" w14:textId="77777777" w:rsidR="00291CB0" w:rsidRPr="00F401A9" w:rsidRDefault="00291CB0" w:rsidP="001D2B48">
            <w:pPr>
              <w:rPr>
                <w:rFonts w:eastAsiaTheme="majorEastAsia"/>
                <w:b/>
                <w:sz w:val="22"/>
                <w:szCs w:val="22"/>
              </w:rPr>
            </w:pPr>
          </w:p>
        </w:tc>
        <w:tc>
          <w:tcPr>
            <w:tcW w:w="1430" w:type="dxa"/>
          </w:tcPr>
          <w:p w14:paraId="02C1693F" w14:textId="77777777" w:rsidR="00291CB0" w:rsidRPr="00F401A9" w:rsidRDefault="00291CB0" w:rsidP="001D2B48">
            <w:pPr>
              <w:rPr>
                <w:rFonts w:eastAsiaTheme="majorEastAsia"/>
                <w:b/>
                <w:sz w:val="22"/>
                <w:szCs w:val="22"/>
              </w:rPr>
            </w:pPr>
          </w:p>
        </w:tc>
        <w:tc>
          <w:tcPr>
            <w:tcW w:w="1561" w:type="dxa"/>
          </w:tcPr>
          <w:p w14:paraId="50EF5A98" w14:textId="77777777" w:rsidR="00291CB0" w:rsidRPr="00F401A9" w:rsidRDefault="00291CB0" w:rsidP="001D2B48">
            <w:pPr>
              <w:rPr>
                <w:rFonts w:eastAsiaTheme="majorEastAsia"/>
                <w:b/>
                <w:sz w:val="22"/>
                <w:szCs w:val="22"/>
              </w:rPr>
            </w:pPr>
          </w:p>
        </w:tc>
        <w:tc>
          <w:tcPr>
            <w:tcW w:w="1000" w:type="dxa"/>
          </w:tcPr>
          <w:p w14:paraId="7BF778F5" w14:textId="77777777" w:rsidR="00291CB0" w:rsidRPr="00F401A9" w:rsidRDefault="00291CB0" w:rsidP="001D2B48">
            <w:pPr>
              <w:rPr>
                <w:rFonts w:eastAsiaTheme="majorEastAsia"/>
                <w:b/>
                <w:sz w:val="22"/>
                <w:szCs w:val="22"/>
              </w:rPr>
            </w:pPr>
          </w:p>
        </w:tc>
      </w:tr>
      <w:tr w:rsidR="002524FE" w:rsidRPr="00F401A9" w14:paraId="4016479B" w14:textId="5FE84F21" w:rsidTr="00291CB0">
        <w:tc>
          <w:tcPr>
            <w:tcW w:w="1214" w:type="dxa"/>
          </w:tcPr>
          <w:p w14:paraId="2B8509C0" w14:textId="77777777" w:rsidR="00291CB0" w:rsidRPr="00F401A9" w:rsidRDefault="00291CB0" w:rsidP="001D2B48">
            <w:pPr>
              <w:rPr>
                <w:rFonts w:eastAsiaTheme="majorEastAsia"/>
                <w:b/>
                <w:sz w:val="22"/>
                <w:szCs w:val="22"/>
              </w:rPr>
            </w:pPr>
          </w:p>
        </w:tc>
        <w:tc>
          <w:tcPr>
            <w:tcW w:w="1079" w:type="dxa"/>
          </w:tcPr>
          <w:p w14:paraId="29D3D95A" w14:textId="77777777" w:rsidR="00291CB0" w:rsidRPr="00F401A9" w:rsidRDefault="00291CB0" w:rsidP="001D2B48">
            <w:pPr>
              <w:rPr>
                <w:rFonts w:eastAsiaTheme="majorEastAsia"/>
                <w:b/>
                <w:sz w:val="22"/>
                <w:szCs w:val="22"/>
              </w:rPr>
            </w:pPr>
          </w:p>
        </w:tc>
        <w:tc>
          <w:tcPr>
            <w:tcW w:w="1222" w:type="dxa"/>
          </w:tcPr>
          <w:p w14:paraId="3F4619ED" w14:textId="77777777" w:rsidR="00291CB0" w:rsidRPr="00F401A9" w:rsidRDefault="00291CB0" w:rsidP="001D2B48">
            <w:pPr>
              <w:rPr>
                <w:rFonts w:eastAsiaTheme="majorEastAsia"/>
                <w:b/>
                <w:sz w:val="22"/>
                <w:szCs w:val="22"/>
              </w:rPr>
            </w:pPr>
          </w:p>
        </w:tc>
        <w:tc>
          <w:tcPr>
            <w:tcW w:w="1222" w:type="dxa"/>
          </w:tcPr>
          <w:p w14:paraId="7F5D76D4" w14:textId="77777777" w:rsidR="00291CB0" w:rsidRPr="00F401A9" w:rsidRDefault="00291CB0" w:rsidP="001D2B48">
            <w:pPr>
              <w:rPr>
                <w:rFonts w:eastAsiaTheme="majorEastAsia"/>
                <w:b/>
                <w:sz w:val="22"/>
                <w:szCs w:val="22"/>
              </w:rPr>
            </w:pPr>
          </w:p>
        </w:tc>
        <w:tc>
          <w:tcPr>
            <w:tcW w:w="1364" w:type="dxa"/>
          </w:tcPr>
          <w:p w14:paraId="3FA4AC22" w14:textId="77777777" w:rsidR="00291CB0" w:rsidRPr="00F401A9" w:rsidRDefault="00291CB0" w:rsidP="001D2B48">
            <w:pPr>
              <w:rPr>
                <w:rFonts w:eastAsiaTheme="majorEastAsia"/>
                <w:b/>
                <w:sz w:val="22"/>
                <w:szCs w:val="22"/>
              </w:rPr>
            </w:pPr>
          </w:p>
        </w:tc>
        <w:tc>
          <w:tcPr>
            <w:tcW w:w="1430" w:type="dxa"/>
          </w:tcPr>
          <w:p w14:paraId="2B6C7DC7" w14:textId="77777777" w:rsidR="00291CB0" w:rsidRPr="00F401A9" w:rsidRDefault="00291CB0" w:rsidP="001D2B48">
            <w:pPr>
              <w:rPr>
                <w:rFonts w:eastAsiaTheme="majorEastAsia"/>
                <w:b/>
                <w:sz w:val="22"/>
                <w:szCs w:val="22"/>
              </w:rPr>
            </w:pPr>
          </w:p>
        </w:tc>
        <w:tc>
          <w:tcPr>
            <w:tcW w:w="1561" w:type="dxa"/>
          </w:tcPr>
          <w:p w14:paraId="7C220492" w14:textId="77777777" w:rsidR="00291CB0" w:rsidRPr="00F401A9" w:rsidRDefault="00291CB0" w:rsidP="001D2B48">
            <w:pPr>
              <w:rPr>
                <w:rFonts w:eastAsiaTheme="majorEastAsia"/>
                <w:b/>
                <w:sz w:val="22"/>
                <w:szCs w:val="22"/>
              </w:rPr>
            </w:pPr>
          </w:p>
        </w:tc>
        <w:tc>
          <w:tcPr>
            <w:tcW w:w="1000" w:type="dxa"/>
          </w:tcPr>
          <w:p w14:paraId="6E309634" w14:textId="77777777" w:rsidR="00291CB0" w:rsidRPr="00F401A9" w:rsidRDefault="00291CB0" w:rsidP="001D2B48">
            <w:pPr>
              <w:rPr>
                <w:rFonts w:eastAsiaTheme="majorEastAsia"/>
                <w:b/>
                <w:sz w:val="22"/>
                <w:szCs w:val="22"/>
              </w:rPr>
            </w:pPr>
          </w:p>
        </w:tc>
      </w:tr>
      <w:tr w:rsidR="002524FE" w:rsidRPr="00F401A9" w14:paraId="3194FE23" w14:textId="58FF3456" w:rsidTr="00291CB0">
        <w:tc>
          <w:tcPr>
            <w:tcW w:w="1214" w:type="dxa"/>
          </w:tcPr>
          <w:p w14:paraId="31C5D4CF" w14:textId="77777777" w:rsidR="00291CB0" w:rsidRPr="00F401A9" w:rsidRDefault="00291CB0" w:rsidP="001D2B48">
            <w:pPr>
              <w:rPr>
                <w:rFonts w:eastAsiaTheme="majorEastAsia"/>
                <w:b/>
                <w:sz w:val="22"/>
                <w:szCs w:val="22"/>
              </w:rPr>
            </w:pPr>
          </w:p>
        </w:tc>
        <w:tc>
          <w:tcPr>
            <w:tcW w:w="1079" w:type="dxa"/>
          </w:tcPr>
          <w:p w14:paraId="0D81D854" w14:textId="77777777" w:rsidR="00291CB0" w:rsidRPr="00F401A9" w:rsidRDefault="00291CB0" w:rsidP="001D2B48">
            <w:pPr>
              <w:rPr>
                <w:rFonts w:eastAsiaTheme="majorEastAsia"/>
                <w:b/>
                <w:sz w:val="22"/>
                <w:szCs w:val="22"/>
              </w:rPr>
            </w:pPr>
          </w:p>
        </w:tc>
        <w:tc>
          <w:tcPr>
            <w:tcW w:w="1222" w:type="dxa"/>
          </w:tcPr>
          <w:p w14:paraId="4954BACC" w14:textId="77777777" w:rsidR="00291CB0" w:rsidRPr="00F401A9" w:rsidRDefault="00291CB0" w:rsidP="001D2B48">
            <w:pPr>
              <w:rPr>
                <w:rFonts w:eastAsiaTheme="majorEastAsia"/>
                <w:b/>
                <w:sz w:val="22"/>
                <w:szCs w:val="22"/>
              </w:rPr>
            </w:pPr>
          </w:p>
        </w:tc>
        <w:tc>
          <w:tcPr>
            <w:tcW w:w="1222" w:type="dxa"/>
          </w:tcPr>
          <w:p w14:paraId="528F0B5C" w14:textId="77777777" w:rsidR="00291CB0" w:rsidRPr="00F401A9" w:rsidRDefault="00291CB0" w:rsidP="001D2B48">
            <w:pPr>
              <w:rPr>
                <w:rFonts w:eastAsiaTheme="majorEastAsia"/>
                <w:b/>
                <w:sz w:val="22"/>
                <w:szCs w:val="22"/>
              </w:rPr>
            </w:pPr>
          </w:p>
        </w:tc>
        <w:tc>
          <w:tcPr>
            <w:tcW w:w="1364" w:type="dxa"/>
          </w:tcPr>
          <w:p w14:paraId="54B3ADCD" w14:textId="77777777" w:rsidR="00291CB0" w:rsidRPr="00F401A9" w:rsidRDefault="00291CB0" w:rsidP="001D2B48">
            <w:pPr>
              <w:rPr>
                <w:rFonts w:eastAsiaTheme="majorEastAsia"/>
                <w:b/>
                <w:sz w:val="22"/>
                <w:szCs w:val="22"/>
              </w:rPr>
            </w:pPr>
          </w:p>
        </w:tc>
        <w:tc>
          <w:tcPr>
            <w:tcW w:w="1430" w:type="dxa"/>
          </w:tcPr>
          <w:p w14:paraId="0C1F6219" w14:textId="77777777" w:rsidR="00291CB0" w:rsidRPr="00F401A9" w:rsidRDefault="00291CB0" w:rsidP="001D2B48">
            <w:pPr>
              <w:rPr>
                <w:rFonts w:eastAsiaTheme="majorEastAsia"/>
                <w:b/>
                <w:sz w:val="22"/>
                <w:szCs w:val="22"/>
              </w:rPr>
            </w:pPr>
          </w:p>
        </w:tc>
        <w:tc>
          <w:tcPr>
            <w:tcW w:w="1561" w:type="dxa"/>
          </w:tcPr>
          <w:p w14:paraId="2B031DA5" w14:textId="77777777" w:rsidR="00291CB0" w:rsidRPr="00F401A9" w:rsidRDefault="00291CB0" w:rsidP="001D2B48">
            <w:pPr>
              <w:rPr>
                <w:rFonts w:eastAsiaTheme="majorEastAsia"/>
                <w:b/>
                <w:sz w:val="22"/>
                <w:szCs w:val="22"/>
              </w:rPr>
            </w:pPr>
          </w:p>
        </w:tc>
        <w:tc>
          <w:tcPr>
            <w:tcW w:w="1000" w:type="dxa"/>
          </w:tcPr>
          <w:p w14:paraId="5187B35D" w14:textId="77777777" w:rsidR="00291CB0" w:rsidRPr="00F401A9" w:rsidRDefault="00291CB0" w:rsidP="001D2B48">
            <w:pPr>
              <w:rPr>
                <w:rFonts w:eastAsiaTheme="majorEastAsia"/>
                <w:b/>
                <w:sz w:val="22"/>
                <w:szCs w:val="22"/>
              </w:rPr>
            </w:pPr>
          </w:p>
        </w:tc>
      </w:tr>
      <w:tr w:rsidR="002524FE" w:rsidRPr="00F401A9" w14:paraId="3A377AE5" w14:textId="5DF8D4BE" w:rsidTr="00291CB0">
        <w:tc>
          <w:tcPr>
            <w:tcW w:w="1214" w:type="dxa"/>
          </w:tcPr>
          <w:p w14:paraId="3BE64B39" w14:textId="77777777" w:rsidR="00291CB0" w:rsidRPr="00F401A9" w:rsidRDefault="00291CB0" w:rsidP="001D2B48">
            <w:pPr>
              <w:rPr>
                <w:rFonts w:eastAsiaTheme="majorEastAsia"/>
                <w:b/>
                <w:sz w:val="22"/>
                <w:szCs w:val="22"/>
              </w:rPr>
            </w:pPr>
          </w:p>
        </w:tc>
        <w:tc>
          <w:tcPr>
            <w:tcW w:w="1079" w:type="dxa"/>
          </w:tcPr>
          <w:p w14:paraId="0CE0A0A1" w14:textId="77777777" w:rsidR="00291CB0" w:rsidRPr="00F401A9" w:rsidRDefault="00291CB0" w:rsidP="001D2B48">
            <w:pPr>
              <w:rPr>
                <w:rFonts w:eastAsiaTheme="majorEastAsia"/>
                <w:b/>
                <w:sz w:val="22"/>
                <w:szCs w:val="22"/>
              </w:rPr>
            </w:pPr>
          </w:p>
        </w:tc>
        <w:tc>
          <w:tcPr>
            <w:tcW w:w="1222" w:type="dxa"/>
          </w:tcPr>
          <w:p w14:paraId="207EE894" w14:textId="77777777" w:rsidR="00291CB0" w:rsidRPr="00F401A9" w:rsidRDefault="00291CB0" w:rsidP="001D2B48">
            <w:pPr>
              <w:rPr>
                <w:rFonts w:eastAsiaTheme="majorEastAsia"/>
                <w:b/>
                <w:sz w:val="22"/>
                <w:szCs w:val="22"/>
              </w:rPr>
            </w:pPr>
          </w:p>
        </w:tc>
        <w:tc>
          <w:tcPr>
            <w:tcW w:w="1222" w:type="dxa"/>
          </w:tcPr>
          <w:p w14:paraId="3FAD300F" w14:textId="77777777" w:rsidR="00291CB0" w:rsidRPr="00F401A9" w:rsidRDefault="00291CB0" w:rsidP="001D2B48">
            <w:pPr>
              <w:rPr>
                <w:rFonts w:eastAsiaTheme="majorEastAsia"/>
                <w:b/>
                <w:sz w:val="22"/>
                <w:szCs w:val="22"/>
              </w:rPr>
            </w:pPr>
          </w:p>
        </w:tc>
        <w:tc>
          <w:tcPr>
            <w:tcW w:w="1364" w:type="dxa"/>
          </w:tcPr>
          <w:p w14:paraId="7219956D" w14:textId="77777777" w:rsidR="00291CB0" w:rsidRPr="00F401A9" w:rsidRDefault="00291CB0" w:rsidP="001D2B48">
            <w:pPr>
              <w:rPr>
                <w:rFonts w:eastAsiaTheme="majorEastAsia"/>
                <w:b/>
                <w:sz w:val="22"/>
                <w:szCs w:val="22"/>
              </w:rPr>
            </w:pPr>
          </w:p>
        </w:tc>
        <w:tc>
          <w:tcPr>
            <w:tcW w:w="1430" w:type="dxa"/>
          </w:tcPr>
          <w:p w14:paraId="5A86589A" w14:textId="77777777" w:rsidR="00291CB0" w:rsidRPr="00F401A9" w:rsidRDefault="00291CB0" w:rsidP="001D2B48">
            <w:pPr>
              <w:rPr>
                <w:rFonts w:eastAsiaTheme="majorEastAsia"/>
                <w:b/>
                <w:sz w:val="22"/>
                <w:szCs w:val="22"/>
              </w:rPr>
            </w:pPr>
          </w:p>
        </w:tc>
        <w:tc>
          <w:tcPr>
            <w:tcW w:w="1561" w:type="dxa"/>
          </w:tcPr>
          <w:p w14:paraId="6F01FC43" w14:textId="77777777" w:rsidR="00291CB0" w:rsidRPr="00F401A9" w:rsidRDefault="00291CB0" w:rsidP="001D2B48">
            <w:pPr>
              <w:rPr>
                <w:rFonts w:eastAsiaTheme="majorEastAsia"/>
                <w:b/>
                <w:sz w:val="22"/>
                <w:szCs w:val="22"/>
              </w:rPr>
            </w:pPr>
          </w:p>
        </w:tc>
        <w:tc>
          <w:tcPr>
            <w:tcW w:w="1000" w:type="dxa"/>
          </w:tcPr>
          <w:p w14:paraId="2E0674AF" w14:textId="77777777" w:rsidR="00291CB0" w:rsidRPr="00F401A9" w:rsidRDefault="00291CB0" w:rsidP="001D2B48">
            <w:pPr>
              <w:rPr>
                <w:rFonts w:eastAsiaTheme="majorEastAsia"/>
                <w:b/>
                <w:sz w:val="22"/>
                <w:szCs w:val="22"/>
              </w:rPr>
            </w:pPr>
          </w:p>
        </w:tc>
      </w:tr>
      <w:tr w:rsidR="002524FE" w:rsidRPr="00F401A9" w14:paraId="265D5E1B" w14:textId="48B73A7C" w:rsidTr="00291CB0">
        <w:tc>
          <w:tcPr>
            <w:tcW w:w="1214" w:type="dxa"/>
          </w:tcPr>
          <w:p w14:paraId="7D727409" w14:textId="77777777" w:rsidR="00291CB0" w:rsidRPr="00F401A9" w:rsidRDefault="00291CB0" w:rsidP="001D2B48">
            <w:pPr>
              <w:rPr>
                <w:rFonts w:eastAsiaTheme="majorEastAsia"/>
                <w:b/>
                <w:sz w:val="22"/>
                <w:szCs w:val="22"/>
              </w:rPr>
            </w:pPr>
          </w:p>
        </w:tc>
        <w:tc>
          <w:tcPr>
            <w:tcW w:w="1079" w:type="dxa"/>
          </w:tcPr>
          <w:p w14:paraId="2ADA7D19" w14:textId="77777777" w:rsidR="00291CB0" w:rsidRPr="00F401A9" w:rsidRDefault="00291CB0" w:rsidP="001D2B48">
            <w:pPr>
              <w:rPr>
                <w:rFonts w:eastAsiaTheme="majorEastAsia"/>
                <w:b/>
                <w:sz w:val="22"/>
                <w:szCs w:val="22"/>
              </w:rPr>
            </w:pPr>
          </w:p>
        </w:tc>
        <w:tc>
          <w:tcPr>
            <w:tcW w:w="1222" w:type="dxa"/>
          </w:tcPr>
          <w:p w14:paraId="1AFDFD6E" w14:textId="77777777" w:rsidR="00291CB0" w:rsidRPr="00F401A9" w:rsidRDefault="00291CB0" w:rsidP="001D2B48">
            <w:pPr>
              <w:rPr>
                <w:rFonts w:eastAsiaTheme="majorEastAsia"/>
                <w:b/>
                <w:sz w:val="22"/>
                <w:szCs w:val="22"/>
              </w:rPr>
            </w:pPr>
          </w:p>
        </w:tc>
        <w:tc>
          <w:tcPr>
            <w:tcW w:w="1222" w:type="dxa"/>
          </w:tcPr>
          <w:p w14:paraId="1CF0142B" w14:textId="77777777" w:rsidR="00291CB0" w:rsidRPr="00F401A9" w:rsidRDefault="00291CB0" w:rsidP="001D2B48">
            <w:pPr>
              <w:rPr>
                <w:rFonts w:eastAsiaTheme="majorEastAsia"/>
                <w:b/>
                <w:sz w:val="22"/>
                <w:szCs w:val="22"/>
              </w:rPr>
            </w:pPr>
          </w:p>
        </w:tc>
        <w:tc>
          <w:tcPr>
            <w:tcW w:w="1364" w:type="dxa"/>
          </w:tcPr>
          <w:p w14:paraId="414279BB" w14:textId="77777777" w:rsidR="00291CB0" w:rsidRPr="00F401A9" w:rsidRDefault="00291CB0" w:rsidP="001D2B48">
            <w:pPr>
              <w:rPr>
                <w:rFonts w:eastAsiaTheme="majorEastAsia"/>
                <w:b/>
                <w:sz w:val="22"/>
                <w:szCs w:val="22"/>
              </w:rPr>
            </w:pPr>
          </w:p>
        </w:tc>
        <w:tc>
          <w:tcPr>
            <w:tcW w:w="1430" w:type="dxa"/>
          </w:tcPr>
          <w:p w14:paraId="2E44D90C" w14:textId="77777777" w:rsidR="00291CB0" w:rsidRPr="00F401A9" w:rsidRDefault="00291CB0" w:rsidP="001D2B48">
            <w:pPr>
              <w:rPr>
                <w:rFonts w:eastAsiaTheme="majorEastAsia"/>
                <w:b/>
                <w:sz w:val="22"/>
                <w:szCs w:val="22"/>
              </w:rPr>
            </w:pPr>
          </w:p>
        </w:tc>
        <w:tc>
          <w:tcPr>
            <w:tcW w:w="1561" w:type="dxa"/>
          </w:tcPr>
          <w:p w14:paraId="22475A3B" w14:textId="77777777" w:rsidR="00291CB0" w:rsidRPr="00F401A9" w:rsidRDefault="00291CB0" w:rsidP="001D2B48">
            <w:pPr>
              <w:rPr>
                <w:rFonts w:eastAsiaTheme="majorEastAsia"/>
                <w:b/>
                <w:sz w:val="22"/>
                <w:szCs w:val="22"/>
              </w:rPr>
            </w:pPr>
          </w:p>
        </w:tc>
        <w:tc>
          <w:tcPr>
            <w:tcW w:w="1000" w:type="dxa"/>
          </w:tcPr>
          <w:p w14:paraId="384B89E1" w14:textId="77777777" w:rsidR="00291CB0" w:rsidRPr="00F401A9" w:rsidRDefault="00291CB0" w:rsidP="001D2B48">
            <w:pPr>
              <w:rPr>
                <w:rFonts w:eastAsiaTheme="majorEastAsia"/>
                <w:b/>
                <w:sz w:val="22"/>
                <w:szCs w:val="22"/>
              </w:rPr>
            </w:pPr>
          </w:p>
        </w:tc>
      </w:tr>
      <w:tr w:rsidR="002524FE" w:rsidRPr="00F401A9" w14:paraId="46D55379" w14:textId="44F5469E" w:rsidTr="00291CB0">
        <w:tc>
          <w:tcPr>
            <w:tcW w:w="1214" w:type="dxa"/>
          </w:tcPr>
          <w:p w14:paraId="66EFEF06" w14:textId="77777777" w:rsidR="00291CB0" w:rsidRPr="00F401A9" w:rsidRDefault="00291CB0" w:rsidP="001D2B48">
            <w:pPr>
              <w:rPr>
                <w:rFonts w:eastAsiaTheme="majorEastAsia"/>
                <w:b/>
                <w:sz w:val="22"/>
                <w:szCs w:val="22"/>
              </w:rPr>
            </w:pPr>
          </w:p>
        </w:tc>
        <w:tc>
          <w:tcPr>
            <w:tcW w:w="1079" w:type="dxa"/>
          </w:tcPr>
          <w:p w14:paraId="1DB1A262" w14:textId="77777777" w:rsidR="00291CB0" w:rsidRPr="00F401A9" w:rsidRDefault="00291CB0" w:rsidP="001D2B48">
            <w:pPr>
              <w:rPr>
                <w:rFonts w:eastAsiaTheme="majorEastAsia"/>
                <w:b/>
                <w:sz w:val="22"/>
                <w:szCs w:val="22"/>
              </w:rPr>
            </w:pPr>
          </w:p>
        </w:tc>
        <w:tc>
          <w:tcPr>
            <w:tcW w:w="1222" w:type="dxa"/>
          </w:tcPr>
          <w:p w14:paraId="42AF3DFA" w14:textId="77777777" w:rsidR="00291CB0" w:rsidRPr="00F401A9" w:rsidRDefault="00291CB0" w:rsidP="001D2B48">
            <w:pPr>
              <w:rPr>
                <w:rFonts w:eastAsiaTheme="majorEastAsia"/>
                <w:b/>
                <w:sz w:val="22"/>
                <w:szCs w:val="22"/>
              </w:rPr>
            </w:pPr>
          </w:p>
        </w:tc>
        <w:tc>
          <w:tcPr>
            <w:tcW w:w="1222" w:type="dxa"/>
          </w:tcPr>
          <w:p w14:paraId="57E97862" w14:textId="77777777" w:rsidR="00291CB0" w:rsidRPr="00F401A9" w:rsidRDefault="00291CB0" w:rsidP="001D2B48">
            <w:pPr>
              <w:rPr>
                <w:rFonts w:eastAsiaTheme="majorEastAsia"/>
                <w:b/>
                <w:sz w:val="22"/>
                <w:szCs w:val="22"/>
              </w:rPr>
            </w:pPr>
          </w:p>
        </w:tc>
        <w:tc>
          <w:tcPr>
            <w:tcW w:w="1364" w:type="dxa"/>
          </w:tcPr>
          <w:p w14:paraId="32BC3C44" w14:textId="77777777" w:rsidR="00291CB0" w:rsidRPr="00F401A9" w:rsidRDefault="00291CB0" w:rsidP="001D2B48">
            <w:pPr>
              <w:rPr>
                <w:rFonts w:eastAsiaTheme="majorEastAsia"/>
                <w:b/>
                <w:sz w:val="22"/>
                <w:szCs w:val="22"/>
              </w:rPr>
            </w:pPr>
          </w:p>
        </w:tc>
        <w:tc>
          <w:tcPr>
            <w:tcW w:w="1430" w:type="dxa"/>
          </w:tcPr>
          <w:p w14:paraId="7A60CF6C" w14:textId="77777777" w:rsidR="00291CB0" w:rsidRPr="00F401A9" w:rsidRDefault="00291CB0" w:rsidP="001D2B48">
            <w:pPr>
              <w:rPr>
                <w:rFonts w:eastAsiaTheme="majorEastAsia"/>
                <w:b/>
                <w:sz w:val="22"/>
                <w:szCs w:val="22"/>
              </w:rPr>
            </w:pPr>
          </w:p>
        </w:tc>
        <w:tc>
          <w:tcPr>
            <w:tcW w:w="1561" w:type="dxa"/>
          </w:tcPr>
          <w:p w14:paraId="6F025074" w14:textId="77777777" w:rsidR="00291CB0" w:rsidRPr="00F401A9" w:rsidRDefault="00291CB0" w:rsidP="001D2B48">
            <w:pPr>
              <w:rPr>
                <w:rFonts w:eastAsiaTheme="majorEastAsia"/>
                <w:b/>
                <w:sz w:val="22"/>
                <w:szCs w:val="22"/>
              </w:rPr>
            </w:pPr>
          </w:p>
        </w:tc>
        <w:tc>
          <w:tcPr>
            <w:tcW w:w="1000" w:type="dxa"/>
          </w:tcPr>
          <w:p w14:paraId="10A2F8FD" w14:textId="77777777" w:rsidR="00291CB0" w:rsidRPr="00F401A9" w:rsidRDefault="00291CB0" w:rsidP="001D2B48">
            <w:pPr>
              <w:rPr>
                <w:rFonts w:eastAsiaTheme="majorEastAsia"/>
                <w:b/>
                <w:sz w:val="22"/>
                <w:szCs w:val="22"/>
              </w:rPr>
            </w:pPr>
          </w:p>
        </w:tc>
      </w:tr>
      <w:tr w:rsidR="00131093" w:rsidRPr="00F401A9" w14:paraId="47623BFD" w14:textId="77777777" w:rsidTr="00291CB0">
        <w:tc>
          <w:tcPr>
            <w:tcW w:w="1214" w:type="dxa"/>
          </w:tcPr>
          <w:p w14:paraId="526B1A45" w14:textId="77777777" w:rsidR="00131093" w:rsidRPr="00F401A9" w:rsidRDefault="00131093" w:rsidP="001D2B48">
            <w:pPr>
              <w:rPr>
                <w:rFonts w:eastAsiaTheme="majorEastAsia"/>
                <w:b/>
                <w:sz w:val="22"/>
                <w:szCs w:val="22"/>
              </w:rPr>
            </w:pPr>
          </w:p>
        </w:tc>
        <w:tc>
          <w:tcPr>
            <w:tcW w:w="1079" w:type="dxa"/>
          </w:tcPr>
          <w:p w14:paraId="71DBACCB" w14:textId="77777777" w:rsidR="00131093" w:rsidRPr="00F401A9" w:rsidRDefault="00131093" w:rsidP="001D2B48">
            <w:pPr>
              <w:rPr>
                <w:rFonts w:eastAsiaTheme="majorEastAsia"/>
                <w:b/>
                <w:sz w:val="22"/>
                <w:szCs w:val="22"/>
              </w:rPr>
            </w:pPr>
          </w:p>
        </w:tc>
        <w:tc>
          <w:tcPr>
            <w:tcW w:w="1222" w:type="dxa"/>
          </w:tcPr>
          <w:p w14:paraId="1380DEE3" w14:textId="77777777" w:rsidR="00131093" w:rsidRPr="00F401A9" w:rsidRDefault="00131093" w:rsidP="001D2B48">
            <w:pPr>
              <w:rPr>
                <w:rFonts w:eastAsiaTheme="majorEastAsia"/>
                <w:b/>
                <w:sz w:val="22"/>
                <w:szCs w:val="22"/>
              </w:rPr>
            </w:pPr>
          </w:p>
        </w:tc>
        <w:tc>
          <w:tcPr>
            <w:tcW w:w="1222" w:type="dxa"/>
          </w:tcPr>
          <w:p w14:paraId="51F356BF" w14:textId="77777777" w:rsidR="00131093" w:rsidRPr="00F401A9" w:rsidRDefault="00131093" w:rsidP="001D2B48">
            <w:pPr>
              <w:rPr>
                <w:rFonts w:eastAsiaTheme="majorEastAsia"/>
                <w:b/>
                <w:sz w:val="22"/>
                <w:szCs w:val="22"/>
              </w:rPr>
            </w:pPr>
          </w:p>
        </w:tc>
        <w:tc>
          <w:tcPr>
            <w:tcW w:w="1364" w:type="dxa"/>
          </w:tcPr>
          <w:p w14:paraId="7F53C4A2" w14:textId="77777777" w:rsidR="00131093" w:rsidRPr="00F401A9" w:rsidRDefault="00131093" w:rsidP="001D2B48">
            <w:pPr>
              <w:rPr>
                <w:rFonts w:eastAsiaTheme="majorEastAsia"/>
                <w:b/>
                <w:sz w:val="22"/>
                <w:szCs w:val="22"/>
              </w:rPr>
            </w:pPr>
          </w:p>
        </w:tc>
        <w:tc>
          <w:tcPr>
            <w:tcW w:w="1430" w:type="dxa"/>
          </w:tcPr>
          <w:p w14:paraId="4BAB8698" w14:textId="77777777" w:rsidR="00131093" w:rsidRPr="00F401A9" w:rsidRDefault="00131093" w:rsidP="001D2B48">
            <w:pPr>
              <w:rPr>
                <w:rFonts w:eastAsiaTheme="majorEastAsia"/>
                <w:b/>
                <w:sz w:val="22"/>
                <w:szCs w:val="22"/>
              </w:rPr>
            </w:pPr>
          </w:p>
        </w:tc>
        <w:tc>
          <w:tcPr>
            <w:tcW w:w="1561" w:type="dxa"/>
          </w:tcPr>
          <w:p w14:paraId="0E5745EB" w14:textId="77777777" w:rsidR="00131093" w:rsidRPr="00F401A9" w:rsidRDefault="00131093" w:rsidP="001D2B48">
            <w:pPr>
              <w:rPr>
                <w:rFonts w:eastAsiaTheme="majorEastAsia"/>
                <w:b/>
                <w:sz w:val="22"/>
                <w:szCs w:val="22"/>
              </w:rPr>
            </w:pPr>
          </w:p>
        </w:tc>
        <w:tc>
          <w:tcPr>
            <w:tcW w:w="1000" w:type="dxa"/>
          </w:tcPr>
          <w:p w14:paraId="452213E6" w14:textId="77777777" w:rsidR="00131093" w:rsidRPr="00F401A9" w:rsidRDefault="00131093" w:rsidP="001D2B48">
            <w:pPr>
              <w:rPr>
                <w:rFonts w:eastAsiaTheme="majorEastAsia"/>
                <w:b/>
                <w:sz w:val="22"/>
                <w:szCs w:val="22"/>
              </w:rPr>
            </w:pPr>
          </w:p>
        </w:tc>
      </w:tr>
      <w:tr w:rsidR="00131093" w:rsidRPr="00F401A9" w14:paraId="434E8FAD" w14:textId="77777777" w:rsidTr="00291CB0">
        <w:tc>
          <w:tcPr>
            <w:tcW w:w="1214" w:type="dxa"/>
          </w:tcPr>
          <w:p w14:paraId="60B71816" w14:textId="77777777" w:rsidR="00131093" w:rsidRPr="00F401A9" w:rsidRDefault="00131093" w:rsidP="001D2B48">
            <w:pPr>
              <w:rPr>
                <w:rFonts w:eastAsiaTheme="majorEastAsia"/>
                <w:b/>
                <w:sz w:val="22"/>
                <w:szCs w:val="22"/>
              </w:rPr>
            </w:pPr>
          </w:p>
        </w:tc>
        <w:tc>
          <w:tcPr>
            <w:tcW w:w="1079" w:type="dxa"/>
          </w:tcPr>
          <w:p w14:paraId="6B23DECE" w14:textId="77777777" w:rsidR="00131093" w:rsidRPr="00F401A9" w:rsidRDefault="00131093" w:rsidP="001D2B48">
            <w:pPr>
              <w:rPr>
                <w:rFonts w:eastAsiaTheme="majorEastAsia"/>
                <w:b/>
                <w:sz w:val="22"/>
                <w:szCs w:val="22"/>
              </w:rPr>
            </w:pPr>
          </w:p>
        </w:tc>
        <w:tc>
          <w:tcPr>
            <w:tcW w:w="1222" w:type="dxa"/>
          </w:tcPr>
          <w:p w14:paraId="5A27645E" w14:textId="77777777" w:rsidR="00131093" w:rsidRPr="00F401A9" w:rsidRDefault="00131093" w:rsidP="001D2B48">
            <w:pPr>
              <w:rPr>
                <w:rFonts w:eastAsiaTheme="majorEastAsia"/>
                <w:b/>
                <w:sz w:val="22"/>
                <w:szCs w:val="22"/>
              </w:rPr>
            </w:pPr>
          </w:p>
        </w:tc>
        <w:tc>
          <w:tcPr>
            <w:tcW w:w="1222" w:type="dxa"/>
          </w:tcPr>
          <w:p w14:paraId="34425AC4" w14:textId="77777777" w:rsidR="00131093" w:rsidRPr="00F401A9" w:rsidRDefault="00131093" w:rsidP="001D2B48">
            <w:pPr>
              <w:rPr>
                <w:rFonts w:eastAsiaTheme="majorEastAsia"/>
                <w:b/>
                <w:sz w:val="22"/>
                <w:szCs w:val="22"/>
              </w:rPr>
            </w:pPr>
          </w:p>
        </w:tc>
        <w:tc>
          <w:tcPr>
            <w:tcW w:w="1364" w:type="dxa"/>
          </w:tcPr>
          <w:p w14:paraId="70A0EB44" w14:textId="77777777" w:rsidR="00131093" w:rsidRPr="00F401A9" w:rsidRDefault="00131093" w:rsidP="001D2B48">
            <w:pPr>
              <w:rPr>
                <w:rFonts w:eastAsiaTheme="majorEastAsia"/>
                <w:b/>
                <w:sz w:val="22"/>
                <w:szCs w:val="22"/>
              </w:rPr>
            </w:pPr>
          </w:p>
        </w:tc>
        <w:tc>
          <w:tcPr>
            <w:tcW w:w="1430" w:type="dxa"/>
          </w:tcPr>
          <w:p w14:paraId="686E7647" w14:textId="77777777" w:rsidR="00131093" w:rsidRPr="00F401A9" w:rsidRDefault="00131093" w:rsidP="001D2B48">
            <w:pPr>
              <w:rPr>
                <w:rFonts w:eastAsiaTheme="majorEastAsia"/>
                <w:b/>
                <w:sz w:val="22"/>
                <w:szCs w:val="22"/>
              </w:rPr>
            </w:pPr>
          </w:p>
        </w:tc>
        <w:tc>
          <w:tcPr>
            <w:tcW w:w="1561" w:type="dxa"/>
          </w:tcPr>
          <w:p w14:paraId="70BC7541" w14:textId="77777777" w:rsidR="00131093" w:rsidRPr="00F401A9" w:rsidRDefault="00131093" w:rsidP="001D2B48">
            <w:pPr>
              <w:rPr>
                <w:rFonts w:eastAsiaTheme="majorEastAsia"/>
                <w:b/>
                <w:sz w:val="22"/>
                <w:szCs w:val="22"/>
              </w:rPr>
            </w:pPr>
          </w:p>
        </w:tc>
        <w:tc>
          <w:tcPr>
            <w:tcW w:w="1000" w:type="dxa"/>
          </w:tcPr>
          <w:p w14:paraId="08EB3B4C" w14:textId="77777777" w:rsidR="00131093" w:rsidRPr="00F401A9" w:rsidRDefault="00131093" w:rsidP="001D2B48">
            <w:pPr>
              <w:rPr>
                <w:rFonts w:eastAsiaTheme="majorEastAsia"/>
                <w:b/>
                <w:sz w:val="22"/>
                <w:szCs w:val="22"/>
              </w:rPr>
            </w:pPr>
          </w:p>
        </w:tc>
      </w:tr>
      <w:tr w:rsidR="00131093" w:rsidRPr="00F401A9" w14:paraId="2C6B664C" w14:textId="77777777" w:rsidTr="00291CB0">
        <w:tc>
          <w:tcPr>
            <w:tcW w:w="1214" w:type="dxa"/>
          </w:tcPr>
          <w:p w14:paraId="42D1801B" w14:textId="77777777" w:rsidR="00131093" w:rsidRPr="00F401A9" w:rsidRDefault="00131093" w:rsidP="001D2B48">
            <w:pPr>
              <w:rPr>
                <w:rFonts w:eastAsiaTheme="majorEastAsia"/>
                <w:b/>
                <w:sz w:val="22"/>
                <w:szCs w:val="22"/>
              </w:rPr>
            </w:pPr>
          </w:p>
        </w:tc>
        <w:tc>
          <w:tcPr>
            <w:tcW w:w="1079" w:type="dxa"/>
          </w:tcPr>
          <w:p w14:paraId="7A2C5B74" w14:textId="77777777" w:rsidR="00131093" w:rsidRPr="00F401A9" w:rsidRDefault="00131093" w:rsidP="001D2B48">
            <w:pPr>
              <w:rPr>
                <w:rFonts w:eastAsiaTheme="majorEastAsia"/>
                <w:b/>
                <w:sz w:val="22"/>
                <w:szCs w:val="22"/>
              </w:rPr>
            </w:pPr>
          </w:p>
        </w:tc>
        <w:tc>
          <w:tcPr>
            <w:tcW w:w="1222" w:type="dxa"/>
          </w:tcPr>
          <w:p w14:paraId="12BD7491" w14:textId="77777777" w:rsidR="00131093" w:rsidRPr="00F401A9" w:rsidRDefault="00131093" w:rsidP="001D2B48">
            <w:pPr>
              <w:rPr>
                <w:rFonts w:eastAsiaTheme="majorEastAsia"/>
                <w:b/>
                <w:sz w:val="22"/>
                <w:szCs w:val="22"/>
              </w:rPr>
            </w:pPr>
          </w:p>
        </w:tc>
        <w:tc>
          <w:tcPr>
            <w:tcW w:w="1222" w:type="dxa"/>
          </w:tcPr>
          <w:p w14:paraId="092DA93C" w14:textId="77777777" w:rsidR="00131093" w:rsidRPr="00F401A9" w:rsidRDefault="00131093" w:rsidP="001D2B48">
            <w:pPr>
              <w:rPr>
                <w:rFonts w:eastAsiaTheme="majorEastAsia"/>
                <w:b/>
                <w:sz w:val="22"/>
                <w:szCs w:val="22"/>
              </w:rPr>
            </w:pPr>
          </w:p>
        </w:tc>
        <w:tc>
          <w:tcPr>
            <w:tcW w:w="1364" w:type="dxa"/>
          </w:tcPr>
          <w:p w14:paraId="37C20C02" w14:textId="77777777" w:rsidR="00131093" w:rsidRPr="00F401A9" w:rsidRDefault="00131093" w:rsidP="001D2B48">
            <w:pPr>
              <w:rPr>
                <w:rFonts w:eastAsiaTheme="majorEastAsia"/>
                <w:b/>
                <w:sz w:val="22"/>
                <w:szCs w:val="22"/>
              </w:rPr>
            </w:pPr>
          </w:p>
        </w:tc>
        <w:tc>
          <w:tcPr>
            <w:tcW w:w="1430" w:type="dxa"/>
          </w:tcPr>
          <w:p w14:paraId="2A537ED2" w14:textId="77777777" w:rsidR="00131093" w:rsidRPr="00F401A9" w:rsidRDefault="00131093" w:rsidP="001D2B48">
            <w:pPr>
              <w:rPr>
                <w:rFonts w:eastAsiaTheme="majorEastAsia"/>
                <w:b/>
                <w:sz w:val="22"/>
                <w:szCs w:val="22"/>
              </w:rPr>
            </w:pPr>
          </w:p>
        </w:tc>
        <w:tc>
          <w:tcPr>
            <w:tcW w:w="1561" w:type="dxa"/>
          </w:tcPr>
          <w:p w14:paraId="60350CD0" w14:textId="77777777" w:rsidR="00131093" w:rsidRPr="00F401A9" w:rsidRDefault="00131093" w:rsidP="001D2B48">
            <w:pPr>
              <w:rPr>
                <w:rFonts w:eastAsiaTheme="majorEastAsia"/>
                <w:b/>
                <w:sz w:val="22"/>
                <w:szCs w:val="22"/>
              </w:rPr>
            </w:pPr>
          </w:p>
        </w:tc>
        <w:tc>
          <w:tcPr>
            <w:tcW w:w="1000" w:type="dxa"/>
          </w:tcPr>
          <w:p w14:paraId="6E396F30" w14:textId="77777777" w:rsidR="00131093" w:rsidRPr="00F401A9" w:rsidRDefault="00131093" w:rsidP="001D2B48">
            <w:pPr>
              <w:rPr>
                <w:rFonts w:eastAsiaTheme="majorEastAsia"/>
                <w:b/>
                <w:sz w:val="22"/>
                <w:szCs w:val="22"/>
              </w:rPr>
            </w:pPr>
          </w:p>
        </w:tc>
      </w:tr>
      <w:tr w:rsidR="00131093" w:rsidRPr="00F401A9" w14:paraId="724E0822" w14:textId="77777777" w:rsidTr="00291CB0">
        <w:tc>
          <w:tcPr>
            <w:tcW w:w="1214" w:type="dxa"/>
          </w:tcPr>
          <w:p w14:paraId="318C5196" w14:textId="77777777" w:rsidR="00131093" w:rsidRPr="00F401A9" w:rsidRDefault="00131093" w:rsidP="001D2B48">
            <w:pPr>
              <w:rPr>
                <w:rFonts w:eastAsiaTheme="majorEastAsia"/>
                <w:b/>
                <w:sz w:val="22"/>
                <w:szCs w:val="22"/>
              </w:rPr>
            </w:pPr>
          </w:p>
        </w:tc>
        <w:tc>
          <w:tcPr>
            <w:tcW w:w="1079" w:type="dxa"/>
          </w:tcPr>
          <w:p w14:paraId="6F22C3BA" w14:textId="77777777" w:rsidR="00131093" w:rsidRPr="00F401A9" w:rsidRDefault="00131093" w:rsidP="001D2B48">
            <w:pPr>
              <w:rPr>
                <w:rFonts w:eastAsiaTheme="majorEastAsia"/>
                <w:b/>
                <w:sz w:val="22"/>
                <w:szCs w:val="22"/>
              </w:rPr>
            </w:pPr>
          </w:p>
        </w:tc>
        <w:tc>
          <w:tcPr>
            <w:tcW w:w="1222" w:type="dxa"/>
          </w:tcPr>
          <w:p w14:paraId="23BBA76A" w14:textId="77777777" w:rsidR="00131093" w:rsidRPr="00F401A9" w:rsidRDefault="00131093" w:rsidP="001D2B48">
            <w:pPr>
              <w:rPr>
                <w:rFonts w:eastAsiaTheme="majorEastAsia"/>
                <w:b/>
                <w:sz w:val="22"/>
                <w:szCs w:val="22"/>
              </w:rPr>
            </w:pPr>
          </w:p>
        </w:tc>
        <w:tc>
          <w:tcPr>
            <w:tcW w:w="1222" w:type="dxa"/>
          </w:tcPr>
          <w:p w14:paraId="71125643" w14:textId="77777777" w:rsidR="00131093" w:rsidRPr="00F401A9" w:rsidRDefault="00131093" w:rsidP="001D2B48">
            <w:pPr>
              <w:rPr>
                <w:rFonts w:eastAsiaTheme="majorEastAsia"/>
                <w:b/>
                <w:sz w:val="22"/>
                <w:szCs w:val="22"/>
              </w:rPr>
            </w:pPr>
          </w:p>
        </w:tc>
        <w:tc>
          <w:tcPr>
            <w:tcW w:w="1364" w:type="dxa"/>
          </w:tcPr>
          <w:p w14:paraId="6784307D" w14:textId="77777777" w:rsidR="00131093" w:rsidRPr="00F401A9" w:rsidRDefault="00131093" w:rsidP="001D2B48">
            <w:pPr>
              <w:rPr>
                <w:rFonts w:eastAsiaTheme="majorEastAsia"/>
                <w:b/>
                <w:sz w:val="22"/>
                <w:szCs w:val="22"/>
              </w:rPr>
            </w:pPr>
          </w:p>
        </w:tc>
        <w:tc>
          <w:tcPr>
            <w:tcW w:w="1430" w:type="dxa"/>
          </w:tcPr>
          <w:p w14:paraId="554517D5" w14:textId="77777777" w:rsidR="00131093" w:rsidRPr="00F401A9" w:rsidRDefault="00131093" w:rsidP="001D2B48">
            <w:pPr>
              <w:rPr>
                <w:rFonts w:eastAsiaTheme="majorEastAsia"/>
                <w:b/>
                <w:sz w:val="22"/>
                <w:szCs w:val="22"/>
              </w:rPr>
            </w:pPr>
          </w:p>
        </w:tc>
        <w:tc>
          <w:tcPr>
            <w:tcW w:w="1561" w:type="dxa"/>
          </w:tcPr>
          <w:p w14:paraId="56B019D9" w14:textId="77777777" w:rsidR="00131093" w:rsidRPr="00F401A9" w:rsidRDefault="00131093" w:rsidP="001D2B48">
            <w:pPr>
              <w:rPr>
                <w:rFonts w:eastAsiaTheme="majorEastAsia"/>
                <w:b/>
                <w:sz w:val="22"/>
                <w:szCs w:val="22"/>
              </w:rPr>
            </w:pPr>
          </w:p>
        </w:tc>
        <w:tc>
          <w:tcPr>
            <w:tcW w:w="1000" w:type="dxa"/>
          </w:tcPr>
          <w:p w14:paraId="3CDC8102" w14:textId="77777777" w:rsidR="00131093" w:rsidRPr="00F401A9" w:rsidRDefault="00131093" w:rsidP="001D2B48">
            <w:pPr>
              <w:rPr>
                <w:rFonts w:eastAsiaTheme="majorEastAsia"/>
                <w:b/>
                <w:sz w:val="22"/>
                <w:szCs w:val="22"/>
              </w:rPr>
            </w:pPr>
          </w:p>
        </w:tc>
      </w:tr>
      <w:tr w:rsidR="00131093" w:rsidRPr="00F401A9" w14:paraId="6F69AA5A" w14:textId="77777777" w:rsidTr="00291CB0">
        <w:tc>
          <w:tcPr>
            <w:tcW w:w="1214" w:type="dxa"/>
          </w:tcPr>
          <w:p w14:paraId="0F06905E" w14:textId="77777777" w:rsidR="00131093" w:rsidRPr="00F401A9" w:rsidRDefault="00131093" w:rsidP="001D2B48">
            <w:pPr>
              <w:rPr>
                <w:rFonts w:eastAsiaTheme="majorEastAsia"/>
                <w:b/>
                <w:sz w:val="22"/>
                <w:szCs w:val="22"/>
              </w:rPr>
            </w:pPr>
          </w:p>
        </w:tc>
        <w:tc>
          <w:tcPr>
            <w:tcW w:w="1079" w:type="dxa"/>
          </w:tcPr>
          <w:p w14:paraId="09DD0D44" w14:textId="77777777" w:rsidR="00131093" w:rsidRPr="00F401A9" w:rsidRDefault="00131093" w:rsidP="001D2B48">
            <w:pPr>
              <w:rPr>
                <w:rFonts w:eastAsiaTheme="majorEastAsia"/>
                <w:b/>
                <w:sz w:val="22"/>
                <w:szCs w:val="22"/>
              </w:rPr>
            </w:pPr>
          </w:p>
        </w:tc>
        <w:tc>
          <w:tcPr>
            <w:tcW w:w="1222" w:type="dxa"/>
          </w:tcPr>
          <w:p w14:paraId="00529624" w14:textId="77777777" w:rsidR="00131093" w:rsidRPr="00F401A9" w:rsidRDefault="00131093" w:rsidP="001D2B48">
            <w:pPr>
              <w:rPr>
                <w:rFonts w:eastAsiaTheme="majorEastAsia"/>
                <w:b/>
                <w:sz w:val="22"/>
                <w:szCs w:val="22"/>
              </w:rPr>
            </w:pPr>
          </w:p>
        </w:tc>
        <w:tc>
          <w:tcPr>
            <w:tcW w:w="1222" w:type="dxa"/>
          </w:tcPr>
          <w:p w14:paraId="7B568B89" w14:textId="77777777" w:rsidR="00131093" w:rsidRPr="00F401A9" w:rsidRDefault="00131093" w:rsidP="001D2B48">
            <w:pPr>
              <w:rPr>
                <w:rFonts w:eastAsiaTheme="majorEastAsia"/>
                <w:b/>
                <w:sz w:val="22"/>
                <w:szCs w:val="22"/>
              </w:rPr>
            </w:pPr>
          </w:p>
        </w:tc>
        <w:tc>
          <w:tcPr>
            <w:tcW w:w="1364" w:type="dxa"/>
          </w:tcPr>
          <w:p w14:paraId="42340A45" w14:textId="77777777" w:rsidR="00131093" w:rsidRPr="00F401A9" w:rsidRDefault="00131093" w:rsidP="001D2B48">
            <w:pPr>
              <w:rPr>
                <w:rFonts w:eastAsiaTheme="majorEastAsia"/>
                <w:b/>
                <w:sz w:val="22"/>
                <w:szCs w:val="22"/>
              </w:rPr>
            </w:pPr>
          </w:p>
        </w:tc>
        <w:tc>
          <w:tcPr>
            <w:tcW w:w="1430" w:type="dxa"/>
          </w:tcPr>
          <w:p w14:paraId="617AD8E6" w14:textId="77777777" w:rsidR="00131093" w:rsidRPr="00F401A9" w:rsidRDefault="00131093" w:rsidP="001D2B48">
            <w:pPr>
              <w:rPr>
                <w:rFonts w:eastAsiaTheme="majorEastAsia"/>
                <w:b/>
                <w:sz w:val="22"/>
                <w:szCs w:val="22"/>
              </w:rPr>
            </w:pPr>
          </w:p>
        </w:tc>
        <w:tc>
          <w:tcPr>
            <w:tcW w:w="1561" w:type="dxa"/>
          </w:tcPr>
          <w:p w14:paraId="40DFD59B" w14:textId="77777777" w:rsidR="00131093" w:rsidRPr="00F401A9" w:rsidRDefault="00131093" w:rsidP="001D2B48">
            <w:pPr>
              <w:rPr>
                <w:rFonts w:eastAsiaTheme="majorEastAsia"/>
                <w:b/>
                <w:sz w:val="22"/>
                <w:szCs w:val="22"/>
              </w:rPr>
            </w:pPr>
          </w:p>
        </w:tc>
        <w:tc>
          <w:tcPr>
            <w:tcW w:w="1000" w:type="dxa"/>
          </w:tcPr>
          <w:p w14:paraId="66128448" w14:textId="77777777" w:rsidR="00131093" w:rsidRPr="00F401A9" w:rsidRDefault="00131093" w:rsidP="001D2B48">
            <w:pPr>
              <w:rPr>
                <w:rFonts w:eastAsiaTheme="majorEastAsia"/>
                <w:b/>
                <w:sz w:val="22"/>
                <w:szCs w:val="22"/>
              </w:rPr>
            </w:pPr>
          </w:p>
        </w:tc>
      </w:tr>
    </w:tbl>
    <w:p w14:paraId="587A89FB" w14:textId="77777777" w:rsidR="001D2B48" w:rsidRPr="00F401A9" w:rsidRDefault="001D2B48" w:rsidP="001D2B48">
      <w:pPr>
        <w:rPr>
          <w:rFonts w:eastAsiaTheme="majorEastAsia"/>
          <w:b/>
          <w:sz w:val="22"/>
          <w:szCs w:val="22"/>
        </w:rPr>
      </w:pPr>
    </w:p>
    <w:p w14:paraId="365E4DB0" w14:textId="56C96044" w:rsidR="001D2B48" w:rsidRPr="00F401A9" w:rsidRDefault="001D2B48" w:rsidP="001D2B48">
      <w:pPr>
        <w:jc w:val="center"/>
        <w:rPr>
          <w:rFonts w:eastAsiaTheme="majorEastAsia"/>
          <w:b/>
          <w:sz w:val="22"/>
          <w:szCs w:val="22"/>
        </w:rPr>
      </w:pPr>
    </w:p>
    <w:p w14:paraId="7EF1D10B" w14:textId="77777777" w:rsidR="002524FE" w:rsidRPr="00F401A9" w:rsidRDefault="002524FE" w:rsidP="002524FE">
      <w:pPr>
        <w:autoSpaceDE w:val="0"/>
        <w:autoSpaceDN w:val="0"/>
        <w:adjustRightInd w:val="0"/>
        <w:rPr>
          <w:rFonts w:eastAsiaTheme="minorHAnsi"/>
          <w:color w:val="000000"/>
          <w:sz w:val="22"/>
          <w:szCs w:val="22"/>
        </w:rPr>
      </w:pPr>
    </w:p>
    <w:p w14:paraId="6386A301" w14:textId="77777777" w:rsidR="002524FE" w:rsidRPr="00F401A9" w:rsidRDefault="002524FE" w:rsidP="002524FE">
      <w:pPr>
        <w:rPr>
          <w:rFonts w:eastAsia="Arial Narrow"/>
          <w:sz w:val="22"/>
          <w:szCs w:val="22"/>
        </w:rPr>
      </w:pPr>
      <w:r w:rsidRPr="00F401A9">
        <w:rPr>
          <w:rFonts w:eastAsia="Arial Narrow"/>
          <w:sz w:val="22"/>
          <w:szCs w:val="22"/>
        </w:rPr>
        <w:t>V…………………………, dňa</w:t>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t>............................................................</w:t>
      </w:r>
    </w:p>
    <w:p w14:paraId="3F285912" w14:textId="77777777" w:rsidR="002524FE" w:rsidRPr="00F401A9" w:rsidRDefault="002524FE" w:rsidP="002524FE">
      <w:pPr>
        <w:ind w:left="5664" w:firstLine="708"/>
        <w:rPr>
          <w:rFonts w:eastAsia="Arial Narrow"/>
          <w:sz w:val="22"/>
          <w:szCs w:val="22"/>
        </w:rPr>
      </w:pPr>
      <w:r w:rsidRPr="00F401A9">
        <w:rPr>
          <w:rFonts w:eastAsia="Arial Narrow"/>
          <w:sz w:val="22"/>
          <w:szCs w:val="22"/>
        </w:rPr>
        <w:t>Podpis oprávnenej osoby uchádzača</w:t>
      </w:r>
    </w:p>
    <w:p w14:paraId="067F02AC" w14:textId="7A09C2E4" w:rsidR="002524FE" w:rsidRPr="00F401A9" w:rsidRDefault="002524FE" w:rsidP="002524FE">
      <w:pPr>
        <w:autoSpaceDE w:val="0"/>
        <w:autoSpaceDN w:val="0"/>
        <w:adjustRightInd w:val="0"/>
        <w:rPr>
          <w:rFonts w:eastAsiaTheme="majorEastAsia"/>
          <w:b/>
          <w:sz w:val="22"/>
          <w:szCs w:val="22"/>
        </w:rPr>
      </w:pPr>
    </w:p>
    <w:sectPr w:rsidR="002524FE" w:rsidRPr="00F401A9" w:rsidSect="003126A6">
      <w:footerReference w:type="first" r:id="rId10"/>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B9B9" w14:textId="77777777" w:rsidR="006F0AC4" w:rsidRDefault="006F0AC4" w:rsidP="00F33448">
      <w:r>
        <w:separator/>
      </w:r>
    </w:p>
  </w:endnote>
  <w:endnote w:type="continuationSeparator" w:id="0">
    <w:p w14:paraId="14A32902" w14:textId="77777777" w:rsidR="006F0AC4" w:rsidRDefault="006F0AC4"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C07E" w14:textId="77777777" w:rsidR="006F0AC4" w:rsidRDefault="006F0AC4" w:rsidP="00F33448">
      <w:r>
        <w:separator/>
      </w:r>
    </w:p>
  </w:footnote>
  <w:footnote w:type="continuationSeparator" w:id="0">
    <w:p w14:paraId="72BF3E98" w14:textId="77777777" w:rsidR="006F0AC4" w:rsidRDefault="006F0AC4"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r w:rsidRPr="00BD1C6F">
        <w:rPr>
          <w:sz w:val="16"/>
          <w:szCs w:val="16"/>
        </w:rPr>
        <w:t>nehodiace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3"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4"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6"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7"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0"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3"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4"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5"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7"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78"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0"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0"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1"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88"/>
  </w:num>
  <w:num w:numId="2" w16cid:durableId="765925044">
    <w:abstractNumId w:val="60"/>
  </w:num>
  <w:num w:numId="3" w16cid:durableId="284965391">
    <w:abstractNumId w:val="38"/>
  </w:num>
  <w:num w:numId="4" w16cid:durableId="1237516917">
    <w:abstractNumId w:val="31"/>
  </w:num>
  <w:num w:numId="5" w16cid:durableId="2114858060">
    <w:abstractNumId w:val="68"/>
  </w:num>
  <w:num w:numId="6" w16cid:durableId="830947927">
    <w:abstractNumId w:val="26"/>
  </w:num>
  <w:num w:numId="7" w16cid:durableId="219053371">
    <w:abstractNumId w:val="48"/>
  </w:num>
  <w:num w:numId="8" w16cid:durableId="794983634">
    <w:abstractNumId w:val="78"/>
  </w:num>
  <w:num w:numId="9" w16cid:durableId="92632548">
    <w:abstractNumId w:val="40"/>
  </w:num>
  <w:num w:numId="10" w16cid:durableId="346829318">
    <w:abstractNumId w:val="50"/>
  </w:num>
  <w:num w:numId="11" w16cid:durableId="1453131978">
    <w:abstractNumId w:val="56"/>
  </w:num>
  <w:num w:numId="12" w16cid:durableId="120656003">
    <w:abstractNumId w:val="90"/>
  </w:num>
  <w:num w:numId="13" w16cid:durableId="678435385">
    <w:abstractNumId w:val="41"/>
  </w:num>
  <w:num w:numId="14" w16cid:durableId="402681261">
    <w:abstractNumId w:val="49"/>
  </w:num>
  <w:num w:numId="15" w16cid:durableId="1739671029">
    <w:abstractNumId w:val="74"/>
  </w:num>
  <w:num w:numId="16" w16cid:durableId="1477910829">
    <w:abstractNumId w:val="80"/>
  </w:num>
  <w:num w:numId="17" w16cid:durableId="1983002768">
    <w:abstractNumId w:val="84"/>
  </w:num>
  <w:num w:numId="18" w16cid:durableId="1663778216">
    <w:abstractNumId w:val="47"/>
  </w:num>
  <w:num w:numId="19" w16cid:durableId="1160193429">
    <w:abstractNumId w:val="45"/>
  </w:num>
  <w:num w:numId="20" w16cid:durableId="2061858122">
    <w:abstractNumId w:val="25"/>
  </w:num>
  <w:num w:numId="21" w16cid:durableId="922379669">
    <w:abstractNumId w:val="70"/>
  </w:num>
  <w:num w:numId="22" w16cid:durableId="348914738">
    <w:abstractNumId w:val="66"/>
  </w:num>
  <w:num w:numId="23" w16cid:durableId="142161483">
    <w:abstractNumId w:val="63"/>
  </w:num>
  <w:num w:numId="24" w16cid:durableId="1883514736">
    <w:abstractNumId w:val="44"/>
  </w:num>
  <w:num w:numId="25" w16cid:durableId="2075660150">
    <w:abstractNumId w:val="30"/>
  </w:num>
  <w:num w:numId="26" w16cid:durableId="151525202">
    <w:abstractNumId w:val="35"/>
  </w:num>
  <w:num w:numId="27" w16cid:durableId="1965192017">
    <w:abstractNumId w:val="13"/>
  </w:num>
  <w:num w:numId="28" w16cid:durableId="822771457">
    <w:abstractNumId w:val="21"/>
  </w:num>
  <w:num w:numId="29" w16cid:durableId="1783452670">
    <w:abstractNumId w:val="73"/>
  </w:num>
  <w:num w:numId="30" w16cid:durableId="1831749666">
    <w:abstractNumId w:val="28"/>
  </w:num>
  <w:num w:numId="31" w16cid:durableId="467669732">
    <w:abstractNumId w:val="39"/>
  </w:num>
  <w:num w:numId="32" w16cid:durableId="482812906">
    <w:abstractNumId w:val="24"/>
  </w:num>
  <w:num w:numId="33" w16cid:durableId="741103892">
    <w:abstractNumId w:val="23"/>
  </w:num>
  <w:num w:numId="34" w16cid:durableId="742291027">
    <w:abstractNumId w:val="43"/>
  </w:num>
  <w:num w:numId="35" w16cid:durableId="446431965">
    <w:abstractNumId w:val="86"/>
  </w:num>
  <w:num w:numId="36" w16cid:durableId="1041976664">
    <w:abstractNumId w:val="67"/>
  </w:num>
  <w:num w:numId="37" w16cid:durableId="1513110347">
    <w:abstractNumId w:val="34"/>
  </w:num>
  <w:num w:numId="38" w16cid:durableId="1461337803">
    <w:abstractNumId w:val="17"/>
  </w:num>
  <w:num w:numId="39" w16cid:durableId="1201894276">
    <w:abstractNumId w:val="33"/>
  </w:num>
  <w:num w:numId="40" w16cid:durableId="1513446180">
    <w:abstractNumId w:val="69"/>
  </w:num>
  <w:num w:numId="41" w16cid:durableId="1358433035">
    <w:abstractNumId w:val="75"/>
  </w:num>
  <w:num w:numId="42" w16cid:durableId="1578175167">
    <w:abstractNumId w:val="20"/>
  </w:num>
  <w:num w:numId="43" w16cid:durableId="399399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2112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1693746">
    <w:abstractNumId w:val="15"/>
    <w:lvlOverride w:ilvl="0">
      <w:startOverride w:val="1"/>
    </w:lvlOverride>
  </w:num>
  <w:num w:numId="46" w16cid:durableId="1720861947">
    <w:abstractNumId w:val="37"/>
    <w:lvlOverride w:ilvl="0">
      <w:startOverride w:val="1"/>
    </w:lvlOverride>
  </w:num>
  <w:num w:numId="47" w16cid:durableId="15087912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40576807">
    <w:abstractNumId w:val="51"/>
    <w:lvlOverride w:ilvl="0">
      <w:startOverride w:val="1"/>
    </w:lvlOverride>
  </w:num>
  <w:num w:numId="49" w16cid:durableId="4789576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5314599">
    <w:abstractNumId w:val="36"/>
  </w:num>
  <w:num w:numId="51" w16cid:durableId="1781559167">
    <w:abstractNumId w:val="79"/>
  </w:num>
  <w:num w:numId="52" w16cid:durableId="17186231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22725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0433755">
    <w:abstractNumId w:val="77"/>
    <w:lvlOverride w:ilvl="0">
      <w:startOverride w:val="1"/>
    </w:lvlOverride>
  </w:num>
  <w:num w:numId="55" w16cid:durableId="4474287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800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32778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348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53945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19172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165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4341049">
    <w:abstractNumId w:val="61"/>
    <w:lvlOverride w:ilvl="0">
      <w:startOverride w:val="1"/>
    </w:lvlOverride>
  </w:num>
  <w:num w:numId="63" w16cid:durableId="1368332098">
    <w:abstractNumId w:val="89"/>
  </w:num>
  <w:num w:numId="64" w16cid:durableId="9157495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9058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20023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78277045">
    <w:abstractNumId w:val="83"/>
    <w:lvlOverride w:ilvl="0">
      <w:startOverride w:val="1"/>
    </w:lvlOverride>
  </w:num>
  <w:num w:numId="68" w16cid:durableId="1881169424">
    <w:abstractNumId w:val="27"/>
    <w:lvlOverride w:ilvl="0">
      <w:startOverride w:val="1"/>
    </w:lvlOverride>
  </w:num>
  <w:num w:numId="69" w16cid:durableId="1324696182">
    <w:abstractNumId w:val="72"/>
  </w:num>
  <w:num w:numId="70" w16cid:durableId="1880582504">
    <w:abstractNumId w:val="91"/>
  </w:num>
  <w:num w:numId="71" w16cid:durableId="2053381486">
    <w:abstractNumId w:val="55"/>
  </w:num>
  <w:num w:numId="72" w16cid:durableId="1296982930">
    <w:abstractNumId w:val="85"/>
  </w:num>
  <w:num w:numId="73" w16cid:durableId="616252341">
    <w:abstractNumId w:val="42"/>
  </w:num>
  <w:num w:numId="74" w16cid:durableId="782647610">
    <w:abstractNumId w:val="57"/>
  </w:num>
  <w:num w:numId="75" w16cid:durableId="34014221">
    <w:abstractNumId w:val="71"/>
  </w:num>
  <w:num w:numId="76" w16cid:durableId="265581491">
    <w:abstractNumId w:val="59"/>
  </w:num>
  <w:num w:numId="77" w16cid:durableId="1600487281">
    <w:abstractNumId w:val="87"/>
  </w:num>
  <w:num w:numId="78" w16cid:durableId="1977762445">
    <w:abstractNumId w:val="0"/>
  </w:num>
  <w:num w:numId="79" w16cid:durableId="1384476658">
    <w:abstractNumId w:val="64"/>
  </w:num>
  <w:num w:numId="80" w16cid:durableId="1185553502">
    <w:abstractNumId w:val="32"/>
  </w:num>
  <w:num w:numId="81" w16cid:durableId="720977258">
    <w:abstractNumId w:val="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AC4"/>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1DE"/>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00F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8B8"/>
    <w:rsid w:val="00AD19E3"/>
    <w:rsid w:val="00AD1AB3"/>
    <w:rsid w:val="00AD1C45"/>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12893</Words>
  <Characters>73495</Characters>
  <Application>Microsoft Office Word</Application>
  <DocSecurity>0</DocSecurity>
  <Lines>612</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2022-04-26T07:48:00Z</cp:lastPrinted>
  <dcterms:created xsi:type="dcterms:W3CDTF">2022-04-26T07:50:00Z</dcterms:created>
  <dcterms:modified xsi:type="dcterms:W3CDTF">2022-04-26T07:50:00Z</dcterms:modified>
</cp:coreProperties>
</file>