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6D697DAD" w:rsidR="00567253" w:rsidRDefault="008E30BC" w:rsidP="001525AB">
      <w:pPr>
        <w:jc w:val="center"/>
        <w:rPr>
          <w:rFonts w:ascii="Times New Roman" w:eastAsia="Calibri" w:hAnsi="Times New Roman"/>
          <w:b/>
          <w:bCs/>
          <w:i/>
          <w:sz w:val="24"/>
        </w:rPr>
      </w:pPr>
      <w:r>
        <w:rPr>
          <w:rFonts w:ascii="Times New Roman" w:eastAsia="Calibri" w:hAnsi="Times New Roman"/>
          <w:b/>
          <w:bCs/>
          <w:i/>
          <w:sz w:val="24"/>
        </w:rPr>
        <w:t>Liečivá pre zmyslové orgány</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40C52435"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Pr>
          <w:rFonts w:ascii="Times New Roman" w:hAnsi="Times New Roman"/>
          <w:b/>
        </w:rPr>
        <w:t xml:space="preserve">   </w:t>
      </w:r>
      <w:r w:rsidR="008E30BC">
        <w:rPr>
          <w:rFonts w:ascii="Times New Roman" w:hAnsi="Times New Roman"/>
          <w:b/>
        </w:rPr>
        <w:t>Liečivá pre zmyslové orgány</w:t>
      </w:r>
    </w:p>
    <w:p w14:paraId="190E67A6" w14:textId="77777777" w:rsidR="00C05CFB" w:rsidRDefault="00C05CFB" w:rsidP="00C05CFB">
      <w:pPr>
        <w:pStyle w:val="Zkladntext3"/>
        <w:jc w:val="both"/>
        <w:rPr>
          <w:rFonts w:ascii="Times New Roman" w:hAnsi="Times New Roman"/>
          <w:color w:val="auto"/>
        </w:rPr>
      </w:pPr>
    </w:p>
    <w:p w14:paraId="58AB0C91" w14:textId="7BFE8304"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8E30BC">
        <w:rPr>
          <w:rFonts w:ascii="Times New Roman" w:hAnsi="Times New Roman"/>
          <w:color w:val="auto"/>
        </w:rPr>
        <w:t>Liečivá pre zmyslové orgány</w:t>
      </w:r>
      <w:r>
        <w:rPr>
          <w:rFonts w:ascii="Times New Roman" w:hAnsi="Times New Roman"/>
          <w:color w:val="auto"/>
        </w:rPr>
        <w:t>.</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5DCD2F2F"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8E30BC">
        <w:rPr>
          <w:rFonts w:ascii="Times New Roman" w:hAnsi="Times New Roman"/>
          <w:szCs w:val="20"/>
        </w:rPr>
        <w:t>33662000-8</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46FD7590"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8E30BC">
        <w:rPr>
          <w:rFonts w:ascii="Times New Roman" w:hAnsi="Times New Roman"/>
          <w:b/>
          <w:color w:val="000000" w:themeColor="text1"/>
          <w:szCs w:val="20"/>
          <w:shd w:val="clear" w:color="auto" w:fill="FFFFFF" w:themeFill="background1"/>
        </w:rPr>
        <w:t>157 119,60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D983" w14:textId="77777777" w:rsidR="00713F01" w:rsidRDefault="00713F01" w:rsidP="00241FD2">
      <w:r>
        <w:separator/>
      </w:r>
    </w:p>
  </w:endnote>
  <w:endnote w:type="continuationSeparator" w:id="0">
    <w:p w14:paraId="49FBBE14" w14:textId="77777777" w:rsidR="00713F01" w:rsidRDefault="00713F01" w:rsidP="00241FD2">
      <w:r>
        <w:continuationSeparator/>
      </w:r>
    </w:p>
  </w:endnote>
  <w:endnote w:type="continuationNotice" w:id="1">
    <w:p w14:paraId="7CAF2F38" w14:textId="77777777" w:rsidR="00713F01" w:rsidRDefault="00713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3D98C5E8"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r w:rsidR="008E30BC">
      <w:t>Liečivá pre zmyslové orgány</w:t>
    </w:r>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06D64488"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8E30BC">
      <w:rPr>
        <w:rFonts w:ascii="Times New Roman" w:eastAsia="Calibri" w:hAnsi="Times New Roman"/>
        <w:bCs/>
        <w:sz w:val="22"/>
      </w:rPr>
      <w:t>Liečivá pre zmyslové orgány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105662F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8E30BC">
      <w:rPr>
        <w:rFonts w:ascii="Times New Roman" w:eastAsia="Calibri" w:hAnsi="Times New Roman"/>
        <w:bCs/>
        <w:sz w:val="22"/>
      </w:rPr>
      <w:t>Liečivá pre zmyslové orgány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AB93" w14:textId="77777777" w:rsidR="00713F01" w:rsidRDefault="00713F01" w:rsidP="00241FD2">
      <w:r>
        <w:separator/>
      </w:r>
    </w:p>
  </w:footnote>
  <w:footnote w:type="continuationSeparator" w:id="0">
    <w:p w14:paraId="4DE5A606" w14:textId="77777777" w:rsidR="00713F01" w:rsidRDefault="00713F01" w:rsidP="00241FD2">
      <w:r>
        <w:continuationSeparator/>
      </w:r>
    </w:p>
  </w:footnote>
  <w:footnote w:type="continuationNotice" w:id="1">
    <w:p w14:paraId="0949DD68" w14:textId="77777777" w:rsidR="00713F01" w:rsidRDefault="00713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3F01"/>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30BC"/>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1DE2"/>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5FED"/>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15949</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18709</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2022-06-24T12:39:00Z</dcterms:modified>
</cp:coreProperties>
</file>