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6C0BCB" w:rsidRDefault="00747B55" w:rsidP="00B474D3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Pneumatiky pre osobné automobily</w:t>
      </w:r>
    </w:p>
    <w:p w:rsidR="00B474D3" w:rsidRPr="00587F1A" w:rsidRDefault="00B474D3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E25867" w:rsidRDefault="00B474D3" w:rsidP="00E2586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25867">
        <w:rPr>
          <w:rFonts w:asciiTheme="minorHAnsi" w:hAnsiTheme="minorHAnsi"/>
          <w:sz w:val="24"/>
          <w:szCs w:val="24"/>
        </w:rPr>
        <w:t>celková cena za predmet zákazky v EUR bez DPH</w:t>
      </w:r>
      <w:r w:rsidRPr="00E25867">
        <w:rPr>
          <w:rFonts w:asciiTheme="minorHAnsi" w:hAnsiTheme="minorHAnsi"/>
          <w:sz w:val="24"/>
          <w:szCs w:val="24"/>
        </w:rPr>
        <w:tab/>
      </w:r>
      <w:r w:rsidR="00747B55" w:rsidRPr="00E25867">
        <w:rPr>
          <w:rFonts w:asciiTheme="minorHAnsi" w:hAnsiTheme="minorHAnsi"/>
          <w:sz w:val="24"/>
          <w:szCs w:val="24"/>
        </w:rPr>
        <w:t>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>celková cena za predmet zákazky v EUR s</w:t>
      </w:r>
      <w:r w:rsidR="003C0094" w:rsidRPr="00E25867">
        <w:rPr>
          <w:rFonts w:asciiTheme="minorHAnsi" w:hAnsiTheme="minorHAnsi"/>
          <w:b/>
          <w:sz w:val="24"/>
          <w:szCs w:val="24"/>
        </w:rPr>
        <w:t> </w:t>
      </w:r>
      <w:r w:rsidRPr="00E25867">
        <w:rPr>
          <w:rFonts w:asciiTheme="minorHAnsi" w:hAnsiTheme="minorHAnsi"/>
          <w:b/>
          <w:sz w:val="24"/>
          <w:szCs w:val="24"/>
        </w:rPr>
        <w:t>DPH</w:t>
      </w:r>
      <w:r w:rsidR="003C0094" w:rsidRPr="00E25867">
        <w:rPr>
          <w:rFonts w:asciiTheme="minorHAnsi" w:hAnsiTheme="minorHAnsi"/>
          <w:b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</w:p>
    <w:p w:rsidR="00B474D3" w:rsidRPr="00E25867" w:rsidRDefault="00E25867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>(návrh na plnenie kritérií):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747B55" w:rsidRPr="00E25867">
        <w:rPr>
          <w:rFonts w:asciiTheme="minorHAnsi" w:hAnsiTheme="minorHAnsi"/>
          <w:b/>
          <w:sz w:val="24"/>
          <w:szCs w:val="24"/>
        </w:rPr>
        <w:t>.......................................................................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FAB390-99A7-4A36-BE46-3FD81E03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2019-03-12T07:41:00Z</dcterms:created>
  <dcterms:modified xsi:type="dcterms:W3CDTF">2019-03-12T07:41:00Z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