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B474D3" w:rsidRPr="006C0BCB" w:rsidRDefault="005310A5" w:rsidP="00B474D3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Hutný materiál</w:t>
      </w:r>
      <w:bookmarkStart w:id="0" w:name="_GoBack"/>
      <w:bookmarkEnd w:id="0"/>
    </w:p>
    <w:p w:rsidR="00B474D3" w:rsidRPr="00587F1A" w:rsidRDefault="00B474D3" w:rsidP="00B474D3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E25867" w:rsidRDefault="00B474D3" w:rsidP="00E2586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25867">
        <w:rPr>
          <w:rFonts w:asciiTheme="minorHAnsi" w:hAnsiTheme="minorHAnsi"/>
          <w:sz w:val="24"/>
          <w:szCs w:val="24"/>
        </w:rPr>
        <w:t>celková cena za predmet zákazky v EUR bez DPH</w:t>
      </w:r>
      <w:r w:rsidRPr="00E25867">
        <w:rPr>
          <w:rFonts w:asciiTheme="minorHAnsi" w:hAnsiTheme="minorHAnsi"/>
          <w:sz w:val="24"/>
          <w:szCs w:val="24"/>
        </w:rPr>
        <w:tab/>
      </w:r>
      <w:r w:rsidR="00747B55" w:rsidRPr="00E25867">
        <w:rPr>
          <w:rFonts w:asciiTheme="minorHAnsi" w:hAnsiTheme="minorHAnsi"/>
          <w:sz w:val="24"/>
          <w:szCs w:val="24"/>
        </w:rPr>
        <w:t>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E25867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>celková cena za predmet zákazky v EUR s</w:t>
      </w:r>
      <w:r w:rsidR="003C0094" w:rsidRPr="00E25867">
        <w:rPr>
          <w:rFonts w:asciiTheme="minorHAnsi" w:hAnsiTheme="minorHAnsi"/>
          <w:b/>
          <w:sz w:val="24"/>
          <w:szCs w:val="24"/>
        </w:rPr>
        <w:t> </w:t>
      </w:r>
      <w:r w:rsidRPr="00E25867">
        <w:rPr>
          <w:rFonts w:asciiTheme="minorHAnsi" w:hAnsiTheme="minorHAnsi"/>
          <w:b/>
          <w:sz w:val="24"/>
          <w:szCs w:val="24"/>
        </w:rPr>
        <w:t>DPH</w:t>
      </w:r>
      <w:r w:rsidR="003C0094" w:rsidRPr="00E25867">
        <w:rPr>
          <w:rFonts w:asciiTheme="minorHAnsi" w:hAnsiTheme="minorHAnsi"/>
          <w:b/>
          <w:sz w:val="24"/>
          <w:szCs w:val="24"/>
        </w:rPr>
        <w:t>:</w:t>
      </w:r>
      <w:r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</w:p>
    <w:p w:rsidR="00B474D3" w:rsidRPr="00E25867" w:rsidRDefault="00E25867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>(návrh na plnenie kritérií):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</w:t>
      </w:r>
      <w:r w:rsidR="00747B55" w:rsidRPr="00E25867">
        <w:rPr>
          <w:rFonts w:asciiTheme="minorHAnsi" w:hAnsiTheme="minorHAnsi"/>
          <w:b/>
          <w:sz w:val="24"/>
          <w:szCs w:val="24"/>
        </w:rPr>
        <w:t>.......................................................................</w:t>
      </w: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83E2E0A-2D80-421B-BF14-E3EE181D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2019-03-27T07:43:00Z</dcterms:created>
  <dcterms:modified xsi:type="dcterms:W3CDTF">2019-03-27T07:43:00Z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