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5F" w:rsidRPr="00096CE2" w:rsidRDefault="00C56B5F" w:rsidP="00C56B5F">
      <w:pPr>
        <w:rPr>
          <w:rFonts w:asciiTheme="minorHAnsi" w:hAnsiTheme="minorHAnsi"/>
        </w:rPr>
      </w:pPr>
      <w:r w:rsidRPr="00096CE2">
        <w:rPr>
          <w:rFonts w:asciiTheme="minorHAnsi" w:hAnsiTheme="minorHAnsi"/>
        </w:rPr>
        <w:t>Príloha č. 1</w:t>
      </w:r>
      <w:r w:rsidR="00B474D3">
        <w:rPr>
          <w:rFonts w:asciiTheme="minorHAnsi" w:hAnsiTheme="minorHAnsi"/>
        </w:rPr>
        <w:t xml:space="preserve"> Výzvy – Návrh na plnenie Kritérií</w:t>
      </w:r>
    </w:p>
    <w:p w:rsid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B474D3" w:rsidRP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 w:rsidRPr="00B474D3">
        <w:rPr>
          <w:b/>
          <w:sz w:val="28"/>
          <w:szCs w:val="28"/>
        </w:rPr>
        <w:t>Návrh na plnenie kritérií</w:t>
      </w:r>
    </w:p>
    <w:p w:rsidR="00B474D3" w:rsidRPr="002D4575" w:rsidRDefault="0091099D" w:rsidP="00192F71">
      <w:pPr>
        <w:pStyle w:val="Bulletslevel1"/>
        <w:jc w:val="center"/>
        <w:rPr>
          <w:rFonts w:asciiTheme="minorHAnsi" w:hAnsiTheme="minorHAnsi" w:cstheme="minorHAnsi"/>
          <w:b/>
          <w:sz w:val="32"/>
          <w:szCs w:val="32"/>
          <w:lang w:val="sk-SK"/>
        </w:rPr>
      </w:pPr>
      <w:r>
        <w:rPr>
          <w:rFonts w:asciiTheme="minorHAnsi" w:hAnsiTheme="minorHAnsi" w:cstheme="minorHAnsi"/>
          <w:b/>
          <w:sz w:val="32"/>
          <w:szCs w:val="32"/>
          <w:lang w:val="sk-SK"/>
        </w:rPr>
        <w:t>Minerálna voda</w:t>
      </w:r>
      <w:bookmarkStart w:id="0" w:name="_GoBack"/>
      <w:bookmarkEnd w:id="0"/>
    </w:p>
    <w:p w:rsidR="00192F71" w:rsidRPr="00192F71" w:rsidRDefault="00192F71" w:rsidP="00192F71">
      <w:pPr>
        <w:pStyle w:val="Bulletslevel1"/>
        <w:jc w:val="center"/>
        <w:rPr>
          <w:rFonts w:asciiTheme="minorHAnsi" w:hAnsiTheme="minorHAnsi" w:cstheme="minorHAnsi"/>
          <w:sz w:val="32"/>
          <w:szCs w:val="32"/>
          <w:lang w:val="sk-SK"/>
        </w:rPr>
      </w:pP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Obchodné meno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Sídlo alebo miesto podnikania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IČO: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Právna forma: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e-mail: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telefónne číslo: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</w:p>
    <w:p w:rsidR="00747B55" w:rsidRPr="00192F71" w:rsidRDefault="00B474D3" w:rsidP="00E2586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192F71">
        <w:rPr>
          <w:rFonts w:asciiTheme="minorHAnsi" w:hAnsiTheme="minorHAnsi"/>
          <w:b/>
          <w:sz w:val="24"/>
          <w:szCs w:val="24"/>
        </w:rPr>
        <w:t>celková cena za predmet zákazky v EUR bez DPH</w:t>
      </w:r>
      <w:r w:rsidRPr="00192F71">
        <w:rPr>
          <w:rFonts w:asciiTheme="minorHAnsi" w:hAnsiTheme="minorHAnsi"/>
          <w:b/>
          <w:sz w:val="24"/>
          <w:szCs w:val="24"/>
        </w:rPr>
        <w:tab/>
      </w:r>
    </w:p>
    <w:p w:rsidR="00192F71" w:rsidRPr="00E25867" w:rsidRDefault="00192F71" w:rsidP="00192F7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25867">
        <w:rPr>
          <w:rFonts w:asciiTheme="minorHAnsi" w:hAnsiTheme="minorHAnsi"/>
          <w:b/>
          <w:sz w:val="24"/>
          <w:szCs w:val="24"/>
        </w:rPr>
        <w:t xml:space="preserve">(návrh na plnenie kritérií):   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</w:t>
      </w:r>
      <w:r w:rsidRPr="00E25867">
        <w:rPr>
          <w:rFonts w:asciiTheme="minorHAnsi" w:hAnsiTheme="minorHAnsi"/>
          <w:b/>
          <w:sz w:val="24"/>
          <w:szCs w:val="24"/>
        </w:rPr>
        <w:t xml:space="preserve">  .......................................................................</w:t>
      </w:r>
    </w:p>
    <w:p w:rsidR="003C0094" w:rsidRDefault="003C0094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  <w:r w:rsidRPr="0034622B">
        <w:rPr>
          <w:rFonts w:asciiTheme="minorHAnsi" w:hAnsiTheme="minorHAnsi"/>
          <w:sz w:val="24"/>
          <w:szCs w:val="24"/>
        </w:rPr>
        <w:t>DPH v EUR:</w:t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  <w:t>..............................................................</w:t>
      </w:r>
      <w:r w:rsidR="00192F71">
        <w:rPr>
          <w:rFonts w:asciiTheme="minorHAnsi" w:hAnsiTheme="minorHAnsi"/>
          <w:sz w:val="24"/>
          <w:szCs w:val="24"/>
        </w:rPr>
        <w:t>....</w:t>
      </w:r>
      <w:r w:rsidRPr="0034622B">
        <w:rPr>
          <w:rFonts w:asciiTheme="minorHAnsi" w:hAnsiTheme="minorHAnsi"/>
          <w:sz w:val="24"/>
          <w:szCs w:val="24"/>
        </w:rPr>
        <w:t>.........</w:t>
      </w: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192F71" w:rsidRPr="00192F71" w:rsidRDefault="00B474D3" w:rsidP="00192F7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192F71">
        <w:rPr>
          <w:rFonts w:asciiTheme="minorHAnsi" w:hAnsiTheme="minorHAnsi"/>
          <w:sz w:val="24"/>
          <w:szCs w:val="24"/>
        </w:rPr>
        <w:t>celková cena za predmet zákazky v EUR s</w:t>
      </w:r>
      <w:r w:rsidR="003C0094" w:rsidRPr="00192F71">
        <w:rPr>
          <w:rFonts w:asciiTheme="minorHAnsi" w:hAnsiTheme="minorHAnsi"/>
          <w:sz w:val="24"/>
          <w:szCs w:val="24"/>
        </w:rPr>
        <w:t> </w:t>
      </w:r>
      <w:r w:rsidRPr="00192F71">
        <w:rPr>
          <w:rFonts w:asciiTheme="minorHAnsi" w:hAnsiTheme="minorHAnsi"/>
          <w:sz w:val="24"/>
          <w:szCs w:val="24"/>
        </w:rPr>
        <w:t>DPH</w:t>
      </w:r>
      <w:r w:rsidR="003C0094" w:rsidRPr="00192F71">
        <w:rPr>
          <w:rFonts w:asciiTheme="minorHAnsi" w:hAnsiTheme="minorHAnsi"/>
          <w:sz w:val="24"/>
          <w:szCs w:val="24"/>
        </w:rPr>
        <w:t>:</w:t>
      </w:r>
      <w:r w:rsidR="00E25867" w:rsidRPr="00192F71">
        <w:rPr>
          <w:rFonts w:asciiTheme="minorHAnsi" w:hAnsiTheme="minorHAnsi"/>
          <w:sz w:val="24"/>
          <w:szCs w:val="24"/>
        </w:rPr>
        <w:t xml:space="preserve"> </w:t>
      </w:r>
      <w:r w:rsidR="00E25867">
        <w:rPr>
          <w:rFonts w:asciiTheme="minorHAnsi" w:hAnsiTheme="minorHAnsi"/>
          <w:b/>
          <w:sz w:val="24"/>
          <w:szCs w:val="24"/>
        </w:rPr>
        <w:t xml:space="preserve">   </w:t>
      </w:r>
      <w:r w:rsidR="0034622B" w:rsidRPr="00E25867">
        <w:rPr>
          <w:rFonts w:asciiTheme="minorHAnsi" w:hAnsiTheme="minorHAnsi"/>
          <w:b/>
          <w:sz w:val="24"/>
          <w:szCs w:val="24"/>
        </w:rPr>
        <w:t xml:space="preserve">  </w:t>
      </w:r>
      <w:r w:rsidR="00192F71" w:rsidRPr="00E25867">
        <w:rPr>
          <w:rFonts w:asciiTheme="minorHAnsi" w:hAnsiTheme="minorHAnsi"/>
          <w:sz w:val="24"/>
          <w:szCs w:val="24"/>
        </w:rPr>
        <w:t>...........................................................</w:t>
      </w:r>
      <w:r w:rsidR="00192F71">
        <w:rPr>
          <w:rFonts w:asciiTheme="minorHAnsi" w:hAnsiTheme="minorHAnsi"/>
          <w:sz w:val="24"/>
          <w:szCs w:val="24"/>
        </w:rPr>
        <w:t>........</w:t>
      </w:r>
      <w:r w:rsidR="00192F71" w:rsidRPr="00E25867">
        <w:rPr>
          <w:rFonts w:asciiTheme="minorHAnsi" w:hAnsiTheme="minorHAnsi"/>
          <w:sz w:val="24"/>
          <w:szCs w:val="24"/>
        </w:rPr>
        <w:t>........</w:t>
      </w:r>
    </w:p>
    <w:p w:rsidR="00B474D3" w:rsidRPr="00E25867" w:rsidRDefault="00B474D3" w:rsidP="006C0BC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6C0BCB" w:rsidRPr="0034622B" w:rsidRDefault="006C0BCB" w:rsidP="006C0BCB">
      <w:pPr>
        <w:spacing w:after="240" w:line="240" w:lineRule="auto"/>
        <w:rPr>
          <w:rFonts w:asciiTheme="minorHAnsi" w:hAnsiTheme="minorHAnsi"/>
          <w:b/>
          <w:sz w:val="24"/>
          <w:szCs w:val="24"/>
        </w:rPr>
      </w:pPr>
    </w:p>
    <w:p w:rsidR="00B474D3" w:rsidRPr="0034622B" w:rsidRDefault="00B474D3" w:rsidP="00B474D3">
      <w:pPr>
        <w:pStyle w:val="Bulletslevel1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„Celková cena za predmet zákazky v EUR bez DPH“ navýšenú o aktuálne platnú sadzbu DPH.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:rsidR="00B474D3" w:rsidRPr="00191D83" w:rsidRDefault="00B474D3" w:rsidP="00B474D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 w:rsidR="003C0094"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(uchádzač zakrúžkuje relevantný údaj).</w:t>
      </w:r>
    </w:p>
    <w:p w:rsidR="00B474D3" w:rsidRDefault="00B474D3" w:rsidP="00B474D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B474D3" w:rsidRPr="00191D83" w:rsidRDefault="00B474D3" w:rsidP="00B474D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</w:t>
      </w:r>
      <w:r w:rsidR="002677DE">
        <w:rPr>
          <w:rFonts w:asciiTheme="minorHAnsi" w:hAnsiTheme="minorHAnsi"/>
          <w:bCs/>
          <w:i/>
          <w:noProof/>
        </w:rPr>
        <w:t>........</w:t>
      </w:r>
      <w:r w:rsidRPr="00191D83">
        <w:rPr>
          <w:rFonts w:asciiTheme="minorHAnsi" w:hAnsiTheme="minorHAnsi"/>
          <w:bCs/>
          <w:i/>
          <w:noProof/>
        </w:rPr>
        <w:t>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2677DE">
        <w:rPr>
          <w:rFonts w:asciiTheme="minorHAnsi" w:hAnsiTheme="minorHAnsi"/>
          <w:bCs/>
          <w:noProof/>
        </w:rPr>
        <w:t>……………………………….......................</w:t>
      </w:r>
    </w:p>
    <w:p w:rsidR="00B474D3" w:rsidRPr="00191D83" w:rsidRDefault="00B474D3" w:rsidP="00B474D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meno, priezvisko</w:t>
      </w:r>
      <w:r w:rsidR="003C0094">
        <w:rPr>
          <w:rFonts w:asciiTheme="minorHAnsi" w:hAnsiTheme="minorHAnsi"/>
          <w:i/>
          <w:noProof/>
        </w:rPr>
        <w:t>,</w:t>
      </w:r>
      <w:r w:rsidRPr="00191D83">
        <w:rPr>
          <w:rFonts w:asciiTheme="minorHAnsi" w:hAnsiTheme="minorHAnsi"/>
          <w:i/>
          <w:noProof/>
        </w:rPr>
        <w:t> funkciu</w:t>
      </w:r>
      <w:r w:rsidR="003C0094">
        <w:rPr>
          <w:rFonts w:asciiTheme="minorHAnsi" w:hAnsiTheme="minorHAnsi"/>
          <w:i/>
          <w:noProof/>
        </w:rPr>
        <w:t xml:space="preserve"> a podpis</w:t>
      </w:r>
    </w:p>
    <w:p w:rsidR="00B474D3" w:rsidRPr="00191D83" w:rsidRDefault="00B474D3" w:rsidP="00B474D3">
      <w:pPr>
        <w:ind w:left="4963" w:firstLine="709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B474D3" w:rsidRPr="00191D83" w:rsidRDefault="00B474D3" w:rsidP="00B474D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B474D3" w:rsidRPr="00D35CE5" w:rsidRDefault="00B474D3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B474D3" w:rsidRPr="0034622B" w:rsidRDefault="00B474D3" w:rsidP="00A72840">
      <w:pPr>
        <w:pStyle w:val="Odsekzoznamu"/>
        <w:numPr>
          <w:ilvl w:val="0"/>
          <w:numId w:val="4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 w:cs="Arial"/>
          <w:i/>
        </w:rPr>
      </w:pPr>
      <w:r w:rsidRPr="0034622B">
        <w:rPr>
          <w:rFonts w:asciiTheme="minorHAnsi" w:hAnsiTheme="minorHAnsi" w:cs="Arial"/>
        </w:rPr>
        <w:t xml:space="preserve">  </w:t>
      </w:r>
      <w:r w:rsidRPr="0034622B">
        <w:rPr>
          <w:rFonts w:asciiTheme="minorHAnsi" w:hAnsiTheme="minorHAnsi" w:cs="Arial"/>
          <w:i/>
        </w:rPr>
        <w:t>uchádzač zaokrúhli svoje návrhy v zmysle matematických pravidiel na 2 desatinné miesta.</w:t>
      </w:r>
    </w:p>
    <w:p w:rsidR="00BB745E" w:rsidRDefault="00BB745E" w:rsidP="00190E78">
      <w:pPr>
        <w:rPr>
          <w:rFonts w:asciiTheme="minorHAnsi" w:hAnsiTheme="minorHAnsi"/>
        </w:rPr>
      </w:pPr>
    </w:p>
    <w:sectPr w:rsidR="00BB745E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92F71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D4575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310A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99D"/>
    <w:rsid w:val="00910BCC"/>
    <w:rsid w:val="00910F6C"/>
    <w:rsid w:val="009269E8"/>
    <w:rsid w:val="00935843"/>
    <w:rsid w:val="00955C50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25867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6C018E0-43A3-4D7C-A4C6-B3CB68C4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2</cp:revision>
  <cp:lastPrinted>2018-09-18T08:07:00Z</cp:lastPrinted>
  <dcterms:created xsi:type="dcterms:W3CDTF">2019-04-27T17:14:00Z</dcterms:created>
  <dcterms:modified xsi:type="dcterms:W3CDTF">2019-04-27T17:14:00Z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