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F94964" w:rsidRDefault="002677DE" w:rsidP="00F94964">
      <w:pPr>
        <w:pStyle w:val="Bulletslevel1"/>
        <w:ind w:hanging="182"/>
        <w:jc w:val="left"/>
        <w:rPr>
          <w:rFonts w:asciiTheme="minorHAnsi" w:hAnsiTheme="minorHAnsi"/>
          <w:b/>
          <w:sz w:val="28"/>
          <w:szCs w:val="28"/>
          <w:lang w:val="sk-SK"/>
        </w:rPr>
      </w:pPr>
      <w:r w:rsidRPr="00F94964">
        <w:rPr>
          <w:rFonts w:asciiTheme="minorHAnsi" w:hAnsiTheme="minorHAnsi"/>
          <w:b/>
          <w:snapToGrid w:val="0"/>
          <w:sz w:val="28"/>
          <w:szCs w:val="28"/>
          <w:lang w:val="sk-SK"/>
        </w:rPr>
        <w:t>„</w:t>
      </w:r>
      <w:r w:rsidR="00F94964" w:rsidRPr="00F94964">
        <w:rPr>
          <w:rFonts w:asciiTheme="minorHAnsi" w:hAnsiTheme="minorHAnsi" w:cstheme="minorHAnsi"/>
          <w:b/>
          <w:sz w:val="28"/>
          <w:szCs w:val="28"/>
          <w:lang w:val="sk-SK"/>
        </w:rPr>
        <w:t>Nákup a dodanie výpočtovej techniky</w:t>
      </w:r>
      <w:r w:rsidRPr="00F94964">
        <w:rPr>
          <w:rFonts w:asciiTheme="minorHAnsi" w:hAnsiTheme="minorHAnsi"/>
          <w:b/>
          <w:snapToGrid w:val="0"/>
          <w:sz w:val="28"/>
          <w:szCs w:val="28"/>
          <w:lang w:val="sk-SK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 xml:space="preserve">Rámcovej </w:t>
      </w:r>
      <w:r w:rsidR="00AA73D5">
        <w:rPr>
          <w:rFonts w:asciiTheme="minorHAnsi" w:hAnsiTheme="minorHAnsi" w:cs="Arial"/>
          <w:lang w:eastAsia="cs-CZ"/>
        </w:rPr>
        <w:t xml:space="preserve">kúpnej </w:t>
      </w:r>
      <w:r w:rsidR="00A81E8D">
        <w:rPr>
          <w:rFonts w:asciiTheme="minorHAnsi" w:hAnsiTheme="minorHAnsi" w:cs="Arial"/>
          <w:lang w:eastAsia="cs-CZ"/>
        </w:rPr>
        <w:t>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7024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9E431A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A73D5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94964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B83D69-6CAD-470E-9D30-26FB6CC7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2019-04-28T09:30:00Z</dcterms:created>
  <dcterms:modified xsi:type="dcterms:W3CDTF">2019-04-28T09:30:00Z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