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8127C" w14:textId="77777777" w:rsidR="004D06EF" w:rsidRDefault="004D06EF" w:rsidP="004D06EF">
      <w:pPr>
        <w:spacing w:before="480" w:after="480"/>
        <w:rPr>
          <w:b/>
        </w:rPr>
      </w:pPr>
      <w:r w:rsidRPr="004D06EF">
        <w:rPr>
          <w:b/>
          <w:caps/>
          <w:sz w:val="28"/>
          <w:szCs w:val="28"/>
        </w:rPr>
        <w:t>zAMAWIAJĄCY:</w:t>
      </w:r>
      <w:r w:rsidRPr="004D06EF">
        <w:rPr>
          <w:b/>
          <w:caps/>
        </w:rPr>
        <w:br/>
      </w:r>
      <w:r>
        <w:rPr>
          <w:b/>
        </w:rPr>
        <w:br/>
      </w:r>
      <w:r w:rsidRPr="004D06EF">
        <w:rPr>
          <w:b/>
          <w:sz w:val="26"/>
          <w:szCs w:val="26"/>
        </w:rPr>
        <w:t>Gmina Kuźnia Raciborska</w:t>
      </w:r>
      <w:r w:rsidRPr="004D06EF">
        <w:rPr>
          <w:b/>
          <w:sz w:val="26"/>
          <w:szCs w:val="26"/>
        </w:rPr>
        <w:br/>
        <w:t>ul. Słowackiego 4</w:t>
      </w:r>
      <w:r w:rsidRPr="004D06EF">
        <w:rPr>
          <w:b/>
          <w:sz w:val="26"/>
          <w:szCs w:val="26"/>
        </w:rPr>
        <w:br/>
        <w:t>47-420 Kuźnia Raciborska</w:t>
      </w:r>
    </w:p>
    <w:p w14:paraId="75FA14D5" w14:textId="77777777" w:rsidR="004D06EF" w:rsidRDefault="004D06EF" w:rsidP="00465F49">
      <w:pPr>
        <w:spacing w:line="360" w:lineRule="auto"/>
        <w:jc w:val="center"/>
        <w:rPr>
          <w:b/>
          <w:caps/>
          <w:sz w:val="28"/>
          <w:szCs w:val="28"/>
        </w:rPr>
      </w:pPr>
    </w:p>
    <w:p w14:paraId="15FE1DE7" w14:textId="77777777" w:rsidR="004D06EF" w:rsidRDefault="004D06EF" w:rsidP="00465F49">
      <w:pPr>
        <w:spacing w:line="360" w:lineRule="auto"/>
        <w:jc w:val="center"/>
        <w:rPr>
          <w:b/>
          <w:caps/>
          <w:sz w:val="28"/>
          <w:szCs w:val="28"/>
        </w:rPr>
      </w:pPr>
    </w:p>
    <w:p w14:paraId="50CDD765" w14:textId="77777777" w:rsidR="00465F49" w:rsidRPr="00963ABE" w:rsidRDefault="00465F49" w:rsidP="00465F49">
      <w:pPr>
        <w:spacing w:line="360" w:lineRule="auto"/>
        <w:jc w:val="center"/>
        <w:rPr>
          <w:b/>
          <w:caps/>
          <w:sz w:val="28"/>
          <w:szCs w:val="28"/>
        </w:rPr>
      </w:pPr>
      <w:r w:rsidRPr="00963ABE">
        <w:rPr>
          <w:b/>
          <w:caps/>
          <w:sz w:val="28"/>
          <w:szCs w:val="28"/>
        </w:rPr>
        <w:t>specyfikacja warunków zamówienia</w:t>
      </w:r>
      <w:r w:rsidR="004D06EF">
        <w:rPr>
          <w:b/>
          <w:caps/>
          <w:sz w:val="28"/>
          <w:szCs w:val="28"/>
        </w:rPr>
        <w:t xml:space="preserve"> (SWZ)</w:t>
      </w:r>
    </w:p>
    <w:p w14:paraId="03CD2B8A" w14:textId="77777777" w:rsidR="004D06EF" w:rsidRPr="004D06EF" w:rsidRDefault="004D06EF" w:rsidP="004D06EF">
      <w:pPr>
        <w:jc w:val="center"/>
        <w:rPr>
          <w:sz w:val="28"/>
          <w:szCs w:val="28"/>
        </w:rPr>
      </w:pPr>
      <w:r w:rsidRPr="004D06EF">
        <w:rPr>
          <w:sz w:val="28"/>
          <w:szCs w:val="28"/>
        </w:rPr>
        <w:t>w postępowaniu o udzielenie zamówienia publicznego pn.:</w:t>
      </w:r>
    </w:p>
    <w:p w14:paraId="710C0B8C" w14:textId="77777777" w:rsidR="00F41F58" w:rsidRPr="004D06EF" w:rsidRDefault="00F41F58" w:rsidP="00F41F58">
      <w:pPr>
        <w:pStyle w:val="Tekstpodstawowywcity"/>
        <w:tabs>
          <w:tab w:val="left" w:pos="4962"/>
          <w:tab w:val="left" w:pos="6096"/>
        </w:tabs>
        <w:ind w:left="0"/>
        <w:jc w:val="both"/>
        <w:rPr>
          <w:sz w:val="28"/>
          <w:szCs w:val="28"/>
        </w:rPr>
      </w:pPr>
    </w:p>
    <w:p w14:paraId="7623DF76" w14:textId="77777777" w:rsidR="00495E19" w:rsidRPr="00495E19" w:rsidRDefault="00495E19" w:rsidP="00495E19">
      <w:pPr>
        <w:pStyle w:val="Tekstpodstawowywcity"/>
        <w:tabs>
          <w:tab w:val="left" w:pos="4962"/>
          <w:tab w:val="left" w:pos="6096"/>
        </w:tabs>
        <w:rPr>
          <w:rFonts w:eastAsia="Lucida Sans Unicode"/>
          <w:b/>
          <w:bCs/>
        </w:rPr>
      </w:pPr>
      <w:r w:rsidRPr="00495E19">
        <w:rPr>
          <w:b/>
          <w:bCs/>
        </w:rPr>
        <w:t>„Budowa drogi gminnej wewnętrznej ul. Topolowa w Kuźni Raciborskiej                            wraz z budową oświetlenia ulicznego ”.</w:t>
      </w:r>
    </w:p>
    <w:p w14:paraId="59409765" w14:textId="77777777" w:rsidR="00495E19" w:rsidRPr="00495E19" w:rsidRDefault="00495E19" w:rsidP="00495E19">
      <w:pPr>
        <w:pStyle w:val="Tekstpodstawowywcity"/>
        <w:tabs>
          <w:tab w:val="left" w:pos="4962"/>
          <w:tab w:val="left" w:pos="6096"/>
        </w:tabs>
      </w:pPr>
      <w:r w:rsidRPr="00495E19">
        <w:rPr>
          <w:b/>
          <w:bCs/>
        </w:rPr>
        <w:t>Zadanie współfinansowane ze środków Rządowego Funduszu Inwestycji Lokalnych</w:t>
      </w:r>
    </w:p>
    <w:p w14:paraId="1DFCDC54" w14:textId="77777777" w:rsidR="004D06EF" w:rsidRDefault="004D06EF" w:rsidP="004D06EF">
      <w:pPr>
        <w:jc w:val="both"/>
      </w:pPr>
    </w:p>
    <w:p w14:paraId="089D45CE" w14:textId="77777777" w:rsidR="004D06EF" w:rsidRPr="004D06EF" w:rsidRDefault="004D06EF" w:rsidP="004D06EF">
      <w:pPr>
        <w:jc w:val="both"/>
        <w:rPr>
          <w:color w:val="000000"/>
        </w:rPr>
      </w:pPr>
      <w:r>
        <w:t>Postępowanie prowadzone jest zgodnie z ustawą z dnia 11 września 2019 r. Prawo zamówień publicznych (t. j. Dz. U. z 202</w:t>
      </w:r>
      <w:r w:rsidR="00495E19">
        <w:t>2</w:t>
      </w:r>
      <w:r>
        <w:t xml:space="preserve"> r., poz. 1</w:t>
      </w:r>
      <w:r w:rsidR="00495E19">
        <w:t>710</w:t>
      </w:r>
      <w:r>
        <w:t xml:space="preserve"> ze</w:t>
      </w:r>
      <w:r w:rsidR="00EB7651">
        <w:t xml:space="preserve"> </w:t>
      </w:r>
      <w:r>
        <w:t xml:space="preserve">zm.) </w:t>
      </w:r>
      <w:r w:rsidRPr="004D06EF">
        <w:rPr>
          <w:color w:val="000000"/>
        </w:rPr>
        <w:t>zwanej dalej „ustawą Pzp”.</w:t>
      </w:r>
    </w:p>
    <w:p w14:paraId="148BA7A9" w14:textId="77777777" w:rsidR="004D06EF" w:rsidRDefault="004D06EF" w:rsidP="004D06EF">
      <w:pPr>
        <w:jc w:val="both"/>
        <w:rPr>
          <w:color w:val="000000"/>
        </w:rPr>
      </w:pPr>
    </w:p>
    <w:p w14:paraId="4CABBE3C" w14:textId="38D9790F" w:rsidR="004D06EF" w:rsidRPr="004D06EF" w:rsidRDefault="004D06EF" w:rsidP="004D06EF">
      <w:pPr>
        <w:jc w:val="both"/>
        <w:rPr>
          <w:color w:val="000000"/>
        </w:rPr>
      </w:pPr>
      <w:r w:rsidRPr="004D06EF">
        <w:rPr>
          <w:color w:val="000000"/>
        </w:rPr>
        <w:t xml:space="preserve">Wartość szacunkowa zamówienia jest niższa od progów unijnych określonych na podstawie </w:t>
      </w:r>
      <w:r w:rsidR="002E59BF">
        <w:rPr>
          <w:color w:val="000000"/>
        </w:rPr>
        <w:t xml:space="preserve">                   </w:t>
      </w:r>
      <w:r w:rsidRPr="004D06EF">
        <w:rPr>
          <w:color w:val="000000"/>
        </w:rPr>
        <w:t xml:space="preserve">art. 3 ustawy Pzp. </w:t>
      </w:r>
    </w:p>
    <w:p w14:paraId="73ADD458" w14:textId="77777777" w:rsidR="00F41F58" w:rsidRDefault="00F41F58" w:rsidP="00C3381F">
      <w:pPr>
        <w:pStyle w:val="Default"/>
        <w:rPr>
          <w:b/>
          <w:color w:val="auto"/>
        </w:rPr>
      </w:pPr>
    </w:p>
    <w:p w14:paraId="6EB817EC" w14:textId="77777777" w:rsidR="004D06EF" w:rsidRDefault="00465F49" w:rsidP="00EB7651">
      <w:pPr>
        <w:pStyle w:val="Default"/>
        <w:jc w:val="both"/>
        <w:rPr>
          <w:b/>
          <w:color w:val="auto"/>
        </w:rPr>
      </w:pPr>
      <w:r w:rsidRPr="00386F2E">
        <w:rPr>
          <w:b/>
          <w:color w:val="auto"/>
        </w:rPr>
        <w:t>Przedmiotowe postępowanie prowadzone jest przy użyciu środ</w:t>
      </w:r>
      <w:r w:rsidR="004D06EF">
        <w:rPr>
          <w:b/>
          <w:color w:val="auto"/>
        </w:rPr>
        <w:t>ków komunikacji elektronicznej.</w:t>
      </w:r>
    </w:p>
    <w:p w14:paraId="277A9E90" w14:textId="77777777" w:rsidR="00C3381F" w:rsidRPr="004D06EF" w:rsidRDefault="00465F49" w:rsidP="00C3381F">
      <w:pPr>
        <w:pStyle w:val="Default"/>
        <w:rPr>
          <w:color w:val="auto"/>
          <w:sz w:val="26"/>
          <w:szCs w:val="26"/>
        </w:rPr>
      </w:pPr>
      <w:r w:rsidRPr="00386F2E">
        <w:rPr>
          <w:b/>
          <w:color w:val="auto"/>
        </w:rPr>
        <w:t xml:space="preserve">Składanie ofert następuje za pośrednictwem platformy zakupowej dostępnej pod adresem internetowym: </w:t>
      </w:r>
    </w:p>
    <w:p w14:paraId="2621CE75" w14:textId="77777777" w:rsidR="002C3BC3" w:rsidRDefault="000868EB" w:rsidP="002C3BC3">
      <w:pPr>
        <w:pStyle w:val="Tytu"/>
        <w:spacing w:before="120" w:after="40" w:line="360" w:lineRule="auto"/>
        <w:rPr>
          <w:rStyle w:val="Hipercze"/>
          <w:rFonts w:ascii="Times New Roman" w:hAnsi="Times New Roman"/>
          <w:color w:val="auto"/>
          <w:sz w:val="26"/>
          <w:szCs w:val="26"/>
        </w:rPr>
      </w:pPr>
      <w:hyperlink r:id="rId8" w:history="1">
        <w:r w:rsidR="00317F88" w:rsidRPr="004D06EF">
          <w:rPr>
            <w:rStyle w:val="Hipercze"/>
            <w:rFonts w:ascii="Times New Roman" w:hAnsi="Times New Roman"/>
            <w:color w:val="auto"/>
            <w:sz w:val="26"/>
            <w:szCs w:val="26"/>
          </w:rPr>
          <w:t>https://josephine.proebiz.com</w:t>
        </w:r>
      </w:hyperlink>
    </w:p>
    <w:p w14:paraId="79FA37AA" w14:textId="77777777" w:rsidR="002C3BC3" w:rsidRPr="00C15BCD" w:rsidRDefault="002C3BC3" w:rsidP="002C3BC3">
      <w:pPr>
        <w:pStyle w:val="Tytu"/>
        <w:spacing w:before="120" w:after="40" w:line="360" w:lineRule="auto"/>
        <w:rPr>
          <w:rFonts w:ascii="Times New Roman" w:hAnsi="Times New Roman"/>
          <w:iCs/>
          <w:sz w:val="24"/>
          <w:szCs w:val="24"/>
        </w:rPr>
      </w:pPr>
    </w:p>
    <w:p w14:paraId="0F367ACF" w14:textId="50949024" w:rsidR="002C3BC3" w:rsidRPr="00C15BCD" w:rsidRDefault="002C3BC3" w:rsidP="002C3BC3">
      <w:pPr>
        <w:pStyle w:val="Tytu"/>
        <w:spacing w:before="120" w:after="40" w:line="360" w:lineRule="auto"/>
        <w:rPr>
          <w:rFonts w:ascii="Times New Roman" w:hAnsi="Times New Roman"/>
          <w:iCs/>
          <w:sz w:val="24"/>
          <w:szCs w:val="24"/>
        </w:rPr>
      </w:pPr>
      <w:r w:rsidRPr="00C15BCD">
        <w:rPr>
          <w:rFonts w:ascii="Times New Roman" w:hAnsi="Times New Roman"/>
          <w:iCs/>
          <w:sz w:val="24"/>
          <w:szCs w:val="24"/>
        </w:rPr>
        <w:t>Nr postępowania</w:t>
      </w:r>
      <w:r w:rsidRPr="00264231">
        <w:rPr>
          <w:rFonts w:ascii="Times New Roman" w:hAnsi="Times New Roman"/>
          <w:iCs/>
          <w:sz w:val="24"/>
          <w:szCs w:val="24"/>
        </w:rPr>
        <w:t>: IB</w:t>
      </w:r>
      <w:r w:rsidR="00264231" w:rsidRPr="00264231">
        <w:rPr>
          <w:rFonts w:ascii="Times New Roman" w:hAnsi="Times New Roman"/>
          <w:iCs/>
          <w:sz w:val="24"/>
          <w:szCs w:val="24"/>
        </w:rPr>
        <w:t>.271</w:t>
      </w:r>
      <w:r w:rsidR="000D494D">
        <w:rPr>
          <w:rFonts w:ascii="Times New Roman" w:hAnsi="Times New Roman"/>
          <w:iCs/>
          <w:sz w:val="24"/>
          <w:szCs w:val="24"/>
        </w:rPr>
        <w:t>.</w:t>
      </w:r>
      <w:r w:rsidR="00C37CD3">
        <w:rPr>
          <w:rFonts w:ascii="Times New Roman" w:hAnsi="Times New Roman"/>
          <w:iCs/>
          <w:sz w:val="24"/>
          <w:szCs w:val="24"/>
        </w:rPr>
        <w:t>1</w:t>
      </w:r>
      <w:r w:rsidRPr="00264231">
        <w:rPr>
          <w:rFonts w:ascii="Times New Roman" w:hAnsi="Times New Roman"/>
          <w:iCs/>
          <w:sz w:val="24"/>
          <w:szCs w:val="24"/>
        </w:rPr>
        <w:t>.202</w:t>
      </w:r>
      <w:r w:rsidR="000D1271">
        <w:rPr>
          <w:rFonts w:ascii="Times New Roman" w:hAnsi="Times New Roman"/>
          <w:iCs/>
          <w:sz w:val="24"/>
          <w:szCs w:val="24"/>
        </w:rPr>
        <w:t>3</w:t>
      </w:r>
    </w:p>
    <w:p w14:paraId="38120907" w14:textId="77777777" w:rsidR="00386F2E" w:rsidRPr="00C15BCD" w:rsidRDefault="00386F2E" w:rsidP="002C3BC3">
      <w:pPr>
        <w:pStyle w:val="Tytu"/>
        <w:spacing w:before="120" w:after="40" w:line="360" w:lineRule="auto"/>
        <w:rPr>
          <w:rFonts w:ascii="Times New Roman" w:hAnsi="Times New Roman"/>
          <w:iCs/>
          <w:sz w:val="24"/>
          <w:szCs w:val="24"/>
        </w:rPr>
      </w:pPr>
    </w:p>
    <w:p w14:paraId="0BE68E1D" w14:textId="22A93EBD" w:rsidR="00933FD5" w:rsidRDefault="00386F2E" w:rsidP="00171095">
      <w:pPr>
        <w:pStyle w:val="Tytu"/>
        <w:spacing w:before="120" w:after="40" w:line="360" w:lineRule="auto"/>
        <w:rPr>
          <w:rFonts w:ascii="Times New Roman" w:hAnsi="Times New Roman"/>
          <w:iCs/>
          <w:sz w:val="24"/>
          <w:szCs w:val="24"/>
        </w:rPr>
      </w:pPr>
      <w:r w:rsidRPr="00C15BCD">
        <w:rPr>
          <w:rFonts w:ascii="Times New Roman" w:hAnsi="Times New Roman"/>
          <w:iCs/>
          <w:sz w:val="24"/>
          <w:szCs w:val="24"/>
        </w:rPr>
        <w:t xml:space="preserve">Ogłoszono w </w:t>
      </w:r>
      <w:r w:rsidRPr="00AD1AE0">
        <w:rPr>
          <w:rFonts w:ascii="Times New Roman" w:hAnsi="Times New Roman"/>
          <w:iCs/>
          <w:sz w:val="24"/>
          <w:szCs w:val="24"/>
        </w:rPr>
        <w:t xml:space="preserve">BZP pod Nr </w:t>
      </w:r>
      <w:r w:rsidR="000868EB" w:rsidRPr="000868EB">
        <w:rPr>
          <w:rFonts w:ascii="Times New Roman" w:hAnsi="Times New Roman"/>
          <w:iCs/>
          <w:sz w:val="24"/>
          <w:szCs w:val="24"/>
        </w:rPr>
        <w:t>2023/BZP 00014084/01 z dnia 2023-01-0</w:t>
      </w:r>
      <w:r w:rsidR="000868EB">
        <w:rPr>
          <w:rFonts w:ascii="Times New Roman" w:hAnsi="Times New Roman"/>
          <w:iCs/>
          <w:sz w:val="24"/>
          <w:szCs w:val="24"/>
        </w:rPr>
        <w:t>8</w:t>
      </w:r>
    </w:p>
    <w:p w14:paraId="0123BD4F" w14:textId="77777777" w:rsidR="00BA7D2F" w:rsidRDefault="00BA7D2F" w:rsidP="00171095">
      <w:pPr>
        <w:pStyle w:val="Tytu"/>
        <w:spacing w:before="120" w:after="40" w:line="360" w:lineRule="auto"/>
        <w:rPr>
          <w:rFonts w:ascii="Times New Roman" w:hAnsi="Times New Roman"/>
          <w:iCs/>
          <w:sz w:val="24"/>
          <w:szCs w:val="24"/>
        </w:rPr>
      </w:pPr>
    </w:p>
    <w:p w14:paraId="26E6B485" w14:textId="77777777" w:rsidR="007F4B64" w:rsidRDefault="00F3565B" w:rsidP="007F4B64">
      <w:pPr>
        <w:shd w:val="clear" w:color="auto" w:fill="FFFFFF"/>
        <w:ind w:left="3990" w:firstLine="57"/>
        <w:jc w:val="center"/>
        <w:rPr>
          <w:b/>
          <w:bCs/>
          <w:i/>
          <w:iCs/>
        </w:rPr>
      </w:pPr>
      <w:r>
        <w:rPr>
          <w:b/>
          <w:bCs/>
          <w:i/>
          <w:iCs/>
        </w:rPr>
        <w:t>Paweł Macha</w:t>
      </w:r>
    </w:p>
    <w:p w14:paraId="7BA81ED1" w14:textId="77777777" w:rsidR="00F41F58" w:rsidRDefault="003B5189" w:rsidP="00F41F58">
      <w:pPr>
        <w:shd w:val="clear" w:color="auto" w:fill="FFFFFF"/>
        <w:ind w:left="3990" w:firstLine="57"/>
        <w:jc w:val="center"/>
        <w:rPr>
          <w:b/>
          <w:bCs/>
          <w:i/>
          <w:iCs/>
        </w:rPr>
      </w:pPr>
      <w:r w:rsidRPr="00C15BCD">
        <w:rPr>
          <w:b/>
          <w:bCs/>
          <w:i/>
          <w:iCs/>
        </w:rPr>
        <w:t>Burmist</w:t>
      </w:r>
      <w:r w:rsidR="00F41F58">
        <w:rPr>
          <w:b/>
          <w:bCs/>
          <w:i/>
          <w:iCs/>
        </w:rPr>
        <w:t>rz</w:t>
      </w:r>
      <w:r w:rsidRPr="00C15BCD">
        <w:rPr>
          <w:b/>
          <w:bCs/>
          <w:i/>
          <w:iCs/>
        </w:rPr>
        <w:t xml:space="preserve"> Mi</w:t>
      </w:r>
      <w:r>
        <w:rPr>
          <w:b/>
          <w:bCs/>
          <w:i/>
          <w:iCs/>
        </w:rPr>
        <w:t>a</w:t>
      </w:r>
      <w:r w:rsidRPr="00C15BCD">
        <w:rPr>
          <w:b/>
          <w:bCs/>
          <w:i/>
          <w:iCs/>
        </w:rPr>
        <w:t>sta</w:t>
      </w:r>
    </w:p>
    <w:p w14:paraId="7BB32338" w14:textId="77777777" w:rsidR="003B5189" w:rsidRPr="00C15BCD" w:rsidRDefault="007F4B64" w:rsidP="007F4B64">
      <w:pPr>
        <w:shd w:val="clear" w:color="auto" w:fill="FFFFFF"/>
        <w:ind w:left="4161" w:firstLine="57"/>
        <w:jc w:val="center"/>
        <w:rPr>
          <w:b/>
          <w:bCs/>
          <w:i/>
          <w:iCs/>
        </w:rPr>
      </w:pPr>
      <w:r>
        <w:rPr>
          <w:b/>
          <w:bCs/>
          <w:i/>
          <w:iCs/>
        </w:rPr>
        <w:t>Kuźnia Raciborska</w:t>
      </w:r>
    </w:p>
    <w:p w14:paraId="225B1FBF" w14:textId="77777777" w:rsidR="002C3BC3" w:rsidRPr="00963ABE" w:rsidRDefault="002C3BC3" w:rsidP="002C3BC3">
      <w:pPr>
        <w:shd w:val="clear" w:color="auto" w:fill="FFFFFF"/>
        <w:rPr>
          <w:sz w:val="26"/>
          <w:szCs w:val="26"/>
        </w:rPr>
      </w:pPr>
    </w:p>
    <w:p w14:paraId="1CDD945E" w14:textId="77777777" w:rsidR="002C3BC3" w:rsidRPr="00963ABE" w:rsidRDefault="002C3BC3" w:rsidP="002C3BC3">
      <w:pPr>
        <w:shd w:val="clear" w:color="auto" w:fill="FFFFFF"/>
        <w:rPr>
          <w:sz w:val="26"/>
          <w:szCs w:val="26"/>
        </w:rPr>
      </w:pPr>
    </w:p>
    <w:p w14:paraId="7B91938A" w14:textId="77777777" w:rsidR="002C3BC3" w:rsidRPr="00963ABE" w:rsidRDefault="002C3BC3" w:rsidP="002C3BC3">
      <w:pPr>
        <w:shd w:val="clear" w:color="auto" w:fill="FFFFFF"/>
        <w:rPr>
          <w:sz w:val="26"/>
          <w:szCs w:val="26"/>
        </w:rPr>
      </w:pPr>
    </w:p>
    <w:p w14:paraId="1AD61A95" w14:textId="77777777" w:rsidR="000D494D" w:rsidRPr="00963ABE" w:rsidRDefault="000D494D" w:rsidP="002C3BC3">
      <w:pPr>
        <w:shd w:val="clear" w:color="auto" w:fill="FFFFFF"/>
        <w:rPr>
          <w:sz w:val="26"/>
          <w:szCs w:val="26"/>
        </w:rPr>
      </w:pPr>
    </w:p>
    <w:p w14:paraId="22C68CF0" w14:textId="4497D03E" w:rsidR="002C3BC3" w:rsidRPr="00963ABE" w:rsidRDefault="002C3BC3" w:rsidP="002C3BC3">
      <w:pPr>
        <w:shd w:val="clear" w:color="auto" w:fill="FFFFFF"/>
        <w:jc w:val="center"/>
        <w:rPr>
          <w:b/>
        </w:rPr>
        <w:sectPr w:rsidR="002C3BC3" w:rsidRPr="00963ABE">
          <w:headerReference w:type="default" r:id="rId9"/>
          <w:footerReference w:type="default" r:id="rId10"/>
          <w:pgSz w:w="11906" w:h="16838"/>
          <w:pgMar w:top="766" w:right="1247" w:bottom="851" w:left="1247" w:header="709" w:footer="6" w:gutter="0"/>
          <w:cols w:space="708"/>
          <w:docGrid w:linePitch="312" w:charSpace="-6350"/>
        </w:sectPr>
      </w:pPr>
      <w:r w:rsidRPr="00963ABE">
        <w:rPr>
          <w:b/>
        </w:rPr>
        <w:t>Kuźnia Raciborska</w:t>
      </w:r>
      <w:r w:rsidR="00F41F58">
        <w:rPr>
          <w:b/>
        </w:rPr>
        <w:t>,</w:t>
      </w:r>
      <w:r w:rsidRPr="00963ABE">
        <w:rPr>
          <w:b/>
        </w:rPr>
        <w:t xml:space="preserve"> </w:t>
      </w:r>
      <w:r w:rsidR="000D1271">
        <w:rPr>
          <w:b/>
        </w:rPr>
        <w:t>styczeń</w:t>
      </w:r>
      <w:r w:rsidR="002E59BF">
        <w:rPr>
          <w:b/>
        </w:rPr>
        <w:t xml:space="preserve"> </w:t>
      </w:r>
      <w:r w:rsidR="000D1271">
        <w:rPr>
          <w:b/>
        </w:rPr>
        <w:t>2023</w:t>
      </w:r>
      <w:r w:rsidRPr="00963ABE">
        <w:rPr>
          <w:b/>
        </w:rPr>
        <w:t xml:space="preserve"> r.</w:t>
      </w:r>
    </w:p>
    <w:p w14:paraId="36199F9E" w14:textId="77777777" w:rsidR="00BD11A4" w:rsidRPr="00963ABE" w:rsidRDefault="00171095" w:rsidP="008744B6">
      <w:pPr>
        <w:pStyle w:val="pkt"/>
        <w:pBdr>
          <w:bottom w:val="double" w:sz="4" w:space="1" w:color="auto"/>
        </w:pBdr>
        <w:shd w:val="clear" w:color="auto" w:fill="DAEEF3"/>
        <w:spacing w:before="360" w:after="40" w:line="360" w:lineRule="auto"/>
        <w:ind w:left="568" w:hanging="568"/>
      </w:pPr>
      <w:r w:rsidRPr="00963ABE">
        <w:rPr>
          <w:b/>
        </w:rPr>
        <w:lastRenderedPageBreak/>
        <w:t>I.</w:t>
      </w:r>
      <w:r w:rsidRPr="00963ABE">
        <w:rPr>
          <w:b/>
        </w:rPr>
        <w:tab/>
      </w:r>
      <w:r w:rsidR="00927FE7" w:rsidRPr="00963ABE">
        <w:rPr>
          <w:b/>
          <w:bCs/>
          <w:kern w:val="32"/>
        </w:rPr>
        <w:t>NAZWA ORAZ ADRES ZAMAWIAJĄCEGO</w:t>
      </w:r>
    </w:p>
    <w:p w14:paraId="100D2E5E" w14:textId="77777777" w:rsidR="00317F88" w:rsidRPr="00963ABE" w:rsidRDefault="00317F88" w:rsidP="00317F88">
      <w:pPr>
        <w:spacing w:line="276" w:lineRule="auto"/>
        <w:ind w:left="709"/>
        <w:jc w:val="both"/>
        <w:rPr>
          <w:sz w:val="22"/>
          <w:szCs w:val="22"/>
        </w:rPr>
      </w:pPr>
      <w:bookmarkStart w:id="0" w:name="_Hlk79834673"/>
      <w:r w:rsidRPr="00963ABE">
        <w:rPr>
          <w:bCs/>
          <w:iCs/>
          <w:sz w:val="22"/>
          <w:szCs w:val="22"/>
        </w:rPr>
        <w:t xml:space="preserve">Gmina Kuźnia Raciborska </w:t>
      </w:r>
    </w:p>
    <w:bookmarkEnd w:id="0"/>
    <w:p w14:paraId="64B887F0" w14:textId="77777777" w:rsidR="00317F88" w:rsidRPr="00963ABE" w:rsidRDefault="00317F88" w:rsidP="00317F88">
      <w:pPr>
        <w:spacing w:line="276" w:lineRule="auto"/>
        <w:ind w:left="709"/>
        <w:jc w:val="both"/>
        <w:rPr>
          <w:sz w:val="22"/>
          <w:szCs w:val="22"/>
        </w:rPr>
      </w:pPr>
      <w:r w:rsidRPr="00963ABE">
        <w:rPr>
          <w:bCs/>
          <w:iCs/>
          <w:sz w:val="22"/>
          <w:szCs w:val="22"/>
        </w:rPr>
        <w:t xml:space="preserve">ul. Słowackiego  4, 47-420 Kuźnia Raciborska, </w:t>
      </w:r>
    </w:p>
    <w:p w14:paraId="16440072" w14:textId="77777777" w:rsidR="00317F88" w:rsidRPr="00963ABE" w:rsidRDefault="00317F88" w:rsidP="00317F88">
      <w:pPr>
        <w:spacing w:line="276" w:lineRule="auto"/>
        <w:ind w:left="709"/>
        <w:jc w:val="both"/>
        <w:rPr>
          <w:sz w:val="22"/>
          <w:szCs w:val="22"/>
        </w:rPr>
      </w:pPr>
      <w:r w:rsidRPr="00963ABE">
        <w:rPr>
          <w:bCs/>
          <w:iCs/>
          <w:sz w:val="22"/>
          <w:szCs w:val="22"/>
        </w:rPr>
        <w:t>NIP: 639-10-02-778</w:t>
      </w:r>
    </w:p>
    <w:p w14:paraId="49D1CB5D" w14:textId="77777777" w:rsidR="00317F88" w:rsidRPr="00963ABE" w:rsidRDefault="000868EB" w:rsidP="00317F88">
      <w:pPr>
        <w:spacing w:line="360" w:lineRule="auto"/>
        <w:ind w:firstLine="708"/>
        <w:rPr>
          <w:sz w:val="22"/>
          <w:szCs w:val="22"/>
          <w:u w:val="single"/>
        </w:rPr>
      </w:pPr>
      <w:hyperlink r:id="rId11" w:history="1">
        <w:r w:rsidR="00317F88" w:rsidRPr="00963ABE">
          <w:rPr>
            <w:rStyle w:val="Hipercze"/>
            <w:color w:val="auto"/>
            <w:sz w:val="22"/>
            <w:szCs w:val="22"/>
          </w:rPr>
          <w:t>www.kuzniaraciborska.pl</w:t>
        </w:r>
      </w:hyperlink>
      <w:r w:rsidR="00317F88" w:rsidRPr="00963ABE">
        <w:rPr>
          <w:sz w:val="22"/>
          <w:szCs w:val="22"/>
          <w:u w:val="single"/>
        </w:rPr>
        <w:t xml:space="preserve">; e-mail: </w:t>
      </w:r>
      <w:hyperlink r:id="rId12" w:history="1">
        <w:r w:rsidR="00317F88" w:rsidRPr="00963ABE">
          <w:rPr>
            <w:rStyle w:val="Hipercze"/>
            <w:color w:val="auto"/>
            <w:sz w:val="22"/>
            <w:szCs w:val="22"/>
          </w:rPr>
          <w:t>przetargi@umkuznia.pl</w:t>
        </w:r>
      </w:hyperlink>
      <w:r w:rsidR="00317F88" w:rsidRPr="00963ABE">
        <w:rPr>
          <w:sz w:val="22"/>
          <w:szCs w:val="22"/>
          <w:u w:val="single"/>
        </w:rPr>
        <w:t xml:space="preserve"> </w:t>
      </w:r>
    </w:p>
    <w:p w14:paraId="1073803C" w14:textId="77777777" w:rsidR="00317F88" w:rsidRDefault="00317F88" w:rsidP="00317F88">
      <w:pPr>
        <w:ind w:firstLine="708"/>
        <w:rPr>
          <w:bCs/>
          <w:sz w:val="22"/>
          <w:szCs w:val="22"/>
        </w:rPr>
      </w:pPr>
      <w:r w:rsidRPr="00AE3376">
        <w:rPr>
          <w:bCs/>
          <w:sz w:val="22"/>
          <w:szCs w:val="22"/>
        </w:rPr>
        <w:t>tel. (32) 419-14-17, 419-12-24, fax. (32) 419-14-32</w:t>
      </w:r>
    </w:p>
    <w:p w14:paraId="3A0B4248" w14:textId="77777777" w:rsidR="00495E19" w:rsidRDefault="00495E19" w:rsidP="00317F88">
      <w:pPr>
        <w:ind w:firstLine="708"/>
        <w:rPr>
          <w:bCs/>
          <w:sz w:val="22"/>
          <w:szCs w:val="22"/>
        </w:rPr>
      </w:pPr>
    </w:p>
    <w:p w14:paraId="5CFA9EBE" w14:textId="77777777" w:rsidR="00495E19" w:rsidRPr="00AE3376" w:rsidRDefault="00495E19" w:rsidP="00495E19">
      <w:pPr>
        <w:ind w:firstLine="708"/>
        <w:rPr>
          <w:b/>
          <w:sz w:val="22"/>
          <w:szCs w:val="22"/>
        </w:rPr>
      </w:pPr>
      <w:r w:rsidRPr="00AE3376">
        <w:rPr>
          <w:b/>
          <w:sz w:val="22"/>
          <w:szCs w:val="22"/>
        </w:rPr>
        <w:t>Prowadzący postępowanie Pełnomocnik:</w:t>
      </w:r>
    </w:p>
    <w:p w14:paraId="15A8D005" w14:textId="77777777" w:rsidR="00495E19" w:rsidRPr="00AE3376" w:rsidRDefault="00495E19" w:rsidP="00495E19">
      <w:pPr>
        <w:ind w:firstLine="708"/>
        <w:rPr>
          <w:bCs/>
          <w:sz w:val="22"/>
          <w:szCs w:val="22"/>
        </w:rPr>
      </w:pPr>
      <w:r w:rsidRPr="00AE3376">
        <w:rPr>
          <w:bCs/>
          <w:sz w:val="22"/>
          <w:szCs w:val="22"/>
        </w:rPr>
        <w:t>Grzegorz Modrzejewski</w:t>
      </w:r>
    </w:p>
    <w:p w14:paraId="08410000" w14:textId="77777777" w:rsidR="00495E19" w:rsidRPr="00AE3376" w:rsidRDefault="00495E19" w:rsidP="00495E19">
      <w:pPr>
        <w:ind w:firstLine="708"/>
        <w:rPr>
          <w:bCs/>
          <w:sz w:val="22"/>
          <w:szCs w:val="22"/>
        </w:rPr>
      </w:pPr>
      <w:r w:rsidRPr="00AE3376">
        <w:rPr>
          <w:bCs/>
          <w:sz w:val="22"/>
          <w:szCs w:val="22"/>
        </w:rPr>
        <w:t>Tel: 602535142</w:t>
      </w:r>
    </w:p>
    <w:p w14:paraId="40A9AB9C" w14:textId="77777777" w:rsidR="00495E19" w:rsidRPr="00264231" w:rsidRDefault="00495E19" w:rsidP="00495E19">
      <w:pPr>
        <w:ind w:firstLine="708"/>
        <w:rPr>
          <w:bCs/>
          <w:sz w:val="22"/>
          <w:szCs w:val="22"/>
        </w:rPr>
      </w:pPr>
      <w:r>
        <w:rPr>
          <w:bCs/>
          <w:sz w:val="22"/>
          <w:szCs w:val="22"/>
        </w:rPr>
        <w:t>m</w:t>
      </w:r>
      <w:r w:rsidRPr="00AE3376">
        <w:rPr>
          <w:bCs/>
          <w:sz w:val="22"/>
          <w:szCs w:val="22"/>
        </w:rPr>
        <w:t xml:space="preserve">ail: </w:t>
      </w:r>
      <w:hyperlink r:id="rId13" w:history="1">
        <w:r w:rsidRPr="00264231">
          <w:rPr>
            <w:rStyle w:val="Hipercze"/>
            <w:bCs/>
            <w:color w:val="auto"/>
            <w:sz w:val="22"/>
            <w:szCs w:val="22"/>
          </w:rPr>
          <w:t>modrzej244@wp.pl</w:t>
        </w:r>
      </w:hyperlink>
    </w:p>
    <w:p w14:paraId="48294E92" w14:textId="77777777" w:rsidR="00651132" w:rsidRPr="00963ABE" w:rsidRDefault="00171095" w:rsidP="008744B6">
      <w:pPr>
        <w:pStyle w:val="pkt"/>
        <w:pBdr>
          <w:bottom w:val="double" w:sz="4" w:space="1" w:color="auto"/>
        </w:pBdr>
        <w:shd w:val="clear" w:color="auto" w:fill="DAEEF3"/>
        <w:spacing w:before="360" w:after="40" w:line="360" w:lineRule="auto"/>
        <w:ind w:left="568" w:hanging="568"/>
        <w:rPr>
          <w:b/>
        </w:rPr>
      </w:pPr>
      <w:r w:rsidRPr="00963ABE">
        <w:rPr>
          <w:b/>
        </w:rPr>
        <w:t>II.</w:t>
      </w:r>
      <w:r w:rsidRPr="00963ABE">
        <w:rPr>
          <w:b/>
        </w:rPr>
        <w:tab/>
      </w:r>
      <w:r w:rsidR="007A3EC3" w:rsidRPr="00963ABE">
        <w:rPr>
          <w:b/>
        </w:rPr>
        <w:t>OCHRONA DANYCH OSOBOWYCH</w:t>
      </w:r>
    </w:p>
    <w:p w14:paraId="73B81B24" w14:textId="77777777" w:rsidR="00963ABE" w:rsidRDefault="00963ABE" w:rsidP="00853579">
      <w:pPr>
        <w:pStyle w:val="pkt"/>
        <w:spacing w:before="0" w:after="0" w:line="360" w:lineRule="auto"/>
        <w:ind w:left="852" w:hanging="426"/>
        <w:rPr>
          <w:b/>
        </w:rPr>
      </w:pPr>
    </w:p>
    <w:p w14:paraId="78F627B0" w14:textId="77777777" w:rsidR="00495E19" w:rsidRPr="00495E19" w:rsidRDefault="00853579" w:rsidP="004F180F">
      <w:pPr>
        <w:spacing w:line="360" w:lineRule="auto"/>
      </w:pPr>
      <w:r w:rsidRPr="009656C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r w:rsidRPr="009656CC">
        <w:br/>
      </w:r>
      <w:r w:rsidRPr="00914BE8">
        <w:rPr>
          <w:b/>
        </w:rPr>
        <w:t>1)</w:t>
      </w:r>
      <w:r w:rsidRPr="009656CC">
        <w:t xml:space="preserve">    administratorem Pani/Pana danych osobowych jest Gmina Kuźnia Raciborska, dane kontaktowe: ul. Słowackiego 4, pokój nr 5 47-420 Kuźnia Raciborska;</w:t>
      </w:r>
      <w:r w:rsidRPr="009656CC">
        <w:br/>
      </w:r>
      <w:r w:rsidRPr="00914BE8">
        <w:rPr>
          <w:b/>
        </w:rPr>
        <w:t>2)</w:t>
      </w:r>
      <w:r w:rsidRPr="009656CC">
        <w:t xml:space="preserve">    Inspektorem danych osobowych jest dr Bartosz Mendyk, kontakt:</w:t>
      </w:r>
      <w:r w:rsidRPr="00853579">
        <w:t xml:space="preserve"> </w:t>
      </w:r>
      <w:hyperlink r:id="rId14" w:history="1">
        <w:r w:rsidRPr="00853579">
          <w:rPr>
            <w:rStyle w:val="Hipercze"/>
            <w:color w:val="auto"/>
          </w:rPr>
          <w:t>iod@drmendyk.pl</w:t>
        </w:r>
      </w:hyperlink>
      <w:r w:rsidRPr="009656CC">
        <w:br/>
      </w:r>
      <w:r w:rsidRPr="00914BE8">
        <w:rPr>
          <w:b/>
        </w:rPr>
        <w:t>3)</w:t>
      </w:r>
      <w:r w:rsidRPr="009656CC">
        <w:t xml:space="preserve">    Pani/Pana dane osobowe przetwarzane będą na podstawie art. 6 ust. 1 lit. c RODO w celu związanym z postępowaniem o udzielenie zamówienia publicznego, pn</w:t>
      </w:r>
      <w:r w:rsidRPr="00853579">
        <w:rPr>
          <w:b/>
        </w:rPr>
        <w:t xml:space="preserve">. </w:t>
      </w:r>
      <w:r w:rsidR="00495E19" w:rsidRPr="00495E19">
        <w:rPr>
          <w:b/>
          <w:bCs/>
        </w:rPr>
        <w:t>„Budowa drogi gminnej wewnętrznej ul</w:t>
      </w:r>
      <w:r w:rsidR="00495E19">
        <w:rPr>
          <w:b/>
          <w:bCs/>
        </w:rPr>
        <w:t xml:space="preserve">. Topolowa w Kuźni Raciborskiej </w:t>
      </w:r>
      <w:r w:rsidR="00495E19" w:rsidRPr="00495E19">
        <w:rPr>
          <w:b/>
          <w:bCs/>
        </w:rPr>
        <w:t>wraz z budową oświetlenia ulicznego ”.</w:t>
      </w:r>
      <w:r w:rsidR="00495E19">
        <w:rPr>
          <w:b/>
          <w:bCs/>
        </w:rPr>
        <w:t xml:space="preserve"> </w:t>
      </w:r>
      <w:r w:rsidR="00495E19" w:rsidRPr="00495E19">
        <w:rPr>
          <w:b/>
          <w:bCs/>
        </w:rPr>
        <w:t>Zadanie współfinansowane ze środków Rządowego Funduszu Inwestycji Lokalnych</w:t>
      </w:r>
      <w:r w:rsidR="00495E19">
        <w:rPr>
          <w:b/>
          <w:bCs/>
        </w:rPr>
        <w:t>;</w:t>
      </w:r>
    </w:p>
    <w:p w14:paraId="5D739DF0" w14:textId="77777777" w:rsidR="004F180F" w:rsidRDefault="00853579" w:rsidP="004F180F">
      <w:pPr>
        <w:spacing w:line="360" w:lineRule="auto"/>
      </w:pPr>
      <w:r w:rsidRPr="00914BE8">
        <w:rPr>
          <w:b/>
        </w:rPr>
        <w:t>4)</w:t>
      </w:r>
      <w:r w:rsidRPr="009656CC">
        <w:t xml:space="preserve">    odbiorcami Pani/Pana danych osobowych będą osoby lub podmioty, którym udostępniona zostanie dokumentacja postępowania w celu przeprowadzenia</w:t>
      </w:r>
      <w:r w:rsidRPr="009656CC">
        <w:br/>
        <w:t>postępowania;</w:t>
      </w:r>
      <w:r w:rsidRPr="009656CC">
        <w:br/>
      </w:r>
      <w:r w:rsidRPr="00914BE8">
        <w:rPr>
          <w:b/>
        </w:rPr>
        <w:t>5)</w:t>
      </w:r>
      <w:r w:rsidRPr="009656CC">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19CF6116" w14:textId="77777777" w:rsidR="004F180F" w:rsidRDefault="004F180F" w:rsidP="004F180F">
      <w:pPr>
        <w:spacing w:line="360" w:lineRule="auto"/>
      </w:pPr>
    </w:p>
    <w:p w14:paraId="43CC4C94" w14:textId="77777777" w:rsidR="004F180F" w:rsidRDefault="004F180F" w:rsidP="004F180F">
      <w:pPr>
        <w:spacing w:line="360" w:lineRule="auto"/>
      </w:pPr>
    </w:p>
    <w:p w14:paraId="0113C38B" w14:textId="51344BB3" w:rsidR="004F180F" w:rsidRPr="009656CC" w:rsidRDefault="004F180F" w:rsidP="004F180F">
      <w:pPr>
        <w:spacing w:line="360" w:lineRule="auto"/>
      </w:pPr>
      <w:r w:rsidRPr="004F180F">
        <w:rPr>
          <w:b/>
        </w:rPr>
        <w:lastRenderedPageBreak/>
        <w:t>6)</w:t>
      </w:r>
      <w:r w:rsidRPr="009656CC">
        <w:t xml:space="preserve">    obowiązek podania przez Panią/Pana danych osobowych bezpośrednio Pani/Pana dotyczących jest wymogiem ustawowym określonym w przepisach ustawy Pzp, związanym z udziałem w postępowaniu o udzielenie zamówienia</w:t>
      </w:r>
      <w:r w:rsidRPr="009656CC">
        <w:br/>
        <w:t>publicznego; konsekwencje niepodania określonych danych wynikają z</w:t>
      </w:r>
      <w:r w:rsidRPr="009656CC">
        <w:br/>
        <w:t>ustawy Pzp;</w:t>
      </w:r>
      <w:r w:rsidRPr="009656CC">
        <w:br/>
      </w:r>
      <w:r w:rsidRPr="004F180F">
        <w:rPr>
          <w:b/>
        </w:rPr>
        <w:t>7)</w:t>
      </w:r>
      <w:r w:rsidRPr="009656CC">
        <w:t xml:space="preserve">    w odniesieniu do Pani/Pana danych osobowych decyzje nie będą podejmowane w sposób zautomatyzowany, stosowanie do art. 22 RODO;</w:t>
      </w:r>
      <w:r w:rsidRPr="009656CC">
        <w:br/>
      </w:r>
      <w:r w:rsidRPr="004F180F">
        <w:rPr>
          <w:b/>
        </w:rPr>
        <w:t>8)</w:t>
      </w:r>
      <w:r w:rsidRPr="009656CC">
        <w:t xml:space="preserve">    posiada Pani/Pan:</w:t>
      </w:r>
      <w:r w:rsidRPr="009656CC">
        <w:br/>
        <w:t>1)    na podstawie art. 15 RODO prawo dostępu do danych osobowych Pani/Pana</w:t>
      </w:r>
      <w:r w:rsidRPr="009656CC">
        <w:br/>
        <w:t>dotyczących;</w:t>
      </w:r>
      <w:r w:rsidRPr="009656CC">
        <w:br/>
        <w:t>2)    na podstawie art. 16 RODO prawo do sprostowania Pani/Pana danych</w:t>
      </w:r>
      <w:r w:rsidRPr="009656CC">
        <w:br/>
        <w:t>osobowych ;</w:t>
      </w:r>
      <w:r w:rsidRPr="009656CC">
        <w:br/>
        <w:t>3)    na podstawie art. 18 RODO prawo żądania od administratora</w:t>
      </w:r>
      <w:r w:rsidRPr="009656CC">
        <w:br/>
        <w:t>ograniczenia przetwarzania danych osobowych z zastrzeżeniem przypadków, o których mowa w art. 18 ust. 2 RODO;</w:t>
      </w:r>
      <w:r w:rsidRPr="009656CC">
        <w:br/>
        <w:t>4)    prawo do wniesienia skargi do Prezesa Urzędu Ochrony Danych Osobowych (ul. Stawki 2, 00-193 Warszawa), gdy uzna Pani/Pan, że przetwarzanie</w:t>
      </w:r>
      <w:r w:rsidRPr="009656CC">
        <w:br/>
        <w:t>danych osobowych Pani/Pana dotyczących narusza przepisy RODO;</w:t>
      </w:r>
      <w:r w:rsidRPr="009656CC">
        <w:br/>
      </w:r>
      <w:r w:rsidRPr="004F180F">
        <w:rPr>
          <w:b/>
        </w:rPr>
        <w:t>9)</w:t>
      </w:r>
      <w:r w:rsidRPr="009656CC">
        <w:t xml:space="preserve"> w ograniczonym zakresie przysługuje Pani/Panu:</w:t>
      </w:r>
      <w:r w:rsidRPr="009656CC">
        <w:br/>
        <w:t>  - w związku z art. 17 ust. 3 lit. b, d lub e RODO prawo do usunięcia danych osobowych;</w:t>
      </w:r>
      <w:r w:rsidRPr="009656CC">
        <w:br/>
        <w:t>- prawo do przenoszenia danych osobowych, o którym mowa w art. 20 RODO;</w:t>
      </w:r>
      <w:r w:rsidRPr="009656CC">
        <w:br/>
        <w:t>- na podstawie art. 21 RODO prawo sprzeciwu, wobec przetwarzania danych osobowych, gdyż podstawą prawną przetwarzania Pani/Pana danych osobowych jest art. 6 ust. 1 lit. c RODO.</w:t>
      </w:r>
      <w:r w:rsidRPr="009656CC">
        <w:br/>
      </w:r>
      <w:r w:rsidRPr="009656CC">
        <w:br/>
        <w:t>Jeżeli na etapie realizacji umowy nastąpi taka konieczność, zamawiający będzie wymagał podpisania umowy powierzenia przetwarzania danych osobowych, zgodnie z art. 28 RODO.</w:t>
      </w:r>
    </w:p>
    <w:p w14:paraId="0FA29D77" w14:textId="77777777" w:rsidR="004F180F" w:rsidRDefault="004F180F" w:rsidP="004F180F">
      <w:pPr>
        <w:spacing w:line="360" w:lineRule="auto"/>
      </w:pPr>
    </w:p>
    <w:p w14:paraId="427AD513" w14:textId="649A9C44" w:rsidR="004F180F" w:rsidRDefault="004F180F" w:rsidP="00853579">
      <w:pPr>
        <w:spacing w:line="360" w:lineRule="auto"/>
      </w:pPr>
      <w:r>
        <w:br/>
      </w:r>
    </w:p>
    <w:p w14:paraId="7D4D20ED" w14:textId="77777777" w:rsidR="004F180F" w:rsidRDefault="004F180F" w:rsidP="00853579">
      <w:pPr>
        <w:spacing w:line="360" w:lineRule="auto"/>
      </w:pPr>
    </w:p>
    <w:p w14:paraId="12F51AF0" w14:textId="77777777" w:rsidR="004F180F" w:rsidRDefault="004F180F" w:rsidP="00853579">
      <w:pPr>
        <w:spacing w:line="360" w:lineRule="auto"/>
      </w:pPr>
    </w:p>
    <w:p w14:paraId="1F4223B9" w14:textId="77777777" w:rsidR="007B7462" w:rsidRPr="00171095" w:rsidRDefault="00171095" w:rsidP="008744B6">
      <w:pPr>
        <w:pStyle w:val="pkt"/>
        <w:pBdr>
          <w:bottom w:val="double" w:sz="4" w:space="1" w:color="auto"/>
        </w:pBdr>
        <w:shd w:val="clear" w:color="auto" w:fill="DAEEF3"/>
        <w:spacing w:before="360" w:after="40" w:line="360" w:lineRule="auto"/>
        <w:ind w:left="568" w:hanging="568"/>
        <w:rPr>
          <w:b/>
        </w:rPr>
      </w:pPr>
      <w:r w:rsidRPr="00171095">
        <w:rPr>
          <w:b/>
        </w:rPr>
        <w:lastRenderedPageBreak/>
        <w:t>III.</w:t>
      </w:r>
      <w:r w:rsidRPr="00171095">
        <w:rPr>
          <w:b/>
        </w:rPr>
        <w:tab/>
      </w:r>
      <w:r w:rsidR="007B7462" w:rsidRPr="00171095">
        <w:rPr>
          <w:b/>
        </w:rPr>
        <w:t>TRYB UDZIELENIA ZAMÓWIENIA</w:t>
      </w:r>
    </w:p>
    <w:p w14:paraId="476128B4" w14:textId="77777777" w:rsidR="00F56513" w:rsidRPr="00171095" w:rsidRDefault="00171095" w:rsidP="00D01D95">
      <w:pPr>
        <w:pStyle w:val="pkt"/>
        <w:spacing w:before="240" w:after="0" w:line="360" w:lineRule="auto"/>
        <w:ind w:left="426" w:hanging="426"/>
      </w:pPr>
      <w:r w:rsidRPr="00AE3376">
        <w:rPr>
          <w:bCs/>
        </w:rPr>
        <w:t>1</w:t>
      </w:r>
      <w:r w:rsidRPr="00171095">
        <w:rPr>
          <w:b/>
        </w:rPr>
        <w:t>.</w:t>
      </w:r>
      <w:r w:rsidRPr="00171095">
        <w:rPr>
          <w:b/>
        </w:rPr>
        <w:tab/>
      </w:r>
      <w:r w:rsidR="00F56513" w:rsidRPr="00171095">
        <w:t xml:space="preserve">Niniejsze postępowanie prowadzone jest w trybie </w:t>
      </w:r>
      <w:r w:rsidR="006204E8" w:rsidRPr="00171095">
        <w:t xml:space="preserve">podstawowym o jakim stanowi art. 275 </w:t>
      </w:r>
      <w:r w:rsidR="006204E8" w:rsidRPr="00162B61">
        <w:t xml:space="preserve">pkt </w:t>
      </w:r>
      <w:r w:rsidR="00D62BBB">
        <w:t>1</w:t>
      </w:r>
      <w:r w:rsidR="006204E8" w:rsidRPr="00171095">
        <w:t xml:space="preserve"> </w:t>
      </w:r>
      <w:r w:rsidR="00652D5B">
        <w:t>ustawy Pzp</w:t>
      </w:r>
      <w:r w:rsidR="00740603" w:rsidRPr="00171095">
        <w:t xml:space="preserve">. </w:t>
      </w:r>
      <w:r w:rsidR="00F56513" w:rsidRPr="00171095">
        <w:t xml:space="preserve">oraz niniejszej Specyfikacji Warunków Zamówienia, zwaną dalej </w:t>
      </w:r>
      <w:r w:rsidRPr="00171095">
        <w:t>"</w:t>
      </w:r>
      <w:r w:rsidR="00F56513" w:rsidRPr="00171095">
        <w:t>SWZ</w:t>
      </w:r>
      <w:r w:rsidRPr="00171095">
        <w:t>"</w:t>
      </w:r>
      <w:r w:rsidR="00F56513" w:rsidRPr="00171095">
        <w:t>.</w:t>
      </w:r>
      <w:r w:rsidR="006204E8" w:rsidRPr="00171095">
        <w:t xml:space="preserve"> </w:t>
      </w:r>
    </w:p>
    <w:p w14:paraId="75635994" w14:textId="77777777" w:rsidR="006204E8" w:rsidRPr="00171095" w:rsidRDefault="00171095" w:rsidP="0019688F">
      <w:pPr>
        <w:pStyle w:val="pkt"/>
        <w:spacing w:before="0" w:after="0" w:line="360" w:lineRule="auto"/>
        <w:ind w:left="426" w:hanging="426"/>
      </w:pPr>
      <w:r w:rsidRPr="00AE3376">
        <w:rPr>
          <w:bCs/>
        </w:rPr>
        <w:t>2</w:t>
      </w:r>
      <w:r w:rsidRPr="00171095">
        <w:rPr>
          <w:b/>
        </w:rPr>
        <w:t>.</w:t>
      </w:r>
      <w:r w:rsidRPr="00171095">
        <w:rPr>
          <w:b/>
        </w:rPr>
        <w:tab/>
      </w:r>
      <w:r w:rsidR="006204E8" w:rsidRPr="00171095">
        <w:t xml:space="preserve">Zamawiający nie przewiduje wyboru najkorzystniejszej oferty z możliwością prowadzenia negocjacji. </w:t>
      </w:r>
    </w:p>
    <w:p w14:paraId="7F707AF2" w14:textId="77777777" w:rsidR="006204E8" w:rsidRPr="00171095" w:rsidRDefault="00171095" w:rsidP="0019688F">
      <w:pPr>
        <w:pStyle w:val="pkt"/>
        <w:spacing w:before="0" w:after="0" w:line="360" w:lineRule="auto"/>
        <w:ind w:left="426" w:hanging="426"/>
      </w:pPr>
      <w:r w:rsidRPr="00AE3376">
        <w:rPr>
          <w:bCs/>
        </w:rPr>
        <w:t>3</w:t>
      </w:r>
      <w:r w:rsidRPr="00171095">
        <w:rPr>
          <w:b/>
        </w:rPr>
        <w:t>.</w:t>
      </w:r>
      <w:r w:rsidRPr="00171095">
        <w:rPr>
          <w:b/>
        </w:rPr>
        <w:tab/>
      </w:r>
      <w:r w:rsidR="003C7684" w:rsidRPr="00171095">
        <w:t>Szacunkowa wartość</w:t>
      </w:r>
      <w:r w:rsidR="007A3EC3" w:rsidRPr="00171095">
        <w:t xml:space="preserve"> przedmiotowego</w:t>
      </w:r>
      <w:r w:rsidR="003C7684" w:rsidRPr="00171095">
        <w:t xml:space="preserve"> zamówienia nie przekracza </w:t>
      </w:r>
      <w:r w:rsidR="006204E8" w:rsidRPr="00171095">
        <w:t xml:space="preserve">progów unijnych o jakich mowa w art. 3 ustawy </w:t>
      </w:r>
      <w:r w:rsidR="00652D5B">
        <w:t>Pzp</w:t>
      </w:r>
      <w:r w:rsidR="008A3A90" w:rsidRPr="00171095">
        <w:t xml:space="preserve">. </w:t>
      </w:r>
      <w:r w:rsidR="006204E8" w:rsidRPr="00171095">
        <w:t xml:space="preserve"> </w:t>
      </w:r>
    </w:p>
    <w:p w14:paraId="1929A39B" w14:textId="77777777" w:rsidR="009451AA" w:rsidRPr="00171095" w:rsidRDefault="00171095" w:rsidP="0019688F">
      <w:pPr>
        <w:pStyle w:val="pkt"/>
        <w:spacing w:before="0" w:after="0" w:line="360" w:lineRule="auto"/>
        <w:ind w:left="426" w:hanging="426"/>
      </w:pPr>
      <w:r w:rsidRPr="00AE3376">
        <w:rPr>
          <w:bCs/>
        </w:rPr>
        <w:t>4</w:t>
      </w:r>
      <w:r w:rsidRPr="00171095">
        <w:rPr>
          <w:b/>
        </w:rPr>
        <w:t>.</w:t>
      </w:r>
      <w:r w:rsidRPr="00171095">
        <w:rPr>
          <w:b/>
        </w:rPr>
        <w:tab/>
      </w:r>
      <w:r w:rsidR="009451AA" w:rsidRPr="00171095">
        <w:t xml:space="preserve">Zgodnie z art. </w:t>
      </w:r>
      <w:r w:rsidR="006204E8" w:rsidRPr="00171095">
        <w:t xml:space="preserve">310 pkt 1 </w:t>
      </w:r>
      <w:r w:rsidR="00652D5B">
        <w:t>Pzp</w:t>
      </w:r>
      <w:r w:rsidR="008A3A90" w:rsidRPr="00171095">
        <w:t xml:space="preserve">. </w:t>
      </w:r>
      <w:r w:rsidR="009451AA" w:rsidRPr="00171095">
        <w:t>Zamawiający przewiduje możliwość unieważnienia przedmiotowego postępowania, jeżeli środki, które Zamawiający zamierzał przeznaczyć na sfinansowanie całości lub części zamówienia, nie zostały mu przyznane.</w:t>
      </w:r>
    </w:p>
    <w:p w14:paraId="6D76375D" w14:textId="77777777" w:rsidR="003C7684" w:rsidRPr="00171095" w:rsidRDefault="00171095" w:rsidP="0019688F">
      <w:pPr>
        <w:pStyle w:val="pkt"/>
        <w:spacing w:before="0" w:after="0" w:line="360" w:lineRule="auto"/>
        <w:ind w:left="426" w:hanging="426"/>
      </w:pPr>
      <w:r w:rsidRPr="00AE3376">
        <w:rPr>
          <w:bCs/>
        </w:rPr>
        <w:t>5</w:t>
      </w:r>
      <w:r w:rsidRPr="00171095">
        <w:rPr>
          <w:b/>
        </w:rPr>
        <w:t>.</w:t>
      </w:r>
      <w:r w:rsidRPr="00171095">
        <w:rPr>
          <w:b/>
        </w:rPr>
        <w:tab/>
      </w:r>
      <w:r w:rsidR="003C7684" w:rsidRPr="00171095">
        <w:t>Zamawiający nie przewiduje aukcji elektronicznej.</w:t>
      </w:r>
    </w:p>
    <w:p w14:paraId="6B36E49E" w14:textId="77777777" w:rsidR="006204E8" w:rsidRPr="00171095" w:rsidRDefault="00171095" w:rsidP="0019688F">
      <w:pPr>
        <w:pStyle w:val="pkt"/>
        <w:spacing w:before="0" w:after="0" w:line="360" w:lineRule="auto"/>
        <w:ind w:left="426" w:hanging="426"/>
      </w:pPr>
      <w:r w:rsidRPr="00AE3376">
        <w:rPr>
          <w:bCs/>
        </w:rPr>
        <w:t>6</w:t>
      </w:r>
      <w:r w:rsidRPr="00171095">
        <w:rPr>
          <w:b/>
        </w:rPr>
        <w:t>.</w:t>
      </w:r>
      <w:r w:rsidRPr="00171095">
        <w:rPr>
          <w:b/>
        </w:rPr>
        <w:tab/>
      </w:r>
      <w:r w:rsidR="006204E8" w:rsidRPr="00171095">
        <w:t>Zamawiający nie przewiduje złożenia oferty w postaci katalogów elektronicznych.</w:t>
      </w:r>
    </w:p>
    <w:p w14:paraId="33ED68BA" w14:textId="77777777" w:rsidR="0022144E" w:rsidRDefault="00171095" w:rsidP="0019688F">
      <w:pPr>
        <w:pStyle w:val="pkt"/>
        <w:spacing w:before="0" w:after="0" w:line="360" w:lineRule="auto"/>
        <w:ind w:left="426" w:hanging="426"/>
      </w:pPr>
      <w:r w:rsidRPr="00171095">
        <w:rPr>
          <w:b/>
        </w:rPr>
        <w:t>7.</w:t>
      </w:r>
      <w:r w:rsidRPr="00171095">
        <w:rPr>
          <w:b/>
        </w:rPr>
        <w:tab/>
      </w:r>
      <w:r w:rsidR="003C7684" w:rsidRPr="00171095">
        <w:t>Zamawiający nie prowadzi postępowania w celu zawarcia umowy ramowej.</w:t>
      </w:r>
    </w:p>
    <w:p w14:paraId="35D76DA1" w14:textId="77777777" w:rsidR="00D62BBB" w:rsidRDefault="00D62BBB" w:rsidP="0019688F">
      <w:pPr>
        <w:pStyle w:val="pkt"/>
        <w:spacing w:before="0" w:after="0" w:line="360" w:lineRule="auto"/>
        <w:ind w:left="426" w:hanging="426"/>
      </w:pPr>
      <w:r>
        <w:t xml:space="preserve">8.    </w:t>
      </w:r>
      <w:r w:rsidRPr="00171095">
        <w:t>Zamawiający nie</w:t>
      </w:r>
      <w:r>
        <w:t xml:space="preserve"> dopuszcza składania ofert częściowych.</w:t>
      </w:r>
    </w:p>
    <w:p w14:paraId="24958CF6" w14:textId="77777777" w:rsidR="0013444D" w:rsidRPr="008D0F28" w:rsidRDefault="0013444D" w:rsidP="0013444D">
      <w:pPr>
        <w:pStyle w:val="pkt"/>
        <w:spacing w:before="0" w:after="0" w:line="360" w:lineRule="auto"/>
        <w:ind w:left="426" w:hanging="27"/>
      </w:pPr>
      <w:r w:rsidRPr="008D0F28">
        <w:t>Podział zamówienia byłby nie tylko niecelowy, ale spowodowałby nadmierne trudności techniczne i wygenerowałby zwiększenie kosztów wykonania tegoż zamówienia. Stworzyłoby to również zagrożenie prawidłowego zrealizowania zadania ze względu na potrzebę skoordynowania działań poszczególnych wykonawców, którzy realizowaliby różne części zamówienia.</w:t>
      </w:r>
    </w:p>
    <w:p w14:paraId="184D7A2F" w14:textId="77777777" w:rsidR="00D62BBB" w:rsidRPr="00171095" w:rsidRDefault="00D62BBB" w:rsidP="0019688F">
      <w:pPr>
        <w:pStyle w:val="pkt"/>
        <w:spacing w:before="0" w:after="0" w:line="360" w:lineRule="auto"/>
        <w:ind w:left="426" w:hanging="426"/>
      </w:pPr>
      <w:r>
        <w:t xml:space="preserve">9.    </w:t>
      </w:r>
      <w:r w:rsidRPr="00171095">
        <w:t>Zamawiający nie</w:t>
      </w:r>
      <w:r>
        <w:t xml:space="preserve"> dopuszcza składania ofert wariantowych.</w:t>
      </w:r>
    </w:p>
    <w:p w14:paraId="6F55151E" w14:textId="77777777" w:rsidR="004836E1" w:rsidRDefault="00D62BBB" w:rsidP="0019688F">
      <w:pPr>
        <w:pStyle w:val="pkt"/>
        <w:spacing w:before="0" w:after="0" w:line="360" w:lineRule="auto"/>
        <w:ind w:left="426" w:hanging="426"/>
      </w:pPr>
      <w:r w:rsidRPr="00AE3376">
        <w:rPr>
          <w:bCs/>
        </w:rPr>
        <w:t>10</w:t>
      </w:r>
      <w:r w:rsidR="00171095" w:rsidRPr="00171095">
        <w:rPr>
          <w:b/>
        </w:rPr>
        <w:t>.</w:t>
      </w:r>
      <w:r w:rsidR="00171095" w:rsidRPr="00171095">
        <w:rPr>
          <w:b/>
        </w:rPr>
        <w:tab/>
      </w:r>
      <w:r w:rsidR="004836E1" w:rsidRPr="00171095">
        <w:t xml:space="preserve">Zamawiający </w:t>
      </w:r>
      <w:r w:rsidR="00941972" w:rsidRPr="00171095">
        <w:t xml:space="preserve">nie zastrzega możliwości ubiegania się o udzielenie zamówienia wyłącznie przez wykonawców, o których mowa w art. 94 </w:t>
      </w:r>
      <w:r w:rsidR="00652D5B">
        <w:t>Pzp</w:t>
      </w:r>
      <w:r w:rsidR="00941972" w:rsidRPr="00171095">
        <w:t xml:space="preserve">. </w:t>
      </w:r>
    </w:p>
    <w:p w14:paraId="2E181B02" w14:textId="77777777" w:rsidR="00D62BBB" w:rsidRDefault="00D62BBB" w:rsidP="0019688F">
      <w:pPr>
        <w:pStyle w:val="pkt"/>
        <w:spacing w:before="0" w:after="0" w:line="360" w:lineRule="auto"/>
        <w:ind w:left="426" w:hanging="426"/>
      </w:pPr>
      <w:r w:rsidRPr="00AE3376">
        <w:rPr>
          <w:bCs/>
        </w:rPr>
        <w:t>11</w:t>
      </w:r>
      <w:r>
        <w:rPr>
          <w:b/>
        </w:rPr>
        <w:t>.</w:t>
      </w:r>
      <w:r w:rsidR="003E67B6">
        <w:t xml:space="preserve">  </w:t>
      </w:r>
      <w:r w:rsidRPr="00171095">
        <w:t xml:space="preserve">Zamawiający nie </w:t>
      </w:r>
      <w:r>
        <w:t xml:space="preserve">wymaga </w:t>
      </w:r>
      <w:r w:rsidRPr="00171095">
        <w:t>za</w:t>
      </w:r>
      <w:r>
        <w:t>trudnienia osób</w:t>
      </w:r>
      <w:r w:rsidRPr="00171095">
        <w:t>, o których mowa w art. 9</w:t>
      </w:r>
      <w:r>
        <w:t>6 ust. 2 pkt. 2</w:t>
      </w:r>
      <w:r w:rsidRPr="00171095">
        <w:t xml:space="preserve"> </w:t>
      </w:r>
      <w:r w:rsidR="00652D5B">
        <w:t>Pzp</w:t>
      </w:r>
      <w:r w:rsidRPr="00171095">
        <w:t>.</w:t>
      </w:r>
    </w:p>
    <w:p w14:paraId="6DD0DFFC" w14:textId="77777777" w:rsidR="00D62BBB" w:rsidRDefault="00D62BBB" w:rsidP="0019688F">
      <w:pPr>
        <w:pStyle w:val="pkt"/>
        <w:spacing w:before="0" w:after="0" w:line="360" w:lineRule="auto"/>
        <w:ind w:left="426" w:hanging="426"/>
      </w:pPr>
      <w:r>
        <w:t xml:space="preserve">12.   </w:t>
      </w:r>
      <w:r w:rsidRPr="00171095">
        <w:t xml:space="preserve">Zamawiający nie </w:t>
      </w:r>
      <w:r w:rsidR="003E67B6">
        <w:t>zwraca</w:t>
      </w:r>
      <w:r>
        <w:t xml:space="preserve"> kosztów związanych z udziałem w postępowaniu</w:t>
      </w:r>
      <w:r w:rsidRPr="00171095">
        <w:t>.</w:t>
      </w:r>
    </w:p>
    <w:p w14:paraId="012DB299" w14:textId="77777777" w:rsidR="003E67B6" w:rsidRDefault="003E67B6" w:rsidP="0019688F">
      <w:pPr>
        <w:pStyle w:val="pkt"/>
        <w:spacing w:before="0" w:after="0" w:line="360" w:lineRule="auto"/>
        <w:ind w:left="426" w:hanging="426"/>
      </w:pPr>
      <w:r>
        <w:t xml:space="preserve">13. </w:t>
      </w:r>
      <w:r w:rsidRPr="00171095">
        <w:t xml:space="preserve">Zamawiający </w:t>
      </w:r>
      <w:r>
        <w:t xml:space="preserve"> nie </w:t>
      </w:r>
      <w:r w:rsidRPr="00171095">
        <w:t xml:space="preserve">przewiduje udzielania zamówień, o których mowa w art. </w:t>
      </w:r>
      <w:r>
        <w:t>214 ust. 1 pkt 7</w:t>
      </w:r>
      <w:r w:rsidR="0013444D">
        <w:t xml:space="preserve"> </w:t>
      </w:r>
      <w:r>
        <w:t xml:space="preserve">i 8 ustawy </w:t>
      </w:r>
      <w:r w:rsidR="00652D5B">
        <w:t>Pzp</w:t>
      </w:r>
      <w:r>
        <w:t>.</w:t>
      </w:r>
    </w:p>
    <w:p w14:paraId="5129485C" w14:textId="77777777" w:rsidR="00AE3376" w:rsidRDefault="003E67B6" w:rsidP="00264231">
      <w:pPr>
        <w:pStyle w:val="pkt"/>
        <w:spacing w:before="0" w:after="0" w:line="360" w:lineRule="auto"/>
        <w:ind w:left="426" w:hanging="426"/>
      </w:pPr>
      <w:r>
        <w:t xml:space="preserve">14.  </w:t>
      </w:r>
      <w:r w:rsidR="0064415A" w:rsidRPr="00171095">
        <w:t xml:space="preserve">Wymagania </w:t>
      </w:r>
      <w:r w:rsidR="00941972" w:rsidRPr="00171095">
        <w:t xml:space="preserve">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w:t>
      </w:r>
      <w:r w:rsidR="00171095" w:rsidRPr="00171095">
        <w:t>z dnia 26.06.1974 r</w:t>
      </w:r>
      <w:r w:rsidR="00941972" w:rsidRPr="00171095">
        <w:t>. - Kodeks pracy</w:t>
      </w:r>
      <w:r w:rsidR="00C62F88">
        <w:t xml:space="preserve">. </w:t>
      </w:r>
      <w:r w:rsidR="00AE3376">
        <w:t xml:space="preserve">Zamawiający na podstawie art. 95 ust.1 ustawy </w:t>
      </w:r>
      <w:r w:rsidR="00652D5B">
        <w:t>Pzp</w:t>
      </w:r>
      <w:r w:rsidR="00AE3376">
        <w:t xml:space="preserve"> wymaga </w:t>
      </w:r>
      <w:r w:rsidR="00AE3376">
        <w:lastRenderedPageBreak/>
        <w:t xml:space="preserve">aby osoby, którzy będą wykonywać czynności w zakresie realizacji przedmiotu umowy, były przez Wykonawcę lub Podwykonawcę przez cały czas realizacji </w:t>
      </w:r>
      <w:r w:rsidR="00AE3376" w:rsidRPr="008D0F28">
        <w:t>przedmiotu zamówienia zatrudnione na podstawie umowy o pracę w rozumieniu art. 22 par.1 ustawy  z dnia 26 czerwca 1974 r. Kodeks Pracy (t</w:t>
      </w:r>
      <w:r w:rsidR="00D028D4" w:rsidRPr="008D0F28">
        <w:t>.</w:t>
      </w:r>
      <w:r w:rsidR="00AE3376" w:rsidRPr="008D0F28">
        <w:t>j. D</w:t>
      </w:r>
      <w:r w:rsidR="0013444D" w:rsidRPr="008D0F28">
        <w:t>z</w:t>
      </w:r>
      <w:r w:rsidR="00AE3376" w:rsidRPr="008D0F28">
        <w:t xml:space="preserve">. U z 2020 </w:t>
      </w:r>
      <w:r w:rsidR="0013444D" w:rsidRPr="008D0F28">
        <w:t xml:space="preserve">r. </w:t>
      </w:r>
      <w:r w:rsidR="00AE3376" w:rsidRPr="008D0F28">
        <w:t>poz.1320</w:t>
      </w:r>
      <w:r w:rsidR="00EB7651" w:rsidRPr="008D0F28">
        <w:t xml:space="preserve"> ze zm.</w:t>
      </w:r>
      <w:r w:rsidR="00AE3376" w:rsidRPr="008D0F28">
        <w:t>).</w:t>
      </w:r>
    </w:p>
    <w:p w14:paraId="37C9D4C7" w14:textId="77777777" w:rsidR="00C62F88" w:rsidRPr="00AC5E8A" w:rsidRDefault="00610473" w:rsidP="0073753C">
      <w:pPr>
        <w:pStyle w:val="pkt"/>
        <w:spacing w:before="0" w:after="0" w:line="360" w:lineRule="auto"/>
        <w:ind w:left="426" w:hanging="426"/>
        <w:rPr>
          <w:color w:val="000000"/>
          <w:szCs w:val="24"/>
        </w:rPr>
      </w:pPr>
      <w:r>
        <w:t>1</w:t>
      </w:r>
      <w:r w:rsidR="003E67B6">
        <w:t>5</w:t>
      </w:r>
      <w:r w:rsidR="00AE3376">
        <w:t xml:space="preserve">. </w:t>
      </w:r>
      <w:r w:rsidR="00C62F88" w:rsidRPr="00AC5E8A">
        <w:rPr>
          <w:color w:val="000000"/>
          <w:szCs w:val="24"/>
        </w:rPr>
        <w:t xml:space="preserve">Zamawiający wymaga zatrudnienia na podstawie umowy o pracę przez Wykonawcę lub Podwykonawcę osób wykonujących wskazane poniżej czynności w trakcie realizacji zamówienia:                                                                                                                                                   </w:t>
      </w:r>
    </w:p>
    <w:p w14:paraId="54F4B60D" w14:textId="77777777" w:rsidR="00C62F88" w:rsidRPr="00AC5E8A" w:rsidRDefault="00C62F88" w:rsidP="0073753C">
      <w:pPr>
        <w:pStyle w:val="Akapitzlist"/>
        <w:numPr>
          <w:ilvl w:val="0"/>
          <w:numId w:val="27"/>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roboty ogólnobudowlane, w tym w szczególności wykonywane przez majstra, operatorów sprzętu budowlanego i innych fizycznych (z wyłączeniem prac, których wykonanie wymaga posiadania stosownych uprawnień do pełnienia samodzielnych funkcji np. kierownik budowy);</w:t>
      </w:r>
    </w:p>
    <w:p w14:paraId="4AF8EFCE" w14:textId="77777777" w:rsidR="00C62F88" w:rsidRPr="00AC5E8A" w:rsidRDefault="00C62F88" w:rsidP="0073753C">
      <w:pPr>
        <w:pStyle w:val="Akapitzlist"/>
        <w:numPr>
          <w:ilvl w:val="0"/>
          <w:numId w:val="27"/>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 xml:space="preserve">roboty elektryczne, w tym w szczególności wykonywane przez majstra, montera instalacji i/lub urządzeń i innych fizycznych (z wyłączeniem prac, których wykonanie wymaga posiadanie stosownych uprawnień do pełnienia samodzielnych funkcji); </w:t>
      </w:r>
    </w:p>
    <w:p w14:paraId="4B149EEE" w14:textId="77777777" w:rsidR="00C62F88" w:rsidRPr="00AC5E8A" w:rsidRDefault="00C62F88" w:rsidP="0073753C">
      <w:pPr>
        <w:pStyle w:val="Akapitzlist"/>
        <w:numPr>
          <w:ilvl w:val="0"/>
          <w:numId w:val="27"/>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roboty sanitarne, w  zakresie sieci, instalacji i urządzeń kanalizacyjnych, w tym w szczególności wykonywane przez majstra, montera instalacji i/lub urządzeń, montera sieci i innych fizycznych (z wyłączeniem prac, których wykonanie wymaga posiadanie stosownych uprawnień do pełnienia samodzielnych funkcji).</w:t>
      </w:r>
    </w:p>
    <w:p w14:paraId="7121FC48" w14:textId="77777777" w:rsidR="00C62F88" w:rsidRPr="006773D4" w:rsidRDefault="00C62F88" w:rsidP="0073753C">
      <w:pPr>
        <w:pStyle w:val="Akapitzlist"/>
        <w:suppressAutoHyphens w:val="0"/>
        <w:spacing w:after="0" w:line="360" w:lineRule="auto"/>
        <w:ind w:left="426" w:hanging="426"/>
        <w:jc w:val="both"/>
        <w:rPr>
          <w:rFonts w:ascii="Times New Roman" w:hAnsi="Times New Roman" w:cs="Times New Roman"/>
          <w:sz w:val="24"/>
          <w:szCs w:val="24"/>
        </w:rPr>
      </w:pPr>
      <w:r w:rsidRPr="00AC5E8A">
        <w:rPr>
          <w:rFonts w:ascii="Times New Roman" w:hAnsi="Times New Roman" w:cs="Times New Roman"/>
          <w:color w:val="000000"/>
          <w:sz w:val="24"/>
          <w:szCs w:val="24"/>
        </w:rPr>
        <w:t>1</w:t>
      </w:r>
      <w:r w:rsidR="003E67B6">
        <w:rPr>
          <w:rFonts w:ascii="Times New Roman" w:hAnsi="Times New Roman" w:cs="Times New Roman"/>
          <w:color w:val="000000"/>
          <w:sz w:val="24"/>
          <w:szCs w:val="24"/>
        </w:rPr>
        <w:t>6</w:t>
      </w:r>
      <w:r w:rsidRPr="006773D4">
        <w:rPr>
          <w:rFonts w:ascii="Times New Roman" w:hAnsi="Times New Roman" w:cs="Times New Roman"/>
          <w:sz w:val="24"/>
          <w:szCs w:val="24"/>
        </w:rPr>
        <w:t xml:space="preserve">. </w:t>
      </w:r>
      <w:r w:rsidRPr="00C05564">
        <w:rPr>
          <w:rFonts w:ascii="Times New Roman" w:hAnsi="Times New Roman" w:cs="Times New Roman"/>
          <w:b/>
          <w:sz w:val="24"/>
          <w:szCs w:val="24"/>
        </w:rPr>
        <w:t>Wykonawca, w terminie do 7 dni od dnia zawarcia umowy, przedstawi Zamawiającemu wykaz osób biorących udział w realizacji zamówienia ze wskazaniem imienia i nazwiska pracownika, datą zawarcia umowy, rodzaju umowy</w:t>
      </w:r>
      <w:r w:rsidRPr="006773D4">
        <w:rPr>
          <w:rFonts w:ascii="Times New Roman" w:hAnsi="Times New Roman" w:cs="Times New Roman"/>
          <w:b/>
          <w:sz w:val="24"/>
          <w:szCs w:val="24"/>
        </w:rPr>
        <w:t xml:space="preserve"> o pracę i wymiar etatu oraz</w:t>
      </w:r>
      <w:r w:rsidRPr="006773D4">
        <w:rPr>
          <w:rFonts w:ascii="Times New Roman" w:hAnsi="Times New Roman" w:cs="Times New Roman"/>
          <w:sz w:val="24"/>
          <w:szCs w:val="24"/>
        </w:rPr>
        <w:t xml:space="preserve">  wskazaniem czynności, jakie osoby te będą wykonywać oraz informacją o sposobie zatrudnienia tych osób. Wykonawca zobowiązany jest do informowania Zamawiającego o każdym przypadku zmiany osób wykon</w:t>
      </w:r>
      <w:r w:rsidR="00F74118" w:rsidRPr="006773D4">
        <w:rPr>
          <w:rFonts w:ascii="Times New Roman" w:hAnsi="Times New Roman" w:cs="Times New Roman"/>
          <w:sz w:val="24"/>
          <w:szCs w:val="24"/>
        </w:rPr>
        <w:t>u</w:t>
      </w:r>
      <w:r w:rsidR="0037688D" w:rsidRPr="006773D4">
        <w:rPr>
          <w:rFonts w:ascii="Times New Roman" w:hAnsi="Times New Roman" w:cs="Times New Roman"/>
          <w:sz w:val="24"/>
          <w:szCs w:val="24"/>
        </w:rPr>
        <w:t>jących czynności wymienione w us</w:t>
      </w:r>
      <w:r w:rsidRPr="006773D4">
        <w:rPr>
          <w:rFonts w:ascii="Times New Roman" w:hAnsi="Times New Roman" w:cs="Times New Roman"/>
          <w:sz w:val="24"/>
          <w:szCs w:val="24"/>
        </w:rPr>
        <w:t>t. 1</w:t>
      </w:r>
      <w:r w:rsidR="003E67B6" w:rsidRPr="006773D4">
        <w:rPr>
          <w:rFonts w:ascii="Times New Roman" w:hAnsi="Times New Roman" w:cs="Times New Roman"/>
          <w:sz w:val="24"/>
          <w:szCs w:val="24"/>
        </w:rPr>
        <w:t>5</w:t>
      </w:r>
      <w:r w:rsidRPr="006773D4">
        <w:rPr>
          <w:rFonts w:ascii="Times New Roman" w:hAnsi="Times New Roman" w:cs="Times New Roman"/>
          <w:sz w:val="24"/>
          <w:szCs w:val="24"/>
        </w:rPr>
        <w:t xml:space="preserve"> lub zmiany sposobu zatrudnienia tych osób, nie później niż w terminie 7 dni od dokonania takiej zmiany.</w:t>
      </w:r>
    </w:p>
    <w:p w14:paraId="3FD83E9B" w14:textId="77777777" w:rsidR="00C62F88" w:rsidRPr="00AC5E8A" w:rsidRDefault="00C62F88" w:rsidP="0073753C">
      <w:pPr>
        <w:pStyle w:val="Akapitzlist"/>
        <w:suppressAutoHyphens w:val="0"/>
        <w:spacing w:after="0" w:line="360" w:lineRule="auto"/>
        <w:ind w:left="426" w:hanging="426"/>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1</w:t>
      </w:r>
      <w:r w:rsidR="003E67B6">
        <w:rPr>
          <w:rFonts w:ascii="Times New Roman" w:hAnsi="Times New Roman" w:cs="Times New Roman"/>
          <w:color w:val="000000"/>
          <w:sz w:val="24"/>
          <w:szCs w:val="24"/>
        </w:rPr>
        <w:t>7</w:t>
      </w:r>
      <w:r w:rsidRPr="00AC5E8A">
        <w:rPr>
          <w:rFonts w:ascii="Times New Roman" w:hAnsi="Times New Roman" w:cs="Times New Roman"/>
          <w:color w:val="000000"/>
          <w:sz w:val="24"/>
          <w:szCs w:val="24"/>
        </w:rPr>
        <w:t>. W trakcie realizacji zamówienia Zamawiający uprawniony jest do wykonywania czynności kontrolnych wobec Wykonawcy odnośnie spełniania przez Wykonawcę lub Podwykonawcę wymogu zatrudnienia na podstawie umowy o pracę os</w:t>
      </w:r>
      <w:r w:rsidR="0037688D">
        <w:rPr>
          <w:rFonts w:ascii="Times New Roman" w:hAnsi="Times New Roman" w:cs="Times New Roman"/>
          <w:color w:val="000000"/>
          <w:sz w:val="24"/>
          <w:szCs w:val="24"/>
        </w:rPr>
        <w:t>ób wykonujących wskazane w us</w:t>
      </w:r>
      <w:r w:rsidR="00F74118" w:rsidRPr="00AC5E8A">
        <w:rPr>
          <w:rFonts w:ascii="Times New Roman" w:hAnsi="Times New Roman" w:cs="Times New Roman"/>
          <w:color w:val="000000"/>
          <w:sz w:val="24"/>
          <w:szCs w:val="24"/>
        </w:rPr>
        <w:t>t</w:t>
      </w:r>
      <w:r w:rsidR="0013444D">
        <w:rPr>
          <w:rFonts w:ascii="Times New Roman" w:hAnsi="Times New Roman" w:cs="Times New Roman"/>
          <w:color w:val="000000"/>
          <w:sz w:val="24"/>
          <w:szCs w:val="24"/>
        </w:rPr>
        <w:t>.</w:t>
      </w:r>
      <w:r w:rsidR="00F74118" w:rsidRPr="00AC5E8A">
        <w:rPr>
          <w:rFonts w:ascii="Times New Roman" w:hAnsi="Times New Roman" w:cs="Times New Roman"/>
          <w:color w:val="000000"/>
          <w:sz w:val="24"/>
          <w:szCs w:val="24"/>
        </w:rPr>
        <w:t xml:space="preserve"> 1</w:t>
      </w:r>
      <w:r w:rsidR="003E67B6">
        <w:rPr>
          <w:rFonts w:ascii="Times New Roman" w:hAnsi="Times New Roman" w:cs="Times New Roman"/>
          <w:color w:val="000000"/>
          <w:sz w:val="24"/>
          <w:szCs w:val="24"/>
        </w:rPr>
        <w:t>5</w:t>
      </w:r>
      <w:r w:rsidRPr="00AC5E8A">
        <w:rPr>
          <w:rFonts w:ascii="Times New Roman" w:hAnsi="Times New Roman" w:cs="Times New Roman"/>
          <w:color w:val="000000"/>
          <w:sz w:val="24"/>
          <w:szCs w:val="24"/>
        </w:rPr>
        <w:t xml:space="preserve"> czynności. Zamawiający uprawniony jest w szczególności do:</w:t>
      </w:r>
    </w:p>
    <w:p w14:paraId="65E6A23D" w14:textId="77777777" w:rsidR="00C62F88" w:rsidRPr="00AC5E8A" w:rsidRDefault="00C62F88" w:rsidP="0073753C">
      <w:pPr>
        <w:pStyle w:val="Akapitzlist"/>
        <w:numPr>
          <w:ilvl w:val="0"/>
          <w:numId w:val="28"/>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żądania oświadczeń i dokumentów w zakresie potwierdzenia spełniania ww. wymogów i dokonywania ich oceny,</w:t>
      </w:r>
    </w:p>
    <w:p w14:paraId="5BEAE782" w14:textId="77777777" w:rsidR="00C62F88" w:rsidRPr="00AC5E8A" w:rsidRDefault="00C62F88" w:rsidP="0073753C">
      <w:pPr>
        <w:pStyle w:val="Akapitzlist"/>
        <w:numPr>
          <w:ilvl w:val="0"/>
          <w:numId w:val="28"/>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lastRenderedPageBreak/>
        <w:t>żądania wyjaśnień w przypadku wątpliwości w zakresie potwierdzenia spełniania ww. wymogów,</w:t>
      </w:r>
    </w:p>
    <w:p w14:paraId="5DC04EE6" w14:textId="77777777" w:rsidR="00C62F88" w:rsidRPr="00AC5E8A" w:rsidRDefault="00C62F88" w:rsidP="0073753C">
      <w:pPr>
        <w:pStyle w:val="Akapitzlist"/>
        <w:numPr>
          <w:ilvl w:val="0"/>
          <w:numId w:val="28"/>
        </w:numPr>
        <w:suppressAutoHyphens w:val="0"/>
        <w:spacing w:after="0" w:line="360" w:lineRule="auto"/>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przeprowadzania kontroli na miejscu wykonywania świadczenia.</w:t>
      </w:r>
    </w:p>
    <w:p w14:paraId="359FC43E" w14:textId="77777777" w:rsidR="00C62F88" w:rsidRPr="00AC5E8A" w:rsidRDefault="00AC5E8A" w:rsidP="0073753C">
      <w:pPr>
        <w:pStyle w:val="Akapitzlist"/>
        <w:suppressAutoHyphens w:val="0"/>
        <w:spacing w:after="0" w:line="360" w:lineRule="auto"/>
        <w:ind w:left="426" w:hanging="426"/>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1</w:t>
      </w:r>
      <w:r w:rsidR="003E67B6">
        <w:rPr>
          <w:rFonts w:ascii="Times New Roman" w:hAnsi="Times New Roman" w:cs="Times New Roman"/>
          <w:color w:val="000000"/>
          <w:sz w:val="24"/>
          <w:szCs w:val="24"/>
        </w:rPr>
        <w:t>8</w:t>
      </w:r>
      <w:r w:rsidRPr="00AC5E8A">
        <w:rPr>
          <w:rFonts w:ascii="Times New Roman" w:hAnsi="Times New Roman" w:cs="Times New Roman"/>
          <w:color w:val="000000"/>
          <w:sz w:val="24"/>
          <w:szCs w:val="24"/>
        </w:rPr>
        <w:t xml:space="preserve">. </w:t>
      </w:r>
      <w:r w:rsidR="00C62F88" w:rsidRPr="00AC5E8A">
        <w:rPr>
          <w:rFonts w:ascii="Times New Roman" w:hAnsi="Times New Roman" w:cs="Times New Roman"/>
          <w:color w:val="000000"/>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w:t>
      </w:r>
      <w:r w:rsidRPr="00AC5E8A">
        <w:rPr>
          <w:rFonts w:ascii="Times New Roman" w:hAnsi="Times New Roman" w:cs="Times New Roman"/>
          <w:color w:val="000000"/>
          <w:sz w:val="24"/>
          <w:szCs w:val="24"/>
        </w:rPr>
        <w:t>4</w:t>
      </w:r>
      <w:r w:rsidR="00C62F88" w:rsidRPr="00AC5E8A">
        <w:rPr>
          <w:rFonts w:ascii="Times New Roman" w:hAnsi="Times New Roman" w:cs="Times New Roman"/>
          <w:color w:val="000000"/>
          <w:sz w:val="24"/>
          <w:szCs w:val="24"/>
        </w:rPr>
        <w:t xml:space="preserve"> czynności w trakcie realizacji zamówienia:</w:t>
      </w:r>
    </w:p>
    <w:p w14:paraId="4D384D93" w14:textId="77777777" w:rsidR="00C62F88" w:rsidRPr="00AC5E8A" w:rsidRDefault="00AC5E8A" w:rsidP="0073753C">
      <w:pPr>
        <w:pStyle w:val="Akapitzlist"/>
        <w:numPr>
          <w:ilvl w:val="0"/>
          <w:numId w:val="26"/>
        </w:numPr>
        <w:tabs>
          <w:tab w:val="clear" w:pos="644"/>
        </w:tabs>
        <w:suppressAutoHyphens w:val="0"/>
        <w:spacing w:after="0" w:line="360" w:lineRule="auto"/>
        <w:ind w:left="709" w:hanging="283"/>
        <w:jc w:val="both"/>
        <w:rPr>
          <w:rFonts w:ascii="Times New Roman" w:hAnsi="Times New Roman" w:cs="Times New Roman"/>
          <w:color w:val="000000"/>
          <w:sz w:val="24"/>
          <w:szCs w:val="24"/>
        </w:rPr>
      </w:pPr>
      <w:r w:rsidRPr="00AC5E8A">
        <w:rPr>
          <w:rFonts w:ascii="Times New Roman" w:hAnsi="Times New Roman" w:cs="Times New Roman"/>
          <w:b/>
          <w:color w:val="000000"/>
          <w:sz w:val="24"/>
          <w:szCs w:val="24"/>
        </w:rPr>
        <w:t xml:space="preserve"> </w:t>
      </w:r>
      <w:r w:rsidR="00C62F88" w:rsidRPr="00AC5E8A">
        <w:rPr>
          <w:rFonts w:ascii="Times New Roman" w:hAnsi="Times New Roman" w:cs="Times New Roman"/>
          <w:b/>
          <w:color w:val="000000"/>
          <w:sz w:val="24"/>
          <w:szCs w:val="24"/>
        </w:rPr>
        <w:t xml:space="preserve">oświadczenie Wykonawcy lub Podwykonawcy </w:t>
      </w:r>
      <w:r w:rsidR="00C62F88" w:rsidRPr="00AC5E8A">
        <w:rPr>
          <w:rFonts w:ascii="Times New Roman" w:hAnsi="Times New Roman" w:cs="Times New Roman"/>
          <w:color w:val="000000"/>
          <w:sz w:val="24"/>
          <w:szCs w:val="24"/>
        </w:rPr>
        <w:t>o zatrudnieniu na podstawie umowy o pracę osób wykonujących czynności, których dotyczy wezwanie Zamawiającego.</w:t>
      </w:r>
      <w:r w:rsidR="00C62F88" w:rsidRPr="00AC5E8A">
        <w:rPr>
          <w:rFonts w:ascii="Times New Roman" w:hAnsi="Times New Roman" w:cs="Times New Roman"/>
          <w:b/>
          <w:color w:val="000000"/>
          <w:sz w:val="24"/>
          <w:szCs w:val="24"/>
        </w:rPr>
        <w:t xml:space="preserve"> </w:t>
      </w:r>
      <w:r w:rsidR="00C62F88" w:rsidRPr="00AC5E8A">
        <w:rPr>
          <w:rFonts w:ascii="Times New Roman" w:hAnsi="Times New Roman" w:cs="Times New Roman"/>
          <w:color w:val="000000"/>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a w przypadku powzięcia przez Zamawiającego wątpliwości -</w:t>
      </w:r>
    </w:p>
    <w:p w14:paraId="0404CC15" w14:textId="6458D7D9" w:rsidR="00C62F88" w:rsidRPr="00AC5E8A" w:rsidRDefault="00B46A47" w:rsidP="0073753C">
      <w:pPr>
        <w:pStyle w:val="Akapitzlist"/>
        <w:numPr>
          <w:ilvl w:val="0"/>
          <w:numId w:val="26"/>
        </w:numPr>
        <w:tabs>
          <w:tab w:val="clear" w:pos="644"/>
          <w:tab w:val="num" w:pos="567"/>
        </w:tabs>
        <w:suppressAutoHyphens w:val="0"/>
        <w:spacing w:after="0" w:line="360" w:lineRule="auto"/>
        <w:ind w:left="567" w:hanging="14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62F88" w:rsidRPr="00AC5E8A">
        <w:rPr>
          <w:rFonts w:ascii="Times New Roman" w:hAnsi="Times New Roman" w:cs="Times New Roman"/>
          <w:color w:val="000000"/>
          <w:sz w:val="24"/>
          <w:szCs w:val="24"/>
        </w:rPr>
        <w:t>poświadczoną za zgodność z oryginałem odpowiednio przez Wykonawcę lub Podwykonawcę</w:t>
      </w:r>
      <w:r w:rsidR="00C62F88" w:rsidRPr="00AC5E8A">
        <w:rPr>
          <w:rFonts w:ascii="Times New Roman" w:hAnsi="Times New Roman" w:cs="Times New Roman"/>
          <w:b/>
          <w:color w:val="000000"/>
          <w:sz w:val="24"/>
          <w:szCs w:val="24"/>
        </w:rPr>
        <w:t xml:space="preserve"> kopię umowy/umów o pracę</w:t>
      </w:r>
      <w:r w:rsidR="00C62F88" w:rsidRPr="00AC5E8A">
        <w:rPr>
          <w:rFonts w:ascii="Times New Roman" w:hAnsi="Times New Roman" w:cs="Times New Roman"/>
          <w:color w:val="000000"/>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hyperlink r:id="rId15" w:history="1">
        <w:r w:rsidR="00C62F88" w:rsidRPr="00AC5E8A">
          <w:rPr>
            <w:rFonts w:ascii="Times New Roman" w:hAnsi="Times New Roman" w:cs="Times New Roman"/>
            <w:color w:val="000000"/>
            <w:sz w:val="24"/>
            <w:szCs w:val="24"/>
          </w:rPr>
          <w:t>(Dz.U. z 2019 r. poz. 1781)</w:t>
        </w:r>
      </w:hyperlink>
      <w:r w:rsidR="00C62F88" w:rsidRPr="00AC5E8A">
        <w:rPr>
          <w:rFonts w:ascii="Times New Roman" w:hAnsi="Times New Roman" w:cs="Times New Roman"/>
          <w:color w:val="000000"/>
          <w:sz w:val="24"/>
          <w:szCs w:val="24"/>
        </w:rPr>
        <w:t xml:space="preserve"> (tj. w szczególności bez adresów, nr PESEL pracowników). Imię i nazwisko pracownika nie podlega anonimizacji. Informacje takie jak: data zawarcia umowy, rodzaj umowy o pracę i wymiar etatu powinny być możliwe do zidentyfikowania;</w:t>
      </w:r>
    </w:p>
    <w:p w14:paraId="471606A3" w14:textId="77777777" w:rsidR="00C62F88" w:rsidRPr="00AC5E8A" w:rsidRDefault="00C62F88" w:rsidP="0073753C">
      <w:pPr>
        <w:pStyle w:val="Akapitzlist"/>
        <w:numPr>
          <w:ilvl w:val="0"/>
          <w:numId w:val="26"/>
        </w:numPr>
        <w:suppressAutoHyphens w:val="0"/>
        <w:spacing w:after="0" w:line="360" w:lineRule="auto"/>
        <w:ind w:left="567" w:hanging="141"/>
        <w:jc w:val="both"/>
        <w:rPr>
          <w:rFonts w:ascii="Times New Roman" w:hAnsi="Times New Roman" w:cs="Times New Roman"/>
          <w:color w:val="000000"/>
          <w:sz w:val="24"/>
          <w:szCs w:val="24"/>
        </w:rPr>
      </w:pPr>
      <w:r w:rsidRPr="00AC5E8A">
        <w:rPr>
          <w:rFonts w:ascii="Times New Roman" w:hAnsi="Times New Roman" w:cs="Times New Roman"/>
          <w:b/>
          <w:color w:val="000000"/>
          <w:sz w:val="24"/>
          <w:szCs w:val="24"/>
        </w:rPr>
        <w:t>zaświadczenie właściwego oddziału ZUS,</w:t>
      </w:r>
      <w:r w:rsidRPr="00AC5E8A">
        <w:rPr>
          <w:rFonts w:ascii="Times New Roman" w:hAnsi="Times New Roman" w:cs="Times New Roman"/>
          <w:color w:val="000000"/>
          <w:sz w:val="24"/>
          <w:szCs w:val="24"/>
        </w:rPr>
        <w:t xml:space="preserve"> potwierdzające opłacanie przez Wykonawcę lub Podwykonawcę składek na ubezpieczenia społeczne i zdrowotne z tytułu zatrudnienia na podstawie umów o pracę za ostatni okres rozliczeniowy;</w:t>
      </w:r>
    </w:p>
    <w:p w14:paraId="33098038" w14:textId="77777777" w:rsidR="00C62F88" w:rsidRPr="00AC5E8A" w:rsidRDefault="00C62F88" w:rsidP="0073753C">
      <w:pPr>
        <w:pStyle w:val="Akapitzlist"/>
        <w:numPr>
          <w:ilvl w:val="0"/>
          <w:numId w:val="26"/>
        </w:numPr>
        <w:suppressAutoHyphens w:val="0"/>
        <w:spacing w:after="0" w:line="360" w:lineRule="auto"/>
        <w:ind w:left="567" w:hanging="141"/>
        <w:jc w:val="both"/>
        <w:rPr>
          <w:rFonts w:ascii="Times New Roman" w:hAnsi="Times New Roman" w:cs="Times New Roman"/>
          <w:color w:val="000000"/>
          <w:sz w:val="24"/>
          <w:szCs w:val="24"/>
        </w:rPr>
      </w:pPr>
      <w:r w:rsidRPr="00AC5E8A">
        <w:rPr>
          <w:rFonts w:ascii="Times New Roman" w:hAnsi="Times New Roman" w:cs="Times New Roman"/>
          <w:color w:val="000000"/>
          <w:sz w:val="24"/>
          <w:szCs w:val="24"/>
        </w:rPr>
        <w:t>poświadczoną za zgodność z oryginałem odpowiednio przez Wykonawcę lub Podwykonawcę</w:t>
      </w:r>
      <w:r w:rsidRPr="00AC5E8A">
        <w:rPr>
          <w:rFonts w:ascii="Times New Roman" w:hAnsi="Times New Roman" w:cs="Times New Roman"/>
          <w:b/>
          <w:color w:val="000000"/>
          <w:sz w:val="24"/>
          <w:szCs w:val="24"/>
        </w:rPr>
        <w:t xml:space="preserve"> kopię dowodu potwierdzającego zgłoszenie pracownika przez pracodawcę do ubezpieczeń</w:t>
      </w:r>
      <w:r w:rsidRPr="00AC5E8A">
        <w:rPr>
          <w:rFonts w:ascii="Times New Roman" w:hAnsi="Times New Roman" w:cs="Times New Roman"/>
          <w:color w:val="000000"/>
          <w:sz w:val="24"/>
          <w:szCs w:val="24"/>
        </w:rPr>
        <w:t xml:space="preserve">, zanonimizowaną w sposób zapewniający ochronę danych </w:t>
      </w:r>
      <w:r w:rsidRPr="00AC5E8A">
        <w:rPr>
          <w:rFonts w:ascii="Times New Roman" w:hAnsi="Times New Roman" w:cs="Times New Roman"/>
          <w:color w:val="000000"/>
          <w:sz w:val="24"/>
          <w:szCs w:val="24"/>
        </w:rPr>
        <w:lastRenderedPageBreak/>
        <w:t xml:space="preserve">osobowych pracowników, zgodnie z przepisami ustawy z dnia 10 maja 2018 r. o ochronie danych osobowych </w:t>
      </w:r>
      <w:hyperlink r:id="rId16" w:history="1">
        <w:r w:rsidRPr="00AC5E8A">
          <w:rPr>
            <w:rFonts w:ascii="Times New Roman" w:hAnsi="Times New Roman" w:cs="Times New Roman"/>
            <w:color w:val="000000"/>
            <w:sz w:val="24"/>
            <w:szCs w:val="24"/>
          </w:rPr>
          <w:t>(t</w:t>
        </w:r>
        <w:r w:rsidR="0013444D">
          <w:rPr>
            <w:rFonts w:ascii="Times New Roman" w:hAnsi="Times New Roman" w:cs="Times New Roman"/>
            <w:color w:val="000000"/>
            <w:sz w:val="24"/>
            <w:szCs w:val="24"/>
          </w:rPr>
          <w:t>.</w:t>
        </w:r>
        <w:r w:rsidRPr="00AC5E8A">
          <w:rPr>
            <w:rFonts w:ascii="Times New Roman" w:hAnsi="Times New Roman" w:cs="Times New Roman"/>
            <w:color w:val="000000"/>
            <w:sz w:val="24"/>
            <w:szCs w:val="24"/>
          </w:rPr>
          <w:t>j. Dz.U. z 2019 r. poz. 1781)</w:t>
        </w:r>
      </w:hyperlink>
      <w:r w:rsidRPr="00AC5E8A">
        <w:rPr>
          <w:rFonts w:ascii="Times New Roman" w:hAnsi="Times New Roman" w:cs="Times New Roman"/>
          <w:color w:val="000000"/>
          <w:sz w:val="24"/>
          <w:szCs w:val="24"/>
        </w:rPr>
        <w:t>. Imię i nazwisko pracownika nie podlega anonimizacji.</w:t>
      </w:r>
    </w:p>
    <w:p w14:paraId="0E88B87E" w14:textId="77777777" w:rsidR="0027695D" w:rsidRDefault="00AC5E8A" w:rsidP="0073753C">
      <w:pPr>
        <w:pStyle w:val="Akapitzlist"/>
        <w:suppressAutoHyphens w:val="0"/>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3E67B6">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00C62F88" w:rsidRPr="00AC5E8A">
        <w:rPr>
          <w:rFonts w:ascii="Times New Roman" w:hAnsi="Times New Roman" w:cs="Times New Roman"/>
          <w:color w:val="000000"/>
          <w:sz w:val="24"/>
          <w:szCs w:val="24"/>
        </w:rPr>
        <w:t xml:space="preserve">Z tytułu niespełnienia przez Wykonawcę lub Podwykonawcę wymogu zatrudnienia na podstawie umowy o pracę osób wykonujących wskazane w punkcie </w:t>
      </w:r>
      <w:r w:rsidR="003E67B6">
        <w:rPr>
          <w:rFonts w:ascii="Times New Roman" w:hAnsi="Times New Roman" w:cs="Times New Roman"/>
          <w:color w:val="000000"/>
          <w:sz w:val="24"/>
          <w:szCs w:val="24"/>
        </w:rPr>
        <w:t>15</w:t>
      </w:r>
      <w:r w:rsidR="00C62F88" w:rsidRPr="00AC5E8A">
        <w:rPr>
          <w:rFonts w:ascii="Times New Roman" w:hAnsi="Times New Roman" w:cs="Times New Roman"/>
          <w:color w:val="000000"/>
          <w:sz w:val="24"/>
          <w:szCs w:val="24"/>
        </w:rPr>
        <w:t xml:space="preserve"> czynności Zamawiający przewiduje sankcję w postaci obowiązku zapłaty przez wykonawcę kary </w:t>
      </w:r>
      <w:r>
        <w:rPr>
          <w:rFonts w:ascii="Times New Roman" w:hAnsi="Times New Roman" w:cs="Times New Roman"/>
          <w:color w:val="000000"/>
          <w:sz w:val="24"/>
          <w:szCs w:val="24"/>
        </w:rPr>
        <w:t xml:space="preserve">umownej w wysokości określonej w projekcie umowy. </w:t>
      </w:r>
      <w:r w:rsidR="00C62F88" w:rsidRPr="00AC5E8A">
        <w:rPr>
          <w:rFonts w:ascii="Times New Roman" w:hAnsi="Times New Roman" w:cs="Times New Roman"/>
          <w:color w:val="000000"/>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00B41C6B">
        <w:rPr>
          <w:rFonts w:ascii="Times New Roman" w:hAnsi="Times New Roman" w:cs="Times New Roman"/>
          <w:color w:val="000000"/>
          <w:sz w:val="24"/>
          <w:szCs w:val="24"/>
        </w:rPr>
        <w:t>wskazane w ust.</w:t>
      </w:r>
      <w:r w:rsidR="0027695D">
        <w:rPr>
          <w:rFonts w:ascii="Times New Roman" w:hAnsi="Times New Roman" w:cs="Times New Roman"/>
          <w:color w:val="000000"/>
          <w:sz w:val="24"/>
          <w:szCs w:val="24"/>
        </w:rPr>
        <w:t xml:space="preserve"> 1</w:t>
      </w:r>
      <w:r w:rsidR="003E67B6">
        <w:rPr>
          <w:rFonts w:ascii="Times New Roman" w:hAnsi="Times New Roman" w:cs="Times New Roman"/>
          <w:color w:val="000000"/>
          <w:sz w:val="24"/>
          <w:szCs w:val="24"/>
        </w:rPr>
        <w:t>5</w:t>
      </w:r>
      <w:r w:rsidR="0027695D">
        <w:rPr>
          <w:rFonts w:ascii="Times New Roman" w:hAnsi="Times New Roman" w:cs="Times New Roman"/>
          <w:color w:val="000000"/>
          <w:sz w:val="24"/>
          <w:szCs w:val="24"/>
        </w:rPr>
        <w:t xml:space="preserve"> czynności.</w:t>
      </w:r>
    </w:p>
    <w:p w14:paraId="2E1A6C94" w14:textId="77777777" w:rsidR="00C62F88" w:rsidRPr="008D0F28" w:rsidRDefault="003E67B6" w:rsidP="0073753C">
      <w:pPr>
        <w:pStyle w:val="Akapitzlist"/>
        <w:suppressAutoHyphens w:val="0"/>
        <w:spacing w:after="0"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20</w:t>
      </w:r>
      <w:r w:rsidR="0027695D">
        <w:rPr>
          <w:rFonts w:ascii="Times New Roman" w:hAnsi="Times New Roman" w:cs="Times New Roman"/>
          <w:color w:val="000000"/>
          <w:sz w:val="24"/>
          <w:szCs w:val="24"/>
        </w:rPr>
        <w:t xml:space="preserve">. </w:t>
      </w:r>
      <w:r w:rsidR="00C62F88" w:rsidRPr="00AC5E8A">
        <w:rPr>
          <w:rFonts w:ascii="Times New Roman" w:hAnsi="Times New Roman" w:cs="Times New Roman"/>
          <w:color w:val="000000"/>
          <w:sz w:val="24"/>
          <w:szCs w:val="24"/>
        </w:rPr>
        <w:t xml:space="preserve">W przypadku uzasadnionych wątpliwości co do przestrzegania prawa pracy przez </w:t>
      </w:r>
      <w:r w:rsidR="0027695D">
        <w:rPr>
          <w:rFonts w:ascii="Times New Roman" w:hAnsi="Times New Roman" w:cs="Times New Roman"/>
          <w:color w:val="000000"/>
          <w:sz w:val="24"/>
          <w:szCs w:val="24"/>
        </w:rPr>
        <w:t xml:space="preserve"> </w:t>
      </w:r>
      <w:r w:rsidR="00C62F88" w:rsidRPr="00AC5E8A">
        <w:rPr>
          <w:rFonts w:ascii="Times New Roman" w:hAnsi="Times New Roman" w:cs="Times New Roman"/>
          <w:color w:val="000000"/>
          <w:sz w:val="24"/>
          <w:szCs w:val="24"/>
        </w:rPr>
        <w:t xml:space="preserve">Wykonawcę lub Podwykonawcę, Zamawiający może zwrócić się o przeprowadzenie </w:t>
      </w:r>
      <w:r w:rsidR="0027695D">
        <w:rPr>
          <w:rFonts w:ascii="Times New Roman" w:hAnsi="Times New Roman" w:cs="Times New Roman"/>
          <w:color w:val="000000"/>
          <w:sz w:val="24"/>
          <w:szCs w:val="24"/>
        </w:rPr>
        <w:t xml:space="preserve"> </w:t>
      </w:r>
      <w:r w:rsidR="00C62F88" w:rsidRPr="008D0F28">
        <w:rPr>
          <w:rFonts w:ascii="Times New Roman" w:hAnsi="Times New Roman" w:cs="Times New Roman"/>
          <w:sz w:val="24"/>
          <w:szCs w:val="24"/>
        </w:rPr>
        <w:t>kontroli przez Państwową Inspekcję Pracy.</w:t>
      </w:r>
    </w:p>
    <w:p w14:paraId="46C42316" w14:textId="77777777" w:rsidR="003E67B6" w:rsidRPr="008D0F28" w:rsidRDefault="0013444D" w:rsidP="0073753C">
      <w:pPr>
        <w:pStyle w:val="Akapitzlist"/>
        <w:suppressAutoHyphens w:val="0"/>
        <w:spacing w:after="0" w:line="360" w:lineRule="auto"/>
        <w:ind w:left="426" w:hanging="426"/>
        <w:jc w:val="both"/>
        <w:rPr>
          <w:rFonts w:ascii="Times New Roman" w:hAnsi="Times New Roman" w:cs="Times New Roman"/>
          <w:sz w:val="24"/>
          <w:szCs w:val="24"/>
        </w:rPr>
      </w:pPr>
      <w:r w:rsidRPr="008D0F28">
        <w:rPr>
          <w:rFonts w:ascii="Times New Roman" w:hAnsi="Times New Roman" w:cs="Times New Roman"/>
          <w:sz w:val="24"/>
          <w:szCs w:val="24"/>
        </w:rPr>
        <w:t xml:space="preserve">21. </w:t>
      </w:r>
      <w:bookmarkStart w:id="1" w:name="_Hlk110344550"/>
      <w:r w:rsidRPr="008D0F28">
        <w:rPr>
          <w:rFonts w:ascii="Times New Roman" w:hAnsi="Times New Roman" w:cs="Times New Roman"/>
          <w:sz w:val="24"/>
          <w:szCs w:val="24"/>
        </w:rPr>
        <w:t>Wykonawca zobowiązany jest do wprowadzenia w umowach z podwykonawcami stosownych zapisów, zobowiązujących do zatrudnienia na podstawie umowy o pracę, przez cały okres realizacji zamówienia, wszystkich osób wykonujących wskazane wyżej czynności oraz umożliwiających Zamawiającemu przeprowadzenie kontroli realizacji tego obowiązku.</w:t>
      </w:r>
    </w:p>
    <w:bookmarkEnd w:id="1"/>
    <w:p w14:paraId="6D82DB1B" w14:textId="77777777" w:rsidR="00F74F25" w:rsidRPr="00171095" w:rsidRDefault="00171095" w:rsidP="008744B6">
      <w:pPr>
        <w:pStyle w:val="pkt"/>
        <w:pBdr>
          <w:bottom w:val="double" w:sz="4" w:space="1" w:color="auto"/>
        </w:pBdr>
        <w:shd w:val="clear" w:color="auto" w:fill="DAEEF3"/>
        <w:spacing w:before="360" w:after="40" w:line="360" w:lineRule="auto"/>
        <w:ind w:left="568" w:hanging="568"/>
        <w:rPr>
          <w:b/>
        </w:rPr>
      </w:pPr>
      <w:r w:rsidRPr="008D0F28">
        <w:rPr>
          <w:b/>
        </w:rPr>
        <w:t>IV.</w:t>
      </w:r>
      <w:r w:rsidRPr="008D0F28">
        <w:rPr>
          <w:b/>
        </w:rPr>
        <w:tab/>
      </w:r>
      <w:r w:rsidR="00927FE7" w:rsidRPr="008D0F28">
        <w:rPr>
          <w:b/>
        </w:rPr>
        <w:t>OPIS PRZEDMIOTU</w:t>
      </w:r>
      <w:r w:rsidR="00927FE7" w:rsidRPr="00171095">
        <w:rPr>
          <w:b/>
        </w:rPr>
        <w:t xml:space="preserve"> ZAM</w:t>
      </w:r>
      <w:r w:rsidR="005B5095" w:rsidRPr="00171095">
        <w:rPr>
          <w:b/>
        </w:rPr>
        <w:t>ÓWIENIA</w:t>
      </w:r>
    </w:p>
    <w:p w14:paraId="501C8C06" w14:textId="77777777" w:rsidR="00364B2D" w:rsidRPr="00364B2D" w:rsidRDefault="00364B2D" w:rsidP="00364B2D">
      <w:pPr>
        <w:rPr>
          <w:szCs w:val="20"/>
        </w:rPr>
      </w:pPr>
    </w:p>
    <w:tbl>
      <w:tblPr>
        <w:tblW w:w="9142" w:type="dxa"/>
        <w:tblLayout w:type="fixed"/>
        <w:tblCellMar>
          <w:left w:w="70" w:type="dxa"/>
          <w:right w:w="70" w:type="dxa"/>
        </w:tblCellMar>
        <w:tblLook w:val="04A0" w:firstRow="1" w:lastRow="0" w:firstColumn="1" w:lastColumn="0" w:noHBand="0" w:noVBand="1"/>
      </w:tblPr>
      <w:tblGrid>
        <w:gridCol w:w="9142"/>
      </w:tblGrid>
      <w:tr w:rsidR="00364B2D" w:rsidRPr="008744B6" w14:paraId="6FBB7AFB" w14:textId="77777777" w:rsidTr="000D1271">
        <w:trPr>
          <w:trHeight w:val="270"/>
        </w:trPr>
        <w:tc>
          <w:tcPr>
            <w:tcW w:w="9142" w:type="dxa"/>
            <w:tcBorders>
              <w:top w:val="single" w:sz="4" w:space="0" w:color="auto"/>
              <w:bottom w:val="single" w:sz="4" w:space="0" w:color="auto"/>
            </w:tcBorders>
          </w:tcPr>
          <w:p w14:paraId="7234ADB3" w14:textId="0D40A031" w:rsidR="00CE22EF" w:rsidRPr="007A3198" w:rsidRDefault="00CE22EF" w:rsidP="00CE22EF">
            <w:pPr>
              <w:tabs>
                <w:tab w:val="left" w:pos="5835"/>
              </w:tabs>
              <w:rPr>
                <w:b/>
                <w:bCs/>
                <w:u w:val="single"/>
              </w:rPr>
            </w:pPr>
            <w:r w:rsidRPr="007A3198">
              <w:rPr>
                <w:b/>
                <w:bCs/>
                <w:u w:val="single"/>
              </w:rPr>
              <w:t>Określenie przedmiotu zamówienia i zakresu zamówienia</w:t>
            </w:r>
          </w:p>
          <w:p w14:paraId="69F89EF7" w14:textId="3934FA49" w:rsidR="00CE22EF" w:rsidRPr="00580DD5" w:rsidRDefault="00CE22EF" w:rsidP="0034069A">
            <w:pPr>
              <w:pStyle w:val="Tekstpodstawowywcity"/>
              <w:tabs>
                <w:tab w:val="left" w:pos="4962"/>
                <w:tab w:val="left" w:pos="6096"/>
              </w:tabs>
              <w:spacing w:line="360" w:lineRule="auto"/>
              <w:rPr>
                <w:bCs/>
              </w:rPr>
            </w:pPr>
            <w:r w:rsidRPr="007A3198">
              <w:rPr>
                <w:bCs/>
              </w:rPr>
              <w:t xml:space="preserve">Przedmiotem </w:t>
            </w:r>
            <w:r w:rsidRPr="008D0F28">
              <w:rPr>
                <w:bCs/>
              </w:rPr>
              <w:t xml:space="preserve">niniejszego zamówienia jest </w:t>
            </w:r>
            <w:r w:rsidR="00E71C6B">
              <w:rPr>
                <w:bCs/>
              </w:rPr>
              <w:t xml:space="preserve">realizacja </w:t>
            </w:r>
            <w:r w:rsidR="006773D4">
              <w:rPr>
                <w:bCs/>
              </w:rPr>
              <w:t xml:space="preserve">zadania inwestycyjnego pn. </w:t>
            </w:r>
            <w:r w:rsidR="006773D4" w:rsidRPr="00495E19">
              <w:rPr>
                <w:b/>
                <w:bCs/>
              </w:rPr>
              <w:t>„</w:t>
            </w:r>
            <w:r w:rsidR="006773D4" w:rsidRPr="00580DD5">
              <w:rPr>
                <w:b/>
                <w:bCs/>
              </w:rPr>
              <w:t>Budowa drogi gminnej wewnętrznej ul. Topolowa w Kuźni Raciborskiej                            wraz</w:t>
            </w:r>
            <w:r w:rsidR="0034069A">
              <w:rPr>
                <w:b/>
                <w:bCs/>
              </w:rPr>
              <w:t xml:space="preserve"> z budową oświetlenia ulicznego</w:t>
            </w:r>
            <w:r w:rsidR="006773D4" w:rsidRPr="00580DD5">
              <w:rPr>
                <w:b/>
                <w:bCs/>
              </w:rPr>
              <w:t xml:space="preserve">” </w:t>
            </w:r>
            <w:r w:rsidRPr="00580DD5">
              <w:rPr>
                <w:bCs/>
              </w:rPr>
              <w:t>(</w:t>
            </w:r>
            <w:r w:rsidRPr="00580DD5">
              <w:rPr>
                <w:bCs/>
                <w:i/>
              </w:rPr>
              <w:t>dalej Inwestycja lub Projekt).</w:t>
            </w:r>
          </w:p>
          <w:p w14:paraId="01F75C26" w14:textId="77777777" w:rsidR="00CE22EF" w:rsidRPr="00580DD5" w:rsidRDefault="00CE22EF" w:rsidP="0034069A">
            <w:pPr>
              <w:tabs>
                <w:tab w:val="left" w:pos="5835"/>
              </w:tabs>
              <w:spacing w:after="120" w:line="360" w:lineRule="auto"/>
              <w:jc w:val="both"/>
              <w:rPr>
                <w:bCs/>
              </w:rPr>
            </w:pPr>
            <w:r w:rsidRPr="00580DD5">
              <w:rPr>
                <w:bCs/>
              </w:rPr>
              <w:t xml:space="preserve">Projekt jest współfinansowany ze środków </w:t>
            </w:r>
            <w:r w:rsidR="006773D4" w:rsidRPr="00580DD5">
              <w:rPr>
                <w:bCs/>
              </w:rPr>
              <w:t>Rządowego</w:t>
            </w:r>
            <w:r w:rsidRPr="00580DD5">
              <w:rPr>
                <w:bCs/>
              </w:rPr>
              <w:t xml:space="preserve"> Fundusz</w:t>
            </w:r>
            <w:r w:rsidR="006773D4" w:rsidRPr="00580DD5">
              <w:rPr>
                <w:bCs/>
              </w:rPr>
              <w:t>u Inwestycji Lokalnych</w:t>
            </w:r>
            <w:r w:rsidRPr="00580DD5">
              <w:rPr>
                <w:bCs/>
              </w:rPr>
              <w:t>.</w:t>
            </w:r>
          </w:p>
          <w:p w14:paraId="0996DF4C" w14:textId="77777777" w:rsidR="006773D4" w:rsidRPr="00580DD5" w:rsidRDefault="006773D4" w:rsidP="006773D4">
            <w:pPr>
              <w:widowControl w:val="0"/>
              <w:suppressAutoHyphens/>
              <w:spacing w:after="200" w:line="276" w:lineRule="auto"/>
              <w:contextualSpacing/>
              <w:jc w:val="both"/>
              <w:rPr>
                <w:lang w:val="en-US" w:eastAsia="zh-CN"/>
              </w:rPr>
            </w:pPr>
            <w:r w:rsidRPr="00580DD5">
              <w:rPr>
                <w:rFonts w:eastAsia="Lucida Sans Unicode"/>
                <w:kern w:val="1"/>
                <w:u w:val="single"/>
                <w:lang w:eastAsia="ar-SA"/>
              </w:rPr>
              <w:t>Zakres przedmiotu zamówienia obejmuje:</w:t>
            </w:r>
          </w:p>
          <w:p w14:paraId="7C0110A5" w14:textId="77777777" w:rsidR="006773D4" w:rsidRPr="00580DD5" w:rsidRDefault="006773D4" w:rsidP="006773D4">
            <w:pPr>
              <w:widowControl w:val="0"/>
              <w:numPr>
                <w:ilvl w:val="0"/>
                <w:numId w:val="45"/>
              </w:numPr>
              <w:suppressLineNumbers/>
              <w:suppressAutoHyphens/>
              <w:overflowPunct w:val="0"/>
              <w:autoSpaceDE w:val="0"/>
              <w:spacing w:after="200" w:line="276" w:lineRule="auto"/>
              <w:contextualSpacing/>
              <w:jc w:val="both"/>
              <w:rPr>
                <w:lang w:val="en-US" w:eastAsia="zh-CN"/>
              </w:rPr>
            </w:pPr>
            <w:r w:rsidRPr="00580DD5">
              <w:rPr>
                <w:rFonts w:eastAsia="Lucida Sans Unicode"/>
                <w:kern w:val="1"/>
                <w:u w:val="single"/>
                <w:lang w:eastAsia="ar-SA"/>
              </w:rPr>
              <w:t>Budowa nowej drogi:</w:t>
            </w:r>
          </w:p>
          <w:p w14:paraId="4FE876F4"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 xml:space="preserve">wykonanie włączenia projektowanej drogi wewnętrznej do drogi powiatowej w KM 0+000 </w:t>
            </w:r>
            <w:r w:rsidRPr="00580DD5">
              <w:rPr>
                <w:rFonts w:ascii="Times New Roman" w:hAnsi="Times New Roman" w:cs="Times New Roman"/>
                <w:sz w:val="24"/>
                <w:szCs w:val="24"/>
              </w:rPr>
              <w:br/>
              <w:t>i do drogi gminnej w KM 0+406;</w:t>
            </w:r>
          </w:p>
          <w:p w14:paraId="24284449"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 xml:space="preserve">wycinka drzew i krzewów oraz usunięcie karpin, na podstawie decyzji zezwalającej </w:t>
            </w:r>
            <w:r w:rsidRPr="00580DD5">
              <w:rPr>
                <w:rFonts w:ascii="Times New Roman" w:hAnsi="Times New Roman" w:cs="Times New Roman"/>
                <w:sz w:val="24"/>
                <w:szCs w:val="24"/>
              </w:rPr>
              <w:lastRenderedPageBreak/>
              <w:t>na ich wycinkę wraz z transportem drzewa na wskazane miejsce;</w:t>
            </w:r>
          </w:p>
          <w:p w14:paraId="37D06F99"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zdjęcie humusu na powierzchni projektowanych robót budowlanych;</w:t>
            </w:r>
          </w:p>
          <w:p w14:paraId="52561A92"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wykonanie koryta pod warstwy konstrukcyjne drogi;</w:t>
            </w:r>
          </w:p>
          <w:p w14:paraId="4C4632A6"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zabudowa krawężników na ławie betonowej z oporem;</w:t>
            </w:r>
          </w:p>
          <w:p w14:paraId="3C11DB74"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wykonanie podbudowy stanowiącej warstwę konstrukcyjną drogi;</w:t>
            </w:r>
          </w:p>
          <w:p w14:paraId="141CC01E"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wykonanie nawierzchni bitumicznej w warstwie wiążącej i ścieralnej;</w:t>
            </w:r>
          </w:p>
          <w:p w14:paraId="2E03039C"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wykonanie poboczy tłuczniowych po obu stronach jezdni, na całej długości projektowanej drogi wewnętrznej;</w:t>
            </w:r>
          </w:p>
          <w:p w14:paraId="44AE40CD"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odtworzenie terenów zielonych;</w:t>
            </w:r>
          </w:p>
          <w:p w14:paraId="6BF8DD19" w14:textId="77777777" w:rsidR="006773D4" w:rsidRPr="00580DD5" w:rsidRDefault="006773D4" w:rsidP="006773D4">
            <w:pPr>
              <w:pStyle w:val="Akapitzlist"/>
              <w:widowControl w:val="0"/>
              <w:numPr>
                <w:ilvl w:val="0"/>
                <w:numId w:val="46"/>
              </w:numPr>
              <w:spacing w:after="0" w:line="240" w:lineRule="auto"/>
              <w:jc w:val="both"/>
              <w:textAlignment w:val="baseline"/>
              <w:rPr>
                <w:rFonts w:ascii="Times New Roman" w:hAnsi="Times New Roman" w:cs="Times New Roman"/>
                <w:sz w:val="24"/>
                <w:szCs w:val="24"/>
              </w:rPr>
            </w:pPr>
            <w:r w:rsidRPr="00580DD5">
              <w:rPr>
                <w:rFonts w:ascii="Times New Roman" w:hAnsi="Times New Roman" w:cs="Times New Roman"/>
                <w:sz w:val="24"/>
                <w:szCs w:val="24"/>
              </w:rPr>
              <w:t>wykonanie oznakowania pionowego drogi.</w:t>
            </w:r>
          </w:p>
          <w:p w14:paraId="4547061D" w14:textId="77777777" w:rsidR="006773D4" w:rsidRPr="00580DD5" w:rsidRDefault="006773D4" w:rsidP="006773D4">
            <w:pPr>
              <w:widowControl w:val="0"/>
              <w:suppressAutoHyphens/>
              <w:spacing w:line="276" w:lineRule="auto"/>
              <w:ind w:left="420"/>
              <w:contextualSpacing/>
              <w:jc w:val="both"/>
              <w:rPr>
                <w:rFonts w:eastAsia="Lucida Sans Unicode"/>
                <w:bCs/>
                <w:kern w:val="1"/>
                <w:lang w:eastAsia="ar-SA"/>
              </w:rPr>
            </w:pPr>
          </w:p>
          <w:p w14:paraId="50C24E17" w14:textId="77777777" w:rsidR="006773D4" w:rsidRPr="00580DD5" w:rsidRDefault="006773D4" w:rsidP="006773D4">
            <w:pPr>
              <w:widowControl w:val="0"/>
              <w:numPr>
                <w:ilvl w:val="0"/>
                <w:numId w:val="45"/>
              </w:numPr>
              <w:suppressLineNumbers/>
              <w:suppressAutoHyphens/>
              <w:overflowPunct w:val="0"/>
              <w:autoSpaceDE w:val="0"/>
              <w:spacing w:line="276" w:lineRule="auto"/>
              <w:contextualSpacing/>
              <w:jc w:val="both"/>
              <w:rPr>
                <w:lang w:val="en-US" w:eastAsia="zh-CN"/>
              </w:rPr>
            </w:pPr>
            <w:r w:rsidRPr="00580DD5">
              <w:rPr>
                <w:rFonts w:eastAsia="Lucida Sans Unicode"/>
                <w:kern w:val="1"/>
                <w:lang w:eastAsia="ar-SA"/>
              </w:rPr>
              <w:t>Wykonanie oświetlenia projektowanej drogi</w:t>
            </w:r>
          </w:p>
          <w:p w14:paraId="493AB41A" w14:textId="5A2234D8" w:rsidR="006773D4" w:rsidRPr="00580DD5" w:rsidRDefault="006773D4" w:rsidP="00A82B87">
            <w:pPr>
              <w:pStyle w:val="Akapitzlist"/>
              <w:numPr>
                <w:ilvl w:val="1"/>
                <w:numId w:val="45"/>
              </w:numPr>
              <w:suppressAutoHyphens w:val="0"/>
              <w:spacing w:after="0" w:line="240" w:lineRule="auto"/>
              <w:ind w:hanging="78"/>
              <w:rPr>
                <w:rFonts w:ascii="Times New Roman" w:eastAsia="Lucida Sans Unicode" w:hAnsi="Times New Roman" w:cs="Times New Roman"/>
                <w:sz w:val="24"/>
                <w:szCs w:val="24"/>
                <w:lang w:eastAsia="ar-SA"/>
              </w:rPr>
            </w:pPr>
            <w:r w:rsidRPr="00580DD5">
              <w:rPr>
                <w:rFonts w:ascii="Times New Roman" w:eastAsia="Lucida Sans Unicode" w:hAnsi="Times New Roman" w:cs="Times New Roman"/>
                <w:sz w:val="24"/>
                <w:szCs w:val="24"/>
                <w:lang w:eastAsia="ar-SA"/>
              </w:rPr>
              <w:t xml:space="preserve">ułożenie kabla </w:t>
            </w:r>
          </w:p>
          <w:p w14:paraId="6C1C2AED" w14:textId="36654473" w:rsidR="006773D4" w:rsidRPr="00A82B87" w:rsidRDefault="00A82B87" w:rsidP="00A82B87">
            <w:pPr>
              <w:ind w:left="642"/>
            </w:pPr>
            <w:r w:rsidRPr="00A82B87">
              <w:t xml:space="preserve">b. </w:t>
            </w:r>
            <w:r>
              <w:t>m</w:t>
            </w:r>
            <w:r w:rsidR="006773D4" w:rsidRPr="00A82B87">
              <w:t>ontaż słupów wraz z oprawami</w:t>
            </w:r>
          </w:p>
          <w:p w14:paraId="0FA7AC01" w14:textId="1D688C4B" w:rsidR="006773D4" w:rsidRPr="00A82B87" w:rsidRDefault="00A82B87" w:rsidP="00A82B87">
            <w:r>
              <w:t xml:space="preserve">           c. u</w:t>
            </w:r>
            <w:r w:rsidR="006773D4" w:rsidRPr="00A82B87">
              <w:t xml:space="preserve">ruchomienie i pomiary </w:t>
            </w:r>
          </w:p>
          <w:p w14:paraId="2E7E570A" w14:textId="77777777" w:rsidR="006773D4" w:rsidRPr="00580DD5" w:rsidRDefault="006773D4" w:rsidP="006773D4">
            <w:pPr>
              <w:pStyle w:val="Akapitzlist"/>
              <w:tabs>
                <w:tab w:val="left" w:pos="4171"/>
              </w:tabs>
              <w:rPr>
                <w:rFonts w:ascii="Times New Roman" w:hAnsi="Times New Roman" w:cs="Times New Roman"/>
                <w:sz w:val="24"/>
                <w:szCs w:val="24"/>
              </w:rPr>
            </w:pPr>
            <w:r w:rsidRPr="00580DD5">
              <w:rPr>
                <w:rFonts w:ascii="Times New Roman" w:hAnsi="Times New Roman" w:cs="Times New Roman"/>
                <w:sz w:val="24"/>
                <w:szCs w:val="24"/>
              </w:rPr>
              <w:tab/>
            </w:r>
          </w:p>
          <w:p w14:paraId="3FDDE8B5" w14:textId="77777777" w:rsidR="006773D4" w:rsidRPr="00580DD5" w:rsidRDefault="006773D4" w:rsidP="006773D4">
            <w:pPr>
              <w:pStyle w:val="Akapitzlist"/>
              <w:numPr>
                <w:ilvl w:val="0"/>
                <w:numId w:val="45"/>
              </w:numPr>
              <w:tabs>
                <w:tab w:val="left" w:pos="5835"/>
              </w:tabs>
              <w:suppressAutoHyphens w:val="0"/>
              <w:spacing w:after="0" w:line="259" w:lineRule="auto"/>
              <w:jc w:val="both"/>
              <w:rPr>
                <w:rFonts w:ascii="Times New Roman" w:hAnsi="Times New Roman" w:cs="Times New Roman"/>
                <w:bCs/>
                <w:sz w:val="24"/>
                <w:szCs w:val="24"/>
              </w:rPr>
            </w:pPr>
            <w:r w:rsidRPr="00580DD5">
              <w:rPr>
                <w:rFonts w:ascii="Times New Roman" w:hAnsi="Times New Roman" w:cs="Times New Roman"/>
                <w:bCs/>
                <w:sz w:val="24"/>
                <w:szCs w:val="24"/>
              </w:rPr>
              <w:t>W zakresie sieci wodociągowej:</w:t>
            </w:r>
          </w:p>
          <w:p w14:paraId="3F354BEF"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 xml:space="preserve">sieć wodociągowa z rur PE 100 RC PN16 SDR11 </w:t>
            </w:r>
            <w:r w:rsidRPr="00580DD5">
              <w:rPr>
                <w:bCs/>
              </w:rPr>
              <w:sym w:font="Symbol" w:char="F0C6"/>
            </w:r>
            <w:r w:rsidRPr="00580DD5">
              <w:rPr>
                <w:bCs/>
              </w:rPr>
              <w:t>110 mm o długości ogółem ok. 463 m,</w:t>
            </w:r>
          </w:p>
          <w:p w14:paraId="7AAEE40A"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zabudowa zasuwy Dn100 mm na sieci wodociągowej – w ilości ogółem ok. 2 szt.,</w:t>
            </w:r>
          </w:p>
          <w:p w14:paraId="226F5A22"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 xml:space="preserve">podejście pod hydrant z rur PE 100 RC PN 16 SDR11 </w:t>
            </w:r>
            <w:r w:rsidRPr="00580DD5">
              <w:rPr>
                <w:bCs/>
              </w:rPr>
              <w:sym w:font="Symbol" w:char="F0C6"/>
            </w:r>
            <w:r w:rsidRPr="00580DD5">
              <w:rPr>
                <w:bCs/>
              </w:rPr>
              <w:t>90 mm – w ilości ogółem ok. 3 szt.,</w:t>
            </w:r>
          </w:p>
          <w:p w14:paraId="24E17FA1"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hydrant wraz z zasuwą Dn80 mm – w ilości ogółem ok. 3 kpl.</w:t>
            </w:r>
          </w:p>
          <w:p w14:paraId="79E9FC95"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 xml:space="preserve">odgałęzienia sieci wodociągowej z rur PE 100 PN 16 SDR11 </w:t>
            </w:r>
            <w:r w:rsidRPr="00580DD5">
              <w:rPr>
                <w:bCs/>
              </w:rPr>
              <w:sym w:font="Symbol" w:char="F0C6"/>
            </w:r>
            <w:r w:rsidRPr="00580DD5">
              <w:rPr>
                <w:bCs/>
              </w:rPr>
              <w:t>32 mm –  w ilości ogółem ok. 153 m (25 szt.),</w:t>
            </w:r>
          </w:p>
          <w:p w14:paraId="208BC9B5" w14:textId="77777777" w:rsidR="006773D4" w:rsidRPr="00580DD5" w:rsidRDefault="006773D4" w:rsidP="006773D4">
            <w:pPr>
              <w:numPr>
                <w:ilvl w:val="1"/>
                <w:numId w:val="23"/>
              </w:numPr>
              <w:tabs>
                <w:tab w:val="left" w:pos="5835"/>
              </w:tabs>
              <w:spacing w:line="259" w:lineRule="auto"/>
              <w:ind w:left="993" w:hanging="426"/>
              <w:jc w:val="both"/>
              <w:rPr>
                <w:bCs/>
              </w:rPr>
            </w:pPr>
            <w:r w:rsidRPr="00580DD5">
              <w:rPr>
                <w:bCs/>
              </w:rPr>
              <w:t>zabudowa zasuwy Dn25 mm na przyłączu wodociągowym – w ilości ogółem ok. 25 szt.</w:t>
            </w:r>
          </w:p>
          <w:p w14:paraId="2DC5D5AF" w14:textId="77777777" w:rsidR="006773D4" w:rsidRPr="00580DD5" w:rsidRDefault="006773D4" w:rsidP="006773D4">
            <w:pPr>
              <w:tabs>
                <w:tab w:val="left" w:pos="5835"/>
              </w:tabs>
              <w:ind w:left="993"/>
              <w:jc w:val="both"/>
              <w:rPr>
                <w:bCs/>
              </w:rPr>
            </w:pPr>
          </w:p>
          <w:p w14:paraId="19A36581" w14:textId="77777777" w:rsidR="006773D4" w:rsidRPr="00580DD5" w:rsidRDefault="006773D4" w:rsidP="006773D4">
            <w:pPr>
              <w:pStyle w:val="Akapitzlist"/>
              <w:numPr>
                <w:ilvl w:val="0"/>
                <w:numId w:val="45"/>
              </w:numPr>
              <w:tabs>
                <w:tab w:val="left" w:pos="5835"/>
              </w:tabs>
              <w:suppressAutoHyphens w:val="0"/>
              <w:spacing w:after="0" w:line="259" w:lineRule="auto"/>
              <w:jc w:val="both"/>
              <w:rPr>
                <w:rFonts w:ascii="Times New Roman" w:hAnsi="Times New Roman" w:cs="Times New Roman"/>
                <w:bCs/>
                <w:sz w:val="24"/>
                <w:szCs w:val="24"/>
              </w:rPr>
            </w:pPr>
            <w:r w:rsidRPr="00580DD5">
              <w:rPr>
                <w:rFonts w:ascii="Times New Roman" w:hAnsi="Times New Roman" w:cs="Times New Roman"/>
                <w:bCs/>
                <w:sz w:val="24"/>
                <w:szCs w:val="24"/>
              </w:rPr>
              <w:t xml:space="preserve">   W zakresie sieci kanalizacyjnej:</w:t>
            </w:r>
          </w:p>
          <w:p w14:paraId="2C79D1EB" w14:textId="77777777" w:rsidR="006773D4" w:rsidRPr="00580DD5" w:rsidRDefault="006773D4" w:rsidP="00093ED9">
            <w:pPr>
              <w:numPr>
                <w:ilvl w:val="0"/>
                <w:numId w:val="50"/>
              </w:numPr>
              <w:tabs>
                <w:tab w:val="left" w:pos="5835"/>
              </w:tabs>
              <w:spacing w:line="259" w:lineRule="auto"/>
              <w:ind w:left="923" w:hanging="284"/>
              <w:jc w:val="both"/>
              <w:rPr>
                <w:bCs/>
              </w:rPr>
            </w:pPr>
            <w:r w:rsidRPr="00580DD5">
              <w:rPr>
                <w:bCs/>
              </w:rPr>
              <w:t xml:space="preserve">sieć kanalizacji sanitarnej z rur PCV-U klasy S lite (SN8) SDR34 </w:t>
            </w:r>
            <w:r w:rsidRPr="00580DD5">
              <w:rPr>
                <w:bCs/>
              </w:rPr>
              <w:sym w:font="Symbol" w:char="F0C6"/>
            </w:r>
            <w:r w:rsidRPr="00580DD5">
              <w:rPr>
                <w:bCs/>
              </w:rPr>
              <w:t>200 mm o długości ogółem ok. 296 m,</w:t>
            </w:r>
          </w:p>
          <w:p w14:paraId="251565A4" w14:textId="77777777" w:rsidR="00093ED9" w:rsidRDefault="006773D4" w:rsidP="00093ED9">
            <w:pPr>
              <w:numPr>
                <w:ilvl w:val="0"/>
                <w:numId w:val="50"/>
              </w:numPr>
              <w:tabs>
                <w:tab w:val="left" w:pos="5835"/>
              </w:tabs>
              <w:spacing w:line="259" w:lineRule="auto"/>
              <w:ind w:left="923" w:hanging="284"/>
              <w:jc w:val="both"/>
              <w:rPr>
                <w:bCs/>
              </w:rPr>
            </w:pPr>
            <w:r w:rsidRPr="00580DD5">
              <w:rPr>
                <w:bCs/>
              </w:rPr>
              <w:t xml:space="preserve">zabudowa studni betonowych </w:t>
            </w:r>
            <w:r w:rsidRPr="00580DD5">
              <w:rPr>
                <w:bCs/>
              </w:rPr>
              <w:sym w:font="Symbol" w:char="F0C6"/>
            </w:r>
            <w:r w:rsidRPr="00580DD5">
              <w:rPr>
                <w:bCs/>
              </w:rPr>
              <w:t>1000 mm na sieci sanitarnej w ilości ogółem ok. 12 szt.,</w:t>
            </w:r>
          </w:p>
          <w:p w14:paraId="67E784DD" w14:textId="77777777" w:rsidR="00093ED9" w:rsidRDefault="006773D4" w:rsidP="00093ED9">
            <w:pPr>
              <w:numPr>
                <w:ilvl w:val="0"/>
                <w:numId w:val="50"/>
              </w:numPr>
              <w:tabs>
                <w:tab w:val="left" w:pos="5835"/>
              </w:tabs>
              <w:spacing w:line="259" w:lineRule="auto"/>
              <w:ind w:left="923" w:hanging="284"/>
              <w:jc w:val="both"/>
              <w:rPr>
                <w:bCs/>
              </w:rPr>
            </w:pPr>
            <w:r w:rsidRPr="00093ED9">
              <w:rPr>
                <w:bCs/>
              </w:rPr>
              <w:t xml:space="preserve">zabudowa studni tworzywowych </w:t>
            </w:r>
            <w:r w:rsidRPr="00580DD5">
              <w:rPr>
                <w:bCs/>
              </w:rPr>
              <w:sym w:font="Symbol" w:char="F0C6"/>
            </w:r>
            <w:r w:rsidRPr="00093ED9">
              <w:rPr>
                <w:bCs/>
              </w:rPr>
              <w:t>425 mm na sieci sanitarnej w ilości ogółem ok. 3 szt.,</w:t>
            </w:r>
          </w:p>
          <w:p w14:paraId="3DD4F0C8" w14:textId="77777777" w:rsidR="00093ED9" w:rsidRDefault="006773D4" w:rsidP="00093ED9">
            <w:pPr>
              <w:numPr>
                <w:ilvl w:val="0"/>
                <w:numId w:val="50"/>
              </w:numPr>
              <w:tabs>
                <w:tab w:val="left" w:pos="5835"/>
              </w:tabs>
              <w:spacing w:line="259" w:lineRule="auto"/>
              <w:ind w:left="923" w:hanging="284"/>
              <w:jc w:val="both"/>
              <w:rPr>
                <w:bCs/>
              </w:rPr>
            </w:pPr>
            <w:r w:rsidRPr="00093ED9">
              <w:rPr>
                <w:bCs/>
              </w:rPr>
              <w:t xml:space="preserve">odgałęzienia kanalizacji sanitarnej z rur PCV-U klasy S lite (SN8) SDR34 </w:t>
            </w:r>
            <w:r w:rsidRPr="00580DD5">
              <w:rPr>
                <w:bCs/>
              </w:rPr>
              <w:sym w:font="Symbol" w:char="F0C6"/>
            </w:r>
            <w:r w:rsidRPr="00093ED9">
              <w:rPr>
                <w:bCs/>
              </w:rPr>
              <w:t>160 mm o długości ogółem ok. 158 m (25 szt.),</w:t>
            </w:r>
          </w:p>
          <w:p w14:paraId="65BA90C1" w14:textId="2D25F10A" w:rsidR="006773D4" w:rsidRDefault="006773D4" w:rsidP="00093ED9">
            <w:pPr>
              <w:numPr>
                <w:ilvl w:val="0"/>
                <w:numId w:val="50"/>
              </w:numPr>
              <w:tabs>
                <w:tab w:val="left" w:pos="5835"/>
              </w:tabs>
              <w:spacing w:line="259" w:lineRule="auto"/>
              <w:ind w:left="923" w:hanging="284"/>
              <w:jc w:val="both"/>
              <w:rPr>
                <w:bCs/>
              </w:rPr>
            </w:pPr>
            <w:r w:rsidRPr="00093ED9">
              <w:rPr>
                <w:bCs/>
              </w:rPr>
              <w:t xml:space="preserve">zabudowa studni tworzywowych </w:t>
            </w:r>
            <w:r w:rsidRPr="00580DD5">
              <w:rPr>
                <w:bCs/>
              </w:rPr>
              <w:sym w:font="Symbol" w:char="F0C6"/>
            </w:r>
            <w:r w:rsidRPr="00093ED9">
              <w:rPr>
                <w:bCs/>
              </w:rPr>
              <w:t>425 mm na odgałęzieniu kanalizacji sanitarnej – w ilości ok. 25 szt.</w:t>
            </w:r>
          </w:p>
          <w:p w14:paraId="43F69F0F" w14:textId="77777777" w:rsidR="000D1271" w:rsidRPr="000D1271" w:rsidRDefault="000D1271" w:rsidP="000D1271">
            <w:pPr>
              <w:tabs>
                <w:tab w:val="left" w:pos="5835"/>
              </w:tabs>
              <w:spacing w:line="259" w:lineRule="auto"/>
              <w:jc w:val="both"/>
              <w:rPr>
                <w:bCs/>
                <w:u w:val="single"/>
              </w:rPr>
            </w:pPr>
          </w:p>
          <w:p w14:paraId="5F424AE8" w14:textId="77777777" w:rsidR="000D1271" w:rsidRPr="000D1271" w:rsidRDefault="000D1271" w:rsidP="000D1271">
            <w:pPr>
              <w:ind w:left="709" w:hanging="70"/>
              <w:jc w:val="both"/>
              <w:rPr>
                <w:b/>
                <w:sz w:val="26"/>
                <w:szCs w:val="26"/>
                <w:u w:val="single"/>
              </w:rPr>
            </w:pPr>
            <w:r w:rsidRPr="000D1271">
              <w:rPr>
                <w:b/>
                <w:sz w:val="26"/>
                <w:szCs w:val="26"/>
                <w:u w:val="single"/>
              </w:rPr>
              <w:t>Uwaga!</w:t>
            </w:r>
          </w:p>
          <w:p w14:paraId="7407DBA6" w14:textId="77E0CA51" w:rsidR="000D1271" w:rsidRPr="000D1271" w:rsidRDefault="000D1271" w:rsidP="000D1271">
            <w:pPr>
              <w:ind w:left="639"/>
              <w:jc w:val="both"/>
              <w:rPr>
                <w:b/>
                <w:sz w:val="26"/>
                <w:szCs w:val="26"/>
              </w:rPr>
            </w:pPr>
            <w:r w:rsidRPr="000D1271">
              <w:rPr>
                <w:b/>
                <w:sz w:val="26"/>
                <w:szCs w:val="26"/>
              </w:rPr>
              <w:t>Na odcinku drogi między km 0+318,28, a km 0+353 w ramach przedmiotu zamówienia do wykonania jest zakres prac sieci wod-kan i oświetlenia. Zakresu prac drogowych na ww odcinku drogi nie wchodzi w przedmiot zamówienia.</w:t>
            </w:r>
          </w:p>
          <w:p w14:paraId="6C8256A1" w14:textId="77777777" w:rsidR="000D1271" w:rsidRDefault="000D1271" w:rsidP="000D1271">
            <w:pPr>
              <w:rPr>
                <w:sz w:val="28"/>
                <w:szCs w:val="28"/>
                <w:u w:val="single"/>
              </w:rPr>
            </w:pPr>
          </w:p>
          <w:p w14:paraId="3B160467" w14:textId="77777777" w:rsidR="00580DD5" w:rsidRDefault="00580DD5" w:rsidP="008F7AB4">
            <w:pPr>
              <w:tabs>
                <w:tab w:val="left" w:pos="5835"/>
              </w:tabs>
              <w:jc w:val="both"/>
              <w:rPr>
                <w:b/>
                <w:bCs/>
              </w:rPr>
            </w:pPr>
            <w:r>
              <w:rPr>
                <w:b/>
                <w:bCs/>
              </w:rPr>
              <w:lastRenderedPageBreak/>
              <w:t>Dokumentacja projektowa stanowi załącznik nr 10 do SWZ.</w:t>
            </w:r>
          </w:p>
          <w:p w14:paraId="56B3C952" w14:textId="77777777" w:rsidR="00580DD5" w:rsidRDefault="00580DD5" w:rsidP="008F7AB4">
            <w:pPr>
              <w:tabs>
                <w:tab w:val="left" w:pos="5835"/>
              </w:tabs>
              <w:jc w:val="both"/>
              <w:rPr>
                <w:b/>
                <w:bCs/>
              </w:rPr>
            </w:pPr>
          </w:p>
          <w:p w14:paraId="4A3F29D4" w14:textId="77777777" w:rsidR="004C3A39" w:rsidRPr="00657A1C" w:rsidRDefault="008F7AB4" w:rsidP="004C3A39">
            <w:pPr>
              <w:tabs>
                <w:tab w:val="left" w:pos="5835"/>
              </w:tabs>
              <w:jc w:val="both"/>
              <w:rPr>
                <w:b/>
                <w:bCs/>
                <w:lang w:val="en-US"/>
              </w:rPr>
            </w:pPr>
            <w:r w:rsidRPr="008F7AB4">
              <w:rPr>
                <w:b/>
                <w:bCs/>
              </w:rPr>
              <w:t>Przedmiar</w:t>
            </w:r>
            <w:r w:rsidR="006773D4">
              <w:rPr>
                <w:b/>
                <w:bCs/>
              </w:rPr>
              <w:t xml:space="preserve"> robót będący załącznikiem do S</w:t>
            </w:r>
            <w:r w:rsidRPr="008F7AB4">
              <w:rPr>
                <w:b/>
                <w:bCs/>
              </w:rPr>
              <w:t>WZ nie stanowi podstawy do wyceny robót jest jedynie materiałem pomocniczym do sporządzenia oferty. W ofercie mają zostać uwzględnione koszty wszystkich robót związanych z wykonaniem</w:t>
            </w:r>
            <w:r w:rsidR="006773D4">
              <w:rPr>
                <w:b/>
                <w:bCs/>
              </w:rPr>
              <w:t xml:space="preserve"> przedmiotu zamówienia</w:t>
            </w:r>
            <w:r w:rsidRPr="008F7AB4">
              <w:rPr>
                <w:b/>
                <w:bCs/>
              </w:rPr>
              <w:t>. Wykonawca ma obowiązek wyliczyć te koszty na podstawie projektu, doświadczenia zawodowego oraz czasookresu przyjętego przez niego na realizację robót, należy je ująć w ofercie w formie kwoty ryczałtowej.</w:t>
            </w:r>
            <w:r w:rsidR="004C3A39">
              <w:rPr>
                <w:b/>
                <w:bCs/>
              </w:rPr>
              <w:t xml:space="preserve"> </w:t>
            </w:r>
            <w:r w:rsidR="004C3A39" w:rsidRPr="00657A1C">
              <w:rPr>
                <w:b/>
                <w:bCs/>
              </w:rPr>
              <w:t>Przedmiary robót,  które Zamawiający udostępnił wykonawcom służą jedynie jako element pomocniczy do wyceny prac i nie mogą stanowić podstawy do jakichkolwiek roszczeń z tytułu niedoszacowania kosztów.</w:t>
            </w:r>
          </w:p>
          <w:p w14:paraId="74347817" w14:textId="77777777" w:rsidR="004C3A39" w:rsidRPr="008F7AB4" w:rsidRDefault="004C3A39" w:rsidP="008F7AB4">
            <w:pPr>
              <w:tabs>
                <w:tab w:val="left" w:pos="5835"/>
              </w:tabs>
              <w:jc w:val="both"/>
              <w:rPr>
                <w:b/>
                <w:bCs/>
              </w:rPr>
            </w:pPr>
          </w:p>
          <w:p w14:paraId="5E9ED210" w14:textId="416A3B2B" w:rsidR="006773D4" w:rsidRPr="0083312A" w:rsidRDefault="006773D4" w:rsidP="006773D4">
            <w:pPr>
              <w:tabs>
                <w:tab w:val="left" w:pos="5835"/>
              </w:tabs>
              <w:rPr>
                <w:b/>
                <w:lang w:val="en-US"/>
              </w:rPr>
            </w:pPr>
            <w:r w:rsidRPr="0083312A">
              <w:rPr>
                <w:b/>
              </w:rPr>
              <w:t>45233120-6 Roboty w zakresie budowy dróg</w:t>
            </w:r>
          </w:p>
          <w:p w14:paraId="0DED96EB" w14:textId="77777777" w:rsidR="006773D4" w:rsidRDefault="006773D4" w:rsidP="006773D4">
            <w:pPr>
              <w:tabs>
                <w:tab w:val="left" w:pos="5835"/>
              </w:tabs>
              <w:rPr>
                <w:b/>
              </w:rPr>
            </w:pPr>
            <w:r w:rsidRPr="0083312A">
              <w:rPr>
                <w:b/>
                <w:bCs/>
              </w:rPr>
              <w:t>45231300-8</w:t>
            </w:r>
            <w:r w:rsidRPr="0083312A">
              <w:rPr>
                <w:b/>
              </w:rPr>
              <w:t xml:space="preserve"> Roboty budowlane w zakresie budowy wodociągów i rurociągów do odprowadzania ścieków </w:t>
            </w:r>
          </w:p>
          <w:p w14:paraId="6EC36672" w14:textId="77777777" w:rsidR="006773D4" w:rsidRDefault="006773D4" w:rsidP="006773D4">
            <w:pPr>
              <w:tabs>
                <w:tab w:val="left" w:pos="5835"/>
              </w:tabs>
              <w:rPr>
                <w:b/>
              </w:rPr>
            </w:pPr>
            <w:r>
              <w:rPr>
                <w:b/>
              </w:rPr>
              <w:t>45232410-9 Roboty w zakresie kanalizacji ściekowej</w:t>
            </w:r>
          </w:p>
          <w:p w14:paraId="593E22A4" w14:textId="77777777" w:rsidR="006773D4" w:rsidRDefault="006773D4" w:rsidP="006773D4">
            <w:pPr>
              <w:tabs>
                <w:tab w:val="left" w:pos="5835"/>
              </w:tabs>
              <w:rPr>
                <w:b/>
              </w:rPr>
            </w:pPr>
            <w:r>
              <w:rPr>
                <w:b/>
              </w:rPr>
              <w:t>45330000-9 Roboty instalacyjne wodno-kanalizacyjne i sanitarne</w:t>
            </w:r>
            <w:r w:rsidRPr="0083312A">
              <w:rPr>
                <w:b/>
              </w:rPr>
              <w:t xml:space="preserve"> </w:t>
            </w:r>
          </w:p>
          <w:p w14:paraId="3FC3D7E7" w14:textId="77777777" w:rsidR="006773D4" w:rsidRPr="0083312A" w:rsidRDefault="006773D4" w:rsidP="006773D4">
            <w:pPr>
              <w:tabs>
                <w:tab w:val="left" w:pos="5835"/>
              </w:tabs>
              <w:rPr>
                <w:b/>
                <w:lang w:val="en-US"/>
              </w:rPr>
            </w:pPr>
            <w:r w:rsidRPr="0083312A">
              <w:rPr>
                <w:b/>
              </w:rPr>
              <w:t>45231400 -9 Roboty budowlane w zakresie budowy linii energetycznych</w:t>
            </w:r>
          </w:p>
          <w:p w14:paraId="573E8917" w14:textId="77777777" w:rsidR="006773D4" w:rsidRDefault="006773D4" w:rsidP="006773D4">
            <w:pPr>
              <w:tabs>
                <w:tab w:val="left" w:pos="5835"/>
              </w:tabs>
              <w:rPr>
                <w:b/>
              </w:rPr>
            </w:pPr>
            <w:r w:rsidRPr="0083312A">
              <w:rPr>
                <w:b/>
              </w:rPr>
              <w:t>45316110 -6 Instalowanie urządzeń oświetlenia drogowego</w:t>
            </w:r>
          </w:p>
          <w:p w14:paraId="151E1ED6" w14:textId="77777777" w:rsidR="00CE22EF" w:rsidRPr="00706199" w:rsidRDefault="00CE22EF" w:rsidP="002D0332">
            <w:pPr>
              <w:tabs>
                <w:tab w:val="left" w:pos="5835"/>
              </w:tabs>
              <w:spacing w:before="120" w:line="276" w:lineRule="auto"/>
              <w:rPr>
                <w:i/>
              </w:rPr>
            </w:pPr>
            <w:r w:rsidRPr="00706199">
              <w:rPr>
                <w:b/>
                <w:i/>
              </w:rPr>
              <w:t>UWAGA 1</w:t>
            </w:r>
          </w:p>
          <w:p w14:paraId="3F91A54D" w14:textId="2EAED971" w:rsidR="00CE22EF" w:rsidRPr="008D0F28" w:rsidRDefault="00CE22EF" w:rsidP="002D0332">
            <w:pPr>
              <w:tabs>
                <w:tab w:val="left" w:pos="5835"/>
              </w:tabs>
              <w:spacing w:line="276" w:lineRule="auto"/>
              <w:jc w:val="both"/>
            </w:pPr>
            <w:r w:rsidRPr="00706199">
              <w:t xml:space="preserve">Występujące w </w:t>
            </w:r>
            <w:r>
              <w:t>dokumentacji projektowej</w:t>
            </w:r>
            <w:r w:rsidRPr="00706199">
              <w:t xml:space="preserve"> nazwy, typy i pochodzenie produktów nie są dla wykonawców wiążące.</w:t>
            </w:r>
            <w:r w:rsidRPr="00706199">
              <w:rPr>
                <w:b/>
              </w:rPr>
              <w:t xml:space="preserve"> </w:t>
            </w:r>
            <w:r w:rsidRPr="00706199">
              <w:t>Zamawiający</w:t>
            </w:r>
            <w:r w:rsidRPr="00706199">
              <w:rPr>
                <w:b/>
              </w:rPr>
              <w:t xml:space="preserve"> </w:t>
            </w:r>
            <w:r>
              <w:t>sprecyzował w STWiOR minimalne parametry urządzeń co do których</w:t>
            </w:r>
            <w:r w:rsidRPr="00706199">
              <w:t xml:space="preserve"> </w:t>
            </w:r>
            <w:r w:rsidRPr="008D0F28">
              <w:t xml:space="preserve">wskazane zostały nazwy, typy i pochodzenie produktów w dokumentacji projektowej. </w:t>
            </w:r>
            <w:r w:rsidR="002C1AEC" w:rsidRPr="008D0F28">
              <w:t>Wszelkie wskazane w dokumentacji projektowej, specyfikacjach technicznych i przedmiarze znaki handlowe, towarowe, nazwy modeli, numery katalogowe należy rozumieć, jako przykładowe i służą one jedynie d</w:t>
            </w:r>
            <w:r w:rsidR="00580DD5">
              <w:t xml:space="preserve">o określenia cech technicznych </w:t>
            </w:r>
            <w:r w:rsidR="002C1AEC" w:rsidRPr="008D0F28">
              <w:t>i jakościowych materiałów, a nie są wskazaniem prod</w:t>
            </w:r>
            <w:r w:rsidR="00A37E45">
              <w:t>ucenta - rozpatrywać je należy</w:t>
            </w:r>
            <w:r w:rsidR="002C1AEC" w:rsidRPr="008D0F28">
              <w:t xml:space="preserve"> łącznie</w:t>
            </w:r>
            <w:r w:rsidR="00C72127" w:rsidRPr="008D0F28">
              <w:t xml:space="preserve"> </w:t>
            </w:r>
            <w:r w:rsidR="002C1AEC" w:rsidRPr="008D0F28">
              <w:t xml:space="preserve">ze słowem „równoważny”. </w:t>
            </w:r>
          </w:p>
          <w:p w14:paraId="517F3F3B" w14:textId="77777777" w:rsidR="00CE22EF" w:rsidRPr="008D0F28" w:rsidRDefault="00CE22EF" w:rsidP="002D0332">
            <w:pPr>
              <w:tabs>
                <w:tab w:val="left" w:pos="5835"/>
              </w:tabs>
              <w:spacing w:line="276" w:lineRule="auto"/>
              <w:jc w:val="both"/>
            </w:pPr>
            <w:r w:rsidRPr="008D0F28">
              <w:t xml:space="preserve">Wykonawca </w:t>
            </w:r>
            <w:r w:rsidRPr="008D0F28">
              <w:rPr>
                <w:bCs/>
              </w:rPr>
              <w:t>w składanej ofercie</w:t>
            </w:r>
            <w:r w:rsidRPr="00706199">
              <w:rPr>
                <w:bCs/>
              </w:rPr>
              <w:t xml:space="preserve"> może zaproponować równoważne (inne) materiały </w:t>
            </w:r>
            <w:r w:rsidR="002C1AEC">
              <w:rPr>
                <w:bCs/>
              </w:rPr>
              <w:t xml:space="preserve">                         </w:t>
            </w:r>
            <w:r w:rsidRPr="00706199">
              <w:rPr>
                <w:bCs/>
              </w:rPr>
              <w:t xml:space="preserve">i urządzenia, </w:t>
            </w:r>
            <w:r w:rsidRPr="00706199">
              <w:t xml:space="preserve">lecz o parametrach technicznych i jakościowych nie gorszych od przyjętych w dokumentacji projektowej i kompatybilne (współdziałające) z istotnymi parametrami technicznymi materiałów i urządzeń zastosowanych w dokumentacji projektowej, </w:t>
            </w:r>
            <w:r w:rsidR="00C72127">
              <w:t xml:space="preserve">                     </w:t>
            </w:r>
            <w:r w:rsidRPr="00706199">
              <w:t>nie powodujące konieczności wykonania nowej dokumentacji projektowej. W przypadku wskazania w dokumentacji projektowej oraz specyfikacji technicznej wykonania i odbioru robót budowlanych znaków towarowych, patentów l</w:t>
            </w:r>
            <w:r>
              <w:t>ub pocho</w:t>
            </w:r>
            <w:r w:rsidRPr="00706199">
              <w:t xml:space="preserve">dzenia materiałów lub urządzeń, </w:t>
            </w:r>
            <w:r w:rsidRPr="008D0F28">
              <w:t xml:space="preserve">wykonawca może zaoferować równoważne materiały i urządzenia o parametrach technicznych i jakościowych nie niższych niż materiałów lub urządzeń wskazanych w dokumentacji projektowej. Wykonawca, który powołuje się na rozwiązania równoważne opisywanym przez Zamawiającego w dokumentacji projektowej, jest zobowiązany wykazać, że oferowane przez niego dostawy, usługi lub roboty budowlane spełniają wymagania określone przez Zamawiającego. </w:t>
            </w:r>
            <w:r w:rsidR="00C72127" w:rsidRPr="008D0F28">
              <w:t>Zamawiający wymaga złożenia stosownych dokumentów.</w:t>
            </w:r>
          </w:p>
          <w:p w14:paraId="19A9A67C" w14:textId="77777777" w:rsidR="002C1AEC" w:rsidRDefault="002C1AEC" w:rsidP="002D0332">
            <w:pPr>
              <w:tabs>
                <w:tab w:val="left" w:pos="5835"/>
              </w:tabs>
              <w:spacing w:line="276" w:lineRule="auto"/>
              <w:jc w:val="both"/>
            </w:pPr>
          </w:p>
          <w:p w14:paraId="5843BFD8" w14:textId="77777777" w:rsidR="000D1271" w:rsidRDefault="000D1271" w:rsidP="002D0332">
            <w:pPr>
              <w:tabs>
                <w:tab w:val="left" w:pos="5835"/>
              </w:tabs>
              <w:spacing w:line="276" w:lineRule="auto"/>
              <w:jc w:val="both"/>
            </w:pPr>
          </w:p>
          <w:p w14:paraId="05BE8721" w14:textId="77777777" w:rsidR="000D1271" w:rsidRDefault="000D1271" w:rsidP="002D0332">
            <w:pPr>
              <w:tabs>
                <w:tab w:val="left" w:pos="5835"/>
              </w:tabs>
              <w:spacing w:line="276" w:lineRule="auto"/>
              <w:jc w:val="both"/>
            </w:pPr>
          </w:p>
          <w:p w14:paraId="7952C0A5" w14:textId="77777777" w:rsidR="000D1271" w:rsidRPr="00706199" w:rsidRDefault="000D1271" w:rsidP="002D0332">
            <w:pPr>
              <w:tabs>
                <w:tab w:val="left" w:pos="5835"/>
              </w:tabs>
              <w:spacing w:line="276" w:lineRule="auto"/>
              <w:jc w:val="both"/>
            </w:pPr>
          </w:p>
          <w:p w14:paraId="1C6493AE" w14:textId="77777777" w:rsidR="00CE22EF" w:rsidRPr="003B48E6" w:rsidRDefault="00CE22EF" w:rsidP="002D0332">
            <w:pPr>
              <w:tabs>
                <w:tab w:val="left" w:pos="5835"/>
              </w:tabs>
              <w:spacing w:line="276" w:lineRule="auto"/>
              <w:jc w:val="both"/>
              <w:rPr>
                <w:b/>
                <w:i/>
              </w:rPr>
            </w:pPr>
            <w:r w:rsidRPr="003B48E6">
              <w:rPr>
                <w:b/>
                <w:i/>
              </w:rPr>
              <w:lastRenderedPageBreak/>
              <w:t>UWAGA 2 (AKCEPTACJA MATERIAŁÓW)</w:t>
            </w:r>
          </w:p>
          <w:p w14:paraId="59822944" w14:textId="77777777" w:rsidR="00CE22EF" w:rsidRPr="003B48E6" w:rsidRDefault="00CE22EF" w:rsidP="002D0332">
            <w:pPr>
              <w:tabs>
                <w:tab w:val="left" w:pos="5835"/>
              </w:tabs>
              <w:spacing w:line="276" w:lineRule="auto"/>
              <w:jc w:val="both"/>
            </w:pPr>
            <w:r w:rsidRPr="003B48E6">
              <w:t xml:space="preserve">Wykonawca jest zobowiązany do każdorazowego przedstawienia do akceptacji </w:t>
            </w:r>
            <w:r>
              <w:t>Inspektora Nadzoru</w:t>
            </w:r>
            <w:r w:rsidRPr="003B48E6">
              <w:t xml:space="preserve"> </w:t>
            </w:r>
            <w:r>
              <w:t xml:space="preserve">planowanych do zastosowania i zabudowania </w:t>
            </w:r>
            <w:r w:rsidRPr="003B48E6">
              <w:t>materiałów budowlanych</w:t>
            </w:r>
            <w:r>
              <w:t xml:space="preserve"> oraz urządzeń</w:t>
            </w:r>
            <w:r w:rsidRPr="003B48E6">
              <w:t>.</w:t>
            </w:r>
          </w:p>
          <w:p w14:paraId="7175F23D" w14:textId="77777777" w:rsidR="00CE22EF" w:rsidRDefault="00CE22EF" w:rsidP="002D0332">
            <w:pPr>
              <w:tabs>
                <w:tab w:val="left" w:pos="5835"/>
              </w:tabs>
              <w:spacing w:line="276" w:lineRule="auto"/>
              <w:jc w:val="both"/>
            </w:pPr>
            <w:r w:rsidRPr="003B48E6">
              <w:t xml:space="preserve">Powyższe ma na celu uniknięcie sytuacji zastosowania przez wykonawcę elementów odmiennych niż przewiduje to </w:t>
            </w:r>
            <w:r>
              <w:t>STWiOR</w:t>
            </w:r>
            <w:r w:rsidRPr="003B48E6">
              <w:t xml:space="preserve"> i oferta wykonawcy.</w:t>
            </w:r>
          </w:p>
          <w:p w14:paraId="454799EF" w14:textId="77777777" w:rsidR="00B80A9D" w:rsidRDefault="00B80A9D" w:rsidP="002D0332">
            <w:pPr>
              <w:autoSpaceDE w:val="0"/>
              <w:autoSpaceDN w:val="0"/>
              <w:adjustRightInd w:val="0"/>
              <w:spacing w:line="276" w:lineRule="auto"/>
              <w:jc w:val="both"/>
              <w:rPr>
                <w:b/>
                <w:bCs/>
                <w:iCs/>
                <w:u w:val="single"/>
              </w:rPr>
            </w:pPr>
          </w:p>
          <w:p w14:paraId="6EE32439" w14:textId="77777777" w:rsidR="008B68D6" w:rsidRPr="00A162D2" w:rsidRDefault="008B68D6" w:rsidP="002D0332">
            <w:pPr>
              <w:autoSpaceDE w:val="0"/>
              <w:autoSpaceDN w:val="0"/>
              <w:adjustRightInd w:val="0"/>
              <w:spacing w:line="276" w:lineRule="auto"/>
              <w:jc w:val="both"/>
              <w:rPr>
                <w:b/>
                <w:bCs/>
                <w:iCs/>
                <w:u w:val="single"/>
              </w:rPr>
            </w:pPr>
            <w:r w:rsidRPr="00A162D2">
              <w:rPr>
                <w:b/>
                <w:bCs/>
                <w:iCs/>
                <w:u w:val="single"/>
              </w:rPr>
              <w:t>Wykonawca podejmujący się realizacji przedmiotu zamówienia zobowiązany będzie do:</w:t>
            </w:r>
          </w:p>
          <w:p w14:paraId="1AF1885C" w14:textId="77777777" w:rsidR="008B68D6" w:rsidRPr="008B68D6" w:rsidRDefault="00982634" w:rsidP="00A61FF2">
            <w:pPr>
              <w:numPr>
                <w:ilvl w:val="0"/>
                <w:numId w:val="21"/>
              </w:numPr>
              <w:autoSpaceDE w:val="0"/>
              <w:autoSpaceDN w:val="0"/>
              <w:adjustRightInd w:val="0"/>
              <w:spacing w:line="276" w:lineRule="auto"/>
              <w:jc w:val="both"/>
            </w:pPr>
            <w:r>
              <w:t xml:space="preserve">  </w:t>
            </w:r>
            <w:r w:rsidR="008B68D6" w:rsidRPr="008B68D6">
              <w:t>wykonania i oddania przedmiotu zamówienia, zrealizowanego zgodnie z dokumentacją projektową, zasadami wiedzy technicznej i sztuki budowlanej,</w:t>
            </w:r>
          </w:p>
          <w:p w14:paraId="3F08E965" w14:textId="77777777" w:rsidR="008B68D6" w:rsidRPr="008B68D6" w:rsidRDefault="00982634" w:rsidP="00A61FF2">
            <w:pPr>
              <w:numPr>
                <w:ilvl w:val="0"/>
                <w:numId w:val="21"/>
              </w:numPr>
              <w:spacing w:line="276" w:lineRule="auto"/>
              <w:ind w:left="567" w:hanging="425"/>
              <w:jc w:val="both"/>
            </w:pPr>
            <w:r>
              <w:t xml:space="preserve">   </w:t>
            </w:r>
            <w:r w:rsidR="008B68D6" w:rsidRPr="008B68D6">
              <w:t xml:space="preserve">wykonania niezbędnych prób, badań, pomiarów, zabezpieczeń, włączeń, rozruchów i  </w:t>
            </w:r>
            <w:r>
              <w:t xml:space="preserve">  </w:t>
            </w:r>
            <w:r w:rsidR="008B68D6" w:rsidRPr="008B68D6">
              <w:t>odbiorów technicznych wraz  z poniesieniem kosztów ewentualnych opłat,</w:t>
            </w:r>
          </w:p>
          <w:p w14:paraId="53EE9577" w14:textId="77777777" w:rsidR="00982634" w:rsidRDefault="00982634" w:rsidP="00A61FF2">
            <w:pPr>
              <w:numPr>
                <w:ilvl w:val="0"/>
                <w:numId w:val="21"/>
              </w:numPr>
              <w:spacing w:line="276" w:lineRule="auto"/>
              <w:ind w:left="567" w:hanging="425"/>
              <w:jc w:val="both"/>
            </w:pPr>
            <w:r>
              <w:t xml:space="preserve">   </w:t>
            </w:r>
            <w:r w:rsidR="008B68D6" w:rsidRPr="008B68D6">
              <w:t xml:space="preserve">wykonania projektu organizacji ruchu drogowego wraz z niezbędnymi uzgodnieniami, </w:t>
            </w:r>
            <w:r>
              <w:t xml:space="preserve">  </w:t>
            </w:r>
            <w:r w:rsidR="008B68D6" w:rsidRPr="008B68D6">
              <w:t>decyzjami,</w:t>
            </w:r>
          </w:p>
          <w:p w14:paraId="02E8E4E7" w14:textId="77777777" w:rsidR="00DE5807" w:rsidRDefault="00982634" w:rsidP="00DE5807">
            <w:pPr>
              <w:numPr>
                <w:ilvl w:val="0"/>
                <w:numId w:val="21"/>
              </w:numPr>
              <w:spacing w:line="276" w:lineRule="auto"/>
              <w:ind w:left="567" w:hanging="425"/>
              <w:jc w:val="both"/>
            </w:pPr>
            <w:bookmarkStart w:id="2" w:name="_Hlk51230223"/>
            <w:r>
              <w:t xml:space="preserve">   </w:t>
            </w:r>
            <w:r w:rsidR="008B68D6" w:rsidRPr="008B68D6">
              <w:t xml:space="preserve">dokonania opłat za zajęcie pasa drogowego wraz z niezbędnymi decyzjami, </w:t>
            </w:r>
            <w:r>
              <w:t xml:space="preserve">    </w:t>
            </w:r>
            <w:r w:rsidR="008B68D6" w:rsidRPr="008B68D6">
              <w:t>uzgodnieniami, pozwoleniami</w:t>
            </w:r>
            <w:r w:rsidR="00914DBE">
              <w:t>,</w:t>
            </w:r>
          </w:p>
          <w:p w14:paraId="3BA23042" w14:textId="77777777" w:rsidR="00DE5807" w:rsidRPr="00DE5807" w:rsidRDefault="00914DBE" w:rsidP="00DE5807">
            <w:pPr>
              <w:numPr>
                <w:ilvl w:val="0"/>
                <w:numId w:val="21"/>
              </w:numPr>
              <w:spacing w:line="276" w:lineRule="auto"/>
              <w:ind w:left="567" w:hanging="425"/>
              <w:jc w:val="both"/>
            </w:pPr>
            <w:r w:rsidRPr="00DE5807">
              <w:t xml:space="preserve">wykonania i przedłożenia Zamawiającemu do zatwierdzenia harmonogramu rzeczowo-finansowego inwestycji </w:t>
            </w:r>
            <w:r w:rsidR="00E71C6B" w:rsidRPr="00DE5807">
              <w:t xml:space="preserve">przed terminem zawarcia </w:t>
            </w:r>
            <w:r w:rsidRPr="00DE5807">
              <w:t>umowy.</w:t>
            </w:r>
            <w:r w:rsidR="00DE5807" w:rsidRPr="00DE5807">
              <w:t xml:space="preserve"> Harmonogram rzeczowo-finansowy, winien być uzgodniony z Zamawiającym pod kątem zgodności z wnioskiem o przyznanie pomocy finansowej złożonym przez Zamawiającego.</w:t>
            </w:r>
          </w:p>
          <w:p w14:paraId="5822329D" w14:textId="77777777" w:rsidR="00914DBE" w:rsidRDefault="00914DBE" w:rsidP="00DE5807">
            <w:pPr>
              <w:spacing w:line="276" w:lineRule="auto"/>
              <w:ind w:left="567"/>
              <w:jc w:val="both"/>
            </w:pPr>
          </w:p>
          <w:p w14:paraId="32FC8B53" w14:textId="77777777" w:rsidR="008B68D6" w:rsidRPr="00982634" w:rsidRDefault="008B68D6" w:rsidP="002D0332">
            <w:pPr>
              <w:spacing w:line="276" w:lineRule="auto"/>
              <w:jc w:val="both"/>
              <w:rPr>
                <w:b/>
                <w:u w:val="single"/>
              </w:rPr>
            </w:pPr>
            <w:r w:rsidRPr="00982634">
              <w:rPr>
                <w:b/>
                <w:u w:val="single"/>
              </w:rPr>
              <w:t>Ponadto</w:t>
            </w:r>
            <w:r w:rsidR="00C72127">
              <w:rPr>
                <w:b/>
                <w:u w:val="single"/>
              </w:rPr>
              <w:t>,</w:t>
            </w:r>
            <w:r w:rsidRPr="00982634">
              <w:rPr>
                <w:b/>
                <w:u w:val="single"/>
              </w:rPr>
              <w:t xml:space="preserve"> Wykonawca jest zobowiązany do:</w:t>
            </w:r>
          </w:p>
          <w:bookmarkEnd w:id="2"/>
          <w:p w14:paraId="1D79C446" w14:textId="77777777" w:rsidR="008B68D6" w:rsidRPr="008B68D6" w:rsidRDefault="008B68D6" w:rsidP="00A61FF2">
            <w:pPr>
              <w:numPr>
                <w:ilvl w:val="0"/>
                <w:numId w:val="22"/>
              </w:numPr>
              <w:spacing w:line="276" w:lineRule="auto"/>
              <w:ind w:left="426" w:hanging="284"/>
              <w:jc w:val="both"/>
            </w:pPr>
            <w:r w:rsidRPr="008B68D6">
              <w:t xml:space="preserve"> ustalenia lokalizacji, wykonania i utrzymania niezbędnego zaplecza technicznego</w:t>
            </w:r>
            <w:r w:rsidR="00982634">
              <w:t xml:space="preserve">                   </w:t>
            </w:r>
            <w:r w:rsidRPr="008B68D6">
              <w:t xml:space="preserve"> i placu składowania materiałów,</w:t>
            </w:r>
          </w:p>
          <w:p w14:paraId="636B7217" w14:textId="77777777" w:rsidR="008B68D6" w:rsidRPr="008B68D6" w:rsidRDefault="00982634" w:rsidP="00A61FF2">
            <w:pPr>
              <w:numPr>
                <w:ilvl w:val="0"/>
                <w:numId w:val="22"/>
              </w:numPr>
              <w:spacing w:line="276" w:lineRule="auto"/>
              <w:ind w:left="426" w:hanging="284"/>
              <w:jc w:val="both"/>
            </w:pPr>
            <w:bookmarkStart w:id="3" w:name="_Hlk51230258"/>
            <w:r>
              <w:t xml:space="preserve"> </w:t>
            </w:r>
            <w:r w:rsidR="008B68D6" w:rsidRPr="008B68D6">
              <w:t>doprowadzenia odpowiednich mediów na czas budowy wraz z uzyskaniem warunków technicznych we własnym zakresie i na własny koszt,</w:t>
            </w:r>
          </w:p>
          <w:bookmarkEnd w:id="3"/>
          <w:p w14:paraId="2C04D331" w14:textId="77777777" w:rsidR="008B68D6" w:rsidRPr="008B68D6" w:rsidRDefault="00982634" w:rsidP="00A61FF2">
            <w:pPr>
              <w:numPr>
                <w:ilvl w:val="0"/>
                <w:numId w:val="22"/>
              </w:numPr>
              <w:spacing w:line="276" w:lineRule="auto"/>
              <w:ind w:left="426" w:hanging="284"/>
              <w:jc w:val="both"/>
            </w:pPr>
            <w:r>
              <w:t xml:space="preserve"> </w:t>
            </w:r>
            <w:r w:rsidR="008B68D6" w:rsidRPr="008B68D6">
              <w:t>sporządzenia planu bezpieczeństwa i ochrony zdrowia,</w:t>
            </w:r>
          </w:p>
          <w:p w14:paraId="5026DBC9" w14:textId="77777777" w:rsidR="008B68D6" w:rsidRPr="008B68D6" w:rsidRDefault="00982634" w:rsidP="00A61FF2">
            <w:pPr>
              <w:numPr>
                <w:ilvl w:val="0"/>
                <w:numId w:val="22"/>
              </w:numPr>
              <w:spacing w:line="276" w:lineRule="auto"/>
              <w:ind w:left="426" w:hanging="284"/>
              <w:jc w:val="both"/>
            </w:pPr>
            <w:r>
              <w:t xml:space="preserve"> </w:t>
            </w:r>
            <w:r w:rsidR="008B68D6" w:rsidRPr="008B68D6">
              <w:t>ubezpieczenia placu budowy,</w:t>
            </w:r>
          </w:p>
          <w:p w14:paraId="7DCA97D1" w14:textId="77777777" w:rsidR="008B68D6" w:rsidRPr="008B68D6" w:rsidRDefault="00982634" w:rsidP="00A61FF2">
            <w:pPr>
              <w:numPr>
                <w:ilvl w:val="0"/>
                <w:numId w:val="22"/>
              </w:numPr>
              <w:spacing w:line="276" w:lineRule="auto"/>
              <w:ind w:left="426" w:hanging="284"/>
              <w:jc w:val="both"/>
            </w:pPr>
            <w:r>
              <w:t xml:space="preserve"> </w:t>
            </w:r>
            <w:r w:rsidR="008B68D6" w:rsidRPr="008B68D6">
              <w:t>uporządkowania placu budowy,</w:t>
            </w:r>
          </w:p>
          <w:p w14:paraId="602F190C" w14:textId="77777777" w:rsidR="008B68D6" w:rsidRPr="008B68D6" w:rsidRDefault="008B68D6" w:rsidP="00A61FF2">
            <w:pPr>
              <w:numPr>
                <w:ilvl w:val="0"/>
                <w:numId w:val="22"/>
              </w:numPr>
              <w:spacing w:line="276" w:lineRule="auto"/>
              <w:ind w:left="426" w:hanging="284"/>
              <w:jc w:val="both"/>
            </w:pPr>
            <w:r w:rsidRPr="008B68D6">
              <w:t xml:space="preserve"> przywrócenia terenu do stanu pierwotnego (przejścia przez drogi, parkingi, dojazdy) przed terminem zakończenia robót,</w:t>
            </w:r>
          </w:p>
          <w:p w14:paraId="09E0BF66" w14:textId="77777777" w:rsidR="008B68D6" w:rsidRPr="008B68D6" w:rsidRDefault="008B68D6" w:rsidP="00A61FF2">
            <w:pPr>
              <w:numPr>
                <w:ilvl w:val="0"/>
                <w:numId w:val="22"/>
              </w:numPr>
              <w:spacing w:line="276" w:lineRule="auto"/>
              <w:ind w:left="426" w:hanging="284"/>
              <w:jc w:val="both"/>
            </w:pPr>
            <w:r w:rsidRPr="008B68D6">
              <w:t xml:space="preserve"> naprawy ewentualnych zniszczeń powstałych przy prowadzeniu robót, przywrócenie do stanu pierwotnego,</w:t>
            </w:r>
          </w:p>
          <w:p w14:paraId="0E1B5DF6" w14:textId="77777777" w:rsidR="008B68D6" w:rsidRPr="008B68D6" w:rsidRDefault="008B68D6" w:rsidP="00A61FF2">
            <w:pPr>
              <w:numPr>
                <w:ilvl w:val="0"/>
                <w:numId w:val="22"/>
              </w:numPr>
              <w:spacing w:line="276" w:lineRule="auto"/>
              <w:ind w:left="426" w:hanging="284"/>
              <w:jc w:val="both"/>
            </w:pPr>
            <w:r w:rsidRPr="008B68D6">
              <w:t xml:space="preserve"> oznakowania, niezbędne zabezpieczenie terenu,</w:t>
            </w:r>
          </w:p>
          <w:p w14:paraId="4AF058CB" w14:textId="77777777" w:rsidR="008B68D6" w:rsidRPr="008B68D6" w:rsidRDefault="00982634" w:rsidP="00A61FF2">
            <w:pPr>
              <w:numPr>
                <w:ilvl w:val="0"/>
                <w:numId w:val="22"/>
              </w:numPr>
              <w:spacing w:line="276" w:lineRule="auto"/>
              <w:ind w:left="426" w:hanging="284"/>
              <w:jc w:val="both"/>
            </w:pPr>
            <w:r>
              <w:t xml:space="preserve"> </w:t>
            </w:r>
            <w:r w:rsidR="008B68D6" w:rsidRPr="008B68D6">
              <w:t>usunięcia i utylizacji odpadów bez dodatkowego wynagrodzenia,</w:t>
            </w:r>
          </w:p>
          <w:p w14:paraId="018B46F5" w14:textId="77777777" w:rsidR="008B68D6" w:rsidRPr="008B68D6" w:rsidRDefault="008B68D6" w:rsidP="00A61FF2">
            <w:pPr>
              <w:numPr>
                <w:ilvl w:val="0"/>
                <w:numId w:val="22"/>
              </w:numPr>
              <w:spacing w:line="276" w:lineRule="auto"/>
              <w:ind w:left="426" w:hanging="284"/>
              <w:jc w:val="both"/>
            </w:pPr>
            <w:r w:rsidRPr="008B68D6">
              <w:t>przekazania zrealizowanych robót Zamawiającemu,</w:t>
            </w:r>
          </w:p>
          <w:p w14:paraId="572DC4FF" w14:textId="77777777" w:rsidR="008B68D6" w:rsidRDefault="008B68D6" w:rsidP="00A61FF2">
            <w:pPr>
              <w:numPr>
                <w:ilvl w:val="0"/>
                <w:numId w:val="22"/>
              </w:numPr>
              <w:spacing w:line="276" w:lineRule="auto"/>
              <w:ind w:left="426" w:hanging="284"/>
              <w:rPr>
                <w:rStyle w:val="Pogrubienie"/>
                <w:b w:val="0"/>
                <w:bCs w:val="0"/>
              </w:rPr>
            </w:pPr>
            <w:bookmarkStart w:id="4" w:name="_Hlk51240686"/>
            <w:r w:rsidRPr="008B68D6">
              <w:rPr>
                <w:rStyle w:val="Pogrubienie"/>
                <w:b w:val="0"/>
                <w:bCs w:val="0"/>
              </w:rPr>
              <w:t>wykonania dokumentacji powykonawczej - dokumentację budowy z naniesionymi zmianami dokonanymi w toku wykonywania robót oraz geodez</w:t>
            </w:r>
            <w:r w:rsidR="00982634">
              <w:rPr>
                <w:rStyle w:val="Pogrubienie"/>
                <w:b w:val="0"/>
                <w:bCs w:val="0"/>
              </w:rPr>
              <w:t>yjnymi pomiarami powykonawczymi.</w:t>
            </w:r>
          </w:p>
          <w:p w14:paraId="11EB59FC" w14:textId="77777777" w:rsidR="00982634" w:rsidRDefault="00982634" w:rsidP="002D0332">
            <w:pPr>
              <w:spacing w:line="276" w:lineRule="auto"/>
              <w:ind w:left="426"/>
              <w:rPr>
                <w:rStyle w:val="Pogrubienie"/>
                <w:b w:val="0"/>
                <w:bCs w:val="0"/>
              </w:rPr>
            </w:pPr>
          </w:p>
          <w:p w14:paraId="76B57AF7" w14:textId="77777777" w:rsidR="000D1271" w:rsidRDefault="000D1271" w:rsidP="002D0332">
            <w:pPr>
              <w:spacing w:line="276" w:lineRule="auto"/>
              <w:ind w:left="426"/>
              <w:rPr>
                <w:rStyle w:val="Pogrubienie"/>
                <w:b w:val="0"/>
                <w:bCs w:val="0"/>
              </w:rPr>
            </w:pPr>
          </w:p>
          <w:p w14:paraId="587BAC34" w14:textId="77777777" w:rsidR="000D1271" w:rsidRDefault="000D1271" w:rsidP="002D0332">
            <w:pPr>
              <w:spacing w:line="276" w:lineRule="auto"/>
              <w:ind w:left="426"/>
              <w:rPr>
                <w:rStyle w:val="Pogrubienie"/>
                <w:b w:val="0"/>
                <w:bCs w:val="0"/>
              </w:rPr>
            </w:pPr>
          </w:p>
          <w:p w14:paraId="0954A4BE" w14:textId="77777777" w:rsidR="000D1271" w:rsidRPr="008B68D6" w:rsidRDefault="000D1271" w:rsidP="000D1271">
            <w:pPr>
              <w:spacing w:line="276" w:lineRule="auto"/>
              <w:rPr>
                <w:rStyle w:val="Pogrubienie"/>
                <w:b w:val="0"/>
                <w:bCs w:val="0"/>
              </w:rPr>
            </w:pPr>
          </w:p>
          <w:bookmarkEnd w:id="4"/>
          <w:p w14:paraId="0CE7D458" w14:textId="77777777" w:rsidR="00982634" w:rsidRDefault="00982634" w:rsidP="00A61FF2">
            <w:pPr>
              <w:numPr>
                <w:ilvl w:val="0"/>
                <w:numId w:val="20"/>
              </w:numPr>
              <w:spacing w:before="120" w:line="276" w:lineRule="auto"/>
              <w:ind w:left="426" w:hanging="426"/>
              <w:rPr>
                <w:bCs/>
              </w:rPr>
            </w:pPr>
            <w:r>
              <w:rPr>
                <w:bCs/>
              </w:rPr>
              <w:lastRenderedPageBreak/>
              <w:t xml:space="preserve">     </w:t>
            </w:r>
            <w:r w:rsidR="008B68D6" w:rsidRPr="006507D3">
              <w:rPr>
                <w:bCs/>
              </w:rPr>
              <w:t>Wszystkie w/w elementy zamówienia zostaną ujęte w cenie ofertowej.</w:t>
            </w:r>
          </w:p>
          <w:p w14:paraId="34C9E57F" w14:textId="77777777" w:rsidR="00982634" w:rsidRPr="008D0F28" w:rsidRDefault="00982634" w:rsidP="00A61FF2">
            <w:pPr>
              <w:numPr>
                <w:ilvl w:val="0"/>
                <w:numId w:val="20"/>
              </w:numPr>
              <w:spacing w:before="120" w:line="276" w:lineRule="auto"/>
              <w:ind w:left="426" w:hanging="426"/>
              <w:rPr>
                <w:bCs/>
              </w:rPr>
            </w:pPr>
            <w:r>
              <w:rPr>
                <w:bCs/>
              </w:rPr>
              <w:t xml:space="preserve">     </w:t>
            </w:r>
            <w:r w:rsidR="008B68D6" w:rsidRPr="0025248B">
              <w:t>Wszystkie materiały zastosowane do realizacji z</w:t>
            </w:r>
            <w:r w:rsidR="0025248B">
              <w:t xml:space="preserve">amówienia spełniać będą warunki </w:t>
            </w:r>
            <w:r w:rsidR="008B68D6" w:rsidRPr="0025248B">
              <w:t xml:space="preserve">określone w art. 10 ustawy z dnia 7 lipca 1994 r. Prawo </w:t>
            </w:r>
            <w:r w:rsidR="008B68D6" w:rsidRPr="008D0F28">
              <w:t xml:space="preserve">budowlane (t.j. </w:t>
            </w:r>
            <w:r w:rsidR="008B3336" w:rsidRPr="008D0F28">
              <w:t>Dz.U. z 2021 r. poz. 2351</w:t>
            </w:r>
            <w:r w:rsidR="00580DD5">
              <w:t xml:space="preserve"> ze zm.</w:t>
            </w:r>
            <w:r w:rsidR="008B68D6" w:rsidRPr="008D0F28">
              <w:t>). Wykonawca przedłoży stosowne dokumenty o dopuszczeniu wyrobów do obrotu i stosowania w budownictwie (certyfikat na znak bezpieczeństwa lub deklarację zgodności w przypadku wyrobów nie objętych certyfikacją).</w:t>
            </w:r>
          </w:p>
          <w:p w14:paraId="40761573" w14:textId="77777777" w:rsidR="00982634" w:rsidRDefault="00982634" w:rsidP="00A61FF2">
            <w:pPr>
              <w:numPr>
                <w:ilvl w:val="0"/>
                <w:numId w:val="20"/>
              </w:numPr>
              <w:spacing w:before="120" w:line="276" w:lineRule="auto"/>
              <w:ind w:left="426" w:hanging="426"/>
              <w:rPr>
                <w:bCs/>
              </w:rPr>
            </w:pPr>
            <w:r>
              <w:rPr>
                <w:bCs/>
              </w:rPr>
              <w:t xml:space="preserve">     </w:t>
            </w:r>
            <w:r w:rsidR="008B68D6" w:rsidRPr="002D3F15">
              <w:t>Wykonawca będzie prowadził roboty zgodnie z przepisami Ustawy Prawo budowlane, obowiązującymi</w:t>
            </w:r>
            <w:r w:rsidR="008B68D6">
              <w:t xml:space="preserve"> Normami i sztuką budowlaną, a także przepisami BHP, a za skutki ewentualnych wypadków i szkód ponosi całkowitą odpowiedzialność cywilno-prawną.</w:t>
            </w:r>
          </w:p>
          <w:p w14:paraId="0D21AE3A" w14:textId="77777777" w:rsidR="008B68D6" w:rsidRPr="00982634" w:rsidRDefault="00982634" w:rsidP="00A61FF2">
            <w:pPr>
              <w:numPr>
                <w:ilvl w:val="0"/>
                <w:numId w:val="20"/>
              </w:numPr>
              <w:spacing w:before="120" w:line="276" w:lineRule="auto"/>
              <w:ind w:left="426" w:hanging="426"/>
              <w:rPr>
                <w:bCs/>
              </w:rPr>
            </w:pPr>
            <w:r>
              <w:rPr>
                <w:bCs/>
              </w:rPr>
              <w:t xml:space="preserve">     </w:t>
            </w:r>
            <w:r w:rsidR="008B68D6">
              <w:t>Wykonawca zabezpieczy i oznakuje teren budowy zgodnie z obowiązującymi w tym zakresie instrukcjami i przepisami bez dodatkowego wynagrodzenia.</w:t>
            </w:r>
          </w:p>
          <w:p w14:paraId="6025AB8E" w14:textId="77777777" w:rsidR="002D0332" w:rsidRDefault="002D0332" w:rsidP="00982634">
            <w:pPr>
              <w:shd w:val="clear" w:color="auto" w:fill="FFFFFF"/>
              <w:ind w:left="480"/>
              <w:jc w:val="both"/>
              <w:rPr>
                <w:color w:val="000000"/>
              </w:rPr>
            </w:pPr>
          </w:p>
          <w:p w14:paraId="2033412D" w14:textId="77777777" w:rsidR="001B1409" w:rsidRPr="009841EB" w:rsidRDefault="007F4EA7" w:rsidP="00982634">
            <w:pPr>
              <w:shd w:val="clear" w:color="auto" w:fill="FFFFFF"/>
              <w:ind w:left="480"/>
              <w:jc w:val="both"/>
            </w:pPr>
            <w:r w:rsidRPr="009841EB">
              <w:t xml:space="preserve">W zakresie dostępności dla osób niepełnosprawnych oraz projektowania z przeznaczeniem dla wszystkich użytkowników, zgodnie z art. 100 ust. 1 </w:t>
            </w:r>
            <w:r w:rsidR="00652D5B">
              <w:t xml:space="preserve">ustawy </w:t>
            </w:r>
            <w:r w:rsidRPr="009841EB">
              <w:t xml:space="preserve">Pzp                            w ramach zadania zostaną wykonane prace uwzględniające potrzeby osób niepełnosprawnych. W ramach zadania zostaną wykonane: </w:t>
            </w:r>
            <w:r w:rsidR="006B7C75" w:rsidRPr="009841EB">
              <w:t>obniżenia krawężników na zjazdach (jeśli zaistnieje taka konieczność), a wszystkie elementy infrastruktury drogowej i kanalizacyjnej lokalizowane będą w sposób zapewniający bezkolizyjne korzystanie z dróg i chodników przez wszystkich użytkowników</w:t>
            </w:r>
            <w:r w:rsidR="009841EB" w:rsidRPr="009841EB">
              <w:t>.</w:t>
            </w:r>
            <w:r w:rsidR="006B7C75" w:rsidRPr="009841EB">
              <w:t xml:space="preserve"> </w:t>
            </w:r>
          </w:p>
          <w:p w14:paraId="695825F9" w14:textId="77777777" w:rsidR="009841EB" w:rsidRDefault="009841EB" w:rsidP="001B1409">
            <w:pPr>
              <w:shd w:val="clear" w:color="auto" w:fill="FFFFFF"/>
              <w:spacing w:line="276" w:lineRule="auto"/>
              <w:ind w:left="480"/>
              <w:jc w:val="both"/>
              <w:rPr>
                <w:u w:val="single"/>
              </w:rPr>
            </w:pPr>
          </w:p>
          <w:p w14:paraId="75B5BE5C" w14:textId="77777777" w:rsidR="001B1409" w:rsidRPr="00E71C6B" w:rsidRDefault="001B1409" w:rsidP="001B1409">
            <w:pPr>
              <w:shd w:val="clear" w:color="auto" w:fill="FFFFFF"/>
              <w:spacing w:line="276" w:lineRule="auto"/>
              <w:ind w:left="480"/>
              <w:jc w:val="both"/>
              <w:rPr>
                <w:u w:val="single"/>
              </w:rPr>
            </w:pPr>
            <w:r w:rsidRPr="00E71C6B">
              <w:rPr>
                <w:u w:val="single"/>
              </w:rPr>
              <w:t xml:space="preserve">Wymagany okres gwarancji: </w:t>
            </w:r>
          </w:p>
          <w:p w14:paraId="5854C7C1" w14:textId="77777777" w:rsidR="001B1409" w:rsidRPr="008D0F28" w:rsidRDefault="001B1409" w:rsidP="001B1409">
            <w:pPr>
              <w:shd w:val="clear" w:color="auto" w:fill="FFFFFF"/>
              <w:spacing w:line="276" w:lineRule="auto"/>
              <w:ind w:left="480"/>
              <w:jc w:val="both"/>
            </w:pPr>
            <w:r w:rsidRPr="00E71C6B">
              <w:t>Wykonawca, któremu zostanie</w:t>
            </w:r>
            <w:r w:rsidRPr="008D0F28">
              <w:t xml:space="preserve"> udzielone zamówienie udzieli Zamawiającemu gwarancji zgodnie z oświadczeniem stanowiącym załącznik do umowy (umowa stanowi załącznik nr 7 do SWZ). Minimalny wymagany okres gwarancji na roboty objęte przedmiotem zamówienia wynosi 36 miesięcy licząc od daty wskazanej w protokole odbioru końcowego. Wykonawca może zaproponować dłuższy okres, maksymalnie przedłużając okres minimalny o dodatkowe 24 miesiące, co będzie uwzględnione podczas oceny i badania ofert na zasadach określonych w rozdziale XIX „Opis kryteriów oceny ofert”. Wykonawca składając ofertę akceptuje oświadczenie gwarancyjne stanowiące załącznik do umowy (umowa stanowi załącznik nr 7 do SWZ), w którym określono zakres gwarancji i uprawnienia Zamawiającego oraz obowiązki gwaranta. </w:t>
            </w:r>
          </w:p>
          <w:p w14:paraId="47802C87" w14:textId="77777777" w:rsidR="0049089D" w:rsidRPr="008D0F28" w:rsidRDefault="0049089D" w:rsidP="001B1409">
            <w:pPr>
              <w:shd w:val="clear" w:color="auto" w:fill="FFFFFF"/>
              <w:spacing w:line="276" w:lineRule="auto"/>
              <w:ind w:left="480"/>
              <w:jc w:val="both"/>
            </w:pPr>
            <w:r w:rsidRPr="008D0F28">
              <w:t>Okres rękojmi będzie równy okresowi udzielonej gwarancji.</w:t>
            </w:r>
          </w:p>
          <w:p w14:paraId="1B3902B9" w14:textId="77777777" w:rsidR="001B1409" w:rsidRPr="008D0F28" w:rsidRDefault="001B1409" w:rsidP="001B1409">
            <w:pPr>
              <w:shd w:val="clear" w:color="auto" w:fill="FFFFFF"/>
              <w:spacing w:line="276" w:lineRule="auto"/>
              <w:ind w:left="480"/>
              <w:jc w:val="both"/>
            </w:pPr>
            <w:r w:rsidRPr="008D0F28">
              <w:t>UWAGA:</w:t>
            </w:r>
          </w:p>
          <w:p w14:paraId="0F40CED0" w14:textId="77777777" w:rsidR="001B1409" w:rsidRDefault="001B1409" w:rsidP="004C3A39">
            <w:pPr>
              <w:shd w:val="clear" w:color="auto" w:fill="FFFFFF"/>
              <w:spacing w:line="276" w:lineRule="auto"/>
              <w:ind w:left="480"/>
              <w:jc w:val="both"/>
            </w:pPr>
            <w:r w:rsidRPr="008D0F28">
              <w:t>Udzielając gwarancji wykonawca zapewnia bezpłatne czynności przeglądów gwarancyjnych w okresie udzielonej gwarancji na cały przedmiot zamówienia, więc powinien te koszty uwzględnić w wynagrodzeniu. Przeglądy będą odbywały się minimum raz w roku, chyba, że gwarancja producenta danego materiału lub urządzenia wymaga częstszy</w:t>
            </w:r>
            <w:r w:rsidR="004C3A39">
              <w:t xml:space="preserve">ch przeglądów gwarancyjnych.   </w:t>
            </w:r>
          </w:p>
          <w:p w14:paraId="444AC778" w14:textId="77777777" w:rsidR="000D1271" w:rsidRDefault="000D1271" w:rsidP="004C3A39">
            <w:pPr>
              <w:shd w:val="clear" w:color="auto" w:fill="FFFFFF"/>
              <w:spacing w:line="276" w:lineRule="auto"/>
              <w:ind w:left="480"/>
              <w:jc w:val="both"/>
            </w:pPr>
          </w:p>
          <w:p w14:paraId="03D3327F" w14:textId="77777777" w:rsidR="000D1271" w:rsidRDefault="000D1271" w:rsidP="004C3A39">
            <w:pPr>
              <w:shd w:val="clear" w:color="auto" w:fill="FFFFFF"/>
              <w:spacing w:line="276" w:lineRule="auto"/>
              <w:ind w:left="480"/>
              <w:jc w:val="both"/>
            </w:pPr>
          </w:p>
          <w:p w14:paraId="752A3837" w14:textId="77777777" w:rsidR="000D1271" w:rsidRPr="004C3A39" w:rsidRDefault="000D1271" w:rsidP="004C3A39">
            <w:pPr>
              <w:shd w:val="clear" w:color="auto" w:fill="FFFFFF"/>
              <w:spacing w:line="276" w:lineRule="auto"/>
              <w:ind w:left="480"/>
              <w:jc w:val="both"/>
            </w:pPr>
          </w:p>
        </w:tc>
      </w:tr>
      <w:tr w:rsidR="000D1271" w:rsidRPr="008744B6" w14:paraId="4B7BC30E" w14:textId="77777777" w:rsidTr="00FB34DC">
        <w:trPr>
          <w:trHeight w:val="270"/>
        </w:trPr>
        <w:tc>
          <w:tcPr>
            <w:tcW w:w="9142" w:type="dxa"/>
            <w:tcBorders>
              <w:top w:val="single" w:sz="4" w:space="0" w:color="auto"/>
            </w:tcBorders>
          </w:tcPr>
          <w:p w14:paraId="5DB03205" w14:textId="77777777" w:rsidR="000D1271" w:rsidRPr="007A3198" w:rsidRDefault="000D1271" w:rsidP="00CE22EF">
            <w:pPr>
              <w:tabs>
                <w:tab w:val="left" w:pos="5835"/>
              </w:tabs>
              <w:rPr>
                <w:b/>
                <w:bCs/>
                <w:u w:val="single"/>
              </w:rPr>
            </w:pPr>
          </w:p>
        </w:tc>
      </w:tr>
    </w:tbl>
    <w:p w14:paraId="0669E9B2" w14:textId="77777777" w:rsidR="006204E8" w:rsidRPr="00171095" w:rsidRDefault="00171095" w:rsidP="008744B6">
      <w:pPr>
        <w:pStyle w:val="arimr"/>
        <w:widowControl/>
        <w:pBdr>
          <w:bottom w:val="double" w:sz="4" w:space="1" w:color="auto"/>
        </w:pBdr>
        <w:shd w:val="clear" w:color="auto" w:fill="DAEEF3"/>
        <w:suppressAutoHyphens/>
        <w:snapToGrid/>
        <w:spacing w:before="360" w:after="40"/>
        <w:ind w:left="568" w:hanging="568"/>
        <w:jc w:val="both"/>
        <w:rPr>
          <w:b/>
          <w:bCs/>
          <w:lang w:val="pl-PL"/>
        </w:rPr>
      </w:pPr>
      <w:r w:rsidRPr="00171095">
        <w:rPr>
          <w:b/>
          <w:bCs/>
          <w:lang w:val="pl-PL"/>
        </w:rPr>
        <w:lastRenderedPageBreak/>
        <w:t>V.</w:t>
      </w:r>
      <w:r w:rsidRPr="00171095">
        <w:rPr>
          <w:b/>
          <w:bCs/>
          <w:lang w:val="pl-PL"/>
        </w:rPr>
        <w:tab/>
      </w:r>
      <w:r w:rsidR="006204E8" w:rsidRPr="00171095">
        <w:rPr>
          <w:b/>
          <w:bCs/>
          <w:lang w:val="pl-PL"/>
        </w:rPr>
        <w:t>WIZJA LOKALNA</w:t>
      </w:r>
    </w:p>
    <w:p w14:paraId="2837048B" w14:textId="77777777" w:rsidR="006204E8" w:rsidRPr="009841EB" w:rsidRDefault="00171095" w:rsidP="00D01D95">
      <w:pPr>
        <w:pStyle w:val="pkt"/>
        <w:spacing w:before="240" w:after="0" w:line="360" w:lineRule="auto"/>
        <w:ind w:left="426" w:hanging="426"/>
      </w:pPr>
      <w:r w:rsidRPr="009841EB">
        <w:rPr>
          <w:b/>
          <w:bCs/>
        </w:rPr>
        <w:t>1.</w:t>
      </w:r>
      <w:r w:rsidRPr="009841EB">
        <w:rPr>
          <w:b/>
          <w:bCs/>
        </w:rPr>
        <w:tab/>
      </w:r>
      <w:r w:rsidR="009C5C11" w:rsidRPr="009841EB">
        <w:t>Zamawiający nie przewiduje obowiązku odbycia wizji lokalnej oraz sprawdzenia przez Wykonawcę dokumentów niezbędnych do realizacji zamówienia dostępnych na miejscu u Zamawiającego.</w:t>
      </w:r>
    </w:p>
    <w:p w14:paraId="61B608C8" w14:textId="77777777" w:rsidR="006204E8" w:rsidRDefault="00171095" w:rsidP="0019688F">
      <w:pPr>
        <w:pStyle w:val="pkt"/>
        <w:spacing w:before="0" w:after="0" w:line="360" w:lineRule="auto"/>
        <w:ind w:left="426" w:hanging="426"/>
      </w:pPr>
      <w:r w:rsidRPr="00171095">
        <w:rPr>
          <w:b/>
          <w:bCs/>
        </w:rPr>
        <w:t>2.</w:t>
      </w:r>
      <w:r w:rsidRPr="00171095">
        <w:rPr>
          <w:b/>
          <w:bCs/>
        </w:rPr>
        <w:tab/>
      </w:r>
      <w:r w:rsidR="006204E8" w:rsidRPr="00171095">
        <w:t xml:space="preserve">W celu umówienia wizji lokalnej lub zapoznania się z dokumentacją znajdującą się na miejscu u Zamawiającego należy kontaktować się z osobami wyznaczonymi </w:t>
      </w:r>
      <w:r w:rsidR="00872F6D">
        <w:t xml:space="preserve">                           </w:t>
      </w:r>
      <w:r w:rsidR="006204E8" w:rsidRPr="00171095">
        <w:t xml:space="preserve">do komunikowania się z wykonawcami. </w:t>
      </w:r>
    </w:p>
    <w:p w14:paraId="1F7BDB04" w14:textId="77777777" w:rsidR="00580DD5" w:rsidRDefault="00580DD5" w:rsidP="0019688F">
      <w:pPr>
        <w:pStyle w:val="pkt"/>
        <w:spacing w:before="0" w:after="0" w:line="360" w:lineRule="auto"/>
        <w:ind w:left="426" w:hanging="426"/>
      </w:pPr>
    </w:p>
    <w:p w14:paraId="79CA4222" w14:textId="77777777" w:rsidR="00497A91" w:rsidRPr="00171095" w:rsidRDefault="00171095" w:rsidP="008744B6">
      <w:pPr>
        <w:pStyle w:val="arimr"/>
        <w:widowControl/>
        <w:pBdr>
          <w:bottom w:val="double" w:sz="4" w:space="1" w:color="auto"/>
        </w:pBdr>
        <w:shd w:val="clear" w:color="auto" w:fill="DAEEF3"/>
        <w:suppressAutoHyphens/>
        <w:snapToGrid/>
        <w:spacing w:before="360" w:after="40"/>
        <w:ind w:left="568" w:hanging="568"/>
        <w:jc w:val="both"/>
        <w:rPr>
          <w:lang w:val="pl-PL"/>
        </w:rPr>
      </w:pPr>
      <w:r w:rsidRPr="00171095">
        <w:rPr>
          <w:b/>
          <w:lang w:val="pl-PL"/>
        </w:rPr>
        <w:t>VI.</w:t>
      </w:r>
      <w:r w:rsidRPr="00171095">
        <w:rPr>
          <w:b/>
          <w:lang w:val="pl-PL"/>
        </w:rPr>
        <w:tab/>
      </w:r>
      <w:r w:rsidR="00E8086A" w:rsidRPr="00171095">
        <w:rPr>
          <w:b/>
          <w:lang w:val="pl-PL"/>
        </w:rPr>
        <w:t>PODWYKO</w:t>
      </w:r>
      <w:r w:rsidR="00CF6AE5" w:rsidRPr="00171095">
        <w:rPr>
          <w:b/>
          <w:lang w:val="pl-PL"/>
        </w:rPr>
        <w:t>NAWSTWO</w:t>
      </w:r>
    </w:p>
    <w:p w14:paraId="5F581028" w14:textId="77777777" w:rsidR="006C6909" w:rsidRDefault="00171095" w:rsidP="00C15BCD">
      <w:pPr>
        <w:pStyle w:val="pkt"/>
        <w:spacing w:before="240" w:after="0" w:line="360" w:lineRule="auto"/>
        <w:ind w:left="426" w:hanging="426"/>
      </w:pPr>
      <w:r w:rsidRPr="00171095">
        <w:rPr>
          <w:b/>
        </w:rPr>
        <w:t>1.</w:t>
      </w:r>
      <w:r w:rsidRPr="00171095">
        <w:rPr>
          <w:b/>
        </w:rPr>
        <w:tab/>
      </w:r>
      <w:r w:rsidR="00582C38" w:rsidRPr="00171095">
        <w:t>Wykonawca może powierzyć wykonanie części zamówienia podwykonawcy (podwy</w:t>
      </w:r>
      <w:r w:rsidR="006C6909">
        <w:t>konawcom).</w:t>
      </w:r>
    </w:p>
    <w:p w14:paraId="5070A778" w14:textId="77777777" w:rsidR="00E8086A" w:rsidRPr="00171095" w:rsidRDefault="00171095" w:rsidP="00C15BCD">
      <w:pPr>
        <w:pStyle w:val="pkt"/>
        <w:spacing w:before="240" w:after="0" w:line="360" w:lineRule="auto"/>
        <w:ind w:left="426" w:hanging="426"/>
      </w:pPr>
      <w:r w:rsidRPr="00171095">
        <w:rPr>
          <w:b/>
        </w:rPr>
        <w:t>2.</w:t>
      </w:r>
      <w:r w:rsidRPr="00171095">
        <w:rPr>
          <w:b/>
        </w:rPr>
        <w:tab/>
      </w:r>
      <w:r w:rsidR="00582C38" w:rsidRPr="00171095">
        <w:t xml:space="preserve">Zamawiający </w:t>
      </w:r>
      <w:r w:rsidR="00582C38" w:rsidRPr="00171095">
        <w:rPr>
          <w:b/>
        </w:rPr>
        <w:t>nie zastrzega</w:t>
      </w:r>
      <w:r w:rsidR="00582C38" w:rsidRPr="00171095">
        <w:t xml:space="preserve"> obowiązku osobistego wykonania przez Wykonawcę kluczowych części zamówienia</w:t>
      </w:r>
      <w:r w:rsidR="00ED42DB" w:rsidRPr="00171095">
        <w:rPr>
          <w:rStyle w:val="Odwoanieprzypisudolnego"/>
          <w:sz w:val="24"/>
        </w:rPr>
        <w:footnoteReference w:id="1"/>
      </w:r>
      <w:r w:rsidR="00582C38" w:rsidRPr="00171095">
        <w:t>.</w:t>
      </w:r>
    </w:p>
    <w:p w14:paraId="0CD597BD" w14:textId="77777777" w:rsidR="00B36D3B" w:rsidRDefault="00171095" w:rsidP="00B36D3B">
      <w:pPr>
        <w:pStyle w:val="pkt"/>
        <w:spacing w:before="0" w:after="0" w:line="360" w:lineRule="auto"/>
        <w:ind w:left="426" w:hanging="426"/>
      </w:pPr>
      <w:r w:rsidRPr="00171095">
        <w:rPr>
          <w:b/>
        </w:rPr>
        <w:t>3.</w:t>
      </w:r>
      <w:r w:rsidRPr="00171095">
        <w:rPr>
          <w:b/>
        </w:rPr>
        <w:tab/>
      </w:r>
      <w:r w:rsidR="00582C38" w:rsidRPr="00171095">
        <w:t>Zamawiający wymaga, aby w przypadku powierzenia części zamówienia podwykonawcom, Wykonawca wskazał w ofercie części zamówienia, których wykonanie zamierza powierzyć po</w:t>
      </w:r>
      <w:r w:rsidR="008E59D7" w:rsidRPr="00171095">
        <w:t>dwykonawcom oraz podał (o ile są</w:t>
      </w:r>
      <w:r w:rsidR="00582C38" w:rsidRPr="00171095">
        <w:t xml:space="preserve"> mu wiadome na tym etapie) nazwy (firmy) tych podwykonawców</w:t>
      </w:r>
      <w:r w:rsidR="0026735F" w:rsidRPr="00171095">
        <w:rPr>
          <w:rStyle w:val="Odwoanieprzypisudolnego"/>
          <w:sz w:val="24"/>
        </w:rPr>
        <w:footnoteReference w:id="2"/>
      </w:r>
      <w:r w:rsidR="00582C38" w:rsidRPr="00171095">
        <w:t>.</w:t>
      </w:r>
    </w:p>
    <w:p w14:paraId="792AEBC6" w14:textId="77777777" w:rsidR="00B36D3B" w:rsidRDefault="00B36D3B" w:rsidP="009841EB">
      <w:pPr>
        <w:pStyle w:val="pkt"/>
        <w:spacing w:before="0" w:after="0" w:line="360" w:lineRule="auto"/>
        <w:ind w:left="426" w:hanging="426"/>
      </w:pPr>
      <w:r>
        <w:rPr>
          <w:b/>
        </w:rPr>
        <w:t>4.</w:t>
      </w:r>
      <w:r>
        <w:t xml:space="preserve">   Z</w:t>
      </w:r>
      <w:r w:rsidRPr="00B36D3B">
        <w:t xml:space="preserve">amawiający </w:t>
      </w:r>
      <w:r>
        <w:t>wymaga</w:t>
      </w:r>
      <w:r w:rsidRPr="00B36D3B">
        <w:t xml:space="preserve">, aby przed przystąpieniem do wykonania zamówienia wykonawca podał nazwy, dane kontaktowe oraz przedstawicieli, podwykonawców zaangażowanych </w:t>
      </w:r>
      <w:r>
        <w:t>w realizację</w:t>
      </w:r>
      <w:r w:rsidRPr="00B36D3B">
        <w:t xml:space="preserve"> </w:t>
      </w:r>
      <w:r w:rsidR="006507D3">
        <w:t>robót</w:t>
      </w:r>
      <w:r w:rsidRPr="00B36D3B">
        <w:t>, jeżeli są już znani. Wykonawca zawiadamia zamawiającego o wszelkich zmianach w odniesieniu do</w:t>
      </w:r>
      <w:r>
        <w:t xml:space="preserve"> ww.</w:t>
      </w:r>
      <w:r w:rsidRPr="00B36D3B">
        <w:t xml:space="preserve"> informacji, a także przekazuje wymagane informacje na temat nowych podwykonawców, którym w późniejszym okresie zamierza powierzyć realizację </w:t>
      </w:r>
      <w:r w:rsidR="006507D3">
        <w:t>robót</w:t>
      </w:r>
      <w:r w:rsidRPr="00B36D3B">
        <w:t>.</w:t>
      </w:r>
    </w:p>
    <w:p w14:paraId="7EA3FB05" w14:textId="77777777" w:rsidR="00B36D3B" w:rsidRDefault="009841EB" w:rsidP="00B36D3B">
      <w:pPr>
        <w:pStyle w:val="pkt"/>
        <w:spacing w:before="0" w:after="0" w:line="360" w:lineRule="auto"/>
        <w:ind w:left="426" w:hanging="426"/>
      </w:pPr>
      <w:r>
        <w:rPr>
          <w:b/>
        </w:rPr>
        <w:t>5</w:t>
      </w:r>
      <w:r w:rsidR="00B36D3B" w:rsidRPr="006C6909">
        <w:rPr>
          <w:b/>
        </w:rPr>
        <w:t>.</w:t>
      </w:r>
      <w:r w:rsidR="00B36D3B">
        <w:t xml:space="preserve">  Jeżeli zmiana albo rezygnacja z podwykonawcy dotyczy podmiotu, na którego zasoby wykonawca powoływał się, na zasadach określonych w art. 118 ust. 1 </w:t>
      </w:r>
      <w:r w:rsidR="00B420E0">
        <w:t xml:space="preserve">ustawy </w:t>
      </w:r>
      <w:r w:rsidR="00652D5B">
        <w:t>Pzp</w:t>
      </w:r>
      <w:r w:rsidR="00B36D3B">
        <w:t xml:space="preserve">., w celu wykazania spełniania warunków udziału w postępowaniu, wykonawca jest obowiązany wykazać Zamawiającemu, że proponowany inny podwykonawca lub wykonawca </w:t>
      </w:r>
      <w:r w:rsidR="00B36D3B">
        <w:lastRenderedPageBreak/>
        <w:t>samodzielnie spełnia je w stopniu nie mniejszym niż podwykonawca, na którego zasoby wykonawca powoływał się w trakcie postępowania o udzielenie zamówienia.</w:t>
      </w:r>
    </w:p>
    <w:p w14:paraId="73E1E4D3" w14:textId="5CE174C1" w:rsidR="009601E9" w:rsidRPr="00430C3B" w:rsidRDefault="009841EB" w:rsidP="009601E9">
      <w:pPr>
        <w:pStyle w:val="pkt"/>
        <w:spacing w:line="360" w:lineRule="auto"/>
        <w:ind w:left="426" w:hanging="426"/>
      </w:pPr>
      <w:r>
        <w:rPr>
          <w:b/>
        </w:rPr>
        <w:t>6</w:t>
      </w:r>
      <w:r w:rsidR="009601E9" w:rsidRPr="006C6909">
        <w:rPr>
          <w:b/>
        </w:rPr>
        <w:t>.</w:t>
      </w:r>
      <w:r w:rsidR="009601E9">
        <w:t xml:space="preserve"> </w:t>
      </w:r>
      <w:r w:rsidR="00BE02A5">
        <w:t xml:space="preserve">  </w:t>
      </w:r>
      <w:r w:rsidR="009601E9">
        <w:t xml:space="preserve">Wykonawca ponosi wobec Zamawiającego pełną </w:t>
      </w:r>
      <w:r w:rsidR="009601E9" w:rsidRPr="00430C3B">
        <w:t xml:space="preserve">odpowiedzialność za </w:t>
      </w:r>
      <w:r w:rsidR="00C15BCD">
        <w:t>dostawy</w:t>
      </w:r>
      <w:r w:rsidR="006507D3">
        <w:t xml:space="preserve">, </w:t>
      </w:r>
      <w:r w:rsidR="003D0A42" w:rsidRPr="00430C3B">
        <w:t>usługi</w:t>
      </w:r>
      <w:r w:rsidR="006507D3">
        <w:t xml:space="preserve"> i roboty</w:t>
      </w:r>
      <w:r w:rsidR="009601E9" w:rsidRPr="00430C3B">
        <w:t>, które wykonuje przy pomocy Podwykonawców, jak za własne działanie i będzie pełnił funkcję Generalnego Wykonawcy bez dodatkowego wynagrodzenia.</w:t>
      </w:r>
    </w:p>
    <w:p w14:paraId="3C147627" w14:textId="77777777" w:rsidR="00FD2901" w:rsidRDefault="009841EB" w:rsidP="00FD2901">
      <w:pPr>
        <w:pStyle w:val="pkt"/>
        <w:spacing w:line="360" w:lineRule="auto"/>
        <w:ind w:left="426" w:hanging="426"/>
      </w:pPr>
      <w:r>
        <w:rPr>
          <w:b/>
        </w:rPr>
        <w:t>7</w:t>
      </w:r>
      <w:r w:rsidR="009601E9" w:rsidRPr="006C6909">
        <w:rPr>
          <w:b/>
        </w:rPr>
        <w:t>.</w:t>
      </w:r>
      <w:r w:rsidR="009601E9" w:rsidRPr="006C6909">
        <w:rPr>
          <w:b/>
        </w:rPr>
        <w:tab/>
      </w:r>
      <w:r w:rsidR="009601E9" w:rsidRPr="00430C3B">
        <w:t xml:space="preserve">Zlecenie wykonania części </w:t>
      </w:r>
      <w:r w:rsidR="00C15BCD">
        <w:t xml:space="preserve">dostaw i </w:t>
      </w:r>
      <w:r w:rsidR="003D0A42" w:rsidRPr="00430C3B">
        <w:t>usług</w:t>
      </w:r>
      <w:r w:rsidR="009601E9" w:rsidRPr="00430C3B">
        <w:t xml:space="preserve"> Podwykonawcom nie zmienia zobowiązań Wykonawcy wobec Zamawiającego za wykonanie tej części </w:t>
      </w:r>
      <w:r w:rsidR="003D0A42" w:rsidRPr="00430C3B">
        <w:t>usługi</w:t>
      </w:r>
      <w:r w:rsidR="009601E9" w:rsidRPr="00430C3B">
        <w:t>. Wykonawca jest odpowiedzialny za działania, uchybienia i zaniedbania Podwykonawców i ich praco</w:t>
      </w:r>
      <w:r w:rsidR="00FD2901">
        <w:t>wników jak za działania własne.</w:t>
      </w:r>
    </w:p>
    <w:p w14:paraId="7805879D" w14:textId="0A52DAB6" w:rsidR="00FD2901" w:rsidRPr="00281C40" w:rsidRDefault="009841EB" w:rsidP="00281C40">
      <w:pPr>
        <w:suppressAutoHyphens/>
        <w:spacing w:line="360" w:lineRule="auto"/>
        <w:ind w:left="426" w:hanging="426"/>
        <w:jc w:val="both"/>
        <w:rPr>
          <w:bCs/>
        </w:rPr>
      </w:pPr>
      <w:r>
        <w:rPr>
          <w:b/>
        </w:rPr>
        <w:t>8</w:t>
      </w:r>
      <w:r w:rsidR="00FD2901" w:rsidRPr="003E67B6">
        <w:rPr>
          <w:b/>
        </w:rPr>
        <w:t>.</w:t>
      </w:r>
      <w:r w:rsidR="00FD2901" w:rsidRPr="003E67B6">
        <w:t xml:space="preserve"> </w:t>
      </w:r>
      <w:r w:rsidR="00281C40">
        <w:t xml:space="preserve"> </w:t>
      </w:r>
      <w:r w:rsidR="00FD2901" w:rsidRPr="003E67B6">
        <w:t xml:space="preserve">W przypadku zatrudnienia podwykonawców i dalszych podwykonawców, dodatkowym, warunkującym wypłatę wynagrodzenia </w:t>
      </w:r>
      <w:r w:rsidR="00181F65">
        <w:t xml:space="preserve">jest dostarczenie prawidłowo wystawionej </w:t>
      </w:r>
      <w:r w:rsidR="00FD2901" w:rsidRPr="003E67B6">
        <w:t xml:space="preserve">faktury, </w:t>
      </w:r>
      <w:r w:rsidR="00181F65">
        <w:t xml:space="preserve">wraz z </w:t>
      </w:r>
      <w:r w:rsidR="00FD2901" w:rsidRPr="003E67B6">
        <w:t>dow</w:t>
      </w:r>
      <w:r w:rsidR="00181F65">
        <w:t>odami</w:t>
      </w:r>
      <w:r w:rsidR="00FD2901" w:rsidRPr="003E67B6">
        <w:t xml:space="preserve"> zapłaty wymagalnego wynagrodzenia dla podwykonawcy i dalszych podwykonawców wynikającego z zawartych i zaakceptowanych przez Zamawiającego umów</w:t>
      </w:r>
      <w:r w:rsidR="00281C40">
        <w:t xml:space="preserve"> </w:t>
      </w:r>
      <w:r w:rsidR="00181F65" w:rsidRPr="0080576C">
        <w:rPr>
          <w:bCs/>
          <w:color w:val="000000" w:themeColor="text1"/>
        </w:rPr>
        <w:t>lub oświadczenia Wykonawcy, że wykonane elementy robót zostały wykonane bez udziału Podwykonawców.</w:t>
      </w:r>
      <w:r w:rsidR="00281C40">
        <w:rPr>
          <w:bCs/>
          <w:color w:val="000000" w:themeColor="text1"/>
        </w:rPr>
        <w:t xml:space="preserve"> </w:t>
      </w:r>
      <w:r w:rsidR="00FD2901" w:rsidRPr="003E67B6">
        <w:t xml:space="preserve">Za dowód zapłaty należy rozumieć potwierdzoną za zgodność z oryginałem kopię przelewu płatności </w:t>
      </w:r>
      <w:r w:rsidR="00FD2901" w:rsidRPr="0080576C">
        <w:t>na konto Podwykonawcy lub dalszego Podwykonawcy.</w:t>
      </w:r>
    </w:p>
    <w:p w14:paraId="07307CE3" w14:textId="77777777" w:rsidR="00E8086A" w:rsidRPr="00171095" w:rsidRDefault="00171095" w:rsidP="008744B6">
      <w:pPr>
        <w:pStyle w:val="arimr"/>
        <w:widowControl/>
        <w:pBdr>
          <w:bottom w:val="double" w:sz="4" w:space="1" w:color="auto"/>
        </w:pBdr>
        <w:shd w:val="clear" w:color="auto" w:fill="DAEEF3"/>
        <w:suppressAutoHyphens/>
        <w:snapToGrid/>
        <w:spacing w:before="360" w:after="40"/>
        <w:ind w:left="568" w:hanging="568"/>
        <w:jc w:val="both"/>
        <w:rPr>
          <w:lang w:val="pl-PL"/>
        </w:rPr>
      </w:pPr>
      <w:r w:rsidRPr="00171095">
        <w:rPr>
          <w:b/>
          <w:lang w:val="pl-PL"/>
        </w:rPr>
        <w:t>VII.</w:t>
      </w:r>
      <w:r w:rsidRPr="00171095">
        <w:rPr>
          <w:b/>
          <w:lang w:val="pl-PL"/>
        </w:rPr>
        <w:tab/>
      </w:r>
      <w:r w:rsidR="00E8086A" w:rsidRPr="00171095">
        <w:rPr>
          <w:b/>
          <w:lang w:val="pl-PL"/>
        </w:rPr>
        <w:t>TERMIN WYKONANIA ZAMÓWIENIA</w:t>
      </w:r>
    </w:p>
    <w:p w14:paraId="6A33C4D6" w14:textId="77777777" w:rsidR="00430C3B" w:rsidRPr="00C62F88" w:rsidRDefault="00430C3B" w:rsidP="00430C3B">
      <w:pPr>
        <w:jc w:val="both"/>
      </w:pPr>
      <w:r w:rsidRPr="00C62F88">
        <w:t>Termin wykonania zamówienia:</w:t>
      </w:r>
    </w:p>
    <w:p w14:paraId="5F1344AB" w14:textId="77777777" w:rsidR="00CD7068" w:rsidRPr="00C62F88" w:rsidRDefault="005502CB" w:rsidP="00CD7068">
      <w:pPr>
        <w:pStyle w:val="Akapitzlist"/>
        <w:autoSpaceDE w:val="0"/>
        <w:jc w:val="both"/>
        <w:rPr>
          <w:rFonts w:ascii="Times New Roman" w:hAnsi="Times New Roman" w:cs="Times New Roman"/>
          <w:kern w:val="0"/>
          <w:sz w:val="24"/>
          <w:szCs w:val="24"/>
          <w:lang w:eastAsia="en-US"/>
        </w:rPr>
      </w:pPr>
      <w:r w:rsidRPr="00C62F88">
        <w:rPr>
          <w:rFonts w:ascii="Times New Roman" w:hAnsi="Times New Roman" w:cs="Times New Roman"/>
          <w:kern w:val="0"/>
          <w:sz w:val="24"/>
          <w:szCs w:val="24"/>
          <w:lang w:eastAsia="en-US"/>
        </w:rPr>
        <w:t xml:space="preserve">1. </w:t>
      </w:r>
      <w:r w:rsidR="00872F6D" w:rsidRPr="00C62F88">
        <w:rPr>
          <w:rFonts w:ascii="Times New Roman" w:hAnsi="Times New Roman" w:cs="Times New Roman"/>
          <w:kern w:val="0"/>
          <w:sz w:val="24"/>
          <w:szCs w:val="24"/>
          <w:lang w:eastAsia="en-US"/>
        </w:rPr>
        <w:t>Terminem zakończenia realizacji</w:t>
      </w:r>
      <w:r w:rsidRPr="00C62F88">
        <w:rPr>
          <w:rFonts w:ascii="Times New Roman" w:hAnsi="Times New Roman" w:cs="Times New Roman"/>
          <w:kern w:val="0"/>
          <w:sz w:val="24"/>
          <w:szCs w:val="24"/>
          <w:lang w:eastAsia="en-US"/>
        </w:rPr>
        <w:t xml:space="preserve"> zadania, jest dzień zakończenia wszystkich robót </w:t>
      </w:r>
      <w:r w:rsidR="00872F6D" w:rsidRPr="00C62F88">
        <w:rPr>
          <w:rFonts w:ascii="Times New Roman" w:hAnsi="Times New Roman" w:cs="Times New Roman"/>
          <w:kern w:val="0"/>
          <w:sz w:val="24"/>
          <w:szCs w:val="24"/>
          <w:lang w:eastAsia="en-US"/>
        </w:rPr>
        <w:t xml:space="preserve">                          </w:t>
      </w:r>
      <w:r w:rsidRPr="00C62F88">
        <w:rPr>
          <w:rFonts w:ascii="Times New Roman" w:hAnsi="Times New Roman" w:cs="Times New Roman"/>
          <w:kern w:val="0"/>
          <w:sz w:val="24"/>
          <w:szCs w:val="24"/>
          <w:lang w:eastAsia="en-US"/>
        </w:rPr>
        <w:t>w ramach zadania i zgłoszenia przez Wykonawcę do Zamawiającego gotowości do odbioru koń</w:t>
      </w:r>
      <w:r w:rsidR="00CD7068" w:rsidRPr="00C62F88">
        <w:rPr>
          <w:rFonts w:ascii="Times New Roman" w:hAnsi="Times New Roman" w:cs="Times New Roman"/>
          <w:kern w:val="0"/>
          <w:sz w:val="24"/>
          <w:szCs w:val="24"/>
          <w:lang w:eastAsia="en-US"/>
        </w:rPr>
        <w:t>cowego całego przedmiotu umowy.</w:t>
      </w:r>
    </w:p>
    <w:p w14:paraId="013E48CA" w14:textId="77777777" w:rsidR="00FD2901" w:rsidRPr="00C62F88" w:rsidRDefault="00FD2901" w:rsidP="00CD7068">
      <w:pPr>
        <w:pStyle w:val="Akapitzlist"/>
        <w:autoSpaceDE w:val="0"/>
        <w:jc w:val="both"/>
        <w:rPr>
          <w:rFonts w:ascii="Times New Roman" w:hAnsi="Times New Roman" w:cs="Times New Roman"/>
          <w:kern w:val="0"/>
          <w:sz w:val="24"/>
          <w:szCs w:val="24"/>
          <w:lang w:eastAsia="en-US"/>
        </w:rPr>
      </w:pPr>
    </w:p>
    <w:p w14:paraId="4D7B19BD" w14:textId="77777777" w:rsidR="00CD7068" w:rsidRPr="00C62F88" w:rsidRDefault="00CD7068" w:rsidP="00CD7068">
      <w:pPr>
        <w:pStyle w:val="Akapitzlist"/>
        <w:autoSpaceDE w:val="0"/>
        <w:jc w:val="both"/>
        <w:rPr>
          <w:rFonts w:ascii="Times New Roman" w:hAnsi="Times New Roman" w:cs="Times New Roman"/>
          <w:kern w:val="0"/>
          <w:sz w:val="24"/>
          <w:szCs w:val="24"/>
          <w:lang w:eastAsia="en-US"/>
        </w:rPr>
      </w:pPr>
      <w:r w:rsidRPr="00C62F88">
        <w:rPr>
          <w:rFonts w:ascii="Times New Roman" w:hAnsi="Times New Roman" w:cs="Times New Roman"/>
          <w:kern w:val="0"/>
          <w:sz w:val="24"/>
          <w:szCs w:val="24"/>
          <w:lang w:eastAsia="en-US"/>
        </w:rPr>
        <w:t xml:space="preserve">2. </w:t>
      </w:r>
      <w:r w:rsidR="005502CB" w:rsidRPr="00C62F88">
        <w:rPr>
          <w:rFonts w:ascii="Times New Roman" w:hAnsi="Times New Roman" w:cs="Times New Roman"/>
          <w:kern w:val="0"/>
          <w:sz w:val="24"/>
          <w:szCs w:val="24"/>
          <w:lang w:eastAsia="en-US"/>
        </w:rPr>
        <w:t>Zgłoszenie gotowości do odbioru końcowego powinno zostać zgodnie pisemnie potwierdzone przez kierownika budowy i inspektora nadzoru, a następnie przekazane do Zamawiającego pisemnie, mailowo lub za pośrednictwem faksu.</w:t>
      </w:r>
    </w:p>
    <w:p w14:paraId="069755E2" w14:textId="77777777" w:rsidR="00FD2901" w:rsidRPr="00C62F88" w:rsidRDefault="00FD2901" w:rsidP="00CD7068">
      <w:pPr>
        <w:pStyle w:val="Akapitzlist"/>
        <w:autoSpaceDE w:val="0"/>
        <w:jc w:val="both"/>
        <w:rPr>
          <w:rFonts w:ascii="Times New Roman" w:hAnsi="Times New Roman" w:cs="Times New Roman"/>
          <w:kern w:val="0"/>
          <w:sz w:val="24"/>
          <w:szCs w:val="24"/>
          <w:lang w:eastAsia="en-US"/>
        </w:rPr>
      </w:pPr>
    </w:p>
    <w:p w14:paraId="76C68575" w14:textId="77777777" w:rsidR="00CD7068" w:rsidRPr="00C62F88" w:rsidRDefault="00CD7068" w:rsidP="00CD7068">
      <w:pPr>
        <w:pStyle w:val="Akapitzlist"/>
        <w:autoSpaceDE w:val="0"/>
        <w:jc w:val="both"/>
        <w:rPr>
          <w:rFonts w:ascii="Times New Roman" w:hAnsi="Times New Roman" w:cs="Times New Roman"/>
          <w:kern w:val="0"/>
          <w:sz w:val="24"/>
          <w:szCs w:val="24"/>
          <w:lang w:eastAsia="en-US"/>
        </w:rPr>
      </w:pPr>
      <w:r w:rsidRPr="00C62F88">
        <w:rPr>
          <w:rFonts w:ascii="Times New Roman" w:hAnsi="Times New Roman" w:cs="Times New Roman"/>
          <w:kern w:val="0"/>
          <w:sz w:val="24"/>
          <w:szCs w:val="24"/>
          <w:lang w:eastAsia="en-US"/>
        </w:rPr>
        <w:t>3. Zgłoszenie gotowości do odbioru końcowego może nastąpić po wykonaniu całego przedmiotu umowy i powinno zostać zgodnie pisemnie potwierdzone wpisem do Dziennika budowy przez kierownika budowy i inspektora nadzoru.</w:t>
      </w:r>
    </w:p>
    <w:p w14:paraId="38FAC8D9" w14:textId="77777777" w:rsidR="005502CB" w:rsidRPr="00C62F88" w:rsidRDefault="005502CB" w:rsidP="005502CB">
      <w:pPr>
        <w:pStyle w:val="Akapitzlist"/>
        <w:autoSpaceDE w:val="0"/>
        <w:jc w:val="both"/>
        <w:rPr>
          <w:rFonts w:ascii="Times New Roman" w:hAnsi="Times New Roman" w:cs="Times New Roman"/>
          <w:kern w:val="0"/>
          <w:sz w:val="24"/>
          <w:szCs w:val="24"/>
          <w:lang w:eastAsia="en-US"/>
        </w:rPr>
      </w:pPr>
    </w:p>
    <w:p w14:paraId="07F803AD" w14:textId="77777777" w:rsidR="00EA40DA" w:rsidRPr="00C62F88" w:rsidRDefault="005502CB" w:rsidP="00EA40DA">
      <w:pPr>
        <w:pStyle w:val="Akapitzlist"/>
        <w:autoSpaceDE w:val="0"/>
        <w:jc w:val="both"/>
        <w:rPr>
          <w:rFonts w:ascii="Times New Roman" w:hAnsi="Times New Roman" w:cs="Times New Roman"/>
          <w:kern w:val="0"/>
          <w:sz w:val="24"/>
          <w:szCs w:val="24"/>
          <w:lang w:eastAsia="en-US"/>
        </w:rPr>
      </w:pPr>
      <w:r w:rsidRPr="00C62F88">
        <w:rPr>
          <w:rFonts w:ascii="Times New Roman" w:hAnsi="Times New Roman" w:cs="Times New Roman"/>
          <w:kern w:val="0"/>
          <w:sz w:val="24"/>
          <w:szCs w:val="24"/>
          <w:lang w:eastAsia="en-US"/>
        </w:rPr>
        <w:t>4.Termin rozpoczęcia real</w:t>
      </w:r>
      <w:r w:rsidR="00EA40DA" w:rsidRPr="00C62F88">
        <w:rPr>
          <w:rFonts w:ascii="Times New Roman" w:hAnsi="Times New Roman" w:cs="Times New Roman"/>
          <w:kern w:val="0"/>
          <w:sz w:val="24"/>
          <w:szCs w:val="24"/>
          <w:lang w:eastAsia="en-US"/>
        </w:rPr>
        <w:t xml:space="preserve">izacji zadania : </w:t>
      </w:r>
      <w:r w:rsidR="004C3A39">
        <w:rPr>
          <w:rFonts w:ascii="Times New Roman" w:hAnsi="Times New Roman" w:cs="Times New Roman"/>
          <w:kern w:val="0"/>
          <w:sz w:val="24"/>
          <w:szCs w:val="24"/>
          <w:lang w:eastAsia="en-US"/>
        </w:rPr>
        <w:t xml:space="preserve">do </w:t>
      </w:r>
      <w:r w:rsidR="00EA40DA" w:rsidRPr="00C62F88">
        <w:rPr>
          <w:rFonts w:ascii="Times New Roman" w:hAnsi="Times New Roman" w:cs="Times New Roman"/>
          <w:kern w:val="0"/>
          <w:sz w:val="24"/>
          <w:szCs w:val="24"/>
          <w:lang w:eastAsia="en-US"/>
        </w:rPr>
        <w:t>7 dni od dnia zawarcia</w:t>
      </w:r>
      <w:r w:rsidRPr="00C62F88">
        <w:rPr>
          <w:rFonts w:ascii="Times New Roman" w:hAnsi="Times New Roman" w:cs="Times New Roman"/>
          <w:kern w:val="0"/>
          <w:sz w:val="24"/>
          <w:szCs w:val="24"/>
          <w:lang w:eastAsia="en-US"/>
        </w:rPr>
        <w:t xml:space="preserve"> umowy</w:t>
      </w:r>
      <w:r w:rsidR="00872F6D" w:rsidRPr="00C62F88">
        <w:rPr>
          <w:rFonts w:ascii="Times New Roman" w:hAnsi="Times New Roman" w:cs="Times New Roman"/>
          <w:kern w:val="0"/>
          <w:sz w:val="24"/>
          <w:szCs w:val="24"/>
          <w:lang w:eastAsia="en-US"/>
        </w:rPr>
        <w:t>.</w:t>
      </w:r>
      <w:r w:rsidR="00EA40DA" w:rsidRPr="00C62F88">
        <w:rPr>
          <w:rFonts w:ascii="Times New Roman" w:hAnsi="Times New Roman" w:cs="Times New Roman"/>
          <w:kern w:val="0"/>
          <w:sz w:val="24"/>
          <w:szCs w:val="24"/>
          <w:lang w:eastAsia="en-US"/>
        </w:rPr>
        <w:t xml:space="preserve"> </w:t>
      </w:r>
      <w:r w:rsidR="00EA40DA" w:rsidRPr="00C62F88">
        <w:rPr>
          <w:rFonts w:ascii="Times New Roman" w:hAnsi="Times New Roman" w:cs="Times New Roman"/>
          <w:sz w:val="24"/>
          <w:szCs w:val="24"/>
        </w:rPr>
        <w:t>P</w:t>
      </w:r>
      <w:r w:rsidR="00EA40DA" w:rsidRPr="00C62F88">
        <w:rPr>
          <w:rFonts w:ascii="Times New Roman" w:hAnsi="Times New Roman" w:cs="Times New Roman"/>
          <w:bCs/>
          <w:color w:val="000000"/>
          <w:sz w:val="24"/>
          <w:szCs w:val="24"/>
        </w:rPr>
        <w:t xml:space="preserve">rotokolarne przekazanie placu budowy, „dokumentacji” oraz dziennika </w:t>
      </w:r>
      <w:r w:rsidR="00EA40DA" w:rsidRPr="00C62F88">
        <w:rPr>
          <w:rFonts w:ascii="Times New Roman" w:hAnsi="Times New Roman" w:cs="Times New Roman"/>
          <w:bCs/>
          <w:sz w:val="24"/>
          <w:szCs w:val="24"/>
        </w:rPr>
        <w:t>budowy</w:t>
      </w:r>
      <w:r w:rsidR="00EA40DA" w:rsidRPr="00C62F88">
        <w:rPr>
          <w:rFonts w:ascii="Times New Roman" w:hAnsi="Times New Roman" w:cs="Times New Roman"/>
          <w:sz w:val="24"/>
          <w:szCs w:val="24"/>
        </w:rPr>
        <w:t>, jeśli jest wymagany,</w:t>
      </w:r>
      <w:r w:rsidR="00EA40DA" w:rsidRPr="00C62F88">
        <w:rPr>
          <w:rFonts w:ascii="Times New Roman" w:hAnsi="Times New Roman" w:cs="Times New Roman"/>
          <w:bCs/>
          <w:sz w:val="24"/>
          <w:szCs w:val="24"/>
        </w:rPr>
        <w:t xml:space="preserve"> nastąpi w terminie</w:t>
      </w:r>
      <w:r w:rsidR="00EA40DA" w:rsidRPr="00C62F88">
        <w:rPr>
          <w:rFonts w:ascii="Times New Roman" w:hAnsi="Times New Roman" w:cs="Times New Roman"/>
          <w:bCs/>
          <w:color w:val="000000"/>
          <w:sz w:val="24"/>
          <w:szCs w:val="24"/>
        </w:rPr>
        <w:t xml:space="preserve"> do 7 dni od dnia zawarcia umowy.</w:t>
      </w:r>
    </w:p>
    <w:p w14:paraId="50B1CB54" w14:textId="77777777" w:rsidR="005502CB" w:rsidRPr="00C62F88" w:rsidRDefault="005502CB" w:rsidP="005502CB">
      <w:pPr>
        <w:pStyle w:val="Akapitzlist"/>
        <w:autoSpaceDE w:val="0"/>
        <w:jc w:val="both"/>
        <w:rPr>
          <w:rFonts w:ascii="Times New Roman" w:hAnsi="Times New Roman" w:cs="Times New Roman"/>
          <w:kern w:val="0"/>
          <w:sz w:val="24"/>
          <w:szCs w:val="24"/>
          <w:lang w:eastAsia="en-US"/>
        </w:rPr>
      </w:pPr>
    </w:p>
    <w:p w14:paraId="4FD23A4B" w14:textId="77777777" w:rsidR="003942AE" w:rsidRPr="009841EB" w:rsidRDefault="005502CB" w:rsidP="003942AE">
      <w:pPr>
        <w:pStyle w:val="Akapitzlist"/>
        <w:autoSpaceDE w:val="0"/>
        <w:jc w:val="both"/>
        <w:rPr>
          <w:rFonts w:ascii="Times New Roman" w:hAnsi="Times New Roman" w:cs="Times New Roman"/>
          <w:b/>
          <w:kern w:val="0"/>
          <w:sz w:val="24"/>
          <w:szCs w:val="24"/>
          <w:lang w:eastAsia="en-US"/>
        </w:rPr>
      </w:pPr>
      <w:r w:rsidRPr="00C62F88">
        <w:rPr>
          <w:rFonts w:ascii="Times New Roman" w:hAnsi="Times New Roman" w:cs="Times New Roman"/>
          <w:kern w:val="0"/>
          <w:sz w:val="24"/>
          <w:szCs w:val="24"/>
          <w:lang w:eastAsia="en-US"/>
        </w:rPr>
        <w:lastRenderedPageBreak/>
        <w:t xml:space="preserve">5.Termin zakończenia realizacji całego zadania: </w:t>
      </w:r>
      <w:r w:rsidR="003942AE" w:rsidRPr="00C62F88">
        <w:rPr>
          <w:rFonts w:ascii="Times New Roman" w:hAnsi="Times New Roman" w:cs="Times New Roman"/>
          <w:sz w:val="24"/>
          <w:szCs w:val="24"/>
        </w:rPr>
        <w:t>Zam</w:t>
      </w:r>
      <w:r w:rsidR="003942AE" w:rsidRPr="00C62F88">
        <w:rPr>
          <w:rFonts w:ascii="Times New Roman" w:hAnsi="Times New Roman" w:cs="Times New Roman"/>
          <w:color w:val="000000"/>
          <w:sz w:val="24"/>
          <w:szCs w:val="24"/>
        </w:rPr>
        <w:t xml:space="preserve">awiający wymaga, aby zamówienie zostało wykonane </w:t>
      </w:r>
      <w:r w:rsidR="003942AE" w:rsidRPr="00C62F88">
        <w:rPr>
          <w:rFonts w:ascii="Times New Roman" w:hAnsi="Times New Roman" w:cs="Times New Roman"/>
          <w:b/>
          <w:color w:val="000000"/>
          <w:sz w:val="24"/>
          <w:szCs w:val="24"/>
        </w:rPr>
        <w:t xml:space="preserve">w terminie do </w:t>
      </w:r>
      <w:r w:rsidR="004C3A39">
        <w:rPr>
          <w:rFonts w:ascii="Times New Roman" w:hAnsi="Times New Roman" w:cs="Times New Roman"/>
          <w:b/>
          <w:color w:val="000000"/>
          <w:sz w:val="24"/>
          <w:szCs w:val="24"/>
        </w:rPr>
        <w:t>5</w:t>
      </w:r>
      <w:r w:rsidR="003942AE" w:rsidRPr="00C62F88">
        <w:rPr>
          <w:rFonts w:ascii="Times New Roman" w:hAnsi="Times New Roman" w:cs="Times New Roman"/>
          <w:b/>
          <w:color w:val="000000"/>
          <w:sz w:val="24"/>
          <w:szCs w:val="24"/>
        </w:rPr>
        <w:t xml:space="preserve"> miesięcy od dnia zawarci</w:t>
      </w:r>
      <w:r w:rsidR="00CD7068" w:rsidRPr="00C62F88">
        <w:rPr>
          <w:rFonts w:ascii="Times New Roman" w:hAnsi="Times New Roman" w:cs="Times New Roman"/>
          <w:b/>
          <w:color w:val="000000"/>
          <w:sz w:val="24"/>
          <w:szCs w:val="24"/>
        </w:rPr>
        <w:t>a umowy</w:t>
      </w:r>
      <w:r w:rsidR="009841EB">
        <w:rPr>
          <w:rFonts w:ascii="Times New Roman" w:hAnsi="Times New Roman" w:cs="Times New Roman"/>
          <w:b/>
          <w:color w:val="000000"/>
          <w:sz w:val="24"/>
          <w:szCs w:val="24"/>
        </w:rPr>
        <w:t>.</w:t>
      </w:r>
    </w:p>
    <w:p w14:paraId="4F1334D9" w14:textId="77777777" w:rsidR="00E37F70" w:rsidRPr="00171095" w:rsidRDefault="0032455A" w:rsidP="008744B6">
      <w:pPr>
        <w:pStyle w:val="pkt"/>
        <w:pBdr>
          <w:bottom w:val="double" w:sz="4" w:space="1" w:color="auto"/>
        </w:pBdr>
        <w:shd w:val="clear" w:color="auto" w:fill="DAEEF3"/>
        <w:spacing w:before="360" w:after="40" w:line="360" w:lineRule="auto"/>
        <w:ind w:left="568" w:hanging="568"/>
        <w:rPr>
          <w:b/>
        </w:rPr>
      </w:pPr>
      <w:r>
        <w:rPr>
          <w:b/>
        </w:rPr>
        <w:t>V</w:t>
      </w:r>
      <w:r w:rsidR="00171095" w:rsidRPr="00171095">
        <w:rPr>
          <w:b/>
        </w:rPr>
        <w:t>III.</w:t>
      </w:r>
      <w:r w:rsidR="00171095" w:rsidRPr="00171095">
        <w:rPr>
          <w:b/>
        </w:rPr>
        <w:tab/>
      </w:r>
      <w:r w:rsidR="005B5095" w:rsidRPr="00171095">
        <w:rPr>
          <w:b/>
        </w:rPr>
        <w:t>WARUNKI UDZIAŁU W POSTĘPOWANIU</w:t>
      </w:r>
      <w:r w:rsidR="00910E98" w:rsidRPr="00171095">
        <w:rPr>
          <w:rStyle w:val="Odwoanieprzypisudolnego"/>
          <w:b/>
          <w:sz w:val="24"/>
        </w:rPr>
        <w:footnoteReference w:id="3"/>
      </w:r>
    </w:p>
    <w:p w14:paraId="2EDF4E5C" w14:textId="77777777" w:rsidR="008539CF" w:rsidRPr="00171095" w:rsidRDefault="00171095" w:rsidP="00D01D95">
      <w:pPr>
        <w:pStyle w:val="pkt"/>
        <w:spacing w:before="240" w:after="0" w:line="360" w:lineRule="auto"/>
        <w:ind w:left="426" w:hanging="426"/>
        <w:rPr>
          <w:rStyle w:val="TeksttreciPogrubienie"/>
          <w:rFonts w:ascii="Times New Roman" w:hAnsi="Times New Roman" w:cs="Times New Roman"/>
          <w:b w:val="0"/>
          <w:bCs w:val="0"/>
          <w:sz w:val="24"/>
          <w:szCs w:val="20"/>
          <w:shd w:val="clear" w:color="auto" w:fill="auto"/>
        </w:rPr>
      </w:pPr>
      <w:r w:rsidRPr="00171095">
        <w:rPr>
          <w:rStyle w:val="TeksttreciPogrubienie"/>
          <w:rFonts w:ascii="Times New Roman" w:hAnsi="Times New Roman" w:cs="Times New Roman"/>
          <w:bCs w:val="0"/>
          <w:sz w:val="24"/>
          <w:szCs w:val="20"/>
          <w:shd w:val="clear" w:color="auto" w:fill="auto"/>
        </w:rPr>
        <w:t>1.</w:t>
      </w:r>
      <w:r w:rsidRPr="00171095">
        <w:rPr>
          <w:rStyle w:val="TeksttreciPogrubienie"/>
          <w:rFonts w:ascii="Times New Roman" w:hAnsi="Times New Roman" w:cs="Times New Roman"/>
          <w:bCs w:val="0"/>
          <w:sz w:val="24"/>
          <w:szCs w:val="20"/>
          <w:shd w:val="clear" w:color="auto" w:fill="auto"/>
        </w:rPr>
        <w:tab/>
      </w:r>
      <w:r w:rsidR="003544E7" w:rsidRPr="00171095">
        <w:t>O udzielenie zamówienia mogą ubiegać się Wykonawcy, którzy nie podlegają wykluczeniu</w:t>
      </w:r>
      <w:r w:rsidR="00CA06FA" w:rsidRPr="00171095">
        <w:t xml:space="preserve"> na zas</w:t>
      </w:r>
      <w:r w:rsidR="00E26154" w:rsidRPr="00171095">
        <w:t>adach określonych w Rozdziale IX</w:t>
      </w:r>
      <w:r w:rsidR="00CA06FA" w:rsidRPr="00171095">
        <w:t xml:space="preserve"> SWZ,</w:t>
      </w:r>
      <w:r w:rsidR="003544E7" w:rsidRPr="00171095">
        <w:t xml:space="preserve"> oraz spełniają określone przez </w:t>
      </w:r>
      <w:r w:rsidR="00334FF0" w:rsidRPr="00171095">
        <w:t>Z</w:t>
      </w:r>
      <w:r w:rsidR="003544E7" w:rsidRPr="00171095">
        <w:t>amawiającego warunki</w:t>
      </w:r>
      <w:r w:rsidR="003544E7" w:rsidRPr="00171095">
        <w:rPr>
          <w:rStyle w:val="TeksttreciPogrubienie"/>
          <w:rFonts w:ascii="Times New Roman" w:hAnsi="Times New Roman" w:cs="Times New Roman"/>
          <w:sz w:val="24"/>
          <w:szCs w:val="20"/>
        </w:rPr>
        <w:t xml:space="preserve"> </w:t>
      </w:r>
      <w:r w:rsidR="003544E7" w:rsidRPr="00171095">
        <w:rPr>
          <w:rStyle w:val="TeksttreciPogrubienie"/>
          <w:rFonts w:ascii="Times New Roman" w:hAnsi="Times New Roman" w:cs="Times New Roman"/>
          <w:b w:val="0"/>
          <w:sz w:val="24"/>
          <w:szCs w:val="20"/>
        </w:rPr>
        <w:t>udziału w postępowaniu.</w:t>
      </w:r>
      <w:bookmarkStart w:id="5" w:name="bookmark3"/>
    </w:p>
    <w:p w14:paraId="47CDFDFB" w14:textId="77777777" w:rsidR="008539CF" w:rsidRPr="00171095" w:rsidRDefault="00171095" w:rsidP="0019688F">
      <w:pPr>
        <w:pStyle w:val="pkt"/>
        <w:spacing w:before="0" w:after="0" w:line="360" w:lineRule="auto"/>
        <w:ind w:left="426" w:hanging="426"/>
      </w:pPr>
      <w:r w:rsidRPr="00171095">
        <w:rPr>
          <w:b/>
        </w:rPr>
        <w:t>2.</w:t>
      </w:r>
      <w:r w:rsidRPr="00171095">
        <w:rPr>
          <w:b/>
        </w:rPr>
        <w:tab/>
      </w:r>
      <w:r w:rsidR="00374B1F" w:rsidRPr="00171095">
        <w:t>O udzielenie zamówienia mogą ubiegać się Wykonawcy, którzy spełniają warunki dotyczące:</w:t>
      </w:r>
      <w:bookmarkEnd w:id="5"/>
    </w:p>
    <w:p w14:paraId="449568DD" w14:textId="77777777" w:rsidR="008539CF" w:rsidRPr="00171095" w:rsidRDefault="00171095" w:rsidP="001353AD">
      <w:pPr>
        <w:pStyle w:val="Teksttreci0"/>
        <w:shd w:val="clear" w:color="auto" w:fill="auto"/>
        <w:spacing w:line="360" w:lineRule="auto"/>
        <w:ind w:left="852" w:right="20"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E26154" w:rsidRPr="00171095">
        <w:rPr>
          <w:rFonts w:ascii="Times New Roman" w:hAnsi="Times New Roman" w:cs="Times New Roman"/>
          <w:b/>
          <w:sz w:val="24"/>
          <w:szCs w:val="20"/>
          <w:lang w:val="pl-PL"/>
        </w:rPr>
        <w:t>zdolności do występowania w obrocie gospodarczym</w:t>
      </w:r>
      <w:r w:rsidR="008721DE" w:rsidRPr="00171095">
        <w:rPr>
          <w:rStyle w:val="Odwoanieprzypisudolnego"/>
          <w:rFonts w:ascii="Times New Roman" w:hAnsi="Times New Roman"/>
          <w:b/>
          <w:sz w:val="24"/>
          <w:szCs w:val="20"/>
          <w:lang w:val="pl-PL"/>
        </w:rPr>
        <w:footnoteReference w:id="4"/>
      </w:r>
      <w:r w:rsidR="005E7E59" w:rsidRPr="00171095">
        <w:rPr>
          <w:rFonts w:ascii="Times New Roman" w:hAnsi="Times New Roman" w:cs="Times New Roman"/>
          <w:b/>
          <w:sz w:val="24"/>
          <w:szCs w:val="20"/>
          <w:lang w:val="pl-PL"/>
        </w:rPr>
        <w:t>:</w:t>
      </w:r>
    </w:p>
    <w:p w14:paraId="32E4C898" w14:textId="77777777" w:rsidR="008539CF" w:rsidRDefault="005E7E59"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4F4F47CD" w14:textId="77777777" w:rsidR="00481A7C" w:rsidRPr="00171095" w:rsidRDefault="00481A7C"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p>
    <w:p w14:paraId="0DF02EB0" w14:textId="77777777" w:rsidR="0004244F" w:rsidRPr="00171095" w:rsidRDefault="00171095" w:rsidP="001353AD">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04244F" w:rsidRPr="00171095">
        <w:rPr>
          <w:rFonts w:ascii="Times New Roman" w:hAnsi="Times New Roman" w:cs="Times New Roman"/>
          <w:b/>
          <w:sz w:val="24"/>
          <w:szCs w:val="20"/>
          <w:lang w:val="pl-PL"/>
        </w:rPr>
        <w:t>uprawnień do prowadzenia określonej działalności gospodarczej lub zawodowej, o ile wynika to z odrębnych przepisów</w:t>
      </w:r>
      <w:r w:rsidR="00EC3982" w:rsidRPr="00171095">
        <w:rPr>
          <w:rStyle w:val="Odwoanieprzypisudolnego"/>
          <w:rFonts w:ascii="Times New Roman" w:hAnsi="Times New Roman"/>
          <w:b/>
          <w:sz w:val="24"/>
          <w:szCs w:val="20"/>
          <w:lang w:val="pl-PL"/>
        </w:rPr>
        <w:footnoteReference w:id="5"/>
      </w:r>
      <w:r w:rsidR="0004244F" w:rsidRPr="00171095">
        <w:rPr>
          <w:rFonts w:ascii="Times New Roman" w:hAnsi="Times New Roman" w:cs="Times New Roman"/>
          <w:b/>
          <w:sz w:val="24"/>
          <w:szCs w:val="20"/>
          <w:lang w:val="pl-PL"/>
        </w:rPr>
        <w:t>:</w:t>
      </w:r>
    </w:p>
    <w:p w14:paraId="523BC3A5" w14:textId="77777777" w:rsidR="0004244F" w:rsidRDefault="0004244F" w:rsidP="00E075A8">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171095">
        <w:rPr>
          <w:rFonts w:ascii="Times New Roman" w:hAnsi="Times New Roman" w:cs="Times New Roman"/>
          <w:sz w:val="24"/>
          <w:szCs w:val="20"/>
          <w:lang w:val="pl-PL"/>
        </w:rPr>
        <w:t>Zamawiający nie stawia warunku w powyższym zakresie.</w:t>
      </w:r>
    </w:p>
    <w:p w14:paraId="59CD6323" w14:textId="77777777" w:rsidR="00B25FEB" w:rsidRDefault="00B25FEB" w:rsidP="00B25FEB">
      <w:pPr>
        <w:jc w:val="both"/>
        <w:rPr>
          <w:lang w:eastAsia="en-US"/>
        </w:rPr>
      </w:pPr>
    </w:p>
    <w:p w14:paraId="37611985" w14:textId="77777777" w:rsidR="00B331FA" w:rsidRDefault="00171095" w:rsidP="00B331FA">
      <w:pPr>
        <w:pStyle w:val="Teksttreci0"/>
        <w:shd w:val="clear" w:color="auto" w:fill="auto"/>
        <w:spacing w:line="360" w:lineRule="auto"/>
        <w:ind w:left="852" w:right="20" w:hanging="426"/>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3)</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sytuacji ekonomicznej lub finansowej:</w:t>
      </w:r>
    </w:p>
    <w:p w14:paraId="231CDB0F" w14:textId="5FB598B3" w:rsidR="00403F97" w:rsidRPr="009841EB" w:rsidRDefault="00403F97" w:rsidP="002A75BA">
      <w:pPr>
        <w:pStyle w:val="Teksttreci0"/>
        <w:shd w:val="clear" w:color="auto" w:fill="auto"/>
        <w:spacing w:line="360" w:lineRule="auto"/>
        <w:ind w:left="852" w:right="20" w:firstLine="0"/>
        <w:jc w:val="both"/>
        <w:rPr>
          <w:rFonts w:ascii="Times New Roman" w:hAnsi="Times New Roman" w:cs="Times New Roman"/>
          <w:sz w:val="24"/>
          <w:szCs w:val="20"/>
          <w:lang w:val="pl-PL"/>
        </w:rPr>
      </w:pPr>
      <w:r w:rsidRPr="00E144A1">
        <w:rPr>
          <w:rFonts w:ascii="Times New Roman" w:hAnsi="Times New Roman" w:cs="Times New Roman"/>
          <w:sz w:val="24"/>
          <w:szCs w:val="20"/>
          <w:lang w:val="pl-PL"/>
        </w:rPr>
        <w:t>Zamawiający uzna, że Wykonawca spełnia warunek w zakresie sytuacji ekonomicznej lub finansowej, jeżeli Wykonawca wykaże, że posiada odpowiednie ubezpieczenie odpowiedzialności cywilnej w zakresie prowadzonej działalności związanej z przedmiotem zamówienia na sumę gwarancyjną w wysokości nie mniejszej niż</w:t>
      </w:r>
      <w:r w:rsidR="004C3A39">
        <w:rPr>
          <w:rFonts w:ascii="Times New Roman" w:hAnsi="Times New Roman" w:cs="Times New Roman"/>
          <w:sz w:val="24"/>
          <w:szCs w:val="20"/>
          <w:lang w:val="pl-PL"/>
        </w:rPr>
        <w:t xml:space="preserve"> </w:t>
      </w:r>
      <w:r w:rsidR="008A74C9">
        <w:rPr>
          <w:rFonts w:ascii="Times New Roman" w:hAnsi="Times New Roman" w:cs="Times New Roman"/>
          <w:sz w:val="24"/>
          <w:szCs w:val="20"/>
          <w:lang w:val="pl-PL"/>
        </w:rPr>
        <w:t>5</w:t>
      </w:r>
      <w:r w:rsidR="009841EB" w:rsidRPr="00F01C90">
        <w:rPr>
          <w:rFonts w:ascii="Times New Roman" w:hAnsi="Times New Roman" w:cs="Times New Roman"/>
          <w:sz w:val="24"/>
          <w:szCs w:val="20"/>
          <w:lang w:val="pl-PL"/>
        </w:rPr>
        <w:t xml:space="preserve">00.000,00 </w:t>
      </w:r>
      <w:r w:rsidRPr="00F01C90">
        <w:rPr>
          <w:rFonts w:ascii="Times New Roman" w:hAnsi="Times New Roman" w:cs="Times New Roman"/>
          <w:sz w:val="24"/>
          <w:szCs w:val="20"/>
          <w:lang w:val="pl-PL"/>
        </w:rPr>
        <w:t xml:space="preserve">zł </w:t>
      </w:r>
      <w:r w:rsidRPr="00E144A1">
        <w:rPr>
          <w:rFonts w:ascii="Times New Roman" w:hAnsi="Times New Roman" w:cs="Times New Roman"/>
          <w:sz w:val="24"/>
          <w:szCs w:val="20"/>
          <w:lang w:val="pl-PL"/>
        </w:rPr>
        <w:t>(słownie złotych:</w:t>
      </w:r>
      <w:r w:rsidR="004C3A39">
        <w:rPr>
          <w:rFonts w:ascii="Times New Roman" w:hAnsi="Times New Roman" w:cs="Times New Roman"/>
          <w:sz w:val="24"/>
          <w:szCs w:val="20"/>
          <w:lang w:val="pl-PL"/>
        </w:rPr>
        <w:t xml:space="preserve"> </w:t>
      </w:r>
      <w:r w:rsidR="008A74C9">
        <w:rPr>
          <w:rFonts w:ascii="Times New Roman" w:hAnsi="Times New Roman" w:cs="Times New Roman"/>
          <w:sz w:val="24"/>
          <w:szCs w:val="20"/>
          <w:lang w:val="pl-PL"/>
        </w:rPr>
        <w:t xml:space="preserve">pięćset tysięcy </w:t>
      </w:r>
      <w:r w:rsidR="009841EB" w:rsidRPr="00E144A1">
        <w:rPr>
          <w:rFonts w:ascii="Times New Roman" w:hAnsi="Times New Roman" w:cs="Times New Roman"/>
          <w:sz w:val="24"/>
          <w:szCs w:val="20"/>
          <w:lang w:val="pl-PL"/>
        </w:rPr>
        <w:t>złotych, 00/100</w:t>
      </w:r>
      <w:r w:rsidR="0091078D">
        <w:rPr>
          <w:rFonts w:ascii="Times New Roman" w:hAnsi="Times New Roman" w:cs="Times New Roman"/>
          <w:sz w:val="24"/>
          <w:szCs w:val="20"/>
          <w:lang w:val="pl-PL"/>
        </w:rPr>
        <w:t>).</w:t>
      </w:r>
    </w:p>
    <w:p w14:paraId="250C9CD4" w14:textId="77777777" w:rsidR="00403F97" w:rsidRPr="00403F97" w:rsidRDefault="00403F97" w:rsidP="002A75BA">
      <w:pPr>
        <w:pStyle w:val="Teksttreci0"/>
        <w:shd w:val="clear" w:color="auto" w:fill="auto"/>
        <w:spacing w:line="360" w:lineRule="auto"/>
        <w:ind w:left="852" w:right="20" w:firstLine="0"/>
        <w:jc w:val="both"/>
        <w:rPr>
          <w:rFonts w:ascii="Times New Roman" w:hAnsi="Times New Roman" w:cs="Times New Roman"/>
          <w:color w:val="00B050"/>
          <w:sz w:val="24"/>
          <w:szCs w:val="20"/>
          <w:lang w:val="pl-PL"/>
        </w:rPr>
      </w:pPr>
    </w:p>
    <w:p w14:paraId="6FE92457" w14:textId="77777777" w:rsidR="00B331FA" w:rsidRDefault="00171095" w:rsidP="00B331FA">
      <w:pPr>
        <w:pStyle w:val="Teksttreci0"/>
        <w:shd w:val="clear" w:color="auto" w:fill="auto"/>
        <w:spacing w:line="360" w:lineRule="auto"/>
        <w:ind w:left="426" w:right="20" w:firstLine="0"/>
        <w:jc w:val="both"/>
        <w:rPr>
          <w:rFonts w:ascii="Times New Roman" w:hAnsi="Times New Roman" w:cs="Times New Roman"/>
          <w:b/>
          <w:sz w:val="24"/>
          <w:szCs w:val="20"/>
          <w:lang w:val="pl-PL"/>
        </w:rPr>
      </w:pPr>
      <w:r w:rsidRPr="00171095">
        <w:rPr>
          <w:rFonts w:ascii="Times New Roman" w:hAnsi="Times New Roman" w:cs="Times New Roman"/>
          <w:b/>
          <w:sz w:val="24"/>
          <w:szCs w:val="20"/>
          <w:lang w:val="pl-PL"/>
        </w:rPr>
        <w:t>4)</w:t>
      </w:r>
      <w:r w:rsidRPr="00171095">
        <w:rPr>
          <w:rFonts w:ascii="Times New Roman" w:hAnsi="Times New Roman" w:cs="Times New Roman"/>
          <w:b/>
          <w:sz w:val="24"/>
          <w:szCs w:val="20"/>
          <w:lang w:val="pl-PL"/>
        </w:rPr>
        <w:tab/>
      </w:r>
      <w:r w:rsidR="005E7E59" w:rsidRPr="00171095">
        <w:rPr>
          <w:rFonts w:ascii="Times New Roman" w:hAnsi="Times New Roman" w:cs="Times New Roman"/>
          <w:b/>
          <w:sz w:val="24"/>
          <w:szCs w:val="20"/>
          <w:lang w:val="pl-PL"/>
        </w:rPr>
        <w:t>zdolności technicznej lub zawodowej</w:t>
      </w:r>
      <w:r w:rsidR="00DE005C" w:rsidRPr="00171095">
        <w:rPr>
          <w:rStyle w:val="Odwoanieprzypisudolnego"/>
          <w:rFonts w:ascii="Times New Roman" w:hAnsi="Times New Roman"/>
          <w:b/>
          <w:sz w:val="24"/>
          <w:szCs w:val="20"/>
          <w:lang w:val="pl-PL"/>
        </w:rPr>
        <w:footnoteReference w:id="6"/>
      </w:r>
      <w:r w:rsidR="005E7E59" w:rsidRPr="00171095">
        <w:rPr>
          <w:rFonts w:ascii="Times New Roman" w:hAnsi="Times New Roman" w:cs="Times New Roman"/>
          <w:b/>
          <w:sz w:val="24"/>
          <w:szCs w:val="20"/>
          <w:lang w:val="pl-PL"/>
        </w:rPr>
        <w:t>:</w:t>
      </w:r>
    </w:p>
    <w:p w14:paraId="5E2407B4" w14:textId="77777777" w:rsidR="002D720D" w:rsidRPr="0069723D" w:rsidRDefault="002D720D" w:rsidP="002D720D">
      <w:pPr>
        <w:tabs>
          <w:tab w:val="left" w:pos="5835"/>
        </w:tabs>
        <w:rPr>
          <w:lang w:val="en-US"/>
        </w:rPr>
      </w:pPr>
      <w:r w:rsidRPr="0069723D">
        <w:rPr>
          <w:b/>
          <w:bCs/>
        </w:rPr>
        <w:t>Wykonawca spełni warunek, jeżeli:</w:t>
      </w:r>
    </w:p>
    <w:p w14:paraId="27486606" w14:textId="77777777" w:rsidR="00BD4BB8" w:rsidRPr="00BD4BB8" w:rsidRDefault="002D720D" w:rsidP="00A61FF2">
      <w:pPr>
        <w:numPr>
          <w:ilvl w:val="0"/>
          <w:numId w:val="29"/>
        </w:numPr>
        <w:tabs>
          <w:tab w:val="clear" w:pos="708"/>
          <w:tab w:val="num" w:pos="426"/>
          <w:tab w:val="left" w:pos="5835"/>
        </w:tabs>
        <w:spacing w:after="120" w:line="259" w:lineRule="auto"/>
        <w:ind w:left="425" w:hanging="425"/>
        <w:jc w:val="both"/>
        <w:rPr>
          <w:lang w:val="en-US"/>
        </w:rPr>
      </w:pPr>
      <w:r w:rsidRPr="00F946CF">
        <w:t xml:space="preserve">wykaże, że wykonał nie wcześniej niż w okresie ostatnich pięciu (5) lat przed upływem terminu składania ofert, a jeżeli okres prowadzenia działalności jest krótszy - w tym okresie, </w:t>
      </w:r>
      <w:r w:rsidRPr="00BD4BB8">
        <w:rPr>
          <w:b/>
          <w:bCs/>
        </w:rPr>
        <w:t>co najmniej</w:t>
      </w:r>
      <w:r w:rsidRPr="00F946CF">
        <w:rPr>
          <w:bCs/>
        </w:rPr>
        <w:t xml:space="preserve"> </w:t>
      </w:r>
      <w:r w:rsidR="00BD4BB8">
        <w:rPr>
          <w:b/>
          <w:bCs/>
        </w:rPr>
        <w:t>dwie (2) robo</w:t>
      </w:r>
      <w:r w:rsidRPr="001A55BB">
        <w:rPr>
          <w:b/>
          <w:bCs/>
        </w:rPr>
        <w:t>t</w:t>
      </w:r>
      <w:r w:rsidR="00BD4BB8">
        <w:rPr>
          <w:b/>
          <w:bCs/>
        </w:rPr>
        <w:t xml:space="preserve">y budowlane polegające na budowie lub przebudowie lub rozbudowie ulicy lub drogi o długości minimum 400 metrów </w:t>
      </w:r>
      <w:r w:rsidR="00BD4BB8">
        <w:rPr>
          <w:b/>
          <w:bCs/>
        </w:rPr>
        <w:lastRenderedPageBreak/>
        <w:t xml:space="preserve">(długość odcinka wykonywanych robót budowlanych) o kategorii ruchu co najmniej KR 3 oraz obejmujące roboty w zakresie nawierzchni mineralno- bitumicznej wraz z kanalizacją, oświetleniem ulicznym oraz przebudową urządzeń obcych. </w:t>
      </w:r>
    </w:p>
    <w:p w14:paraId="1F7EC1A8" w14:textId="77777777" w:rsidR="002D720D" w:rsidRPr="00F946CF" w:rsidRDefault="002D720D" w:rsidP="002D720D">
      <w:pPr>
        <w:tabs>
          <w:tab w:val="left" w:pos="851"/>
        </w:tabs>
        <w:ind w:left="426"/>
        <w:jc w:val="both"/>
      </w:pPr>
      <w:r w:rsidRPr="00F946CF">
        <w:t xml:space="preserve">Warunek udziału w postępowaniu dotyczący zdolności technicznej i zawodowej dotyczący wykonanych robót, musi być spełniony: </w:t>
      </w:r>
    </w:p>
    <w:p w14:paraId="5CD81CD3" w14:textId="77777777" w:rsidR="002D720D" w:rsidRPr="00F946CF" w:rsidRDefault="002D720D" w:rsidP="00A61FF2">
      <w:pPr>
        <w:numPr>
          <w:ilvl w:val="0"/>
          <w:numId w:val="30"/>
        </w:numPr>
        <w:suppressLineNumbers/>
        <w:tabs>
          <w:tab w:val="left" w:pos="851"/>
        </w:tabs>
        <w:suppressAutoHyphens/>
        <w:overflowPunct w:val="0"/>
        <w:autoSpaceDE w:val="0"/>
        <w:ind w:hanging="1428"/>
        <w:contextualSpacing/>
        <w:jc w:val="both"/>
      </w:pPr>
      <w:r w:rsidRPr="00F946CF">
        <w:t>przez Wykonawcę samodzielnie lub</w:t>
      </w:r>
    </w:p>
    <w:p w14:paraId="69D6BFD7" w14:textId="77777777" w:rsidR="002D720D" w:rsidRPr="003E67B6" w:rsidRDefault="002D720D" w:rsidP="00A61FF2">
      <w:pPr>
        <w:numPr>
          <w:ilvl w:val="0"/>
          <w:numId w:val="30"/>
        </w:numPr>
        <w:suppressLineNumbers/>
        <w:tabs>
          <w:tab w:val="left" w:pos="851"/>
        </w:tabs>
        <w:suppressAutoHyphens/>
        <w:overflowPunct w:val="0"/>
        <w:autoSpaceDE w:val="0"/>
        <w:ind w:left="851" w:hanging="425"/>
        <w:contextualSpacing/>
        <w:jc w:val="both"/>
      </w:pPr>
      <w:r w:rsidRPr="003E67B6">
        <w:t>przez minimum jeden podmiot udostępniający wiedzę i doświadczenie (podwykonawcę) samodzielnie;</w:t>
      </w:r>
    </w:p>
    <w:p w14:paraId="6E8A783D" w14:textId="77777777" w:rsidR="002D720D" w:rsidRPr="003E67B6" w:rsidRDefault="002D720D" w:rsidP="00A61FF2">
      <w:pPr>
        <w:numPr>
          <w:ilvl w:val="0"/>
          <w:numId w:val="30"/>
        </w:numPr>
        <w:suppressLineNumbers/>
        <w:tabs>
          <w:tab w:val="left" w:pos="851"/>
        </w:tabs>
        <w:suppressAutoHyphens/>
        <w:overflowPunct w:val="0"/>
        <w:autoSpaceDE w:val="0"/>
        <w:spacing w:after="120"/>
        <w:ind w:left="850" w:hanging="425"/>
        <w:contextualSpacing/>
        <w:jc w:val="both"/>
      </w:pPr>
      <w:r w:rsidRPr="003E67B6">
        <w:t xml:space="preserve">w przypadku Wykonawców występujących wspólnie - samodzielnie przez minimum jednego z Wykonawców występujących wspólnie. </w:t>
      </w:r>
    </w:p>
    <w:p w14:paraId="5133B3E5" w14:textId="77777777" w:rsidR="002D720D" w:rsidRDefault="002D720D" w:rsidP="002D720D">
      <w:pPr>
        <w:suppressLineNumbers/>
        <w:tabs>
          <w:tab w:val="left" w:pos="851"/>
        </w:tabs>
        <w:suppressAutoHyphens/>
        <w:overflowPunct w:val="0"/>
        <w:autoSpaceDE w:val="0"/>
        <w:spacing w:after="120"/>
        <w:ind w:left="850"/>
        <w:contextualSpacing/>
        <w:jc w:val="both"/>
      </w:pPr>
    </w:p>
    <w:p w14:paraId="72A19FF6" w14:textId="77777777" w:rsidR="0091078D" w:rsidRPr="003E67B6" w:rsidRDefault="0091078D" w:rsidP="002D720D">
      <w:pPr>
        <w:suppressLineNumbers/>
        <w:tabs>
          <w:tab w:val="left" w:pos="851"/>
        </w:tabs>
        <w:suppressAutoHyphens/>
        <w:overflowPunct w:val="0"/>
        <w:autoSpaceDE w:val="0"/>
        <w:spacing w:after="120"/>
        <w:ind w:left="850"/>
        <w:contextualSpacing/>
        <w:jc w:val="both"/>
      </w:pPr>
    </w:p>
    <w:p w14:paraId="47893C38" w14:textId="77777777" w:rsidR="002D720D" w:rsidRPr="003E67B6" w:rsidRDefault="002D720D" w:rsidP="00A61FF2">
      <w:pPr>
        <w:numPr>
          <w:ilvl w:val="0"/>
          <w:numId w:val="29"/>
        </w:numPr>
        <w:tabs>
          <w:tab w:val="clear" w:pos="708"/>
          <w:tab w:val="num" w:pos="426"/>
          <w:tab w:val="left" w:pos="5835"/>
        </w:tabs>
        <w:spacing w:after="160" w:line="259" w:lineRule="auto"/>
        <w:ind w:left="426" w:hanging="426"/>
        <w:jc w:val="both"/>
        <w:rPr>
          <w:lang w:val="en-US"/>
        </w:rPr>
      </w:pPr>
      <w:r w:rsidRPr="003E67B6">
        <w:t>skieruje do realizacji zamówienia publicznego co najmniej:</w:t>
      </w:r>
    </w:p>
    <w:p w14:paraId="76D81CFD" w14:textId="77777777" w:rsidR="00BD4BB8" w:rsidRPr="00BD4BB8" w:rsidRDefault="00BD4BB8" w:rsidP="00BD4BB8">
      <w:pPr>
        <w:spacing w:after="160" w:line="259" w:lineRule="auto"/>
        <w:ind w:left="709" w:hanging="283"/>
        <w:jc w:val="both"/>
        <w:rPr>
          <w:lang w:val="en-US"/>
        </w:rPr>
      </w:pPr>
      <w:r w:rsidRPr="00BD4BB8">
        <w:rPr>
          <w:b/>
        </w:rPr>
        <w:t>a)</w:t>
      </w:r>
      <w:r>
        <w:t xml:space="preserve"> </w:t>
      </w:r>
      <w:r w:rsidR="002D720D" w:rsidRPr="00BD4BB8">
        <w:t xml:space="preserve">  jedną</w:t>
      </w:r>
      <w:r w:rsidR="002D720D" w:rsidRPr="00BD4BB8">
        <w:rPr>
          <w:bCs/>
        </w:rPr>
        <w:t xml:space="preserve"> (1) osobę, która będzie pełnić funkcję </w:t>
      </w:r>
      <w:r w:rsidR="002D720D" w:rsidRPr="00BD4BB8">
        <w:rPr>
          <w:bCs/>
          <w:u w:val="single"/>
        </w:rPr>
        <w:t>Kierownika budowy</w:t>
      </w:r>
      <w:r w:rsidRPr="00BD4BB8">
        <w:rPr>
          <w:bCs/>
        </w:rPr>
        <w:t xml:space="preserve"> posiadającą</w:t>
      </w:r>
      <w:r w:rsidR="002D720D" w:rsidRPr="00BD4BB8">
        <w:rPr>
          <w:bCs/>
        </w:rPr>
        <w:t xml:space="preserve"> </w:t>
      </w:r>
      <w:r w:rsidRPr="00BD4BB8">
        <w:rPr>
          <w:bCs/>
        </w:rPr>
        <w:t>aktualne uprawnienia budowlane w specjalności drogowej bez ograniczeń oraz doświadczenie zawodowe w pełnieniu funkcji kierownika budowy w okresie ostatnich dziesięciu lat przed upływem terminu składania ofert, dla co najmniej dwóch wykonanych (ukończonych) robót budowlanych każda polegająca na budowie lub przebudowie lub rozbudowie ulicy lub drogi o długości minimum 400 metrów (długość odcinka wykonanych robót budowlanych) o kategorii ruchu co najmniej KR 3 oraz każda obejmująca roboty w zakresie nawierzchni mineralno-bitumicznej;</w:t>
      </w:r>
    </w:p>
    <w:p w14:paraId="5BDCFE49" w14:textId="77777777" w:rsidR="00BD4BB8" w:rsidRDefault="00BD4BB8" w:rsidP="00BD4BB8">
      <w:pPr>
        <w:suppressLineNumbers/>
        <w:tabs>
          <w:tab w:val="left" w:pos="1276"/>
        </w:tabs>
        <w:suppressAutoHyphens/>
        <w:overflowPunct w:val="0"/>
        <w:autoSpaceDE w:val="0"/>
        <w:ind w:left="709" w:hanging="283"/>
        <w:contextualSpacing/>
        <w:jc w:val="both"/>
        <w:rPr>
          <w:bCs/>
        </w:rPr>
      </w:pPr>
      <w:r>
        <w:rPr>
          <w:b/>
          <w:bCs/>
        </w:rPr>
        <w:t xml:space="preserve">b) </w:t>
      </w:r>
      <w:r w:rsidRPr="009B6BE6">
        <w:rPr>
          <w:b/>
          <w:bCs/>
        </w:rPr>
        <w:t>skieruje do realizacji zamówienia publicznego jedną</w:t>
      </w:r>
      <w:r w:rsidRPr="009B6BE6">
        <w:rPr>
          <w:bCs/>
        </w:rPr>
        <w:t xml:space="preserve"> (1) osobę, która będzie pełniła funkcję kierownika robót ds. robót kanalizacyjnych, posiadającą uprawnienia budowlane bez ograniczeń do kierowania robotami w specjalności instalacyjnej w zakresie sieci, instalacji i urządzeń wodociągowych i kanalizacyjnyc</w:t>
      </w:r>
      <w:r w:rsidR="00B136AC">
        <w:rPr>
          <w:bCs/>
        </w:rPr>
        <w:t>h;</w:t>
      </w:r>
    </w:p>
    <w:p w14:paraId="5F6DAFE7" w14:textId="77777777" w:rsidR="00ED11EE" w:rsidRDefault="00ED11EE" w:rsidP="00BD4BB8">
      <w:pPr>
        <w:suppressLineNumbers/>
        <w:tabs>
          <w:tab w:val="left" w:pos="1276"/>
        </w:tabs>
        <w:suppressAutoHyphens/>
        <w:overflowPunct w:val="0"/>
        <w:autoSpaceDE w:val="0"/>
        <w:ind w:left="709" w:hanging="283"/>
        <w:contextualSpacing/>
        <w:jc w:val="both"/>
        <w:rPr>
          <w:bCs/>
        </w:rPr>
      </w:pPr>
    </w:p>
    <w:p w14:paraId="48141168" w14:textId="6F275DD0" w:rsidR="00BD4BB8" w:rsidRPr="00657A1C" w:rsidRDefault="00B136AC" w:rsidP="00B136AC">
      <w:pPr>
        <w:suppressLineNumbers/>
        <w:tabs>
          <w:tab w:val="left" w:pos="1276"/>
        </w:tabs>
        <w:suppressAutoHyphens/>
        <w:overflowPunct w:val="0"/>
        <w:autoSpaceDE w:val="0"/>
        <w:ind w:left="709" w:hanging="283"/>
        <w:contextualSpacing/>
        <w:jc w:val="both"/>
      </w:pPr>
      <w:r>
        <w:rPr>
          <w:b/>
          <w:bCs/>
        </w:rPr>
        <w:t xml:space="preserve">c) </w:t>
      </w:r>
      <w:r w:rsidR="00BD4BB8" w:rsidRPr="009B6BE6">
        <w:rPr>
          <w:b/>
          <w:bCs/>
        </w:rPr>
        <w:t>skieruje do realizacji zamówienia publicznego jedną</w:t>
      </w:r>
      <w:r w:rsidR="00BD4BB8" w:rsidRPr="009B6BE6">
        <w:rPr>
          <w:bCs/>
        </w:rPr>
        <w:t xml:space="preserve"> (1) osobę, która będzie pełniła funkcję kierownika robót ds. robót </w:t>
      </w:r>
      <w:r w:rsidR="00BD4BB8" w:rsidRPr="009B6BE6">
        <w:t>instalacji i urządzeń elektrycznych i elektroenergetycznych, posiadającą aktualne uprawnienia budowlane (bez ograniczeń lub ograniczone) lub uprawnienia równoważne w specjalności instalacyjnej, w zakresie instalacji i urządzeń elektrycznych i elektroenergetycznych (bez ograniczeń lub ograniczo</w:t>
      </w:r>
      <w:r w:rsidR="00ED11EE">
        <w:t>ne)</w:t>
      </w:r>
      <w:r w:rsidR="00BD4BB8">
        <w:t>.</w:t>
      </w:r>
    </w:p>
    <w:p w14:paraId="44ECA948" w14:textId="77777777" w:rsidR="00BD4BB8" w:rsidRDefault="00BD4BB8" w:rsidP="00BD4BB8">
      <w:pPr>
        <w:tabs>
          <w:tab w:val="left" w:pos="851"/>
          <w:tab w:val="left" w:pos="1134"/>
        </w:tabs>
        <w:autoSpaceDN w:val="0"/>
        <w:jc w:val="both"/>
        <w:rPr>
          <w:rFonts w:cs="MS Sans Serif"/>
          <w:szCs w:val="20"/>
          <w:lang w:val="en-US"/>
        </w:rPr>
      </w:pPr>
      <w:r>
        <w:rPr>
          <w:rFonts w:eastAsia="Calibri" w:cs="Calibri"/>
          <w:b/>
        </w:rPr>
        <w:t xml:space="preserve">             </w:t>
      </w:r>
      <w:r>
        <w:rPr>
          <w:rFonts w:cs="Calibri"/>
          <w:b/>
        </w:rPr>
        <w:t>Uwaga!</w:t>
      </w:r>
    </w:p>
    <w:p w14:paraId="46271B94" w14:textId="7C494909" w:rsidR="00BD4BB8" w:rsidRDefault="00BD4BB8" w:rsidP="00BD4BB8">
      <w:pPr>
        <w:tabs>
          <w:tab w:val="left" w:pos="5835"/>
        </w:tabs>
        <w:ind w:left="720"/>
        <w:rPr>
          <w:rFonts w:cs="Calibri"/>
          <w:b/>
          <w:u w:val="single"/>
        </w:rPr>
      </w:pPr>
      <w:r>
        <w:rPr>
          <w:rFonts w:cs="Calibri"/>
          <w:b/>
          <w:u w:val="single"/>
        </w:rPr>
        <w:t>Funkcje kierownika budowy oraz funkcje kierowników robót mogą być ze sobą łączone</w:t>
      </w:r>
      <w:r w:rsidR="00B136AC">
        <w:rPr>
          <w:rFonts w:cs="Calibri"/>
          <w:b/>
          <w:u w:val="single"/>
        </w:rPr>
        <w:t>.</w:t>
      </w:r>
    </w:p>
    <w:p w14:paraId="39A9C64E" w14:textId="0A57CFBE" w:rsidR="00476C97" w:rsidRPr="00476C97" w:rsidRDefault="00476C97" w:rsidP="007E1418">
      <w:pPr>
        <w:tabs>
          <w:tab w:val="left" w:pos="5835"/>
        </w:tabs>
        <w:ind w:left="720"/>
        <w:jc w:val="both"/>
        <w:rPr>
          <w:rFonts w:cs="Calibri"/>
          <w:b/>
          <w:u w:val="single"/>
          <w:lang w:val="en-US"/>
        </w:rPr>
      </w:pPr>
      <w:r w:rsidRPr="00476C97">
        <w:rPr>
          <w:rFonts w:cs="Calibri"/>
          <w:b/>
          <w:u w:val="single"/>
          <w:lang w:val="en-US"/>
        </w:rPr>
        <w:t xml:space="preserve">Kierownik budowy jest zobowiązany do </w:t>
      </w:r>
      <w:r>
        <w:rPr>
          <w:rFonts w:cs="Calibri"/>
          <w:b/>
          <w:u w:val="single"/>
          <w:lang w:val="en-US"/>
        </w:rPr>
        <w:t>minimum cotygodniowej</w:t>
      </w:r>
      <w:r w:rsidRPr="00476C97">
        <w:rPr>
          <w:rFonts w:cs="Calibri"/>
          <w:b/>
          <w:u w:val="single"/>
          <w:lang w:val="en-US"/>
        </w:rPr>
        <w:t xml:space="preserve"> obecności na placu budowy w okresie trwania robót budowlanych</w:t>
      </w:r>
      <w:r>
        <w:rPr>
          <w:rFonts w:cs="Calibri"/>
          <w:b/>
          <w:u w:val="single"/>
          <w:lang w:val="en-US"/>
        </w:rPr>
        <w:t>, jak równierz obecności na naradach koordynacyjnych</w:t>
      </w:r>
      <w:r w:rsidRPr="00476C97">
        <w:rPr>
          <w:rFonts w:cs="Calibri"/>
          <w:b/>
          <w:u w:val="single"/>
          <w:lang w:val="en-US"/>
        </w:rPr>
        <w:t xml:space="preserve">. </w:t>
      </w:r>
      <w:r w:rsidR="007E1418">
        <w:rPr>
          <w:rFonts w:cs="Calibri"/>
          <w:b/>
          <w:u w:val="single"/>
          <w:lang w:val="en-US"/>
        </w:rPr>
        <w:t xml:space="preserve">W przypadku nierealizaowania powyższego warunku </w:t>
      </w:r>
      <w:r w:rsidRPr="00476C97">
        <w:rPr>
          <w:rFonts w:cs="Calibri"/>
          <w:b/>
          <w:u w:val="single"/>
          <w:lang w:val="en-US"/>
        </w:rPr>
        <w:t xml:space="preserve">Wykonawca </w:t>
      </w:r>
      <w:r w:rsidR="007E1418">
        <w:rPr>
          <w:rFonts w:cs="Calibri"/>
          <w:b/>
          <w:u w:val="single"/>
          <w:lang w:val="en-US"/>
        </w:rPr>
        <w:t>będzie</w:t>
      </w:r>
      <w:r w:rsidRPr="00476C97">
        <w:rPr>
          <w:rFonts w:cs="Calibri"/>
          <w:b/>
          <w:u w:val="single"/>
          <w:lang w:val="en-US"/>
        </w:rPr>
        <w:t xml:space="preserve"> zobligowany do zmiany Kierownika Budowy na pisemny wniosek Zamawiającego.</w:t>
      </w:r>
    </w:p>
    <w:p w14:paraId="2283E9B7" w14:textId="77777777" w:rsidR="00476C97" w:rsidRPr="00657A1C" w:rsidRDefault="00476C97" w:rsidP="00BD4BB8">
      <w:pPr>
        <w:tabs>
          <w:tab w:val="left" w:pos="5835"/>
        </w:tabs>
        <w:ind w:left="720"/>
        <w:rPr>
          <w:rFonts w:cs="Calibri"/>
          <w:b/>
          <w:u w:val="single"/>
        </w:rPr>
      </w:pPr>
    </w:p>
    <w:p w14:paraId="6559D03C" w14:textId="77777777" w:rsidR="00B337C3" w:rsidRDefault="00B337C3" w:rsidP="002D720D">
      <w:pPr>
        <w:tabs>
          <w:tab w:val="left" w:pos="5835"/>
        </w:tabs>
        <w:rPr>
          <w:b/>
          <w:i/>
        </w:rPr>
      </w:pPr>
    </w:p>
    <w:p w14:paraId="419674F9" w14:textId="77777777" w:rsidR="002D720D" w:rsidRPr="002854AE" w:rsidRDefault="002D720D" w:rsidP="002D720D">
      <w:pPr>
        <w:tabs>
          <w:tab w:val="left" w:pos="5835"/>
        </w:tabs>
        <w:rPr>
          <w:b/>
          <w:i/>
        </w:rPr>
      </w:pPr>
      <w:r w:rsidRPr="002854AE">
        <w:rPr>
          <w:b/>
          <w:i/>
        </w:rPr>
        <w:t>UWAGA</w:t>
      </w:r>
      <w:r>
        <w:rPr>
          <w:b/>
          <w:i/>
        </w:rPr>
        <w:t xml:space="preserve"> </w:t>
      </w:r>
    </w:p>
    <w:p w14:paraId="441252DE" w14:textId="77777777" w:rsidR="002D720D" w:rsidRPr="002854AE" w:rsidRDefault="002D720D" w:rsidP="002D720D">
      <w:pPr>
        <w:tabs>
          <w:tab w:val="left" w:pos="5835"/>
        </w:tabs>
        <w:jc w:val="both"/>
        <w:rPr>
          <w:i/>
        </w:rPr>
      </w:pPr>
      <w:r w:rsidRPr="002854AE">
        <w:rPr>
          <w:i/>
        </w:rPr>
        <w:t>Zamawiający akceptuje uprawnienia budowlane odpowiadające wymaganym powyżej uprawnieniom</w:t>
      </w:r>
      <w:r>
        <w:rPr>
          <w:i/>
        </w:rPr>
        <w:t xml:space="preserve"> określonym powyżej</w:t>
      </w:r>
      <w:r w:rsidRPr="002854AE">
        <w:rPr>
          <w:i/>
        </w:rPr>
        <w:t xml:space="preserve">, które zostały wydane na podstawie wcześniej wydanych przepisów oraz zagraniczne uprawnienia uznane w zakresie i na zasadach opisanych w ustawie z dnia 22 grudnia 2015 r. o zasadach uznawania kwalifikacji zawodowych nabytych w </w:t>
      </w:r>
      <w:r w:rsidRPr="002854AE">
        <w:rPr>
          <w:i/>
        </w:rPr>
        <w:lastRenderedPageBreak/>
        <w:t>państwach członkowskich Unii Europejskie</w:t>
      </w:r>
      <w:r>
        <w:rPr>
          <w:i/>
        </w:rPr>
        <w:t>j (t.j. Dz.U. z 2021 r. poz. 1646)</w:t>
      </w:r>
      <w:r w:rsidRPr="002854AE">
        <w:rPr>
          <w:i/>
        </w:rPr>
        <w:t>, w tym osoby, które przed dniem wejścia w życie ustawy z dnia 22 lutego 2019 r o zmianie ustawy - Prawo budowlane (Dz.U. z 2019 r. poz. 695) uzyskały uprawnienia budowlane lub stwierdzenie posiadania przygotowania zawodowego do pełnienia samodzielnych funkcji technicznych w budownictwie, zachowują uprawnienia do pełnienia tych funkcji w zakresie przed wejściem w życie ww. ustawy – art. 4 ww. ustawy).</w:t>
      </w:r>
    </w:p>
    <w:p w14:paraId="0E01E365" w14:textId="77777777" w:rsidR="002D720D" w:rsidRPr="002854AE" w:rsidRDefault="002D720D" w:rsidP="002D720D">
      <w:pPr>
        <w:tabs>
          <w:tab w:val="left" w:pos="5835"/>
        </w:tabs>
        <w:jc w:val="both"/>
        <w:rPr>
          <w:i/>
        </w:rPr>
      </w:pPr>
      <w:r w:rsidRPr="002854AE">
        <w:rPr>
          <w:i/>
        </w:rPr>
        <w:t>Przez doświadczenie zawodowe rozumie się okres od dnia wydania uprawnień budowlanych do dnia ogłoszenia o niniejszym zamówieniu.</w:t>
      </w:r>
    </w:p>
    <w:p w14:paraId="797D5DDF" w14:textId="77777777" w:rsidR="002D720D" w:rsidRPr="002854AE" w:rsidRDefault="002D720D" w:rsidP="002D720D">
      <w:pPr>
        <w:tabs>
          <w:tab w:val="left" w:pos="5835"/>
        </w:tabs>
        <w:rPr>
          <w:i/>
        </w:rPr>
      </w:pPr>
      <w:r>
        <w:rPr>
          <w:i/>
        </w:rPr>
        <w:t xml:space="preserve">Funkcja kierownika budowy oraz funkcja kierownika </w:t>
      </w:r>
      <w:r w:rsidRPr="002854AE">
        <w:rPr>
          <w:i/>
        </w:rPr>
        <w:t>robót mogą być ze sobą łączone.</w:t>
      </w:r>
    </w:p>
    <w:p w14:paraId="59873F74" w14:textId="77777777" w:rsidR="005C4C03" w:rsidRDefault="005C4C03" w:rsidP="0019688F">
      <w:pPr>
        <w:pStyle w:val="pkt"/>
        <w:spacing w:before="0" w:after="0" w:line="360" w:lineRule="auto"/>
        <w:ind w:left="426" w:hanging="426"/>
      </w:pPr>
    </w:p>
    <w:p w14:paraId="349A2054" w14:textId="77777777" w:rsidR="00505F53" w:rsidRPr="00171095" w:rsidRDefault="006B6186" w:rsidP="0019688F">
      <w:pPr>
        <w:pStyle w:val="pkt"/>
        <w:spacing w:before="0" w:after="0" w:line="360" w:lineRule="auto"/>
        <w:ind w:left="426" w:hanging="426"/>
        <w:rPr>
          <w:bCs/>
        </w:rPr>
      </w:pPr>
      <w:r w:rsidRPr="005C4C03">
        <w:rPr>
          <w:b/>
        </w:rPr>
        <w:t>3</w:t>
      </w:r>
      <w:r w:rsidR="00171095" w:rsidRPr="005C4C03">
        <w:rPr>
          <w:b/>
        </w:rPr>
        <w:t>.</w:t>
      </w:r>
      <w:r w:rsidR="00171095" w:rsidRPr="00171095">
        <w:rPr>
          <w:b/>
          <w:bCs/>
        </w:rPr>
        <w:tab/>
      </w:r>
      <w:r w:rsidR="00DB47AA" w:rsidRPr="00171095">
        <w:t>Zamawiający może</w:t>
      </w:r>
      <w:r w:rsidR="00523A86" w:rsidRPr="00171095">
        <w:t xml:space="preserve"> na każdym </w:t>
      </w:r>
      <w:r w:rsidR="00751997" w:rsidRPr="00171095">
        <w:t xml:space="preserve">etapie postępowania, uznać, </w:t>
      </w:r>
      <w:r w:rsidR="00505F53" w:rsidRPr="00171095">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7D71288" w14:textId="77777777" w:rsidR="009051D6" w:rsidRPr="00171095" w:rsidRDefault="00171095" w:rsidP="008744B6">
      <w:pPr>
        <w:pBdr>
          <w:bottom w:val="double" w:sz="4" w:space="1" w:color="auto"/>
        </w:pBdr>
        <w:shd w:val="clear" w:color="auto" w:fill="DAEEF3"/>
        <w:spacing w:before="360" w:after="40" w:line="360" w:lineRule="auto"/>
        <w:ind w:left="568" w:hanging="568"/>
        <w:jc w:val="both"/>
        <w:rPr>
          <w:iCs/>
          <w:szCs w:val="20"/>
        </w:rPr>
      </w:pPr>
      <w:r w:rsidRPr="00171095">
        <w:rPr>
          <w:b/>
          <w:iCs/>
          <w:szCs w:val="20"/>
        </w:rPr>
        <w:t>IX.</w:t>
      </w:r>
      <w:r w:rsidRPr="00171095">
        <w:rPr>
          <w:b/>
          <w:iCs/>
          <w:szCs w:val="20"/>
        </w:rPr>
        <w:tab/>
      </w:r>
      <w:r w:rsidR="00A76ADE" w:rsidRPr="00171095">
        <w:rPr>
          <w:b/>
          <w:szCs w:val="20"/>
        </w:rPr>
        <w:t>PODSTAWY WYKLUCZENIA Z POSTĘPOWANIA</w:t>
      </w:r>
    </w:p>
    <w:p w14:paraId="30EEA0FB" w14:textId="77777777" w:rsidR="00F4348D" w:rsidRPr="00171095" w:rsidRDefault="00171095" w:rsidP="00E075A8">
      <w:pPr>
        <w:pStyle w:val="pkt"/>
        <w:spacing w:before="240" w:after="0" w:line="360" w:lineRule="auto"/>
        <w:ind w:left="426" w:hanging="426"/>
      </w:pPr>
      <w:r w:rsidRPr="00171095">
        <w:rPr>
          <w:b/>
        </w:rPr>
        <w:t>1.</w:t>
      </w:r>
      <w:r w:rsidRPr="00171095">
        <w:rPr>
          <w:b/>
        </w:rPr>
        <w:tab/>
      </w:r>
      <w:r w:rsidR="00FB0A07" w:rsidRPr="00171095">
        <w:t>Z postępowania o udzi</w:t>
      </w:r>
      <w:r w:rsidR="00751997" w:rsidRPr="00171095">
        <w:t>elenie zamówienia wyklucza się W</w:t>
      </w:r>
      <w:r w:rsidR="00FB0A07" w:rsidRPr="00171095">
        <w:t>ykonawc</w:t>
      </w:r>
      <w:r w:rsidR="001A1386" w:rsidRPr="00171095">
        <w:t>ów</w:t>
      </w:r>
      <w:r w:rsidR="00FB0A07" w:rsidRPr="00171095">
        <w:t>, w stosunku do któr</w:t>
      </w:r>
      <w:r w:rsidR="001A1386" w:rsidRPr="00171095">
        <w:t>ych</w:t>
      </w:r>
      <w:r w:rsidR="00FB0A07" w:rsidRPr="00171095">
        <w:t xml:space="preserve"> zachodzi którakolwiek z okoliczności</w:t>
      </w:r>
      <w:r w:rsidR="001A1386" w:rsidRPr="00171095">
        <w:t xml:space="preserve"> wskazanych:</w:t>
      </w:r>
    </w:p>
    <w:p w14:paraId="4DA29227"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1)</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7D51E4" w:rsidRPr="00171095">
        <w:rPr>
          <w:rFonts w:ascii="Times New Roman" w:hAnsi="Times New Roman" w:cs="Times New Roman"/>
          <w:sz w:val="24"/>
          <w:szCs w:val="20"/>
          <w:lang w:val="pl-PL"/>
        </w:rPr>
        <w:t xml:space="preserve">108 ust. 1 </w:t>
      </w:r>
      <w:r w:rsidR="001449D9">
        <w:rPr>
          <w:rFonts w:ascii="Times New Roman" w:hAnsi="Times New Roman" w:cs="Times New Roman"/>
          <w:sz w:val="24"/>
          <w:szCs w:val="20"/>
          <w:lang w:val="pl-PL"/>
        </w:rPr>
        <w:t xml:space="preserve">ustawy </w:t>
      </w:r>
      <w:r w:rsidR="00652D5B">
        <w:rPr>
          <w:rFonts w:ascii="Times New Roman" w:hAnsi="Times New Roman" w:cs="Times New Roman"/>
          <w:sz w:val="24"/>
          <w:szCs w:val="20"/>
          <w:lang w:val="pl-PL"/>
        </w:rPr>
        <w:t>Pzp</w:t>
      </w:r>
      <w:r w:rsidR="0022144E" w:rsidRPr="00171095">
        <w:rPr>
          <w:rFonts w:ascii="Times New Roman" w:hAnsi="Times New Roman" w:cs="Times New Roman"/>
          <w:sz w:val="24"/>
          <w:szCs w:val="20"/>
          <w:lang w:val="pl-PL"/>
        </w:rPr>
        <w:t xml:space="preserve">. </w:t>
      </w:r>
      <w:r w:rsidR="007D51E4" w:rsidRPr="00171095">
        <w:rPr>
          <w:rStyle w:val="Odwoanieprzypisudolnego"/>
          <w:rFonts w:ascii="Times New Roman" w:hAnsi="Times New Roman"/>
          <w:sz w:val="24"/>
          <w:szCs w:val="20"/>
          <w:lang w:val="pl-PL"/>
        </w:rPr>
        <w:footnoteReference w:id="7"/>
      </w:r>
      <w:r w:rsidR="001A1386" w:rsidRPr="00171095">
        <w:rPr>
          <w:rFonts w:ascii="Times New Roman" w:hAnsi="Times New Roman" w:cs="Times New Roman"/>
          <w:sz w:val="24"/>
          <w:szCs w:val="20"/>
          <w:lang w:val="pl-PL"/>
        </w:rPr>
        <w:t>;</w:t>
      </w:r>
    </w:p>
    <w:p w14:paraId="70CDBB41" w14:textId="77777777" w:rsidR="00E84975" w:rsidRPr="00171095" w:rsidRDefault="00171095" w:rsidP="001353AD">
      <w:pPr>
        <w:pStyle w:val="Teksttreci0"/>
        <w:shd w:val="clear" w:color="auto" w:fill="auto"/>
        <w:spacing w:line="360" w:lineRule="auto"/>
        <w:ind w:left="852" w:hanging="426"/>
        <w:jc w:val="both"/>
        <w:rPr>
          <w:rFonts w:ascii="Times New Roman" w:hAnsi="Times New Roman" w:cs="Times New Roman"/>
          <w:sz w:val="24"/>
          <w:szCs w:val="20"/>
          <w:lang w:val="pl-PL"/>
        </w:rPr>
      </w:pPr>
      <w:r w:rsidRPr="00171095">
        <w:rPr>
          <w:rFonts w:ascii="Times New Roman" w:hAnsi="Times New Roman" w:cs="Times New Roman"/>
          <w:b/>
          <w:sz w:val="24"/>
          <w:szCs w:val="20"/>
          <w:lang w:val="pl-PL"/>
        </w:rPr>
        <w:t>2)</w:t>
      </w:r>
      <w:r w:rsidRPr="00171095">
        <w:rPr>
          <w:rFonts w:ascii="Times New Roman" w:hAnsi="Times New Roman" w:cs="Times New Roman"/>
          <w:b/>
          <w:sz w:val="24"/>
          <w:szCs w:val="20"/>
          <w:lang w:val="pl-PL"/>
        </w:rPr>
        <w:tab/>
      </w:r>
      <w:r w:rsidR="001A1386" w:rsidRPr="00171095">
        <w:rPr>
          <w:rFonts w:ascii="Times New Roman" w:hAnsi="Times New Roman" w:cs="Times New Roman"/>
          <w:sz w:val="24"/>
          <w:szCs w:val="20"/>
          <w:lang w:val="pl-PL"/>
        </w:rPr>
        <w:t xml:space="preserve">w art. </w:t>
      </w:r>
      <w:r w:rsidR="00AD7AEF" w:rsidRPr="00171095">
        <w:rPr>
          <w:rFonts w:ascii="Times New Roman" w:hAnsi="Times New Roman" w:cs="Times New Roman"/>
          <w:sz w:val="24"/>
          <w:szCs w:val="20"/>
          <w:lang w:val="pl-PL"/>
        </w:rPr>
        <w:t>109 ust. 1</w:t>
      </w:r>
      <w:r w:rsidR="006263BF" w:rsidRPr="00171095">
        <w:rPr>
          <w:rStyle w:val="Odwoanieprzypisudolnego"/>
          <w:rFonts w:ascii="Times New Roman" w:hAnsi="Times New Roman"/>
          <w:sz w:val="24"/>
          <w:szCs w:val="20"/>
          <w:lang w:val="pl-PL"/>
        </w:rPr>
        <w:footnoteReference w:id="8"/>
      </w:r>
      <w:r w:rsidR="00AD7AEF" w:rsidRPr="00171095">
        <w:rPr>
          <w:rFonts w:ascii="Times New Roman" w:hAnsi="Times New Roman" w:cs="Times New Roman"/>
          <w:sz w:val="24"/>
          <w:szCs w:val="20"/>
          <w:lang w:val="pl-PL"/>
        </w:rPr>
        <w:t xml:space="preserve"> </w:t>
      </w:r>
      <w:r w:rsidR="00413BD0" w:rsidRPr="00171095">
        <w:rPr>
          <w:rFonts w:ascii="Times New Roman" w:hAnsi="Times New Roman" w:cs="Times New Roman"/>
          <w:sz w:val="24"/>
          <w:szCs w:val="20"/>
          <w:lang w:val="pl-PL"/>
        </w:rPr>
        <w:t>pkt</w:t>
      </w:r>
      <w:r w:rsidR="00413BD0" w:rsidRPr="00494FA3">
        <w:rPr>
          <w:rFonts w:ascii="Times New Roman" w:hAnsi="Times New Roman" w:cs="Times New Roman"/>
          <w:sz w:val="24"/>
          <w:szCs w:val="20"/>
          <w:lang w:val="pl-PL"/>
        </w:rPr>
        <w:t xml:space="preserve">. 4 </w:t>
      </w:r>
      <w:r w:rsidR="001449D9">
        <w:rPr>
          <w:rFonts w:ascii="Times New Roman" w:hAnsi="Times New Roman" w:cs="Times New Roman"/>
          <w:sz w:val="24"/>
          <w:szCs w:val="20"/>
          <w:lang w:val="pl-PL"/>
        </w:rPr>
        <w:t xml:space="preserve">ustawy </w:t>
      </w:r>
      <w:r w:rsidR="00652D5B">
        <w:rPr>
          <w:rFonts w:ascii="Times New Roman" w:hAnsi="Times New Roman" w:cs="Times New Roman"/>
          <w:sz w:val="24"/>
          <w:szCs w:val="20"/>
          <w:lang w:val="pl-PL"/>
        </w:rPr>
        <w:t>Pzp</w:t>
      </w:r>
      <w:r w:rsidR="0022144E" w:rsidRPr="00494FA3">
        <w:rPr>
          <w:rFonts w:ascii="Times New Roman" w:hAnsi="Times New Roman" w:cs="Times New Roman"/>
          <w:sz w:val="24"/>
          <w:szCs w:val="20"/>
          <w:lang w:val="pl-PL"/>
        </w:rPr>
        <w:t>.,</w:t>
      </w:r>
      <w:r w:rsidR="001A1386" w:rsidRPr="00494FA3">
        <w:rPr>
          <w:rFonts w:ascii="Times New Roman" w:hAnsi="Times New Roman" w:cs="Times New Roman"/>
          <w:sz w:val="24"/>
          <w:szCs w:val="20"/>
          <w:lang w:val="pl-PL"/>
        </w:rPr>
        <w:t xml:space="preserve"> tj.:</w:t>
      </w:r>
    </w:p>
    <w:p w14:paraId="1F95ABB2" w14:textId="77777777" w:rsidR="00413BD0" w:rsidRPr="00171095" w:rsidRDefault="00171095" w:rsidP="00E075A8">
      <w:pPr>
        <w:pStyle w:val="pkt"/>
        <w:spacing w:line="360" w:lineRule="auto"/>
        <w:ind w:left="1278" w:hanging="425"/>
        <w:rPr>
          <w:bCs/>
          <w:kern w:val="32"/>
        </w:rPr>
      </w:pPr>
      <w:r w:rsidRPr="00171095">
        <w:rPr>
          <w:b/>
          <w:kern w:val="32"/>
        </w:rPr>
        <w:t>a)</w:t>
      </w:r>
      <w:r w:rsidRPr="00171095">
        <w:rPr>
          <w:b/>
          <w:kern w:val="32"/>
        </w:rPr>
        <w:tab/>
      </w:r>
      <w:r w:rsidR="00413BD0" w:rsidRPr="00171095">
        <w:rPr>
          <w:bCs/>
          <w:kern w:val="3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E88189" w14:textId="77777777" w:rsidR="004A01E1" w:rsidRPr="00B337C3" w:rsidRDefault="004A01E1" w:rsidP="00B337C3">
      <w:pPr>
        <w:pStyle w:val="pkt"/>
        <w:spacing w:line="360" w:lineRule="auto"/>
        <w:rPr>
          <w:bCs/>
          <w:strike/>
          <w:kern w:val="32"/>
        </w:rPr>
      </w:pPr>
    </w:p>
    <w:p w14:paraId="31BE559D" w14:textId="77777777" w:rsidR="00E075A8" w:rsidRPr="00B337C3" w:rsidRDefault="00171095" w:rsidP="0013561E">
      <w:pPr>
        <w:pStyle w:val="pkt"/>
        <w:spacing w:before="0" w:after="0" w:line="360" w:lineRule="auto"/>
        <w:ind w:left="426" w:hanging="426"/>
      </w:pPr>
      <w:r w:rsidRPr="00B337C3">
        <w:rPr>
          <w:b/>
        </w:rPr>
        <w:t>2.</w:t>
      </w:r>
      <w:r w:rsidRPr="00B337C3">
        <w:rPr>
          <w:b/>
        </w:rPr>
        <w:tab/>
      </w:r>
      <w:r w:rsidR="00FB0A07" w:rsidRPr="00B337C3">
        <w:t xml:space="preserve">Wykluczenie </w:t>
      </w:r>
      <w:r w:rsidR="001A1386" w:rsidRPr="00B337C3">
        <w:t>W</w:t>
      </w:r>
      <w:r w:rsidR="00FB0A07" w:rsidRPr="00B337C3">
        <w:t xml:space="preserve">ykonawcy następuje zgodnie z art. </w:t>
      </w:r>
      <w:r w:rsidR="008F0365" w:rsidRPr="00B337C3">
        <w:t xml:space="preserve">111 </w:t>
      </w:r>
      <w:r w:rsidR="001449D9">
        <w:t xml:space="preserve">ustawy </w:t>
      </w:r>
      <w:r w:rsidR="00652D5B">
        <w:t>Pzp</w:t>
      </w:r>
      <w:r w:rsidR="00CE22F4" w:rsidRPr="00B337C3">
        <w:t xml:space="preserve">. </w:t>
      </w:r>
    </w:p>
    <w:p w14:paraId="6DE730A3" w14:textId="77777777" w:rsidR="00E91E86" w:rsidRPr="00B337C3" w:rsidRDefault="00E91E86" w:rsidP="00E91E86">
      <w:pPr>
        <w:pStyle w:val="pkt"/>
        <w:spacing w:line="360" w:lineRule="auto"/>
        <w:ind w:left="426" w:hanging="426"/>
      </w:pPr>
      <w:r w:rsidRPr="00B337C3">
        <w:t>3.</w:t>
      </w:r>
      <w:r w:rsidRPr="00B337C3">
        <w:tab/>
        <w:t xml:space="preserve">Zamawiający wykluczy z postępowania Wykonawców, wobec których zachodzą podstawy do wykluczenia, o których mowa w art. 7 ust. 1 ustawy z dnia 13 kwietnia 2022 r. o szczególnych rozwiązaniach w zakresie przeciwdziałania wspieraniu agresji na Ukrainę </w:t>
      </w:r>
      <w:r w:rsidRPr="00B337C3">
        <w:lastRenderedPageBreak/>
        <w:t xml:space="preserve">oraz służących ochronie bezpieczeństwa narodowego tj. Zamawiający wykluczy z postępowania: </w:t>
      </w:r>
    </w:p>
    <w:p w14:paraId="5941DDCA" w14:textId="77777777" w:rsidR="00E91E86" w:rsidRPr="00B337C3" w:rsidRDefault="00E91E86" w:rsidP="00E91E86">
      <w:pPr>
        <w:pStyle w:val="pkt"/>
        <w:spacing w:line="360" w:lineRule="auto"/>
        <w:ind w:left="426" w:hanging="426"/>
      </w:pPr>
      <w:r w:rsidRPr="00B337C3">
        <w:t>1)</w:t>
      </w:r>
      <w:r w:rsidRPr="00B337C3">
        <w:tab/>
        <w:t xml:space="preserve">Wykonawcę </w:t>
      </w:r>
      <w:bookmarkStart w:id="6" w:name="_Hlk114506543"/>
      <w:r w:rsidRPr="00B337C3">
        <w:t>wymienionego w wykazach określonych w rozporządzeniu Rady (WE) nr 765/2006 z dnia 18 maja 2006 r. dotyczącego środków ograniczających w związku z sytuacją na Białorusi i udziałem Białorusi w agresji Rosji wobec Ukrainy (Dz. 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późn. zm.4),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bookmarkEnd w:id="6"/>
      <w:r w:rsidRPr="00B337C3">
        <w:t>;</w:t>
      </w:r>
    </w:p>
    <w:p w14:paraId="4EE682E5" w14:textId="77777777" w:rsidR="00E91E86" w:rsidRPr="00B337C3" w:rsidRDefault="00E91E86" w:rsidP="00E91E86">
      <w:pPr>
        <w:pStyle w:val="pkt"/>
        <w:spacing w:line="360" w:lineRule="auto"/>
        <w:ind w:left="426" w:hanging="426"/>
      </w:pPr>
      <w:r w:rsidRPr="00B337C3">
        <w:t>2)</w:t>
      </w:r>
      <w:r w:rsidRPr="00B337C3">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7C387656" w14:textId="77777777" w:rsidR="00E91E86" w:rsidRDefault="00E91E86" w:rsidP="00E91E86">
      <w:pPr>
        <w:pStyle w:val="pkt"/>
        <w:spacing w:before="0" w:after="0" w:line="360" w:lineRule="auto"/>
        <w:ind w:left="426" w:hanging="426"/>
      </w:pPr>
      <w:r w:rsidRPr="00B337C3">
        <w:t>3)</w:t>
      </w:r>
      <w:r w:rsidRPr="00B337C3">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D20B7B5" w14:textId="77777777" w:rsidR="003B377F" w:rsidRPr="00171095" w:rsidRDefault="00171095" w:rsidP="008744B6">
      <w:pPr>
        <w:pBdr>
          <w:bottom w:val="double" w:sz="4" w:space="1" w:color="auto"/>
        </w:pBdr>
        <w:shd w:val="clear" w:color="auto" w:fill="DAEEF3"/>
        <w:spacing w:before="360" w:after="40" w:line="360" w:lineRule="auto"/>
        <w:ind w:left="568" w:hanging="568"/>
        <w:jc w:val="both"/>
        <w:rPr>
          <w:bCs/>
          <w:szCs w:val="20"/>
        </w:rPr>
      </w:pPr>
      <w:r w:rsidRPr="00171095">
        <w:rPr>
          <w:b/>
          <w:bCs/>
          <w:szCs w:val="20"/>
        </w:rPr>
        <w:lastRenderedPageBreak/>
        <w:t>X.</w:t>
      </w:r>
      <w:r w:rsidRPr="00171095">
        <w:rPr>
          <w:b/>
          <w:bCs/>
          <w:szCs w:val="20"/>
        </w:rPr>
        <w:tab/>
      </w:r>
      <w:r w:rsidR="00E3032A" w:rsidRPr="00171095">
        <w:rPr>
          <w:b/>
          <w:szCs w:val="20"/>
        </w:rPr>
        <w:t>OŚWIADCZENIA I DOKUMENTY, JAKIE ZOBOWIĄZANI SĄ DOSTAR</w:t>
      </w:r>
      <w:r w:rsidR="00225683" w:rsidRPr="00171095">
        <w:rPr>
          <w:b/>
          <w:szCs w:val="20"/>
        </w:rPr>
        <w:t xml:space="preserve">CZYĆ WYKONAWCY W CELU </w:t>
      </w:r>
      <w:r w:rsidR="00E81B72" w:rsidRPr="00171095">
        <w:rPr>
          <w:b/>
          <w:szCs w:val="20"/>
        </w:rPr>
        <w:t xml:space="preserve">POTWIERDZENIA SPEŁNIANIA WARUNKÓW UDZIAŁU W POSTĘPOWANIU </w:t>
      </w:r>
      <w:r w:rsidR="00FA7F11" w:rsidRPr="00171095">
        <w:rPr>
          <w:b/>
          <w:szCs w:val="20"/>
        </w:rPr>
        <w:t>ORAZ</w:t>
      </w:r>
      <w:r w:rsidR="00225683" w:rsidRPr="00171095">
        <w:rPr>
          <w:b/>
          <w:szCs w:val="20"/>
        </w:rPr>
        <w:t xml:space="preserve"> WYKAZANIA</w:t>
      </w:r>
      <w:r w:rsidR="00FA7F11" w:rsidRPr="00171095">
        <w:rPr>
          <w:b/>
          <w:szCs w:val="20"/>
        </w:rPr>
        <w:t xml:space="preserve"> </w:t>
      </w:r>
      <w:r w:rsidR="00E3032A" w:rsidRPr="00171095">
        <w:rPr>
          <w:b/>
          <w:szCs w:val="20"/>
        </w:rPr>
        <w:t>BRAKU PODSTAW WYKLUCZENIA</w:t>
      </w:r>
      <w:r w:rsidR="00CF0BA5" w:rsidRPr="00171095">
        <w:rPr>
          <w:b/>
          <w:szCs w:val="20"/>
        </w:rPr>
        <w:t xml:space="preserve"> (PODMIOTOWE ŚRODKI DOWODOWE)</w:t>
      </w:r>
    </w:p>
    <w:p w14:paraId="0B3454FA" w14:textId="77777777" w:rsidR="00D02E57" w:rsidRDefault="00171095" w:rsidP="00E075A8">
      <w:pPr>
        <w:pStyle w:val="pkt"/>
        <w:spacing w:before="240" w:after="0" w:line="360" w:lineRule="auto"/>
        <w:ind w:left="426" w:hanging="426"/>
        <w:rPr>
          <w:color w:val="FF0000"/>
        </w:rPr>
      </w:pPr>
      <w:r w:rsidRPr="00171095">
        <w:rPr>
          <w:b/>
        </w:rPr>
        <w:t>1.</w:t>
      </w:r>
      <w:r w:rsidRPr="00171095">
        <w:rPr>
          <w:b/>
        </w:rPr>
        <w:tab/>
      </w:r>
      <w:r w:rsidR="00E3032A" w:rsidRPr="00171095">
        <w:t>Do oferty Wykonawca zobowiązany jest dołączyć aktualne na dzień składania ofert</w:t>
      </w:r>
      <w:r w:rsidR="00A52DBF" w:rsidRPr="00171095">
        <w:t xml:space="preserve"> </w:t>
      </w:r>
      <w:r w:rsidR="00881CE8" w:rsidRPr="00171095">
        <w:t xml:space="preserve">oświadczenie </w:t>
      </w:r>
      <w:r w:rsidR="00AE5C60" w:rsidRPr="00171095">
        <w:t xml:space="preserve">o spełnianiu warunków udziału w postępowaniu oraz </w:t>
      </w:r>
      <w:r w:rsidR="00881CE8" w:rsidRPr="00171095">
        <w:t xml:space="preserve">o braku podstaw do wykluczenia z postępowania </w:t>
      </w:r>
      <w:r w:rsidRPr="00171095">
        <w:t>-</w:t>
      </w:r>
      <w:r w:rsidR="00881CE8" w:rsidRPr="00171095">
        <w:t xml:space="preserve"> zgodnie z </w:t>
      </w:r>
      <w:r w:rsidR="00BD1389" w:rsidRPr="00171095">
        <w:rPr>
          <w:b/>
        </w:rPr>
        <w:t>Załącznikiem nr</w:t>
      </w:r>
      <w:r w:rsidR="00D32541" w:rsidRPr="00171095">
        <w:rPr>
          <w:b/>
        </w:rPr>
        <w:t xml:space="preserve"> 2</w:t>
      </w:r>
      <w:r w:rsidR="00C305F9">
        <w:rPr>
          <w:b/>
        </w:rPr>
        <w:t>, nr 3</w:t>
      </w:r>
      <w:r w:rsidR="00D32541" w:rsidRPr="00171095">
        <w:rPr>
          <w:b/>
        </w:rPr>
        <w:t xml:space="preserve"> do SWZ</w:t>
      </w:r>
      <w:r w:rsidR="00745856" w:rsidRPr="00171095">
        <w:rPr>
          <w:rStyle w:val="Odwoanieprzypisudolnego"/>
          <w:b/>
          <w:sz w:val="24"/>
        </w:rPr>
        <w:footnoteReference w:id="9"/>
      </w:r>
      <w:r w:rsidR="0037688D">
        <w:rPr>
          <w:b/>
        </w:rPr>
        <w:t>.</w:t>
      </w:r>
    </w:p>
    <w:p w14:paraId="71ACB377" w14:textId="77777777" w:rsidR="000A1641" w:rsidRPr="009E4DF5" w:rsidRDefault="000A1641" w:rsidP="00A61FF2">
      <w:pPr>
        <w:pStyle w:val="Akapitzlist"/>
        <w:numPr>
          <w:ilvl w:val="0"/>
          <w:numId w:val="34"/>
        </w:numPr>
        <w:suppressAutoHyphens w:val="0"/>
        <w:spacing w:after="0" w:line="360" w:lineRule="auto"/>
        <w:rPr>
          <w:rFonts w:ascii="Times New Roman" w:hAnsi="Times New Roman" w:cs="Times New Roman"/>
          <w:sz w:val="24"/>
          <w:szCs w:val="24"/>
        </w:rPr>
      </w:pPr>
      <w:r w:rsidRPr="009E4DF5">
        <w:rPr>
          <w:rFonts w:ascii="Times New Roman" w:hAnsi="Times New Roman" w:cs="Times New Roman"/>
          <w:sz w:val="24"/>
          <w:szCs w:val="24"/>
        </w:rPr>
        <w:t>Oświadczenie wymagane od wszystkich Wykonawców, które należy złożyć wraz z ofertą:</w:t>
      </w:r>
    </w:p>
    <w:p w14:paraId="096DC25D" w14:textId="77777777" w:rsidR="000A1641" w:rsidRPr="009E4DF5" w:rsidRDefault="000A1641" w:rsidP="00A61FF2">
      <w:pPr>
        <w:pStyle w:val="Akapitzlist"/>
        <w:numPr>
          <w:ilvl w:val="1"/>
          <w:numId w:val="34"/>
        </w:numPr>
        <w:suppressAutoHyphens w:val="0"/>
        <w:spacing w:after="0" w:line="360" w:lineRule="auto"/>
        <w:rPr>
          <w:rFonts w:ascii="Times New Roman" w:hAnsi="Times New Roman" w:cs="Times New Roman"/>
          <w:sz w:val="24"/>
          <w:szCs w:val="24"/>
        </w:rPr>
      </w:pPr>
      <w:r w:rsidRPr="009E4DF5">
        <w:rPr>
          <w:rFonts w:ascii="Times New Roman" w:hAnsi="Times New Roman" w:cs="Times New Roman"/>
          <w:sz w:val="24"/>
          <w:szCs w:val="24"/>
        </w:rPr>
        <w:t xml:space="preserve">Oświadczenie Wykonawcy o niepodleganiu wykluczeniu, spełnieniu </w:t>
      </w:r>
      <w:r>
        <w:rPr>
          <w:rFonts w:ascii="Times New Roman" w:hAnsi="Times New Roman" w:cs="Times New Roman"/>
          <w:sz w:val="24"/>
          <w:szCs w:val="24"/>
        </w:rPr>
        <w:t>warunków udziału w postępowaniu</w:t>
      </w:r>
      <w:r w:rsidRPr="009E4DF5">
        <w:rPr>
          <w:rFonts w:ascii="Times New Roman" w:hAnsi="Times New Roman" w:cs="Times New Roman"/>
          <w:sz w:val="24"/>
          <w:szCs w:val="24"/>
        </w:rPr>
        <w:t xml:space="preserve">, </w:t>
      </w:r>
      <w:r w:rsidRPr="00E144A1">
        <w:rPr>
          <w:rFonts w:ascii="Times New Roman" w:hAnsi="Times New Roman" w:cs="Times New Roman"/>
          <w:sz w:val="24"/>
          <w:szCs w:val="24"/>
        </w:rPr>
        <w:t xml:space="preserve">stanowiące </w:t>
      </w:r>
      <w:r w:rsidRPr="00E144A1">
        <w:rPr>
          <w:rFonts w:ascii="Times New Roman" w:hAnsi="Times New Roman" w:cs="Times New Roman"/>
          <w:b/>
          <w:sz w:val="24"/>
          <w:szCs w:val="24"/>
        </w:rPr>
        <w:t>załącznik nr 2 i nr 3</w:t>
      </w:r>
      <w:r w:rsidRPr="00E144A1">
        <w:rPr>
          <w:rFonts w:ascii="Times New Roman" w:hAnsi="Times New Roman" w:cs="Times New Roman"/>
          <w:sz w:val="24"/>
          <w:szCs w:val="24"/>
        </w:rPr>
        <w:t xml:space="preserve"> do</w:t>
      </w:r>
      <w:r w:rsidRPr="009E4DF5">
        <w:rPr>
          <w:rFonts w:ascii="Times New Roman" w:hAnsi="Times New Roman" w:cs="Times New Roman"/>
          <w:sz w:val="24"/>
          <w:szCs w:val="24"/>
        </w:rPr>
        <w:t xml:space="preserve"> SWZ. </w:t>
      </w:r>
    </w:p>
    <w:p w14:paraId="52C60D13" w14:textId="78C63D8F" w:rsidR="000A1641" w:rsidRPr="009E4DF5" w:rsidRDefault="000A1641" w:rsidP="00A61FF2">
      <w:pPr>
        <w:pStyle w:val="Teksttreci20"/>
        <w:numPr>
          <w:ilvl w:val="1"/>
          <w:numId w:val="34"/>
        </w:numPr>
        <w:shd w:val="clear" w:color="auto" w:fill="auto"/>
        <w:tabs>
          <w:tab w:val="left" w:pos="847"/>
        </w:tabs>
        <w:spacing w:before="0" w:after="0" w:line="360" w:lineRule="auto"/>
        <w:jc w:val="both"/>
        <w:rPr>
          <w:sz w:val="24"/>
          <w:szCs w:val="24"/>
        </w:rPr>
      </w:pPr>
      <w:r w:rsidRPr="009E4DF5">
        <w:rPr>
          <w:sz w:val="24"/>
          <w:szCs w:val="24"/>
        </w:rPr>
        <w:t>W przypadku wspólnego ubiegania się o zamówienie przez wykonawców oświadczenie, o którym mowa w pkt 1.1 niniejszej SWZ składa każdy z wykonawców wspólnie ubiegających się o zamówienie. Oświadczenia te potwierdzają brak podstaw wykluczenia oraz spełnianie warunków udziału w postępowaniu lub kryteriów selekcji w zakresie, w jakim każdy z wykonawców wykazuje spełnianie warunków udziału w postępowaniu</w:t>
      </w:r>
      <w:r w:rsidR="00D314FA">
        <w:rPr>
          <w:sz w:val="24"/>
          <w:szCs w:val="24"/>
        </w:rPr>
        <w:t>.</w:t>
      </w:r>
    </w:p>
    <w:p w14:paraId="12F080F3" w14:textId="77777777" w:rsidR="000A1641" w:rsidRDefault="000A1641" w:rsidP="00A61FF2">
      <w:pPr>
        <w:pStyle w:val="Teksttreci20"/>
        <w:numPr>
          <w:ilvl w:val="1"/>
          <w:numId w:val="34"/>
        </w:numPr>
        <w:shd w:val="clear" w:color="auto" w:fill="auto"/>
        <w:tabs>
          <w:tab w:val="left" w:pos="847"/>
        </w:tabs>
        <w:spacing w:before="0" w:after="600" w:line="360" w:lineRule="auto"/>
        <w:jc w:val="both"/>
        <w:rPr>
          <w:sz w:val="24"/>
          <w:szCs w:val="24"/>
        </w:rPr>
      </w:pPr>
      <w:r w:rsidRPr="009E4DF5">
        <w:rPr>
          <w:sz w:val="24"/>
          <w:szCs w:val="24"/>
        </w:rPr>
        <w:t>Wykonawca, w przypadku polegania na zdolnościach lub sytuacji podmiotów udostępniających zasoby, przedstawia, wraz z oświadcz</w:t>
      </w:r>
      <w:r>
        <w:rPr>
          <w:sz w:val="24"/>
          <w:szCs w:val="24"/>
        </w:rPr>
        <w:t xml:space="preserve">eniem, o którym mowa w pkt </w:t>
      </w:r>
      <w:r w:rsidRPr="009E4DF5">
        <w:rPr>
          <w:sz w:val="24"/>
          <w:szCs w:val="24"/>
        </w:rPr>
        <w:t>1.1, także oświadczenie podmiotu udostępniającego zasoby, potwierdzające brak podstaw wykluczenia tego podmiotu oraz odpowiednio spełnianie warunków udziału w postępowaniu, w zakresie, w jakim Wykonawca powołuje się na jego zasoby.</w:t>
      </w:r>
    </w:p>
    <w:p w14:paraId="2F8FA519" w14:textId="77777777" w:rsidR="00D02E57" w:rsidRPr="000A1641" w:rsidRDefault="000A1641" w:rsidP="000A1641">
      <w:pPr>
        <w:pStyle w:val="Teksttreci20"/>
        <w:shd w:val="clear" w:color="auto" w:fill="auto"/>
        <w:tabs>
          <w:tab w:val="left" w:pos="847"/>
        </w:tabs>
        <w:spacing w:before="0" w:after="600" w:line="360" w:lineRule="auto"/>
        <w:ind w:left="426" w:hanging="426"/>
        <w:jc w:val="both"/>
        <w:rPr>
          <w:sz w:val="24"/>
          <w:szCs w:val="24"/>
        </w:rPr>
      </w:pPr>
      <w:r w:rsidRPr="000A1641">
        <w:rPr>
          <w:b/>
          <w:sz w:val="24"/>
          <w:szCs w:val="24"/>
        </w:rPr>
        <w:t>2.</w:t>
      </w:r>
      <w:r>
        <w:rPr>
          <w:sz w:val="24"/>
          <w:szCs w:val="24"/>
        </w:rPr>
        <w:t xml:space="preserve"> </w:t>
      </w:r>
      <w:r w:rsidR="00881CE8" w:rsidRPr="000A1641">
        <w:rPr>
          <w:sz w:val="24"/>
          <w:szCs w:val="24"/>
        </w:rPr>
        <w:t>Informacje zawarte w oświadczeni</w:t>
      </w:r>
      <w:r w:rsidR="00A52DBF" w:rsidRPr="000A1641">
        <w:rPr>
          <w:sz w:val="24"/>
          <w:szCs w:val="24"/>
        </w:rPr>
        <w:t>u</w:t>
      </w:r>
      <w:r w:rsidR="00881CE8" w:rsidRPr="000A1641">
        <w:rPr>
          <w:sz w:val="24"/>
          <w:szCs w:val="24"/>
        </w:rPr>
        <w:t>, o który</w:t>
      </w:r>
      <w:r w:rsidR="00A52DBF" w:rsidRPr="000A1641">
        <w:rPr>
          <w:sz w:val="24"/>
          <w:szCs w:val="24"/>
        </w:rPr>
        <w:t xml:space="preserve">m </w:t>
      </w:r>
      <w:r w:rsidR="00881CE8" w:rsidRPr="000A1641">
        <w:rPr>
          <w:sz w:val="24"/>
          <w:szCs w:val="24"/>
        </w:rPr>
        <w:t xml:space="preserve">mowa w </w:t>
      </w:r>
      <w:r w:rsidR="00216712">
        <w:rPr>
          <w:sz w:val="24"/>
          <w:szCs w:val="24"/>
        </w:rPr>
        <w:t>us</w:t>
      </w:r>
      <w:r w:rsidR="00A52DBF" w:rsidRPr="000A1641">
        <w:rPr>
          <w:sz w:val="24"/>
          <w:szCs w:val="24"/>
        </w:rPr>
        <w:t>t</w:t>
      </w:r>
      <w:r w:rsidR="00E91E86">
        <w:rPr>
          <w:sz w:val="24"/>
          <w:szCs w:val="24"/>
        </w:rPr>
        <w:t>.</w:t>
      </w:r>
      <w:r w:rsidR="00A52DBF" w:rsidRPr="000A1641">
        <w:rPr>
          <w:sz w:val="24"/>
          <w:szCs w:val="24"/>
        </w:rPr>
        <w:t xml:space="preserve"> 1 </w:t>
      </w:r>
      <w:r w:rsidR="00881CE8" w:rsidRPr="000A1641">
        <w:rPr>
          <w:sz w:val="24"/>
          <w:szCs w:val="24"/>
        </w:rPr>
        <w:t>stanowią wstępne potwierdzenie, że Wykonawca nie podlega wykluczeniu oraz spełnia warunki udziału w postępowaniu.</w:t>
      </w:r>
    </w:p>
    <w:p w14:paraId="34BD7A1D" w14:textId="77777777" w:rsidR="00D02E57" w:rsidRPr="00171095" w:rsidRDefault="00171095" w:rsidP="00E91E86">
      <w:pPr>
        <w:pStyle w:val="pkt"/>
        <w:spacing w:before="0" w:after="0" w:line="360" w:lineRule="auto"/>
        <w:ind w:left="0" w:firstLine="0"/>
      </w:pPr>
      <w:r w:rsidRPr="00171095">
        <w:rPr>
          <w:b/>
        </w:rPr>
        <w:t>3.</w:t>
      </w:r>
      <w:r w:rsidRPr="00171095">
        <w:rPr>
          <w:b/>
        </w:rPr>
        <w:tab/>
      </w:r>
      <w:r w:rsidR="00BE17E8" w:rsidRPr="00171095">
        <w:t xml:space="preserve">Zamawiający wzywa wykonawcę, którego oferta została najwyżej oceniona, do złożenia w wyznaczonym terminie, nie krótszym niż 5 dni od dnia wezwania, podmiotowych środków </w:t>
      </w:r>
      <w:r w:rsidR="00BE17E8" w:rsidRPr="00171095">
        <w:lastRenderedPageBreak/>
        <w:t>dowodowych</w:t>
      </w:r>
      <w:r w:rsidR="00975BB4" w:rsidRPr="00171095">
        <w:rPr>
          <w:rStyle w:val="Odwoanieprzypisudolnego"/>
          <w:sz w:val="24"/>
        </w:rPr>
        <w:footnoteReference w:id="10"/>
      </w:r>
      <w:r w:rsidR="00BE17E8" w:rsidRPr="00171095">
        <w:t xml:space="preserve">, jeżeli wymagał ich złożenia w ogłoszeniu o zamówieniu lub dokumentach zamówienia, aktualnych na dzień </w:t>
      </w:r>
      <w:r w:rsidR="004C2EEB" w:rsidRPr="00171095">
        <w:t xml:space="preserve">złożenia </w:t>
      </w:r>
      <w:r w:rsidR="00BE17E8" w:rsidRPr="00171095">
        <w:t>podmiotowych środków dowodowych.</w:t>
      </w:r>
    </w:p>
    <w:p w14:paraId="64026FB1" w14:textId="77777777" w:rsidR="00E731AF" w:rsidRPr="00171095" w:rsidRDefault="00171095" w:rsidP="0019688F">
      <w:pPr>
        <w:pStyle w:val="pkt"/>
        <w:spacing w:before="0" w:after="0" w:line="360" w:lineRule="auto"/>
        <w:ind w:left="426" w:hanging="426"/>
      </w:pPr>
      <w:r w:rsidRPr="00171095">
        <w:rPr>
          <w:b/>
        </w:rPr>
        <w:t>4.</w:t>
      </w:r>
      <w:r w:rsidRPr="00171095">
        <w:rPr>
          <w:b/>
        </w:rPr>
        <w:tab/>
      </w:r>
      <w:r w:rsidR="00E731AF" w:rsidRPr="00171095">
        <w:t>Podmiotowe środki dowodowe wymagane od wykonawcy obejmują:</w:t>
      </w:r>
    </w:p>
    <w:p w14:paraId="4C83CC3E" w14:textId="77777777" w:rsidR="00197AE7" w:rsidRPr="00B337C3" w:rsidRDefault="00171095" w:rsidP="001353AD">
      <w:pPr>
        <w:spacing w:line="360" w:lineRule="auto"/>
        <w:ind w:left="852" w:hanging="426"/>
        <w:jc w:val="both"/>
        <w:rPr>
          <w:szCs w:val="20"/>
        </w:rPr>
      </w:pPr>
      <w:r w:rsidRPr="00171095">
        <w:rPr>
          <w:b/>
          <w:bCs/>
          <w:szCs w:val="20"/>
        </w:rPr>
        <w:t>1)</w:t>
      </w:r>
      <w:r w:rsidRPr="00171095">
        <w:rPr>
          <w:b/>
          <w:bCs/>
          <w:szCs w:val="20"/>
        </w:rPr>
        <w:tab/>
      </w:r>
      <w:r w:rsidR="00197AE7" w:rsidRPr="00171095">
        <w:rPr>
          <w:szCs w:val="20"/>
        </w:rPr>
        <w:t xml:space="preserve">Oświadczenie wykonawcy, w zakresie art. 108 ust. 1 pkt 5 ustawy, o braku przynależności do tej samej grupy kapitałowej, w rozumieniu ustawy </w:t>
      </w:r>
      <w:r w:rsidRPr="00171095">
        <w:rPr>
          <w:szCs w:val="20"/>
        </w:rPr>
        <w:t>z dnia 16.02.2007 r</w:t>
      </w:r>
      <w:r w:rsidR="00197AE7" w:rsidRPr="00171095">
        <w:rPr>
          <w:szCs w:val="20"/>
        </w:rPr>
        <w:t xml:space="preserve">. o ochronie konkurencji i </w:t>
      </w:r>
      <w:r w:rsidR="00197AE7" w:rsidRPr="00B337C3">
        <w:rPr>
          <w:szCs w:val="20"/>
        </w:rPr>
        <w:t xml:space="preserve">konsumentów </w:t>
      </w:r>
      <w:r w:rsidR="00E91E86" w:rsidRPr="00B337C3">
        <w:rPr>
          <w:szCs w:val="20"/>
        </w:rPr>
        <w:t>(t.j. Dz.U. z 2021 r. poz. 275)</w:t>
      </w:r>
      <w:r w:rsidR="00197AE7" w:rsidRPr="00B337C3">
        <w:rPr>
          <w:szCs w:val="20"/>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197AE7" w:rsidRPr="00E144A1">
        <w:rPr>
          <w:szCs w:val="20"/>
        </w:rPr>
        <w:t xml:space="preserve">kapitałowej </w:t>
      </w:r>
      <w:r w:rsidRPr="00E144A1">
        <w:rPr>
          <w:szCs w:val="20"/>
        </w:rPr>
        <w:t>-</w:t>
      </w:r>
      <w:r w:rsidR="00197AE7" w:rsidRPr="00E144A1">
        <w:rPr>
          <w:szCs w:val="20"/>
        </w:rPr>
        <w:t xml:space="preserve"> </w:t>
      </w:r>
      <w:r w:rsidR="00197AE7" w:rsidRPr="00E144A1">
        <w:rPr>
          <w:b/>
          <w:bCs/>
          <w:szCs w:val="20"/>
        </w:rPr>
        <w:t xml:space="preserve">załącznik nr </w:t>
      </w:r>
      <w:r w:rsidR="00B35271" w:rsidRPr="00E144A1">
        <w:rPr>
          <w:b/>
          <w:bCs/>
          <w:szCs w:val="20"/>
        </w:rPr>
        <w:t>4</w:t>
      </w:r>
      <w:r w:rsidR="00992D88" w:rsidRPr="00E144A1">
        <w:rPr>
          <w:b/>
          <w:bCs/>
          <w:szCs w:val="20"/>
        </w:rPr>
        <w:t xml:space="preserve"> do SWZ</w:t>
      </w:r>
      <w:r w:rsidR="000F4F5C" w:rsidRPr="00E144A1">
        <w:rPr>
          <w:szCs w:val="20"/>
        </w:rPr>
        <w:t>;</w:t>
      </w:r>
    </w:p>
    <w:p w14:paraId="773F326C" w14:textId="77777777" w:rsidR="00810956" w:rsidRDefault="00171095" w:rsidP="00194A08">
      <w:pPr>
        <w:spacing w:line="360" w:lineRule="auto"/>
        <w:ind w:left="852" w:hanging="426"/>
        <w:jc w:val="both"/>
        <w:rPr>
          <w:szCs w:val="20"/>
        </w:rPr>
      </w:pPr>
      <w:r w:rsidRPr="00171095">
        <w:rPr>
          <w:b/>
          <w:bCs/>
          <w:szCs w:val="20"/>
        </w:rPr>
        <w:t>2)</w:t>
      </w:r>
      <w:r w:rsidRPr="00171095">
        <w:rPr>
          <w:b/>
          <w:bCs/>
          <w:szCs w:val="20"/>
        </w:rPr>
        <w:tab/>
      </w:r>
      <w:r w:rsidR="000F4F5C" w:rsidRPr="00171095">
        <w:rPr>
          <w:szCs w:val="20"/>
        </w:rPr>
        <w:t>O</w:t>
      </w:r>
      <w:r w:rsidR="00FF3B8A" w:rsidRPr="00171095">
        <w:rPr>
          <w:szCs w:val="20"/>
        </w:rPr>
        <w:t>dpis lub informacj</w:t>
      </w:r>
      <w:r w:rsidR="000F4F5C" w:rsidRPr="00171095">
        <w:rPr>
          <w:szCs w:val="20"/>
        </w:rPr>
        <w:t>a</w:t>
      </w:r>
      <w:r w:rsidR="00FF3B8A" w:rsidRPr="00171095">
        <w:rPr>
          <w:szCs w:val="20"/>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F4F5C" w:rsidRPr="00171095">
        <w:rPr>
          <w:szCs w:val="20"/>
        </w:rPr>
        <w:t>;</w:t>
      </w:r>
    </w:p>
    <w:p w14:paraId="4E7E5983" w14:textId="20676C2C" w:rsidR="000F4F5C" w:rsidRPr="00E144A1" w:rsidRDefault="004F322F" w:rsidP="001353AD">
      <w:pPr>
        <w:spacing w:line="360" w:lineRule="auto"/>
        <w:ind w:left="852" w:hanging="426"/>
        <w:jc w:val="both"/>
        <w:rPr>
          <w:szCs w:val="20"/>
        </w:rPr>
      </w:pPr>
      <w:r>
        <w:rPr>
          <w:b/>
          <w:bCs/>
          <w:szCs w:val="20"/>
        </w:rPr>
        <w:t>3</w:t>
      </w:r>
      <w:r w:rsidR="00171095" w:rsidRPr="00171095">
        <w:rPr>
          <w:b/>
          <w:bCs/>
          <w:szCs w:val="20"/>
        </w:rPr>
        <w:t>)</w:t>
      </w:r>
      <w:r w:rsidR="00171095" w:rsidRPr="00171095">
        <w:rPr>
          <w:b/>
          <w:bCs/>
          <w:szCs w:val="20"/>
        </w:rPr>
        <w:tab/>
      </w:r>
      <w:r w:rsidR="008735B9" w:rsidRPr="008735B9">
        <w:rPr>
          <w:szCs w:val="20"/>
        </w:rPr>
        <w:t xml:space="preserve">wykaz robót </w:t>
      </w:r>
      <w:r w:rsidR="008735B9" w:rsidRPr="00E144A1">
        <w:rPr>
          <w:szCs w:val="20"/>
        </w:rPr>
        <w:t>budowlanych porównywalnych z robotami</w:t>
      </w:r>
      <w:r w:rsidR="008735B9" w:rsidRPr="008735B9">
        <w:rPr>
          <w:szCs w:val="20"/>
        </w:rPr>
        <w:t xml:space="preserve"> stanowiącymi przedmiot zamówienia wykonanych oraz załączeniem dowodów określających czy te roboty zostały wykonane, przy czym dowodami, o których mowa, są referencje bądź inne dokumenty sporządzone przez podmiot, na rzecz którego były wykonywane, a jeżeli z uzasadnionej przyczyny o obiektywnym charakterze wykonawca nie jest w stanie uzyskać tych dokumentów - oświadczenie wykonawcy bądź inne dokumenty potwierdzające ich należyte wykonywanie</w:t>
      </w:r>
      <w:r w:rsidR="000F4F5C" w:rsidRPr="00171095">
        <w:rPr>
          <w:szCs w:val="20"/>
        </w:rPr>
        <w:t xml:space="preserve">; </w:t>
      </w:r>
      <w:r w:rsidR="00444643" w:rsidRPr="00171095">
        <w:rPr>
          <w:szCs w:val="20"/>
        </w:rPr>
        <w:t xml:space="preserve">-  </w:t>
      </w:r>
      <w:r w:rsidR="00992D88" w:rsidRPr="00E144A1">
        <w:rPr>
          <w:b/>
          <w:bCs/>
          <w:szCs w:val="20"/>
        </w:rPr>
        <w:t xml:space="preserve">załącznik nr </w:t>
      </w:r>
      <w:r w:rsidR="00B35271" w:rsidRPr="00E144A1">
        <w:rPr>
          <w:b/>
          <w:bCs/>
          <w:szCs w:val="20"/>
        </w:rPr>
        <w:t>5</w:t>
      </w:r>
      <w:r w:rsidR="00992D88" w:rsidRPr="00E144A1">
        <w:rPr>
          <w:b/>
          <w:bCs/>
          <w:szCs w:val="20"/>
        </w:rPr>
        <w:t xml:space="preserve"> do SWZ</w:t>
      </w:r>
      <w:r w:rsidR="000F4F5C" w:rsidRPr="00E144A1">
        <w:rPr>
          <w:szCs w:val="20"/>
        </w:rPr>
        <w:t>;</w:t>
      </w:r>
    </w:p>
    <w:p w14:paraId="603CCF3A" w14:textId="30CD6D89" w:rsidR="008735B9" w:rsidRPr="00B337C3" w:rsidRDefault="004F322F" w:rsidP="001353AD">
      <w:pPr>
        <w:spacing w:line="360" w:lineRule="auto"/>
        <w:ind w:left="852" w:hanging="426"/>
        <w:jc w:val="both"/>
        <w:rPr>
          <w:b/>
          <w:bCs/>
          <w:szCs w:val="20"/>
        </w:rPr>
      </w:pPr>
      <w:r>
        <w:rPr>
          <w:b/>
          <w:bCs/>
          <w:szCs w:val="20"/>
        </w:rPr>
        <w:t>4</w:t>
      </w:r>
      <w:r w:rsidR="008735B9" w:rsidRPr="00E144A1">
        <w:rPr>
          <w:b/>
          <w:bCs/>
          <w:szCs w:val="20"/>
        </w:rPr>
        <w:t xml:space="preserve">)   </w:t>
      </w:r>
      <w:r w:rsidR="008735B9" w:rsidRPr="00E144A1">
        <w:rPr>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8735B9" w:rsidRPr="00E144A1">
        <w:rPr>
          <w:b/>
          <w:bCs/>
          <w:szCs w:val="20"/>
        </w:rPr>
        <w:t>załącznik nr 6 do SWZ</w:t>
      </w:r>
      <w:r w:rsidR="00CC6872" w:rsidRPr="00E144A1">
        <w:rPr>
          <w:b/>
          <w:bCs/>
          <w:szCs w:val="20"/>
        </w:rPr>
        <w:t>,</w:t>
      </w:r>
    </w:p>
    <w:p w14:paraId="17E6DFB4" w14:textId="38CFBFF3" w:rsidR="00CC6872" w:rsidRPr="00B337C3" w:rsidRDefault="004F322F" w:rsidP="001353AD">
      <w:pPr>
        <w:spacing w:line="360" w:lineRule="auto"/>
        <w:ind w:left="852" w:hanging="426"/>
        <w:jc w:val="both"/>
        <w:rPr>
          <w:szCs w:val="20"/>
        </w:rPr>
      </w:pPr>
      <w:r>
        <w:rPr>
          <w:b/>
          <w:bCs/>
          <w:szCs w:val="20"/>
        </w:rPr>
        <w:t>5</w:t>
      </w:r>
      <w:r w:rsidR="00CC6872" w:rsidRPr="00B337C3">
        <w:rPr>
          <w:b/>
          <w:bCs/>
          <w:szCs w:val="20"/>
        </w:rPr>
        <w:t>)</w:t>
      </w:r>
      <w:r w:rsidR="00CC6872" w:rsidRPr="00B337C3">
        <w:rPr>
          <w:b/>
          <w:bCs/>
          <w:szCs w:val="20"/>
        </w:rPr>
        <w:tab/>
      </w:r>
      <w:r w:rsidR="00CC6872" w:rsidRPr="00B337C3">
        <w:rPr>
          <w:szCs w:val="20"/>
        </w:rPr>
        <w:t xml:space="preserve">Dokument potwierdzający, że wykonawca jest ubezpieczony od odpowiedzialności cywilnej w zakresie prowadzonej działalności związanej z przedmiotem zamówienia </w:t>
      </w:r>
      <w:r w:rsidR="00CC6872" w:rsidRPr="00B337C3">
        <w:rPr>
          <w:szCs w:val="20"/>
        </w:rPr>
        <w:lastRenderedPageBreak/>
        <w:t>ze wskazaniem sumy gwarancyjnej tego ubezpieczenia oraz potwierdzenie opłacenia składki.</w:t>
      </w:r>
    </w:p>
    <w:p w14:paraId="0F20CAFE" w14:textId="77777777" w:rsidR="00C3381F" w:rsidRPr="00C3381F" w:rsidRDefault="00171095" w:rsidP="00C3381F">
      <w:pPr>
        <w:pStyle w:val="pkt"/>
        <w:spacing w:line="360" w:lineRule="auto"/>
        <w:ind w:left="426" w:hanging="426"/>
        <w:rPr>
          <w:bCs/>
        </w:rPr>
      </w:pPr>
      <w:r w:rsidRPr="00171095">
        <w:rPr>
          <w:b/>
        </w:rPr>
        <w:t>5.</w:t>
      </w:r>
      <w:r w:rsidRPr="00171095">
        <w:rPr>
          <w:b/>
        </w:rPr>
        <w:tab/>
      </w:r>
      <w:r w:rsidR="00C3381F" w:rsidRPr="00C3381F">
        <w:rPr>
          <w:bCs/>
        </w:rPr>
        <w:tab/>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p>
    <w:p w14:paraId="78183A80" w14:textId="77777777" w:rsidR="00C3381F" w:rsidRDefault="00C3381F" w:rsidP="00C3381F">
      <w:pPr>
        <w:pStyle w:val="pkt"/>
        <w:spacing w:before="0" w:after="0" w:line="360" w:lineRule="auto"/>
        <w:ind w:left="426" w:hanging="426"/>
        <w:rPr>
          <w:bCs/>
        </w:rPr>
      </w:pPr>
      <w:r w:rsidRPr="00C3381F">
        <w:rPr>
          <w:b/>
        </w:rPr>
        <w:t>6.</w:t>
      </w:r>
      <w:r w:rsidRPr="00C3381F">
        <w:rPr>
          <w:bCs/>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54894499" w14:textId="77777777" w:rsidR="0070502E" w:rsidRPr="00171095" w:rsidRDefault="00C3381F" w:rsidP="00C3381F">
      <w:pPr>
        <w:pStyle w:val="pkt"/>
        <w:spacing w:before="0" w:after="0" w:line="360" w:lineRule="auto"/>
        <w:ind w:left="426" w:hanging="426"/>
      </w:pPr>
      <w:r w:rsidRPr="00C3381F">
        <w:rPr>
          <w:b/>
        </w:rPr>
        <w:t>7.</w:t>
      </w:r>
      <w:r>
        <w:rPr>
          <w:bCs/>
        </w:rPr>
        <w:t xml:space="preserve">  </w:t>
      </w:r>
      <w:r w:rsidR="0070502E" w:rsidRPr="00C3381F">
        <w:rPr>
          <w:bCs/>
        </w:rPr>
        <w:t>Jeż</w:t>
      </w:r>
      <w:r w:rsidR="0070502E" w:rsidRPr="00171095">
        <w:t xml:space="preserve">eli </w:t>
      </w:r>
      <w:r w:rsidR="00433485" w:rsidRPr="00171095">
        <w:t>W</w:t>
      </w:r>
      <w:r w:rsidR="0070502E" w:rsidRPr="00171095">
        <w:t>ykonawca ma siedzibę lub miejsce zamieszkania poza terytorium Rzeczypospolitej Polskiej, zamiast dokument</w:t>
      </w:r>
      <w:r w:rsidR="00EA6260" w:rsidRPr="00171095">
        <w:t>u</w:t>
      </w:r>
      <w:r w:rsidR="0070502E" w:rsidRPr="00171095">
        <w:t xml:space="preserve">, </w:t>
      </w:r>
      <w:r w:rsidR="0070502E" w:rsidRPr="004D0420">
        <w:t xml:space="preserve">o których mowa w </w:t>
      </w:r>
      <w:r w:rsidR="005F60C4" w:rsidRPr="004D0420">
        <w:t>ust. 4</w:t>
      </w:r>
      <w:r w:rsidR="008C4E97" w:rsidRPr="004D0420">
        <w:t xml:space="preserve"> pkt </w:t>
      </w:r>
      <w:r w:rsidR="00032FCA" w:rsidRPr="004D0420">
        <w:t>2</w:t>
      </w:r>
      <w:r w:rsidR="005F60C4" w:rsidRPr="004D0420">
        <w:t>)</w:t>
      </w:r>
      <w:r w:rsidR="00EA6260" w:rsidRPr="004D0420">
        <w:t>,</w:t>
      </w:r>
      <w:r w:rsidR="0070502E" w:rsidRPr="004D0420">
        <w:t xml:space="preserve"> składa</w:t>
      </w:r>
      <w:r w:rsidR="0070502E" w:rsidRPr="00171095">
        <w:t xml:space="preserve"> dokument lub dokumenty wystawione w kraju, w którym wykonawca ma siedzibę lub miejsce zamieszkania, potwierdzające odpowiednio, że nie otwarto jego likwidacji ani nie ogłoszono upadłości.</w:t>
      </w:r>
      <w:r w:rsidR="00AA2C42" w:rsidRPr="00171095">
        <w:t xml:space="preserve"> Dokument, o który</w:t>
      </w:r>
      <w:r w:rsidR="00EA6260" w:rsidRPr="00171095">
        <w:t>m</w:t>
      </w:r>
      <w:r w:rsidR="00AA2C42" w:rsidRPr="00171095">
        <w:t xml:space="preserve"> mowa powyżej, powin</w:t>
      </w:r>
      <w:r w:rsidR="00EA6260" w:rsidRPr="00171095">
        <w:t>ien być wystawiony</w:t>
      </w:r>
      <w:r w:rsidR="00AA2C42" w:rsidRPr="00171095">
        <w:t xml:space="preserve"> nie wcześniej niż 6 miesięcy przed upływem terminu składania ofert</w:t>
      </w:r>
      <w:r w:rsidR="00584B7F" w:rsidRPr="00171095">
        <w:rPr>
          <w:rStyle w:val="Odwoanieprzypisudolnego"/>
          <w:sz w:val="24"/>
        </w:rPr>
        <w:footnoteReference w:id="11"/>
      </w:r>
      <w:r w:rsidR="00AA2C42" w:rsidRPr="00171095">
        <w:t>.</w:t>
      </w:r>
    </w:p>
    <w:p w14:paraId="3119846A" w14:textId="77777777" w:rsidR="0094542A" w:rsidRPr="00171095" w:rsidRDefault="00C3381F" w:rsidP="0019688F">
      <w:pPr>
        <w:pStyle w:val="pkt"/>
        <w:spacing w:before="0" w:after="0" w:line="360" w:lineRule="auto"/>
        <w:ind w:left="426" w:hanging="426"/>
      </w:pPr>
      <w:r>
        <w:rPr>
          <w:b/>
        </w:rPr>
        <w:t>8</w:t>
      </w:r>
      <w:r w:rsidR="00171095" w:rsidRPr="00171095">
        <w:rPr>
          <w:b/>
        </w:rPr>
        <w:t>.</w:t>
      </w:r>
      <w:r w:rsidR="00171095" w:rsidRPr="00171095">
        <w:rPr>
          <w:b/>
        </w:rPr>
        <w:tab/>
      </w:r>
      <w:r w:rsidR="0094542A" w:rsidRPr="00171095">
        <w:t>Jeżeli w kraju, w którym Wykonawca ma siedzibę lub miejsce zamieszkania, nie wydaje się dok</w:t>
      </w:r>
      <w:r w:rsidR="008F76BA" w:rsidRPr="00171095">
        <w:t>umentów, o których mowa w ust. 4</w:t>
      </w:r>
      <w:r w:rsidR="00584B7F" w:rsidRPr="00171095">
        <w:t xml:space="preserve"> pkt 2</w:t>
      </w:r>
      <w:r w:rsidR="005F60C4">
        <w:t>)</w:t>
      </w:r>
      <w:r w:rsidR="0094542A" w:rsidRPr="00171095">
        <w:t xml:space="preserve">, zastępuje się je </w:t>
      </w:r>
      <w:r w:rsidR="00767E21" w:rsidRPr="00171095">
        <w:t xml:space="preserve">w całości lub części </w:t>
      </w:r>
      <w:r w:rsidR="0094542A" w:rsidRPr="00171095">
        <w:t xml:space="preserve">dokumentem zawierającym </w:t>
      </w:r>
      <w:r w:rsidR="00767E21" w:rsidRPr="00171095">
        <w:t xml:space="preserve">odpowiednio </w:t>
      </w:r>
      <w:r w:rsidR="0094542A" w:rsidRPr="00171095">
        <w:t>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584B7F" w:rsidRPr="00171095">
        <w:rPr>
          <w:rStyle w:val="Odwoanieprzypisudolnego"/>
          <w:sz w:val="24"/>
        </w:rPr>
        <w:footnoteReference w:id="12"/>
      </w:r>
      <w:r w:rsidR="0094542A" w:rsidRPr="00171095">
        <w:t>.</w:t>
      </w:r>
    </w:p>
    <w:p w14:paraId="3AF9A063" w14:textId="77777777" w:rsidR="00B940AE" w:rsidRPr="00171095" w:rsidRDefault="00C3381F" w:rsidP="0019688F">
      <w:pPr>
        <w:pStyle w:val="pkt"/>
        <w:spacing w:before="0" w:after="0" w:line="360" w:lineRule="auto"/>
        <w:ind w:left="426" w:hanging="426"/>
      </w:pPr>
      <w:r>
        <w:rPr>
          <w:b/>
        </w:rPr>
        <w:t>9</w:t>
      </w:r>
      <w:r w:rsidR="00171095" w:rsidRPr="00171095">
        <w:rPr>
          <w:b/>
        </w:rPr>
        <w:t>.</w:t>
      </w:r>
      <w:r w:rsidR="00171095" w:rsidRPr="00171095">
        <w:rPr>
          <w:b/>
        </w:rPr>
        <w:tab/>
      </w:r>
      <w:r w:rsidR="00B940AE" w:rsidRPr="00171095">
        <w:t>Zamawiający nie wzywa do złożenia podmiotowych środków dowodowych, jeżeli:</w:t>
      </w:r>
    </w:p>
    <w:p w14:paraId="158AD38E" w14:textId="77777777" w:rsidR="00B940AE" w:rsidRPr="00171095" w:rsidRDefault="00B940AE" w:rsidP="001353AD">
      <w:pPr>
        <w:pStyle w:val="Akapitzlist"/>
        <w:suppressAutoHyphens w:val="0"/>
        <w:spacing w:after="0" w:line="360" w:lineRule="auto"/>
        <w:ind w:left="852" w:hanging="426"/>
        <w:contextualSpacing w:val="0"/>
        <w:jc w:val="both"/>
        <w:rPr>
          <w:rFonts w:ascii="Times New Roman" w:hAnsi="Times New Roman" w:cs="Times New Roman"/>
          <w:kern w:val="0"/>
          <w:sz w:val="24"/>
          <w:szCs w:val="20"/>
          <w:lang w:eastAsia="pl-PL"/>
        </w:rPr>
      </w:pPr>
      <w:r w:rsidRPr="00171095">
        <w:rPr>
          <w:rFonts w:ascii="Times New Roman" w:hAnsi="Times New Roman" w:cs="Times New Roman"/>
          <w:kern w:val="0"/>
          <w:sz w:val="24"/>
          <w:szCs w:val="20"/>
          <w:lang w:eastAsia="pl-PL"/>
        </w:rPr>
        <w:t>1)</w:t>
      </w:r>
      <w:r w:rsidRPr="00171095">
        <w:rPr>
          <w:rFonts w:ascii="Times New Roman" w:hAnsi="Times New Roman" w:cs="Times New Roman"/>
          <w:kern w:val="0"/>
          <w:sz w:val="24"/>
          <w:szCs w:val="20"/>
          <w:lang w:eastAsia="pl-PL"/>
        </w:rPr>
        <w:tab/>
        <w:t xml:space="preserve">może je uzyskać za pomocą bezpłatnych i ogólnodostępnych baz danych, w szczególności rejestrów publicznych w rozumieniu ustawy </w:t>
      </w:r>
      <w:r w:rsidR="00171095" w:rsidRPr="00171095">
        <w:rPr>
          <w:rFonts w:ascii="Times New Roman" w:hAnsi="Times New Roman" w:cs="Times New Roman"/>
          <w:kern w:val="0"/>
          <w:sz w:val="24"/>
          <w:szCs w:val="20"/>
          <w:lang w:eastAsia="pl-PL"/>
        </w:rPr>
        <w:t>z dnia 17.02.2005 r</w:t>
      </w:r>
      <w:r w:rsidRPr="00171095">
        <w:rPr>
          <w:rFonts w:ascii="Times New Roman" w:hAnsi="Times New Roman" w:cs="Times New Roman"/>
          <w:kern w:val="0"/>
          <w:sz w:val="24"/>
          <w:szCs w:val="20"/>
          <w:lang w:eastAsia="pl-PL"/>
        </w:rPr>
        <w:t xml:space="preserve">. o informatyzacji działalności podmiotów realizujących zadania publiczne, o ile </w:t>
      </w:r>
      <w:r w:rsidRPr="00171095">
        <w:rPr>
          <w:rFonts w:ascii="Times New Roman" w:hAnsi="Times New Roman" w:cs="Times New Roman"/>
          <w:kern w:val="0"/>
          <w:sz w:val="24"/>
          <w:szCs w:val="20"/>
          <w:lang w:eastAsia="pl-PL"/>
        </w:rPr>
        <w:lastRenderedPageBreak/>
        <w:t>wykonawca wskazał w</w:t>
      </w:r>
      <w:r w:rsidR="00CB6F08" w:rsidRPr="00171095">
        <w:rPr>
          <w:rFonts w:ascii="Times New Roman" w:hAnsi="Times New Roman" w:cs="Times New Roman"/>
          <w:kern w:val="0"/>
          <w:sz w:val="24"/>
          <w:szCs w:val="20"/>
          <w:lang w:eastAsia="pl-PL"/>
        </w:rPr>
        <w:t xml:space="preserve"> oświadczeniu</w:t>
      </w:r>
      <w:r w:rsidR="00030A96" w:rsidRPr="00171095">
        <w:rPr>
          <w:rFonts w:ascii="Times New Roman" w:hAnsi="Times New Roman" w:cs="Times New Roman"/>
          <w:kern w:val="0"/>
          <w:sz w:val="24"/>
          <w:szCs w:val="20"/>
          <w:lang w:eastAsia="pl-PL"/>
        </w:rPr>
        <w:t>, o którym mowa w art. 125 ust. 1</w:t>
      </w:r>
      <w:r w:rsidR="00B420E0">
        <w:rPr>
          <w:rFonts w:ascii="Times New Roman" w:hAnsi="Times New Roman" w:cs="Times New Roman"/>
          <w:kern w:val="0"/>
          <w:sz w:val="24"/>
          <w:szCs w:val="20"/>
          <w:lang w:eastAsia="pl-PL"/>
        </w:rPr>
        <w:t xml:space="preserve"> ustawy</w:t>
      </w:r>
      <w:r w:rsidR="00030A96" w:rsidRPr="00171095">
        <w:rPr>
          <w:rFonts w:ascii="Times New Roman" w:hAnsi="Times New Roman" w:cs="Times New Roman"/>
          <w:kern w:val="0"/>
          <w:sz w:val="24"/>
          <w:szCs w:val="20"/>
          <w:lang w:eastAsia="pl-PL"/>
        </w:rPr>
        <w:t xml:space="preserve"> </w:t>
      </w:r>
      <w:r w:rsidR="00652D5B">
        <w:rPr>
          <w:rFonts w:ascii="Times New Roman" w:hAnsi="Times New Roman" w:cs="Times New Roman"/>
          <w:kern w:val="0"/>
          <w:sz w:val="24"/>
          <w:szCs w:val="20"/>
          <w:lang w:eastAsia="pl-PL"/>
        </w:rPr>
        <w:t>Pzp</w:t>
      </w:r>
      <w:r w:rsidRPr="00171095">
        <w:rPr>
          <w:rFonts w:ascii="Times New Roman" w:hAnsi="Times New Roman" w:cs="Times New Roman"/>
          <w:kern w:val="0"/>
          <w:sz w:val="24"/>
          <w:szCs w:val="20"/>
          <w:lang w:eastAsia="pl-PL"/>
        </w:rPr>
        <w:t xml:space="preserve"> dane umożliwiające dostęp do tych środków;</w:t>
      </w:r>
    </w:p>
    <w:p w14:paraId="09E29D0C" w14:textId="77777777" w:rsidR="00B940AE" w:rsidRPr="00171095" w:rsidRDefault="00B940AE" w:rsidP="001353AD">
      <w:pPr>
        <w:pStyle w:val="Akapitzlist"/>
        <w:suppressAutoHyphens w:val="0"/>
        <w:spacing w:after="0" w:line="360" w:lineRule="auto"/>
        <w:ind w:left="852" w:hanging="426"/>
        <w:contextualSpacing w:val="0"/>
        <w:jc w:val="both"/>
        <w:rPr>
          <w:rFonts w:ascii="Times New Roman" w:hAnsi="Times New Roman" w:cs="Times New Roman"/>
          <w:kern w:val="0"/>
          <w:sz w:val="24"/>
          <w:szCs w:val="20"/>
          <w:lang w:eastAsia="pl-PL"/>
        </w:rPr>
      </w:pPr>
      <w:r w:rsidRPr="00171095">
        <w:rPr>
          <w:rFonts w:ascii="Times New Roman" w:hAnsi="Times New Roman" w:cs="Times New Roman"/>
          <w:kern w:val="0"/>
          <w:sz w:val="24"/>
          <w:szCs w:val="20"/>
          <w:lang w:eastAsia="pl-PL"/>
        </w:rPr>
        <w:t>2)</w:t>
      </w:r>
      <w:r w:rsidRPr="00171095">
        <w:rPr>
          <w:rFonts w:ascii="Times New Roman" w:hAnsi="Times New Roman" w:cs="Times New Roman"/>
          <w:kern w:val="0"/>
          <w:sz w:val="24"/>
          <w:szCs w:val="20"/>
          <w:lang w:eastAsia="pl-PL"/>
        </w:rPr>
        <w:tab/>
        <w:t>podmiotowym środkiem dowodowym jest oświadczenie, którego treść odpowiada zakresowi oświadczenia, o którym mowa w art. 125 ust. 1.</w:t>
      </w:r>
    </w:p>
    <w:p w14:paraId="55AF7A26" w14:textId="77777777" w:rsidR="004F14B9" w:rsidRPr="00171095" w:rsidRDefault="00C3381F" w:rsidP="0019688F">
      <w:pPr>
        <w:pStyle w:val="pkt"/>
        <w:spacing w:before="0" w:after="0" w:line="360" w:lineRule="auto"/>
        <w:ind w:left="426" w:hanging="426"/>
      </w:pPr>
      <w:r>
        <w:rPr>
          <w:b/>
        </w:rPr>
        <w:t>10</w:t>
      </w:r>
      <w:r w:rsidR="001B30F8" w:rsidRPr="00171095">
        <w:rPr>
          <w:b/>
        </w:rPr>
        <w:t>.</w:t>
      </w:r>
      <w:r w:rsidR="001B30F8" w:rsidRPr="00171095">
        <w:rPr>
          <w:b/>
        </w:rPr>
        <w:tab/>
      </w:r>
      <w:r w:rsidR="00B940AE" w:rsidRPr="00171095">
        <w:t>Wykonawca nie jest zobowiązany do złożenia podmiotowych środków dowodowych, które zamawiający posiada, jeżeli wykonawca wskaże te środki oraz potwierdzi ich prawidłowość i aktualność.</w:t>
      </w:r>
    </w:p>
    <w:p w14:paraId="47EDE4C3" w14:textId="77777777" w:rsidR="00952895" w:rsidRDefault="00C3381F" w:rsidP="0019688F">
      <w:pPr>
        <w:pStyle w:val="pkt"/>
        <w:spacing w:before="0" w:after="0" w:line="360" w:lineRule="auto"/>
        <w:ind w:left="426" w:hanging="426"/>
      </w:pPr>
      <w:r>
        <w:rPr>
          <w:b/>
        </w:rPr>
        <w:t>11</w:t>
      </w:r>
      <w:r w:rsidR="001B30F8" w:rsidRPr="00171095">
        <w:rPr>
          <w:b/>
        </w:rPr>
        <w:t>.</w:t>
      </w:r>
      <w:r w:rsidR="001B30F8" w:rsidRPr="00171095">
        <w:rPr>
          <w:b/>
        </w:rPr>
        <w:tab/>
      </w:r>
      <w:r w:rsidR="008561CD" w:rsidRPr="00171095">
        <w:t>W zakresie nieuregulowanym ustawą</w:t>
      </w:r>
      <w:r w:rsidR="00257D98" w:rsidRPr="00171095">
        <w:t xml:space="preserve"> </w:t>
      </w:r>
      <w:r w:rsidR="00652D5B">
        <w:t>Pzp</w:t>
      </w:r>
      <w:r w:rsidR="00257D98" w:rsidRPr="00171095">
        <w:t xml:space="preserve">. </w:t>
      </w:r>
      <w:r w:rsidR="008561CD" w:rsidRPr="00171095">
        <w:t>lub niniejszą SWZ do oświadczeń i dokumentów składanych przez Wykonawcę w postępowaniu zastosowanie mają</w:t>
      </w:r>
      <w:r w:rsidR="00DD50ED" w:rsidRPr="00171095">
        <w:t xml:space="preserve"> w szczególności przepisy rozporządzenia Ministra Rozwoju </w:t>
      </w:r>
      <w:r w:rsidR="0087091C" w:rsidRPr="00171095">
        <w:t xml:space="preserve">Pracy i Technologii z dnia 23 grudnia 2020 r. w sprawie podmiotowych środków dowodowych oraz innych dokumentów lub oświadczeń, jakich może żądać zamawiający od wykonawcy </w:t>
      </w:r>
      <w:r w:rsidR="00B96D9B" w:rsidRPr="00171095">
        <w:t xml:space="preserve">oraz rozporządzenia Prezesa Rady Ministrów </w:t>
      </w:r>
      <w:r w:rsidR="00B96D9B" w:rsidRPr="00EA0478">
        <w:t xml:space="preserve">z dnia </w:t>
      </w:r>
      <w:r w:rsidR="00763B79" w:rsidRPr="00EA0478">
        <w:t xml:space="preserve"> 31 </w:t>
      </w:r>
      <w:r w:rsidR="0087091C" w:rsidRPr="00EA0478">
        <w:t xml:space="preserve">grudnia </w:t>
      </w:r>
      <w:r w:rsidR="00B96D9B" w:rsidRPr="00EA0478">
        <w:t>2020 r.</w:t>
      </w:r>
      <w:r w:rsidR="00B96D9B" w:rsidRPr="00171095">
        <w:t xml:space="preserve"> w sprawie sposobu sporządzania i przekazywania informacji oraz wymagań technicznych dla dokumentów elektronicznych oraz środków komunikacji elektronicznej w postępowaniu o udzielenie zamówienia publicznego lub konkursie.</w:t>
      </w:r>
    </w:p>
    <w:p w14:paraId="0C6DE855" w14:textId="77777777" w:rsidR="00C135CB" w:rsidRPr="00171095" w:rsidRDefault="00171095" w:rsidP="008744B6">
      <w:pPr>
        <w:pBdr>
          <w:bottom w:val="double" w:sz="4" w:space="1" w:color="auto"/>
        </w:pBdr>
        <w:shd w:val="clear" w:color="auto" w:fill="DAEEF3"/>
        <w:spacing w:before="360" w:after="40" w:line="360" w:lineRule="auto"/>
        <w:ind w:left="568" w:hanging="568"/>
        <w:jc w:val="both"/>
        <w:rPr>
          <w:szCs w:val="20"/>
        </w:rPr>
      </w:pPr>
      <w:r w:rsidRPr="00171095">
        <w:rPr>
          <w:b/>
          <w:szCs w:val="20"/>
        </w:rPr>
        <w:t>XI.</w:t>
      </w:r>
      <w:r w:rsidRPr="00171095">
        <w:rPr>
          <w:b/>
          <w:szCs w:val="20"/>
        </w:rPr>
        <w:tab/>
      </w:r>
      <w:r w:rsidR="0055240B" w:rsidRPr="00171095">
        <w:rPr>
          <w:b/>
          <w:szCs w:val="20"/>
        </w:rPr>
        <w:t xml:space="preserve">POLEGANIE </w:t>
      </w:r>
      <w:r w:rsidR="002307A6" w:rsidRPr="00171095">
        <w:rPr>
          <w:b/>
          <w:szCs w:val="20"/>
        </w:rPr>
        <w:t>NA ZASOBACH INNYCH PODMIOTÓW</w:t>
      </w:r>
      <w:r w:rsidR="000B6412" w:rsidRPr="00171095">
        <w:rPr>
          <w:rStyle w:val="Odwoanieprzypisudolnego"/>
          <w:b/>
          <w:sz w:val="24"/>
          <w:szCs w:val="20"/>
        </w:rPr>
        <w:footnoteReference w:id="13"/>
      </w:r>
    </w:p>
    <w:p w14:paraId="6F76B009" w14:textId="1BAF6993" w:rsidR="0047236E" w:rsidRPr="00171095" w:rsidRDefault="00171095" w:rsidP="00E075A8">
      <w:pPr>
        <w:pStyle w:val="pkt"/>
        <w:spacing w:before="240" w:after="0" w:line="360" w:lineRule="auto"/>
        <w:ind w:left="426" w:hanging="426"/>
      </w:pPr>
      <w:r w:rsidRPr="00171095">
        <w:rPr>
          <w:b/>
        </w:rPr>
        <w:t>1.</w:t>
      </w:r>
      <w:r w:rsidRPr="00171095">
        <w:rPr>
          <w:b/>
        </w:rPr>
        <w:tab/>
      </w:r>
      <w:r w:rsidR="00B20F54" w:rsidRPr="00171095">
        <w:t xml:space="preserve">Wykonawca może w celu potwierdzenia spełniania warunków udziału w </w:t>
      </w:r>
      <w:r w:rsidR="00EC0969">
        <w:t xml:space="preserve">postępowaniu </w:t>
      </w:r>
      <w:r w:rsidR="00B20F54" w:rsidRPr="00171095">
        <w:t xml:space="preserve">polegać na zdolnościach technicznych lub zawodowych </w:t>
      </w:r>
      <w:r w:rsidR="005F60C4">
        <w:t xml:space="preserve">lub sytuacji finansowej lub ekonomicznej </w:t>
      </w:r>
      <w:r w:rsidR="00B20F54" w:rsidRPr="00171095">
        <w:t>podmiotów udostępniających zasoby, niezależnie od charakteru prawnego łączących go z nimi stosunków prawnych.</w:t>
      </w:r>
    </w:p>
    <w:p w14:paraId="374C3B16" w14:textId="77777777" w:rsidR="00F82107" w:rsidRPr="00171095" w:rsidRDefault="00171095" w:rsidP="0019688F">
      <w:pPr>
        <w:pStyle w:val="pkt"/>
        <w:spacing w:before="0" w:after="0" w:line="360" w:lineRule="auto"/>
        <w:ind w:left="426" w:hanging="426"/>
      </w:pPr>
      <w:r w:rsidRPr="00171095">
        <w:rPr>
          <w:b/>
        </w:rPr>
        <w:t>2.</w:t>
      </w:r>
      <w:r w:rsidRPr="00171095">
        <w:rPr>
          <w:b/>
        </w:rPr>
        <w:tab/>
      </w:r>
      <w:r w:rsidR="0047236E" w:rsidRPr="00171095">
        <w:t xml:space="preserve">W odniesieniu do warunków dotyczących </w:t>
      </w:r>
      <w:r w:rsidR="006B3876">
        <w:t xml:space="preserve">wykształcenia, kwalifikacji zawodowych lub </w:t>
      </w:r>
      <w:r w:rsidR="0047236E" w:rsidRPr="00171095">
        <w:t xml:space="preserve">doświadczenia, wykonawcy mogą polegać na zdolnościach podmiotów udostępniających zasoby, jeśli podmioty te wykonają </w:t>
      </w:r>
      <w:r w:rsidR="006B3876">
        <w:t>roboty budowlane lub usługi, do realizacji których te zdolnoś</w:t>
      </w:r>
      <w:r w:rsidR="0047236E" w:rsidRPr="00171095">
        <w:t>ci są wymagane.</w:t>
      </w:r>
    </w:p>
    <w:p w14:paraId="0283918A" w14:textId="77777777" w:rsidR="00361400" w:rsidRPr="002E48B3" w:rsidRDefault="00171095" w:rsidP="0019688F">
      <w:pPr>
        <w:pStyle w:val="pkt"/>
        <w:spacing w:before="0" w:after="0" w:line="360" w:lineRule="auto"/>
        <w:ind w:left="426" w:hanging="426"/>
      </w:pPr>
      <w:r w:rsidRPr="00171095">
        <w:rPr>
          <w:b/>
        </w:rPr>
        <w:t>3.</w:t>
      </w:r>
      <w:r w:rsidRPr="00171095">
        <w:rPr>
          <w:b/>
        </w:rPr>
        <w:tab/>
      </w:r>
      <w:r w:rsidR="0047236E" w:rsidRPr="00171095">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w:t>
      </w:r>
      <w:r w:rsidR="0047236E" w:rsidRPr="00171095">
        <w:lastRenderedPageBreak/>
        <w:t>zamówienie, będzie dysponował niezbędnymi zasobami tych podmiotów</w:t>
      </w:r>
      <w:r w:rsidR="00310297" w:rsidRPr="00171095">
        <w:rPr>
          <w:rStyle w:val="Odwoanieprzypisudolnego"/>
          <w:sz w:val="24"/>
        </w:rPr>
        <w:footnoteReference w:id="14"/>
      </w:r>
      <w:r w:rsidR="0047236E" w:rsidRPr="00171095">
        <w:t>.</w:t>
      </w:r>
      <w:r w:rsidR="00F82107" w:rsidRPr="00171095">
        <w:t xml:space="preserve"> Wzór oświadczenia stanowi </w:t>
      </w:r>
      <w:r w:rsidR="00F82107" w:rsidRPr="00E144A1">
        <w:rPr>
          <w:b/>
          <w:bCs/>
        </w:rPr>
        <w:t xml:space="preserve">załącznik nr </w:t>
      </w:r>
      <w:r w:rsidR="008735B9" w:rsidRPr="00E144A1">
        <w:rPr>
          <w:b/>
          <w:bCs/>
        </w:rPr>
        <w:t>8</w:t>
      </w:r>
      <w:r w:rsidR="00A80D8B" w:rsidRPr="00E144A1">
        <w:rPr>
          <w:b/>
          <w:bCs/>
        </w:rPr>
        <w:t xml:space="preserve"> </w:t>
      </w:r>
      <w:r w:rsidR="00F82107" w:rsidRPr="00E144A1">
        <w:rPr>
          <w:b/>
          <w:bCs/>
        </w:rPr>
        <w:t>do SWZ</w:t>
      </w:r>
      <w:r w:rsidR="00763B79" w:rsidRPr="00E144A1">
        <w:rPr>
          <w:b/>
          <w:bCs/>
        </w:rPr>
        <w:t xml:space="preserve"> – dołączony do oferty</w:t>
      </w:r>
      <w:r w:rsidR="00F82107" w:rsidRPr="00E144A1">
        <w:rPr>
          <w:b/>
          <w:bCs/>
        </w:rPr>
        <w:t>.</w:t>
      </w:r>
    </w:p>
    <w:p w14:paraId="0C7306BF" w14:textId="77777777" w:rsidR="004D3139" w:rsidRPr="004D3139" w:rsidRDefault="00171095" w:rsidP="004D3139">
      <w:pPr>
        <w:pStyle w:val="Teksttreci20"/>
        <w:shd w:val="clear" w:color="auto" w:fill="auto"/>
        <w:spacing w:before="0" w:after="0" w:line="360" w:lineRule="auto"/>
        <w:ind w:left="426" w:hanging="426"/>
        <w:jc w:val="both"/>
        <w:rPr>
          <w:sz w:val="24"/>
          <w:szCs w:val="24"/>
        </w:rPr>
      </w:pPr>
      <w:r w:rsidRPr="004D3139">
        <w:rPr>
          <w:b/>
          <w:sz w:val="24"/>
          <w:szCs w:val="24"/>
        </w:rPr>
        <w:t>4.</w:t>
      </w:r>
      <w:r w:rsidRPr="004D3139">
        <w:rPr>
          <w:b/>
          <w:sz w:val="24"/>
          <w:szCs w:val="24"/>
        </w:rPr>
        <w:tab/>
      </w:r>
      <w:r w:rsidR="004D3139" w:rsidRPr="004D3139">
        <w:rPr>
          <w:sz w:val="24"/>
          <w:szCs w:val="24"/>
        </w:rPr>
        <w:t xml:space="preserve">Zobowiązanie podmiotu udostępniającego zasoby musi potwierdzać, że stosunek łączący </w:t>
      </w:r>
      <w:r w:rsidR="004D3139">
        <w:rPr>
          <w:sz w:val="24"/>
          <w:szCs w:val="24"/>
        </w:rPr>
        <w:t xml:space="preserve">  </w:t>
      </w:r>
      <w:r w:rsidR="004D3139" w:rsidRPr="004D3139">
        <w:rPr>
          <w:sz w:val="24"/>
          <w:szCs w:val="24"/>
        </w:rPr>
        <w:t>Wykonawcę z podmiotami udostępniającymi zasoby gwarantuje rzeczywisty dostęp do tych zasobów oraz określać w szczególności:</w:t>
      </w:r>
    </w:p>
    <w:p w14:paraId="33D675ED" w14:textId="77777777" w:rsidR="004D3139" w:rsidRPr="004D3139" w:rsidRDefault="004D3139" w:rsidP="00A61FF2">
      <w:pPr>
        <w:pStyle w:val="Teksttreci20"/>
        <w:numPr>
          <w:ilvl w:val="1"/>
          <w:numId w:val="33"/>
        </w:numPr>
        <w:shd w:val="clear" w:color="auto" w:fill="auto"/>
        <w:tabs>
          <w:tab w:val="left" w:pos="871"/>
        </w:tabs>
        <w:spacing w:before="0" w:after="0" w:line="360" w:lineRule="auto"/>
        <w:ind w:left="760" w:hanging="360"/>
        <w:jc w:val="both"/>
        <w:rPr>
          <w:sz w:val="24"/>
          <w:szCs w:val="24"/>
        </w:rPr>
      </w:pPr>
      <w:r w:rsidRPr="004D3139">
        <w:rPr>
          <w:sz w:val="24"/>
          <w:szCs w:val="24"/>
        </w:rPr>
        <w:t>zakres dostępnych wykonawcy zasobów podmiotu udostępniającego zasoby,</w:t>
      </w:r>
    </w:p>
    <w:p w14:paraId="4576D9D5" w14:textId="77777777" w:rsidR="004D3139" w:rsidRPr="004D3139" w:rsidRDefault="004D3139" w:rsidP="00A61FF2">
      <w:pPr>
        <w:pStyle w:val="Teksttreci20"/>
        <w:numPr>
          <w:ilvl w:val="1"/>
          <w:numId w:val="33"/>
        </w:numPr>
        <w:shd w:val="clear" w:color="auto" w:fill="auto"/>
        <w:tabs>
          <w:tab w:val="left" w:pos="871"/>
        </w:tabs>
        <w:spacing w:before="0" w:after="0" w:line="360" w:lineRule="auto"/>
        <w:ind w:left="760" w:hanging="360"/>
        <w:jc w:val="both"/>
        <w:rPr>
          <w:sz w:val="24"/>
          <w:szCs w:val="24"/>
        </w:rPr>
      </w:pPr>
      <w:r w:rsidRPr="004D3139">
        <w:rPr>
          <w:sz w:val="24"/>
          <w:szCs w:val="24"/>
        </w:rPr>
        <w:t>sposób i okres udostępnienia wykonawcy i wykorzystania przez niego zasobów podmiotu udostępniającego te zasoby przy wykonywaniu zamówienia;</w:t>
      </w:r>
    </w:p>
    <w:p w14:paraId="7B8F9BAD" w14:textId="77777777" w:rsidR="004D3139" w:rsidRPr="004D3139" w:rsidRDefault="004D3139" w:rsidP="00A61FF2">
      <w:pPr>
        <w:pStyle w:val="Teksttreci20"/>
        <w:numPr>
          <w:ilvl w:val="1"/>
          <w:numId w:val="33"/>
        </w:numPr>
        <w:shd w:val="clear" w:color="auto" w:fill="auto"/>
        <w:tabs>
          <w:tab w:val="left" w:pos="871"/>
        </w:tabs>
        <w:spacing w:before="0" w:after="0" w:line="360" w:lineRule="auto"/>
        <w:ind w:left="760" w:hanging="360"/>
        <w:jc w:val="both"/>
        <w:rPr>
          <w:sz w:val="24"/>
          <w:szCs w:val="24"/>
        </w:rPr>
      </w:pPr>
      <w:r w:rsidRPr="004D3139">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967BA5" w14:textId="77777777" w:rsidR="002272B0" w:rsidRDefault="004D3139" w:rsidP="0019688F">
      <w:pPr>
        <w:pStyle w:val="pkt"/>
        <w:spacing w:before="0" w:after="0" w:line="360" w:lineRule="auto"/>
        <w:ind w:left="426" w:hanging="426"/>
      </w:pPr>
      <w:r w:rsidRPr="004D3139">
        <w:rPr>
          <w:b/>
        </w:rPr>
        <w:t>5.</w:t>
      </w:r>
      <w:r>
        <w:t xml:space="preserve">  </w:t>
      </w:r>
      <w:r w:rsidR="00361400" w:rsidRPr="002E48B3">
        <w:t>Zamawiający ocenia, czy udostępniane wykonawcy przez podmioty udostępniające zasoby zdolności techniczne lub zawodowe,</w:t>
      </w:r>
      <w:r w:rsidR="004D0420">
        <w:t xml:space="preserve"> lub ich sytuacja finansowa lub ekonomiczna, </w:t>
      </w:r>
      <w:r w:rsidR="00361400" w:rsidRPr="002E48B3">
        <w:t xml:space="preserve"> pozwalają na wykazanie przez wykonawcę spełniania warunków udziału w postępowaniu, a także bada, czy nie zachodzą wobec tego podmiotu podstawy wykluczenia, które zostały przewidziane względem wykonawcy.</w:t>
      </w:r>
      <w:r w:rsidR="00763B79" w:rsidRPr="002E48B3">
        <w:t xml:space="preserve"> </w:t>
      </w:r>
    </w:p>
    <w:p w14:paraId="64124F97" w14:textId="77777777" w:rsidR="004D3139" w:rsidRPr="00E60FC4" w:rsidRDefault="004D3139" w:rsidP="004D3139">
      <w:pPr>
        <w:pStyle w:val="Teksttreci20"/>
        <w:shd w:val="clear" w:color="auto" w:fill="auto"/>
        <w:spacing w:before="0" w:after="0" w:line="360" w:lineRule="auto"/>
        <w:ind w:left="426" w:hanging="426"/>
        <w:jc w:val="both"/>
        <w:rPr>
          <w:sz w:val="24"/>
          <w:szCs w:val="24"/>
        </w:rPr>
      </w:pPr>
      <w:r w:rsidRPr="004D3139">
        <w:rPr>
          <w:b/>
          <w:sz w:val="24"/>
          <w:szCs w:val="24"/>
        </w:rPr>
        <w:t>6.</w:t>
      </w:r>
      <w:r>
        <w:rPr>
          <w:sz w:val="24"/>
          <w:szCs w:val="24"/>
        </w:rPr>
        <w:t xml:space="preserve"> </w:t>
      </w:r>
      <w:r w:rsidRPr="00E60FC4">
        <w:rPr>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844E5D" w14:textId="77777777" w:rsidR="00690982" w:rsidRPr="00171095" w:rsidRDefault="004D3139" w:rsidP="0019688F">
      <w:pPr>
        <w:pStyle w:val="pkt"/>
        <w:spacing w:before="0" w:after="0" w:line="360" w:lineRule="auto"/>
        <w:ind w:left="426" w:hanging="426"/>
      </w:pPr>
      <w:r>
        <w:rPr>
          <w:b/>
        </w:rPr>
        <w:t>7</w:t>
      </w:r>
      <w:r w:rsidR="00171095" w:rsidRPr="00171095">
        <w:rPr>
          <w:b/>
        </w:rPr>
        <w:t>.</w:t>
      </w:r>
      <w:r w:rsidR="00171095" w:rsidRPr="00171095">
        <w:rPr>
          <w:b/>
        </w:rPr>
        <w:tab/>
      </w:r>
      <w:r w:rsidR="002272B0" w:rsidRPr="00171095">
        <w:t>Jeżeli zd</w:t>
      </w:r>
      <w:r>
        <w:t xml:space="preserve">olności techniczne lub zawodowe, sytuacja ekonomiczna lub finansowa </w:t>
      </w:r>
      <w:r w:rsidR="002272B0" w:rsidRPr="00171095">
        <w:t>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8B671E" w:rsidRPr="00171095">
        <w:rPr>
          <w:rStyle w:val="Odwoanieprzypisudolnego"/>
          <w:sz w:val="24"/>
        </w:rPr>
        <w:footnoteReference w:id="15"/>
      </w:r>
      <w:r w:rsidR="002272B0" w:rsidRPr="00171095">
        <w:t>.</w:t>
      </w:r>
    </w:p>
    <w:p w14:paraId="47BF1EF3" w14:textId="77777777" w:rsidR="002272B0" w:rsidRPr="00171095" w:rsidRDefault="004D3139" w:rsidP="0019688F">
      <w:pPr>
        <w:pStyle w:val="pkt"/>
        <w:spacing w:before="0" w:after="0" w:line="360" w:lineRule="auto"/>
        <w:ind w:left="426" w:hanging="426"/>
      </w:pPr>
      <w:r>
        <w:rPr>
          <w:b/>
        </w:rPr>
        <w:t>8</w:t>
      </w:r>
      <w:r w:rsidR="00171095" w:rsidRPr="00171095">
        <w:rPr>
          <w:b/>
        </w:rPr>
        <w:t>.</w:t>
      </w:r>
      <w:r w:rsidR="00171095" w:rsidRPr="00171095">
        <w:rPr>
          <w:b/>
        </w:rPr>
        <w:tab/>
      </w:r>
      <w:r w:rsidR="00690982" w:rsidRPr="00171095">
        <w:rPr>
          <w:b/>
        </w:rPr>
        <w:t xml:space="preserve">UWAGA: </w:t>
      </w:r>
      <w:r w:rsidR="00690982" w:rsidRPr="00171095">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171095">
        <w:rPr>
          <w:rStyle w:val="Odwoanieprzypisudolnego"/>
          <w:sz w:val="24"/>
        </w:rPr>
        <w:footnoteReference w:id="16"/>
      </w:r>
      <w:r w:rsidR="00690982" w:rsidRPr="00171095">
        <w:t>.</w:t>
      </w:r>
    </w:p>
    <w:p w14:paraId="0A132FF7" w14:textId="77777777" w:rsidR="00F70501" w:rsidRDefault="004D3139" w:rsidP="0019688F">
      <w:pPr>
        <w:pStyle w:val="pkt"/>
        <w:spacing w:before="0" w:after="0" w:line="360" w:lineRule="auto"/>
        <w:ind w:left="426" w:hanging="426"/>
      </w:pPr>
      <w:r>
        <w:rPr>
          <w:b/>
        </w:rPr>
        <w:lastRenderedPageBreak/>
        <w:t>9</w:t>
      </w:r>
      <w:r w:rsidR="00171095" w:rsidRPr="00171095">
        <w:rPr>
          <w:b/>
        </w:rPr>
        <w:t>.</w:t>
      </w:r>
      <w:r w:rsidR="00171095" w:rsidRPr="00171095">
        <w:rPr>
          <w:b/>
        </w:rPr>
        <w:tab/>
      </w:r>
      <w:r w:rsidR="00F70501" w:rsidRPr="00171095">
        <w:t xml:space="preserve">Wykonawca, w przypadku polegania na zdolnościach lub sytuacji podmiotów udostępniających zasoby, przedstawia, wraz z oświadczeniem, o którym mowa w </w:t>
      </w:r>
      <w:r w:rsidR="000D00DF" w:rsidRPr="00171095">
        <w:t xml:space="preserve">Rozdziale X </w:t>
      </w:r>
      <w:r w:rsidR="00F70501" w:rsidRPr="00171095">
        <w:t>ust. 1</w:t>
      </w:r>
      <w:r w:rsidR="00F10817" w:rsidRPr="00171095">
        <w:t xml:space="preserve"> SWZ</w:t>
      </w:r>
      <w:r w:rsidR="00F70501" w:rsidRPr="00171095">
        <w:t>, także oświadczenie podmiotu udostępniającego zasoby, potwierdzające brak podstaw wykluczenia tego podmiotu oraz odpowiednio spełnianie warunków udziału w postępowaniu, w zakresie, w jakim wykonawca powołuje się na jego zasoby</w:t>
      </w:r>
      <w:r w:rsidR="00CD302E" w:rsidRPr="00171095">
        <w:t>, zgodnie z katalogiem dokumentów określonych w Rozdziale X SWZ</w:t>
      </w:r>
      <w:r w:rsidR="00F10817" w:rsidRPr="00171095">
        <w:rPr>
          <w:rStyle w:val="Odwoanieprzypisudolnego"/>
          <w:sz w:val="24"/>
        </w:rPr>
        <w:footnoteReference w:id="17"/>
      </w:r>
      <w:r w:rsidR="00F70501" w:rsidRPr="00171095">
        <w:t>.</w:t>
      </w:r>
    </w:p>
    <w:p w14:paraId="1D23C87C" w14:textId="77777777" w:rsidR="005919F8" w:rsidRPr="00171095" w:rsidRDefault="00171095" w:rsidP="008744B6">
      <w:pPr>
        <w:pStyle w:val="Teksttreci40"/>
        <w:pBdr>
          <w:bottom w:val="double" w:sz="4" w:space="1" w:color="auto"/>
        </w:pBdr>
        <w:shd w:val="clear" w:color="auto" w:fill="DAEEF3"/>
        <w:spacing w:before="360" w:after="40" w:line="360" w:lineRule="auto"/>
        <w:ind w:left="568" w:right="23" w:hanging="568"/>
        <w:rPr>
          <w:rFonts w:ascii="Times New Roman" w:hAnsi="Times New Roman" w:cs="Times New Roman"/>
          <w:b/>
          <w:sz w:val="24"/>
          <w:szCs w:val="20"/>
          <w:lang w:val="pl-PL"/>
        </w:rPr>
      </w:pPr>
      <w:r w:rsidRPr="00171095">
        <w:rPr>
          <w:rFonts w:ascii="Times New Roman" w:hAnsi="Times New Roman" w:cs="Times New Roman"/>
          <w:b/>
          <w:sz w:val="24"/>
          <w:szCs w:val="20"/>
          <w:lang w:val="pl-PL"/>
        </w:rPr>
        <w:t>XII.</w:t>
      </w:r>
      <w:r w:rsidRPr="00171095">
        <w:rPr>
          <w:rFonts w:ascii="Times New Roman" w:hAnsi="Times New Roman" w:cs="Times New Roman"/>
          <w:b/>
          <w:sz w:val="24"/>
          <w:szCs w:val="20"/>
          <w:lang w:val="pl-PL"/>
        </w:rPr>
        <w:tab/>
      </w:r>
      <w:r w:rsidR="005919F8" w:rsidRPr="00171095">
        <w:rPr>
          <w:rFonts w:ascii="Times New Roman" w:hAnsi="Times New Roman" w:cs="Times New Roman"/>
          <w:b/>
          <w:sz w:val="24"/>
          <w:szCs w:val="20"/>
          <w:lang w:val="pl-PL"/>
        </w:rPr>
        <w:t>INFORMACJA DLA WYKONAWCÓW WSPÓLNIE UBIEGAJĄCYCH SIĘ O UDZIELENIE ZAMÓWIENIA (SPÓŁKI CYWILNE/ KONSORCJA)</w:t>
      </w:r>
    </w:p>
    <w:p w14:paraId="00CF07E8" w14:textId="77777777" w:rsidR="003F6529" w:rsidRPr="00171095" w:rsidRDefault="00171095" w:rsidP="00E075A8">
      <w:pPr>
        <w:pStyle w:val="pkt"/>
        <w:spacing w:before="240" w:after="0" w:line="360" w:lineRule="auto"/>
        <w:ind w:left="426" w:hanging="426"/>
      </w:pPr>
      <w:r w:rsidRPr="00171095">
        <w:rPr>
          <w:b/>
        </w:rPr>
        <w:t>1.</w:t>
      </w:r>
      <w:r w:rsidRPr="00171095">
        <w:rPr>
          <w:b/>
        </w:rPr>
        <w:tab/>
      </w:r>
      <w:r w:rsidR="00592248" w:rsidRPr="00171095">
        <w:t>Wykonawcy mogą wspólnie ubiegać się o udzielenie zamówienia. W takim przypadku Wykonawcy ustanawiają pełnomocnika</w:t>
      </w:r>
      <w:r w:rsidR="0055240B" w:rsidRPr="00171095">
        <w:t xml:space="preserve"> do reprezentowania ich w </w:t>
      </w:r>
      <w:r w:rsidR="00BD1389" w:rsidRPr="00171095">
        <w:t>postępowaniu albo</w:t>
      </w:r>
      <w:r w:rsidR="0055240B" w:rsidRPr="00171095">
        <w:t xml:space="preserve"> do reprez</w:t>
      </w:r>
      <w:r w:rsidR="007C7451" w:rsidRPr="00171095">
        <w:t>en</w:t>
      </w:r>
      <w:r w:rsidR="0055240B" w:rsidRPr="00171095">
        <w:t xml:space="preserve">towania i zawarcia umowy w sprawie zamówienia </w:t>
      </w:r>
      <w:r w:rsidR="007C7451" w:rsidRPr="00171095">
        <w:t>publicznego. Pełnomocnictwo</w:t>
      </w:r>
      <w:r w:rsidR="00592248" w:rsidRPr="00171095">
        <w:rPr>
          <w:b/>
        </w:rPr>
        <w:t xml:space="preserve"> </w:t>
      </w:r>
      <w:r w:rsidR="00592248" w:rsidRPr="00171095">
        <w:t>winno być załączone</w:t>
      </w:r>
      <w:r w:rsidR="0055240B" w:rsidRPr="00171095">
        <w:t xml:space="preserve"> do oferty</w:t>
      </w:r>
      <w:r w:rsidR="00862DB9" w:rsidRPr="00171095">
        <w:t xml:space="preserve">. </w:t>
      </w:r>
    </w:p>
    <w:p w14:paraId="216EEE01" w14:textId="77777777" w:rsidR="00BA73FC" w:rsidRDefault="00171095" w:rsidP="000A1641">
      <w:pPr>
        <w:pStyle w:val="pkt"/>
        <w:spacing w:before="0" w:after="0" w:line="360" w:lineRule="auto"/>
        <w:ind w:left="426" w:hanging="426"/>
      </w:pPr>
      <w:r w:rsidRPr="00171095">
        <w:rPr>
          <w:b/>
        </w:rPr>
        <w:t>2.</w:t>
      </w:r>
      <w:r w:rsidRPr="00171095">
        <w:rPr>
          <w:b/>
        </w:rPr>
        <w:tab/>
      </w:r>
      <w:r w:rsidR="005919F8" w:rsidRPr="00171095">
        <w:t xml:space="preserve">W przypadku Wykonawców wspólnie ubiegających się o udzielenie zamówienia, </w:t>
      </w:r>
      <w:r w:rsidR="00BD1389" w:rsidRPr="00171095">
        <w:t>oświadczenia, o</w:t>
      </w:r>
      <w:r w:rsidR="00D55929" w:rsidRPr="00171095">
        <w:t xml:space="preserve"> których mowa w Rozdziale X</w:t>
      </w:r>
      <w:r w:rsidR="007163F2" w:rsidRPr="00171095">
        <w:t xml:space="preserve"> ust. </w:t>
      </w:r>
      <w:r w:rsidR="00B1605F" w:rsidRPr="00171095">
        <w:t>1</w:t>
      </w:r>
      <w:r w:rsidR="007163F2" w:rsidRPr="00171095">
        <w:t xml:space="preserve"> SWZ,</w:t>
      </w:r>
      <w:r w:rsidR="00DF5E25" w:rsidRPr="00171095">
        <w:t xml:space="preserve"> składa każdy z wykonawców. Oświadczenia te potwierdzają brak podstaw wykluczenia oraz spełnianie warunków udziału w zakresie, w jakim każdy z wykonawców wykazuje spełnianie warunków udziału w postępowaniu.</w:t>
      </w:r>
    </w:p>
    <w:p w14:paraId="37AD61F9" w14:textId="77777777" w:rsidR="000A1641" w:rsidRPr="00E60FC4" w:rsidRDefault="000A1641" w:rsidP="000A1641">
      <w:pPr>
        <w:pStyle w:val="Teksttreci20"/>
        <w:shd w:val="clear" w:color="auto" w:fill="auto"/>
        <w:spacing w:before="0" w:after="0" w:line="360" w:lineRule="auto"/>
        <w:ind w:left="426" w:hanging="426"/>
        <w:jc w:val="both"/>
        <w:rPr>
          <w:sz w:val="24"/>
          <w:szCs w:val="24"/>
        </w:rPr>
      </w:pPr>
      <w:r w:rsidRPr="000A1641">
        <w:rPr>
          <w:b/>
          <w:sz w:val="24"/>
          <w:szCs w:val="24"/>
        </w:rPr>
        <w:t>3.</w:t>
      </w:r>
      <w:r>
        <w:rPr>
          <w:sz w:val="24"/>
          <w:szCs w:val="24"/>
        </w:rPr>
        <w:t xml:space="preserve"> </w:t>
      </w:r>
      <w:r w:rsidRPr="00E60FC4">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w:t>
      </w:r>
      <w:r>
        <w:rPr>
          <w:sz w:val="24"/>
          <w:szCs w:val="24"/>
        </w:rPr>
        <w:t>,</w:t>
      </w:r>
      <w:r w:rsidRPr="00E60FC4">
        <w:rPr>
          <w:sz w:val="24"/>
          <w:szCs w:val="24"/>
        </w:rPr>
        <w:t xml:space="preserve"> których te zdolności są wymagane.</w:t>
      </w:r>
    </w:p>
    <w:p w14:paraId="119468FC" w14:textId="77777777" w:rsidR="00DF5E25" w:rsidRPr="00171095" w:rsidRDefault="000A1641" w:rsidP="0019688F">
      <w:pPr>
        <w:pStyle w:val="pkt"/>
        <w:spacing w:before="0" w:after="0" w:line="360" w:lineRule="auto"/>
        <w:ind w:left="426" w:hanging="426"/>
      </w:pPr>
      <w:r>
        <w:rPr>
          <w:b/>
        </w:rPr>
        <w:t>4</w:t>
      </w:r>
      <w:r w:rsidR="00171095" w:rsidRPr="00171095">
        <w:rPr>
          <w:b/>
        </w:rPr>
        <w:t>.</w:t>
      </w:r>
      <w:r w:rsidR="00171095" w:rsidRPr="00171095">
        <w:rPr>
          <w:b/>
        </w:rPr>
        <w:tab/>
      </w:r>
      <w:r w:rsidR="00BA73FC" w:rsidRPr="00171095">
        <w:t xml:space="preserve">Wykonawcy wspólnie ubiegający się o udzielenie zamówienia dołączają do oferty oświadczenie, z którego wynika, które </w:t>
      </w:r>
      <w:r w:rsidR="00091153">
        <w:t xml:space="preserve">dostawy i </w:t>
      </w:r>
      <w:r w:rsidR="00BA73FC" w:rsidRPr="00091153">
        <w:t>usługi</w:t>
      </w:r>
      <w:r w:rsidR="00BA73FC" w:rsidRPr="00091153">
        <w:rPr>
          <w:rStyle w:val="Odwoanieprzypisudolnego"/>
          <w:sz w:val="24"/>
        </w:rPr>
        <w:footnoteReference w:id="18"/>
      </w:r>
      <w:r w:rsidR="00BA73FC" w:rsidRPr="00171095">
        <w:t xml:space="preserve"> wykonają poszczególni wykonawcy.</w:t>
      </w:r>
    </w:p>
    <w:p w14:paraId="058C4D56" w14:textId="77777777" w:rsidR="00974EE8" w:rsidRDefault="000A1641" w:rsidP="0019688F">
      <w:pPr>
        <w:pStyle w:val="pkt"/>
        <w:spacing w:before="0" w:after="0" w:line="360" w:lineRule="auto"/>
        <w:ind w:left="426" w:hanging="426"/>
      </w:pPr>
      <w:r>
        <w:rPr>
          <w:b/>
        </w:rPr>
        <w:t>5</w:t>
      </w:r>
      <w:r w:rsidR="00171095" w:rsidRPr="00171095">
        <w:rPr>
          <w:b/>
        </w:rPr>
        <w:t>.</w:t>
      </w:r>
      <w:r w:rsidR="00171095" w:rsidRPr="00171095">
        <w:rPr>
          <w:b/>
        </w:rPr>
        <w:tab/>
      </w:r>
      <w:r w:rsidR="007163F2" w:rsidRPr="00171095">
        <w:t>Oświadczenia i dokumenty potwierdzające brak podstaw do wykluczenia z postępowania</w:t>
      </w:r>
      <w:r w:rsidR="00CF0BA5" w:rsidRPr="00171095">
        <w:t xml:space="preserve"> </w:t>
      </w:r>
      <w:r w:rsidR="007163F2" w:rsidRPr="00171095">
        <w:t>składa każdy z Wykonawców wspólnie ubiegających się o zamówienie.</w:t>
      </w:r>
      <w:bookmarkStart w:id="7" w:name="bookmark11"/>
    </w:p>
    <w:p w14:paraId="727FA226" w14:textId="77777777" w:rsidR="000A1641" w:rsidRDefault="000A1641" w:rsidP="0019688F">
      <w:pPr>
        <w:pStyle w:val="pkt"/>
        <w:spacing w:before="0" w:after="0" w:line="360" w:lineRule="auto"/>
        <w:ind w:left="426" w:hanging="426"/>
      </w:pPr>
    </w:p>
    <w:p w14:paraId="0D055536" w14:textId="77777777" w:rsidR="00FA00E5" w:rsidRDefault="00FA00E5" w:rsidP="0019688F">
      <w:pPr>
        <w:pStyle w:val="pkt"/>
        <w:spacing w:before="0" w:after="0" w:line="360" w:lineRule="auto"/>
        <w:ind w:left="426" w:hanging="426"/>
      </w:pPr>
    </w:p>
    <w:p w14:paraId="1C9F0718" w14:textId="77777777" w:rsidR="00FA00E5" w:rsidRDefault="00FA00E5" w:rsidP="0019688F">
      <w:pPr>
        <w:pStyle w:val="pkt"/>
        <w:spacing w:before="0" w:after="0" w:line="360" w:lineRule="auto"/>
        <w:ind w:left="426" w:hanging="426"/>
      </w:pPr>
    </w:p>
    <w:p w14:paraId="257C77B4" w14:textId="77777777" w:rsidR="007F4B64" w:rsidRPr="00171095" w:rsidRDefault="007F4B64" w:rsidP="007F4B64">
      <w:pPr>
        <w:pBdr>
          <w:bottom w:val="double" w:sz="4" w:space="1" w:color="auto"/>
        </w:pBdr>
        <w:shd w:val="clear" w:color="auto" w:fill="DAEEF3"/>
        <w:spacing w:before="360" w:after="40" w:line="360" w:lineRule="auto"/>
        <w:ind w:left="568" w:right="91" w:hanging="568"/>
        <w:jc w:val="both"/>
        <w:rPr>
          <w:b/>
          <w:bCs/>
          <w:szCs w:val="20"/>
        </w:rPr>
      </w:pPr>
      <w:bookmarkStart w:id="8" w:name="bookmark12"/>
      <w:bookmarkEnd w:id="7"/>
      <w:r w:rsidRPr="00171095">
        <w:rPr>
          <w:b/>
          <w:bCs/>
          <w:szCs w:val="20"/>
        </w:rPr>
        <w:lastRenderedPageBreak/>
        <w:t>XIII.</w:t>
      </w:r>
      <w:r w:rsidRPr="00171095">
        <w:rPr>
          <w:b/>
          <w:bCs/>
          <w:szCs w:val="20"/>
        </w:rPr>
        <w:tab/>
        <w:t>SPOSÓB KOMUNIKACJI ORAZ WYJAŚNIENIA TREŚCI SWZ</w:t>
      </w:r>
    </w:p>
    <w:p w14:paraId="3308FD72" w14:textId="77777777" w:rsidR="00093D7A" w:rsidRPr="00B337C3" w:rsidRDefault="007F4B64" w:rsidP="00093D7A">
      <w:pPr>
        <w:pStyle w:val="pkt"/>
        <w:spacing w:before="240" w:after="0" w:line="360" w:lineRule="auto"/>
        <w:ind w:left="426" w:hanging="426"/>
        <w:rPr>
          <w:bCs/>
        </w:rPr>
      </w:pPr>
      <w:r w:rsidRPr="00171095">
        <w:rPr>
          <w:b/>
          <w:szCs w:val="19"/>
        </w:rPr>
        <w:t>1.</w:t>
      </w:r>
      <w:r w:rsidRPr="00171095">
        <w:rPr>
          <w:b/>
          <w:szCs w:val="19"/>
        </w:rPr>
        <w:tab/>
      </w:r>
      <w:r w:rsidRPr="00171095">
        <w:rPr>
          <w:bCs/>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w:t>
      </w:r>
      <w:r w:rsidRPr="00B337C3">
        <w:rPr>
          <w:bCs/>
        </w:rPr>
        <w:t xml:space="preserve">środki komunikacji elektronicznej zdefiniowane w ustawie z dnia 18 lipca 2002 r. o świadczeniu usług drogą elektroniczną </w:t>
      </w:r>
      <w:r w:rsidR="00093D7A" w:rsidRPr="00B337C3">
        <w:rPr>
          <w:bCs/>
        </w:rPr>
        <w:t>(t.j. Dz.U. z 2020 r. poz. 344).</w:t>
      </w:r>
    </w:p>
    <w:p w14:paraId="7AEFDC12" w14:textId="77777777" w:rsidR="007F4B64" w:rsidRPr="0074428E" w:rsidRDefault="00093D7A" w:rsidP="00093D7A">
      <w:pPr>
        <w:pStyle w:val="pkt"/>
        <w:spacing w:before="240" w:after="0" w:line="360" w:lineRule="auto"/>
        <w:ind w:left="426" w:hanging="426"/>
        <w:rPr>
          <w:bCs/>
          <w:color w:val="FF0000"/>
        </w:rPr>
      </w:pPr>
      <w:r w:rsidRPr="00B337C3">
        <w:rPr>
          <w:bCs/>
        </w:rPr>
        <w:t xml:space="preserve"> </w:t>
      </w:r>
      <w:r w:rsidR="007F4B64" w:rsidRPr="00B337C3">
        <w:rPr>
          <w:b/>
          <w:szCs w:val="19"/>
        </w:rPr>
        <w:t>2.</w:t>
      </w:r>
      <w:r w:rsidR="007F4B64" w:rsidRPr="00B337C3">
        <w:rPr>
          <w:b/>
          <w:szCs w:val="19"/>
        </w:rPr>
        <w:tab/>
      </w:r>
      <w:r w:rsidR="007F4B64" w:rsidRPr="00B337C3">
        <w:rPr>
          <w:bCs/>
        </w:rPr>
        <w:t xml:space="preserve">Ofertę, oświadczenia, o których mowa w art. 125 ust. 1 </w:t>
      </w:r>
      <w:r w:rsidR="001449D9">
        <w:rPr>
          <w:bCs/>
        </w:rPr>
        <w:t xml:space="preserve">ustawy </w:t>
      </w:r>
      <w:r w:rsidR="00652D5B">
        <w:rPr>
          <w:bCs/>
        </w:rPr>
        <w:t>Pzp</w:t>
      </w:r>
      <w:r w:rsidR="007F4B64" w:rsidRPr="00B337C3">
        <w:rPr>
          <w:bCs/>
        </w:rPr>
        <w:t xml:space="preserve">., podmiotowe środki dowodowe, </w:t>
      </w:r>
      <w:r w:rsidR="007F4B64" w:rsidRPr="00B337C3">
        <w:t>pełnomocnictwa</w:t>
      </w:r>
      <w:r w:rsidR="007F4B64" w:rsidRPr="00B337C3">
        <w:rPr>
          <w:bCs/>
        </w:rPr>
        <w:t>, zobowiązanie podmiotu udostępniającego zasoby sporządza się w postaci elektronicznej, w ogólnie dostępnych formatach danych, w szczególności w formatach .txt, .rtf, .pdf, .doc, .docx, .odt</w:t>
      </w:r>
      <w:r w:rsidR="007F4B64" w:rsidRPr="00B337C3">
        <w:rPr>
          <w:rStyle w:val="Odwoanieprzypisudolnego"/>
          <w:bCs/>
          <w:sz w:val="24"/>
        </w:rPr>
        <w:footnoteReference w:id="19"/>
      </w:r>
      <w:r w:rsidR="007F4B64" w:rsidRPr="00B337C3">
        <w:rPr>
          <w:bCs/>
        </w:rPr>
        <w:t>. Ofertę, a także oświadczenie o jakim mowa w Rozdziale X ust. 1 SWZ składa się, pod</w:t>
      </w:r>
      <w:r w:rsidR="007F4B64" w:rsidRPr="00171095">
        <w:rPr>
          <w:bCs/>
        </w:rPr>
        <w:t xml:space="preserve"> rygorem nieważności, w formie elektronicznej lub w postaci elektronicznej opatrzonej </w:t>
      </w:r>
      <w:r w:rsidR="00B41C6B">
        <w:rPr>
          <w:bCs/>
        </w:rPr>
        <w:t xml:space="preserve">kwalifikowanym podpisem elektronicznym, </w:t>
      </w:r>
      <w:r w:rsidR="007F4B64" w:rsidRPr="00171095">
        <w:rPr>
          <w:bCs/>
        </w:rPr>
        <w:t xml:space="preserve">podpisem zaufanym lub podpisem </w:t>
      </w:r>
      <w:r w:rsidR="007F4B64" w:rsidRPr="00EA6513">
        <w:rPr>
          <w:bCs/>
        </w:rPr>
        <w:t>osobistym</w:t>
      </w:r>
      <w:r w:rsidR="007F4B64" w:rsidRPr="00EA6513">
        <w:rPr>
          <w:rStyle w:val="Odwoanieprzypisudolnego"/>
          <w:bCs/>
          <w:sz w:val="24"/>
        </w:rPr>
        <w:footnoteReference w:id="20"/>
      </w:r>
      <w:r w:rsidR="007F4B64" w:rsidRPr="00EA6513">
        <w:rPr>
          <w:bCs/>
        </w:rPr>
        <w:t>. Wymaga się żeby maksymalny rozmiar przes</w:t>
      </w:r>
      <w:r w:rsidRPr="005A7B28">
        <w:rPr>
          <w:bCs/>
        </w:rPr>
        <w:t>ył</w:t>
      </w:r>
      <w:r w:rsidR="007F4B64" w:rsidRPr="005A7B28">
        <w:rPr>
          <w:bCs/>
        </w:rPr>
        <w:t>a</w:t>
      </w:r>
      <w:r w:rsidR="007F4B64" w:rsidRPr="00EA6513">
        <w:rPr>
          <w:bCs/>
        </w:rPr>
        <w:t>nych na platformę Jose</w:t>
      </w:r>
      <w:r w:rsidR="001449D9">
        <w:rPr>
          <w:bCs/>
        </w:rPr>
        <w:t>p</w:t>
      </w:r>
      <w:r w:rsidR="007F4B64" w:rsidRPr="00EA6513">
        <w:rPr>
          <w:bCs/>
        </w:rPr>
        <w:t>hine plików zawierających ofertę nie przekraczał pojemności 100 MB. Ofertę należy złożyć poprzez wskazaną platformę zakupową pod rygorem odrzucenia.</w:t>
      </w:r>
      <w:r w:rsidR="007F4B64">
        <w:rPr>
          <w:bCs/>
          <w:color w:val="FF0000"/>
        </w:rPr>
        <w:t xml:space="preserve"> </w:t>
      </w:r>
    </w:p>
    <w:p w14:paraId="5EDAA0B0" w14:textId="77777777" w:rsidR="007F4B64" w:rsidRPr="00171095" w:rsidRDefault="007F4B64" w:rsidP="007F4B64">
      <w:pPr>
        <w:pStyle w:val="pkt"/>
        <w:spacing w:before="0" w:after="0" w:line="360" w:lineRule="auto"/>
        <w:ind w:left="426" w:hanging="426"/>
      </w:pPr>
      <w:r w:rsidRPr="00171095">
        <w:rPr>
          <w:b/>
          <w:szCs w:val="19"/>
        </w:rPr>
        <w:t>3.</w:t>
      </w:r>
      <w:r w:rsidRPr="00171095">
        <w:rPr>
          <w:b/>
          <w:szCs w:val="19"/>
        </w:rPr>
        <w:tab/>
      </w:r>
      <w:r w:rsidRPr="00171095">
        <w:t>Zawiadomienia, oświadczenia, wnioski lub informacje Wykonawcy przekazują:</w:t>
      </w:r>
    </w:p>
    <w:p w14:paraId="04536D69" w14:textId="77777777" w:rsidR="007F4B64" w:rsidRDefault="007F4B64" w:rsidP="007F4B64">
      <w:pPr>
        <w:spacing w:line="360" w:lineRule="auto"/>
        <w:ind w:left="709" w:right="92" w:hanging="283"/>
        <w:jc w:val="both"/>
        <w:rPr>
          <w:szCs w:val="20"/>
        </w:rPr>
      </w:pPr>
      <w:r w:rsidRPr="00171095">
        <w:rPr>
          <w:b/>
          <w:szCs w:val="20"/>
        </w:rPr>
        <w:t>1)</w:t>
      </w:r>
      <w:r w:rsidRPr="00171095">
        <w:rPr>
          <w:b/>
          <w:szCs w:val="20"/>
        </w:rPr>
        <w:tab/>
      </w:r>
      <w:r w:rsidRPr="00171095">
        <w:rPr>
          <w:b/>
          <w:szCs w:val="20"/>
        </w:rPr>
        <w:tab/>
      </w:r>
      <w:r w:rsidRPr="00171095">
        <w:rPr>
          <w:szCs w:val="20"/>
        </w:rPr>
        <w:t xml:space="preserve">poprzez </w:t>
      </w:r>
      <w:r>
        <w:rPr>
          <w:szCs w:val="20"/>
        </w:rPr>
        <w:t xml:space="preserve">wskazaną </w:t>
      </w:r>
      <w:r w:rsidRPr="00171095">
        <w:rPr>
          <w:szCs w:val="20"/>
        </w:rPr>
        <w:t xml:space="preserve">Platformę, </w:t>
      </w:r>
    </w:p>
    <w:p w14:paraId="0F991716" w14:textId="77777777" w:rsidR="007F4B64" w:rsidRDefault="007F4B64" w:rsidP="007F4B64">
      <w:pPr>
        <w:spacing w:line="360" w:lineRule="auto"/>
        <w:ind w:left="709" w:right="92" w:hanging="283"/>
        <w:jc w:val="both"/>
      </w:pPr>
      <w:r>
        <w:t xml:space="preserve">    </w:t>
      </w:r>
      <w:r w:rsidRPr="00471B94">
        <w:t xml:space="preserve">JOSEPHINE to aplikacja internetowa znajdująca się na domenie </w:t>
      </w:r>
      <w:hyperlink r:id="rId17" w:history="1">
        <w:r w:rsidRPr="00471B94">
          <w:rPr>
            <w:rStyle w:val="Hipercze"/>
            <w:color w:val="auto"/>
          </w:rPr>
          <w:t>https://josephine.proebiz.com</w:t>
        </w:r>
      </w:hyperlink>
      <w:r w:rsidR="00B41C6B">
        <w:rPr>
          <w:rStyle w:val="Hipercze"/>
          <w:color w:val="auto"/>
        </w:rPr>
        <w:t xml:space="preserve">, </w:t>
      </w:r>
      <w:r w:rsidRPr="00471B94">
        <w:t>która jest przeznaczona do elektronicznej komunikacji między zamawiającym a wykonawcą w rozumieniu ustawy.</w:t>
      </w:r>
    </w:p>
    <w:p w14:paraId="7F175478" w14:textId="77777777" w:rsidR="007F4B64" w:rsidRDefault="007F4B64" w:rsidP="007F4B64">
      <w:pPr>
        <w:spacing w:line="360" w:lineRule="auto"/>
        <w:ind w:left="709" w:right="92" w:hanging="283"/>
        <w:rPr>
          <w:szCs w:val="20"/>
        </w:rPr>
      </w:pPr>
      <w:r w:rsidRPr="007F4B64">
        <w:rPr>
          <w:b/>
        </w:rPr>
        <w:t>2)</w:t>
      </w:r>
      <w:r>
        <w:t xml:space="preserve"> W przypadku awarii platformy- fakultatywnie- </w:t>
      </w:r>
      <w:r>
        <w:rPr>
          <w:szCs w:val="20"/>
        </w:rPr>
        <w:t>drogą elektroniczną:</w:t>
      </w:r>
    </w:p>
    <w:p w14:paraId="3D10899D" w14:textId="77777777" w:rsidR="00B41C6B" w:rsidRDefault="007F4B64" w:rsidP="00B41C6B">
      <w:pPr>
        <w:spacing w:line="360" w:lineRule="auto"/>
        <w:ind w:left="709" w:right="92" w:hanging="283"/>
        <w:rPr>
          <w:szCs w:val="20"/>
        </w:rPr>
      </w:pPr>
      <w:r>
        <w:rPr>
          <w:szCs w:val="20"/>
        </w:rPr>
        <w:t xml:space="preserve">    e-ma</w:t>
      </w:r>
      <w:r w:rsidRPr="00B41C6B">
        <w:rPr>
          <w:szCs w:val="20"/>
        </w:rPr>
        <w:t xml:space="preserve">il: </w:t>
      </w:r>
      <w:r w:rsidR="00B136AC">
        <w:rPr>
          <w:szCs w:val="20"/>
        </w:rPr>
        <w:t>modrzej244@wp.pl.</w:t>
      </w:r>
    </w:p>
    <w:p w14:paraId="3E7C15FD"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rsidRPr="00B41C6B">
        <w:rPr>
          <w:b/>
        </w:rPr>
        <w:t>4.</w:t>
      </w:r>
      <w:r>
        <w:t xml:space="preserve"> </w:t>
      </w:r>
      <w:r w:rsidRPr="00471B94">
        <w:t xml:space="preserve"> </w:t>
      </w:r>
      <w:r w:rsidRPr="00471B94">
        <w:tab/>
        <w:t>Zamawiający będzie komunikował się z wykonawcami za pośrednictwem modułu komunikacyjnego systemu JOSEPHINE. Złożenie oferty, złożenie wniosku o dopuszczenie do udziału, złożenie wniosku o wyjaśnienie dokumentacji przetargowej, uzupełnienie kwalifikacji, wyjaśnienie ofert, zgłaszanie sprzeciwu, nastąpi pomiędzy zainter</w:t>
      </w:r>
      <w:r>
        <w:t>e</w:t>
      </w:r>
      <w:r w:rsidRPr="00471B94">
        <w:t xml:space="preserve">sowaną stroną (zwana dalej „wykonawcą”) i zamawiającym wyłącznie drogą </w:t>
      </w:r>
      <w:r w:rsidRPr="00471B94">
        <w:lastRenderedPageBreak/>
        <w:t xml:space="preserve">elektroniczną w języku polskim oraz w sposób gwarantujący kompletność danych zawartych we wszystkich dokumentach, w tym ochronę danych poufnych i osobowych. </w:t>
      </w:r>
    </w:p>
    <w:p w14:paraId="39646F77" w14:textId="77777777" w:rsidR="007F4B64" w:rsidRPr="00D40561" w:rsidRDefault="007F4B64" w:rsidP="007F4B64">
      <w:pPr>
        <w:tabs>
          <w:tab w:val="num" w:pos="284"/>
        </w:tabs>
        <w:spacing w:after="120" w:line="360" w:lineRule="auto"/>
        <w:ind w:left="567" w:hanging="567"/>
        <w:jc w:val="both"/>
      </w:pPr>
      <w:r w:rsidRPr="00B41C6B">
        <w:rPr>
          <w:b/>
          <w:i/>
        </w:rPr>
        <w:t>4.1</w:t>
      </w:r>
      <w:r w:rsidRPr="00471B94">
        <w:t xml:space="preserve">   </w:t>
      </w:r>
      <w:r w:rsidRPr="00471B94">
        <w:tab/>
        <w:t xml:space="preserve">Aby bezproblemowo korzystać z systemu JOSEPHINE, konieczne jest korzystanie z komputera podłączonego do internetu i przeglądarki internetowej. Szczegółowe informacje dotyczące wymagań technicznych znajdują się pod adresem </w:t>
      </w:r>
      <w:hyperlink r:id="rId18" w:history="1">
        <w:r w:rsidR="00B136AC" w:rsidRPr="00D40561">
          <w:rPr>
            <w:rStyle w:val="Hipercze"/>
            <w:color w:val="auto"/>
          </w:rPr>
          <w:t>https://store.proebiz.com/docs/josephine/pl/Wymagania_techniczne_sw_JOSEPHINE.pdf</w:t>
        </w:r>
      </w:hyperlink>
    </w:p>
    <w:p w14:paraId="5D14F8ED" w14:textId="77777777" w:rsidR="007F4B64" w:rsidRPr="00471B94" w:rsidRDefault="007F4B64" w:rsidP="007F4B64">
      <w:pPr>
        <w:tabs>
          <w:tab w:val="num" w:pos="284"/>
        </w:tabs>
        <w:spacing w:after="120" w:line="360" w:lineRule="auto"/>
        <w:ind w:left="567" w:hanging="567"/>
        <w:jc w:val="both"/>
      </w:pPr>
      <w:r w:rsidRPr="00B41C6B">
        <w:rPr>
          <w:b/>
          <w:i/>
        </w:rPr>
        <w:t>4.2</w:t>
      </w:r>
      <w:r w:rsidRPr="00471B94">
        <w:tab/>
      </w:r>
      <w:r w:rsidRPr="00471B94">
        <w:tab/>
        <w:t>Treścią elektronicznej komunikacji za pośrednictwem oprogramowania JOSEPHINE będzie złożenie oferty i wymaganych dokumentów, wyjaśnienie dokumentacji przetargowej, dodanie kwalifikacji, wyjaśnienie oferty, złożenie sprzeciwu, oraz wszelka komunikacja między zamawiającym i wykonawcą w zamówieniach publicznych. Komunikacja elektroniczna za pośrednictwem JOSEPHINE nie ma zastosowania do komunikacji ze stronami trzecimi. Jeżeli zamawiający zdecyduje o możliwości zastosowania innej metody komunikacji niż za pośrednictwem oprogramowania JOSEPHINE to wyraźnie wska</w:t>
      </w:r>
      <w:r>
        <w:t>że</w:t>
      </w:r>
      <w:r w:rsidRPr="00471B94">
        <w:t xml:space="preserve"> w dokumentacji </w:t>
      </w:r>
      <w:r w:rsidR="005A7B28">
        <w:t>postępowania</w:t>
      </w:r>
      <w:r w:rsidRPr="00471B94">
        <w:t>.</w:t>
      </w:r>
    </w:p>
    <w:p w14:paraId="089E8DFE"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rsidRPr="00E17E58">
        <w:rPr>
          <w:b/>
          <w:i/>
        </w:rPr>
        <w:t>4.3</w:t>
      </w:r>
      <w:r w:rsidRPr="00471B94">
        <w:t xml:space="preserve">   </w:t>
      </w:r>
      <w:r w:rsidRPr="00471B94">
        <w:tab/>
        <w:t>Dostarczenie wiadomości elektronicznych zawierających dane, za pośrednictwem oprogramowania JOSEPHINE w</w:t>
      </w:r>
      <w:r w:rsidR="00B41C6B">
        <w:t xml:space="preserve"> zakresie określonym w punkcie 4.2</w:t>
      </w:r>
      <w:r w:rsidRPr="00471B94">
        <w:t>, oznacza moment otrzymania wiadomości zawierających dane na adres elektroniczny odbiorcy (odbiorców) w oprogramowaniu JOSEPHINE. Oprogramowanie JOSEPHINE dokonuje zapisu przebiegu komunikacji elektronicznej.</w:t>
      </w:r>
    </w:p>
    <w:p w14:paraId="45BA0059"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rsidRPr="00E17E58">
        <w:rPr>
          <w:b/>
          <w:i/>
        </w:rPr>
        <w:t>4.4</w:t>
      </w:r>
      <w:r w:rsidRPr="00471B94">
        <w:t xml:space="preserve">  </w:t>
      </w:r>
      <w:r w:rsidRPr="00471B94">
        <w:tab/>
        <w:t>Jeśli nadawcą wiadomości zawierającej dane jest zamawiający, wykonawca zostanie poinformowany, że otrzymał wiadomość z danymi do danego zamówienia (na kontaktowy adres e-mail określony przez wykonawcę w trakcie rejestracji do oprogramowania JOSEPHINE). Po zalogowaniu się do oprogramowania JOSEPHINE, treść wiadomości zawierającej dane będzie widoczna w module komunikacyjnym zamówienia.</w:t>
      </w:r>
    </w:p>
    <w:p w14:paraId="0BAC1D38" w14:textId="77777777" w:rsidR="007F4B64" w:rsidRPr="00471B94" w:rsidRDefault="007F4B64" w:rsidP="007F4B64">
      <w:pPr>
        <w:tabs>
          <w:tab w:val="num" w:pos="284"/>
          <w:tab w:val="left" w:pos="567"/>
        </w:tabs>
        <w:autoSpaceDE w:val="0"/>
        <w:autoSpaceDN w:val="0"/>
        <w:adjustRightInd w:val="0"/>
        <w:spacing w:after="120" w:line="360" w:lineRule="auto"/>
        <w:ind w:left="567" w:hanging="567"/>
        <w:jc w:val="both"/>
      </w:pPr>
      <w:r w:rsidRPr="00E17E58">
        <w:rPr>
          <w:b/>
          <w:i/>
        </w:rPr>
        <w:t>4.5</w:t>
      </w:r>
      <w:r w:rsidRPr="00471B94">
        <w:t xml:space="preserve">  </w:t>
      </w:r>
      <w:r w:rsidRPr="00471B94">
        <w:tab/>
        <w:t>Po dokonanej rejestracji i zalogowaniu się do oprogramowania JOSEPHINE, wykonawca może wysyłać wiadomości z danymi ze środowiska systemu. Może również przeglądać całą historię swojej komunikacji z zamawiającym.</w:t>
      </w:r>
    </w:p>
    <w:p w14:paraId="64E99A60" w14:textId="77777777" w:rsidR="007F4B64" w:rsidRPr="00471B94" w:rsidRDefault="007F4B64" w:rsidP="007F4B64">
      <w:pPr>
        <w:pStyle w:val="Default"/>
        <w:tabs>
          <w:tab w:val="num" w:pos="284"/>
        </w:tabs>
        <w:spacing w:after="120" w:line="360" w:lineRule="auto"/>
        <w:ind w:left="567" w:hanging="567"/>
        <w:jc w:val="both"/>
        <w:rPr>
          <w:color w:val="auto"/>
        </w:rPr>
      </w:pPr>
      <w:r w:rsidRPr="00E17E58">
        <w:rPr>
          <w:b/>
          <w:i/>
          <w:color w:val="auto"/>
        </w:rPr>
        <w:lastRenderedPageBreak/>
        <w:t>4.6</w:t>
      </w:r>
      <w:r w:rsidRPr="00471B94">
        <w:rPr>
          <w:color w:val="auto"/>
        </w:rPr>
        <w:tab/>
      </w:r>
      <w:r w:rsidRPr="00471B94">
        <w:rPr>
          <w:color w:val="auto"/>
        </w:rPr>
        <w:tab/>
        <w:t>Jeśli wykonawca jest zainteresowany otrzymywaniem powiadomień na wskazany adres e-mail do konkretnego zamówienia publicznego, zamawiający zaleca kliknięcie przycisku INTERESUJE MNIE TO (w prawym górnym rogu ekranu).</w:t>
      </w:r>
    </w:p>
    <w:p w14:paraId="70D43515" w14:textId="77777777" w:rsidR="007F4B64" w:rsidRPr="00471B94" w:rsidRDefault="007F4B64" w:rsidP="007F4B64">
      <w:pPr>
        <w:pStyle w:val="Nagwek1"/>
        <w:spacing w:line="360" w:lineRule="auto"/>
        <w:rPr>
          <w:rFonts w:ascii="Times New Roman" w:hAnsi="Times New Roman" w:cs="Times New Roman"/>
          <w:sz w:val="24"/>
          <w:szCs w:val="24"/>
        </w:rPr>
      </w:pPr>
      <w:bookmarkStart w:id="9" w:name="_Toc62127388"/>
      <w:r>
        <w:rPr>
          <w:rFonts w:ascii="Times New Roman" w:hAnsi="Times New Roman" w:cs="Times New Roman"/>
          <w:sz w:val="24"/>
          <w:szCs w:val="24"/>
        </w:rPr>
        <w:t>4.7</w:t>
      </w:r>
      <w:r w:rsidRPr="00471B94">
        <w:rPr>
          <w:rFonts w:ascii="Times New Roman" w:hAnsi="Times New Roman" w:cs="Times New Roman"/>
          <w:sz w:val="24"/>
          <w:szCs w:val="24"/>
        </w:rPr>
        <w:t xml:space="preserve"> Rejestracja</w:t>
      </w:r>
      <w:bookmarkEnd w:id="9"/>
    </w:p>
    <w:p w14:paraId="1805492A" w14:textId="77777777" w:rsidR="007F4B64" w:rsidRPr="00471B94" w:rsidRDefault="007F4B64" w:rsidP="007F4B64">
      <w:pPr>
        <w:spacing w:line="360" w:lineRule="auto"/>
      </w:pPr>
    </w:p>
    <w:p w14:paraId="1DD47E57" w14:textId="77777777" w:rsidR="007F4B64" w:rsidRPr="00471B94" w:rsidRDefault="007F4B64" w:rsidP="007F4B64">
      <w:pPr>
        <w:tabs>
          <w:tab w:val="num" w:pos="284"/>
        </w:tabs>
        <w:spacing w:after="120" w:line="360" w:lineRule="auto"/>
        <w:ind w:left="567" w:hanging="567"/>
        <w:jc w:val="both"/>
      </w:pPr>
      <w:r w:rsidRPr="00E17E58">
        <w:rPr>
          <w:i/>
        </w:rPr>
        <w:t>1</w:t>
      </w:r>
      <w:r w:rsidR="00E17E58" w:rsidRPr="00E17E58">
        <w:rPr>
          <w:i/>
        </w:rPr>
        <w:t>.</w:t>
      </w:r>
      <w:r w:rsidRPr="00471B94">
        <w:tab/>
      </w:r>
      <w:r w:rsidRPr="00471B94">
        <w:tab/>
        <w:t xml:space="preserve">Osoba upoważniona rejestruje się w systemie JOSEPHINE, wypełniając formularz rejestracyjny na domenie </w:t>
      </w:r>
      <w:hyperlink r:id="rId19" w:history="1">
        <w:r w:rsidRPr="00471B94">
          <w:rPr>
            <w:rStyle w:val="Hipercze"/>
            <w:color w:val="auto"/>
          </w:rPr>
          <w:t>https://josephine.proebiz.com</w:t>
        </w:r>
      </w:hyperlink>
      <w:r w:rsidRPr="00471B94">
        <w:t>, postępując w sposób określony w formularzu. Zamawiający podkreśla, że rejestracja osoby upoważnionej i jej późniejsza weryfikacja jest czynnością jednorazową i w interesie wykonawcy jest dokonanie tej rejestracji w odpowiednim czasie przed podjęciem jakichkolwiek działań w oprogramowaniu JOSEPHINE. Wykonawca przyjmuje do wiadomości, że weryfikacja osoby upoważnionej może wymagać czasu do trzech dni roboczych.</w:t>
      </w:r>
    </w:p>
    <w:p w14:paraId="7BFF9E47" w14:textId="77777777" w:rsidR="007F4B64" w:rsidRPr="00471B94" w:rsidRDefault="007F4B64" w:rsidP="007F4B64">
      <w:pPr>
        <w:tabs>
          <w:tab w:val="num" w:pos="284"/>
        </w:tabs>
        <w:spacing w:after="120" w:line="360" w:lineRule="auto"/>
        <w:ind w:left="567" w:hanging="567"/>
        <w:jc w:val="both"/>
      </w:pPr>
      <w:r w:rsidRPr="00E17E58">
        <w:rPr>
          <w:i/>
        </w:rPr>
        <w:t>2</w:t>
      </w:r>
      <w:r w:rsidR="00E17E58" w:rsidRPr="00E17E58">
        <w:rPr>
          <w:i/>
        </w:rPr>
        <w:t>.</w:t>
      </w:r>
      <w:r w:rsidRPr="00471B94">
        <w:tab/>
      </w:r>
      <w:r w:rsidRPr="00471B94">
        <w:tab/>
        <w:t>Jeżeli formularz rejestracyjny jest wypełniany przez osobę, która jest członkiem reprezentacji (KRS) lub jest zarejestrowana w CEIDG, osoba ta nie musi udokumentować tego faktu i po pomyślnej weryfikacji może wykonać dowolne czynności w oprogramowaniu JOSEPHINE.</w:t>
      </w:r>
    </w:p>
    <w:p w14:paraId="1867FF5C" w14:textId="77777777" w:rsidR="007F4B64" w:rsidRPr="00471B94" w:rsidRDefault="007F4B64" w:rsidP="007F4B64">
      <w:pPr>
        <w:tabs>
          <w:tab w:val="num" w:pos="284"/>
        </w:tabs>
        <w:spacing w:after="120" w:line="360" w:lineRule="auto"/>
        <w:ind w:left="567" w:hanging="567"/>
        <w:jc w:val="both"/>
      </w:pPr>
      <w:r w:rsidRPr="00E17E58">
        <w:rPr>
          <w:i/>
        </w:rPr>
        <w:t>3</w:t>
      </w:r>
      <w:r w:rsidR="00E17E58" w:rsidRPr="00E17E58">
        <w:rPr>
          <w:i/>
        </w:rPr>
        <w:t>.</w:t>
      </w:r>
      <w:r w:rsidRPr="00471B94">
        <w:tab/>
      </w:r>
      <w:r w:rsidRPr="00471B94">
        <w:tab/>
        <w:t>Jeżeli formularz rejestracyjny jest wypełniany przez osobę upoważnioną do działania w imieniu organizacji (jest upoważniona do składania ofert) na podstawie pełnomocnictwa, osoba może załączyć dokument pełnomocnictwa w czasie dokonywania rejestracji bądź załączyć ten dokument wraz z ofertą i innymi wymaganymi dokumentami. Po dokonanej rejestracji osoba może wykonywać dowolne czynności w oprogramowaniu JOSEPHINE.</w:t>
      </w:r>
    </w:p>
    <w:p w14:paraId="68BC1FBF" w14:textId="77777777" w:rsidR="007F4B64" w:rsidRPr="00471B94" w:rsidRDefault="007F4B64" w:rsidP="007F4B64">
      <w:pPr>
        <w:tabs>
          <w:tab w:val="num" w:pos="284"/>
        </w:tabs>
        <w:spacing w:after="120" w:line="360" w:lineRule="auto"/>
        <w:ind w:left="567" w:hanging="567"/>
        <w:jc w:val="both"/>
      </w:pPr>
      <w:r w:rsidRPr="00E17E58">
        <w:rPr>
          <w:i/>
        </w:rPr>
        <w:t>4</w:t>
      </w:r>
      <w:r w:rsidR="00E17E58" w:rsidRPr="00E17E58">
        <w:rPr>
          <w:i/>
        </w:rPr>
        <w:t>.</w:t>
      </w:r>
      <w:r w:rsidRPr="00471B94">
        <w:t xml:space="preserve"> </w:t>
      </w:r>
      <w:r w:rsidRPr="00471B94">
        <w:tab/>
        <w:t>Podczas rejestracji użytkownik wybiera swoje dane dostępowe i przesyła formularz rejestracyjny. Po przesłaniu formularza rejestracyjnego osoba upoważniona zostaje zarejestrowana w systemie i może wykonywać czynności w ramach zamówień publicznych w oprogramowaniu JOSEPHINE.</w:t>
      </w:r>
    </w:p>
    <w:p w14:paraId="141ACC7D" w14:textId="77777777" w:rsidR="007F4B64" w:rsidRPr="00471B94" w:rsidRDefault="007F4B64" w:rsidP="007F4B64">
      <w:pPr>
        <w:tabs>
          <w:tab w:val="num" w:pos="284"/>
        </w:tabs>
        <w:spacing w:after="120" w:line="360" w:lineRule="auto"/>
        <w:ind w:left="567" w:hanging="567"/>
        <w:jc w:val="both"/>
      </w:pPr>
      <w:r w:rsidRPr="00E17E58">
        <w:rPr>
          <w:i/>
        </w:rPr>
        <w:t>5</w:t>
      </w:r>
      <w:r w:rsidR="00E17E58" w:rsidRPr="00E17E58">
        <w:rPr>
          <w:i/>
        </w:rPr>
        <w:t>.</w:t>
      </w:r>
      <w:r w:rsidRPr="00471B94">
        <w:t xml:space="preserve"> </w:t>
      </w:r>
      <w:r w:rsidRPr="00471B94">
        <w:tab/>
        <w:t>Po zalogowaniu się do systemu JOSEPHINE zarejestrowany użytk</w:t>
      </w:r>
      <w:r>
        <w:t>o</w:t>
      </w:r>
      <w:r w:rsidRPr="00471B94">
        <w:t>wnik może wybrać zamówienie publiczne lub DSZ i może zacząć w pełni korzystać z oprogramowania JOSEPHINE.</w:t>
      </w:r>
    </w:p>
    <w:p w14:paraId="632392AD" w14:textId="77777777" w:rsidR="007F4B64" w:rsidRPr="00171095" w:rsidRDefault="007F4B64" w:rsidP="007F4B64">
      <w:pPr>
        <w:pStyle w:val="pkt"/>
        <w:spacing w:before="0" w:after="0" w:line="360" w:lineRule="auto"/>
        <w:ind w:left="426" w:hanging="426"/>
      </w:pPr>
      <w:r>
        <w:rPr>
          <w:b/>
          <w:szCs w:val="19"/>
        </w:rPr>
        <w:t>5</w:t>
      </w:r>
      <w:r w:rsidRPr="00171095">
        <w:rPr>
          <w:b/>
          <w:szCs w:val="19"/>
        </w:rPr>
        <w:t>.</w:t>
      </w:r>
      <w:r w:rsidRPr="00171095">
        <w:rPr>
          <w:b/>
          <w:szCs w:val="19"/>
        </w:rPr>
        <w:tab/>
      </w:r>
      <w:r w:rsidRPr="00F95526">
        <w:t xml:space="preserve">Za datę przekazania (wpływu) oświadczeń, wniosków, zawiadomień oraz informacji przyjmuje się datę ich przesłania za pośrednictwem Platformy poprzez kliknięcie przycisku </w:t>
      </w:r>
      <w:r w:rsidRPr="00F95526">
        <w:lastRenderedPageBreak/>
        <w:t>„Wyślij wiadomość”, po którym pojawi się komunikat, że wiadomość została wysłana do Zmawiającego.</w:t>
      </w:r>
    </w:p>
    <w:p w14:paraId="66BEEAAF" w14:textId="77777777" w:rsidR="007F4B64" w:rsidRPr="00171095" w:rsidRDefault="007F4B64" w:rsidP="007F4B64">
      <w:pPr>
        <w:pStyle w:val="pkt"/>
        <w:spacing w:before="0" w:after="0" w:line="360" w:lineRule="auto"/>
        <w:ind w:left="426" w:hanging="426"/>
      </w:pPr>
      <w:r>
        <w:rPr>
          <w:b/>
          <w:szCs w:val="19"/>
        </w:rPr>
        <w:t>6</w:t>
      </w:r>
      <w:r w:rsidRPr="00171095">
        <w:rPr>
          <w:b/>
          <w:szCs w:val="19"/>
        </w:rPr>
        <w:t>.</w:t>
      </w:r>
      <w:r w:rsidRPr="00171095">
        <w:rPr>
          <w:b/>
          <w:szCs w:val="19"/>
        </w:rPr>
        <w:tab/>
      </w:r>
      <w:r w:rsidRPr="00171095">
        <w:t>Osobą uprawnioną do porozumiewania się z Wykonawcami jest:</w:t>
      </w:r>
    </w:p>
    <w:p w14:paraId="453E34BC" w14:textId="77777777" w:rsidR="007F4B64" w:rsidRPr="00171095" w:rsidRDefault="007F4B64" w:rsidP="007F4B64">
      <w:pPr>
        <w:spacing w:line="360" w:lineRule="auto"/>
        <w:ind w:left="852" w:right="92" w:hanging="426"/>
        <w:jc w:val="both"/>
        <w:rPr>
          <w:szCs w:val="20"/>
        </w:rPr>
      </w:pPr>
      <w:r w:rsidRPr="00171095">
        <w:rPr>
          <w:b/>
          <w:szCs w:val="20"/>
        </w:rPr>
        <w:t>1)</w:t>
      </w:r>
      <w:r w:rsidRPr="00171095">
        <w:rPr>
          <w:b/>
          <w:szCs w:val="20"/>
        </w:rPr>
        <w:tab/>
      </w:r>
      <w:r w:rsidRPr="00171095">
        <w:rPr>
          <w:szCs w:val="20"/>
        </w:rPr>
        <w:t xml:space="preserve"> w zakresie proceduralnym:</w:t>
      </w:r>
    </w:p>
    <w:p w14:paraId="7E79DF1E" w14:textId="77777777" w:rsidR="007F4B64" w:rsidRPr="00171095" w:rsidRDefault="00B136AC" w:rsidP="007F4B64">
      <w:pPr>
        <w:pStyle w:val="Akapitzlist"/>
        <w:suppressAutoHyphens w:val="0"/>
        <w:spacing w:after="0" w:line="360" w:lineRule="auto"/>
        <w:ind w:left="709" w:right="92"/>
        <w:contextualSpacing w:val="0"/>
        <w:jc w:val="both"/>
        <w:rPr>
          <w:rFonts w:ascii="Times New Roman" w:hAnsi="Times New Roman" w:cs="Times New Roman"/>
          <w:kern w:val="0"/>
          <w:sz w:val="24"/>
          <w:szCs w:val="20"/>
          <w:lang w:eastAsia="pl-PL"/>
        </w:rPr>
      </w:pPr>
      <w:r>
        <w:rPr>
          <w:rFonts w:ascii="Times New Roman" w:hAnsi="Times New Roman" w:cs="Times New Roman"/>
          <w:kern w:val="0"/>
          <w:sz w:val="24"/>
          <w:szCs w:val="20"/>
          <w:lang w:eastAsia="pl-PL"/>
        </w:rPr>
        <w:t>Grzegorz Modrzejewski</w:t>
      </w:r>
      <w:r w:rsidR="00E17E58">
        <w:rPr>
          <w:rFonts w:ascii="Times New Roman" w:hAnsi="Times New Roman" w:cs="Times New Roman"/>
          <w:kern w:val="0"/>
          <w:sz w:val="24"/>
          <w:szCs w:val="20"/>
          <w:lang w:eastAsia="pl-PL"/>
        </w:rPr>
        <w:t xml:space="preserve">, tel. </w:t>
      </w:r>
      <w:r>
        <w:rPr>
          <w:rFonts w:ascii="Times New Roman" w:hAnsi="Times New Roman" w:cs="Times New Roman"/>
          <w:kern w:val="0"/>
          <w:sz w:val="24"/>
          <w:szCs w:val="20"/>
          <w:lang w:eastAsia="pl-PL"/>
        </w:rPr>
        <w:t>602 535 142</w:t>
      </w:r>
      <w:r w:rsidR="007F4B64" w:rsidRPr="00171095">
        <w:rPr>
          <w:rFonts w:ascii="Times New Roman" w:hAnsi="Times New Roman" w:cs="Times New Roman"/>
          <w:kern w:val="0"/>
          <w:sz w:val="24"/>
          <w:szCs w:val="20"/>
          <w:lang w:eastAsia="pl-PL"/>
        </w:rPr>
        <w:t>;</w:t>
      </w:r>
    </w:p>
    <w:p w14:paraId="24718566" w14:textId="77777777" w:rsidR="007F4B64" w:rsidRPr="00171095" w:rsidRDefault="007F4B64" w:rsidP="007F4B64">
      <w:pPr>
        <w:spacing w:line="360" w:lineRule="auto"/>
        <w:ind w:left="852" w:right="92" w:hanging="426"/>
        <w:jc w:val="both"/>
        <w:rPr>
          <w:szCs w:val="20"/>
        </w:rPr>
      </w:pPr>
      <w:r w:rsidRPr="00171095">
        <w:rPr>
          <w:b/>
          <w:szCs w:val="20"/>
        </w:rPr>
        <w:t>2)</w:t>
      </w:r>
      <w:r w:rsidRPr="00171095">
        <w:rPr>
          <w:b/>
          <w:szCs w:val="20"/>
        </w:rPr>
        <w:tab/>
      </w:r>
      <w:r w:rsidRPr="00171095">
        <w:rPr>
          <w:szCs w:val="20"/>
        </w:rPr>
        <w:t>w zakresie merytorycznym:</w:t>
      </w:r>
    </w:p>
    <w:p w14:paraId="32176B81" w14:textId="77777777" w:rsidR="00B136AC" w:rsidRPr="00171095" w:rsidRDefault="00B136AC" w:rsidP="00B136AC">
      <w:pPr>
        <w:pStyle w:val="Akapitzlist"/>
        <w:suppressAutoHyphens w:val="0"/>
        <w:spacing w:after="0" w:line="360" w:lineRule="auto"/>
        <w:ind w:left="709" w:right="92"/>
        <w:contextualSpacing w:val="0"/>
        <w:jc w:val="both"/>
        <w:rPr>
          <w:rFonts w:ascii="Times New Roman" w:hAnsi="Times New Roman" w:cs="Times New Roman"/>
          <w:kern w:val="0"/>
          <w:sz w:val="24"/>
          <w:szCs w:val="20"/>
          <w:lang w:eastAsia="pl-PL"/>
        </w:rPr>
      </w:pPr>
      <w:r>
        <w:rPr>
          <w:rFonts w:ascii="Times New Roman" w:hAnsi="Times New Roman" w:cs="Times New Roman"/>
          <w:kern w:val="0"/>
          <w:sz w:val="24"/>
          <w:szCs w:val="20"/>
          <w:lang w:eastAsia="pl-PL"/>
        </w:rPr>
        <w:t>Grzegorz Modrzejewski, tel. 602 535 142</w:t>
      </w:r>
      <w:r w:rsidRPr="00171095">
        <w:rPr>
          <w:rFonts w:ascii="Times New Roman" w:hAnsi="Times New Roman" w:cs="Times New Roman"/>
          <w:kern w:val="0"/>
          <w:sz w:val="24"/>
          <w:szCs w:val="20"/>
          <w:lang w:eastAsia="pl-PL"/>
        </w:rPr>
        <w:t>;</w:t>
      </w:r>
    </w:p>
    <w:p w14:paraId="4783F859" w14:textId="77777777" w:rsidR="007F4B64" w:rsidRPr="00171095" w:rsidRDefault="007F4B64" w:rsidP="007F4B64">
      <w:pPr>
        <w:pStyle w:val="pkt"/>
        <w:spacing w:before="0" w:after="0" w:line="360" w:lineRule="auto"/>
        <w:ind w:left="426" w:hanging="426"/>
      </w:pPr>
      <w:r>
        <w:rPr>
          <w:b/>
          <w:szCs w:val="19"/>
        </w:rPr>
        <w:t>7</w:t>
      </w:r>
      <w:r w:rsidRPr="00171095">
        <w:rPr>
          <w:b/>
          <w:szCs w:val="19"/>
        </w:rPr>
        <w:t>.</w:t>
      </w:r>
      <w:r w:rsidRPr="00171095">
        <w:rPr>
          <w:b/>
          <w:szCs w:val="19"/>
        </w:rPr>
        <w:tab/>
      </w:r>
      <w:r w:rsidRPr="00171095">
        <w:t xml:space="preserve">W korespondencji kierowanej do Zamawiającego Wykonawcy powinni posługiwać się numerem przedmiotowego postępowania. </w:t>
      </w:r>
    </w:p>
    <w:p w14:paraId="2CDB48EC" w14:textId="77777777" w:rsidR="007F4B64" w:rsidRPr="00171095" w:rsidRDefault="007F4B64" w:rsidP="007F4B64">
      <w:pPr>
        <w:pStyle w:val="pkt"/>
        <w:spacing w:before="0" w:after="0" w:line="360" w:lineRule="auto"/>
        <w:ind w:left="426" w:hanging="426"/>
      </w:pPr>
      <w:r>
        <w:rPr>
          <w:b/>
          <w:szCs w:val="19"/>
        </w:rPr>
        <w:t>8</w:t>
      </w:r>
      <w:r w:rsidRPr="00171095">
        <w:rPr>
          <w:b/>
          <w:szCs w:val="19"/>
        </w:rPr>
        <w:t>.</w:t>
      </w:r>
      <w:r w:rsidRPr="00171095">
        <w:rPr>
          <w:b/>
          <w:szCs w:val="19"/>
        </w:rPr>
        <w:tab/>
      </w:r>
      <w:r w:rsidRPr="00171095">
        <w:t>Wykonawca może zwrócić się do zamawiającego z wnioskiem o wyjaśnienie treści SWZ.</w:t>
      </w:r>
    </w:p>
    <w:p w14:paraId="7389505C" w14:textId="77777777" w:rsidR="007F4B64" w:rsidRPr="00171095" w:rsidRDefault="007F4B64" w:rsidP="007F4B64">
      <w:pPr>
        <w:pStyle w:val="pkt"/>
        <w:spacing w:before="0" w:after="0" w:line="360" w:lineRule="auto"/>
        <w:ind w:left="426" w:hanging="426"/>
      </w:pPr>
      <w:r>
        <w:rPr>
          <w:b/>
          <w:szCs w:val="19"/>
        </w:rPr>
        <w:t>9</w:t>
      </w:r>
      <w:r w:rsidRPr="00171095">
        <w:rPr>
          <w:b/>
          <w:szCs w:val="19"/>
        </w:rPr>
        <w:t>.</w:t>
      </w:r>
      <w:r w:rsidRPr="00171095">
        <w:rPr>
          <w:b/>
          <w:szCs w:val="19"/>
        </w:rPr>
        <w:tab/>
      </w:r>
      <w:r w:rsidRPr="00171095">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5DCD653" w14:textId="77777777" w:rsidR="007F4B64" w:rsidRPr="00171095" w:rsidRDefault="007F4B64" w:rsidP="007F4B64">
      <w:pPr>
        <w:pStyle w:val="pkt"/>
        <w:spacing w:before="0" w:after="0" w:line="360" w:lineRule="auto"/>
        <w:ind w:left="426" w:hanging="426"/>
      </w:pPr>
      <w:r w:rsidRPr="00171095">
        <w:rPr>
          <w:b/>
          <w:szCs w:val="19"/>
        </w:rPr>
        <w:t>1</w:t>
      </w:r>
      <w:r>
        <w:rPr>
          <w:b/>
          <w:szCs w:val="19"/>
        </w:rPr>
        <w:t>0</w:t>
      </w:r>
      <w:r w:rsidRPr="00171095">
        <w:rPr>
          <w:b/>
          <w:szCs w:val="19"/>
        </w:rPr>
        <w:t>.</w:t>
      </w:r>
      <w:r w:rsidRPr="00171095">
        <w:rPr>
          <w:b/>
          <w:szCs w:val="19"/>
        </w:rPr>
        <w:tab/>
      </w:r>
      <w:r w:rsidRPr="00171095">
        <w:tab/>
        <w:t xml:space="preserve">Jeżeli zamawiający nie udzieli wyjaśnień w terminie, o którym mowa w ust. </w:t>
      </w:r>
      <w:r>
        <w:t>9</w:t>
      </w:r>
      <w:r w:rsidRPr="00171095">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w:t>
      </w:r>
      <w:r>
        <w:t>9</w:t>
      </w:r>
      <w:r w:rsidRPr="00171095">
        <w:t>, zamawiający nie ma obowiązku udzielania wyjaśnień SWZ oraz obowiązku przedłużenia terminu składania ofert.</w:t>
      </w:r>
    </w:p>
    <w:p w14:paraId="34172690" w14:textId="77777777" w:rsidR="007F4B64" w:rsidRPr="00171095" w:rsidRDefault="007F4B64" w:rsidP="007F4B64">
      <w:pPr>
        <w:pStyle w:val="pkt"/>
        <w:spacing w:before="0" w:after="0" w:line="360" w:lineRule="auto"/>
        <w:ind w:left="426" w:hanging="426"/>
      </w:pPr>
      <w:r w:rsidRPr="00171095">
        <w:rPr>
          <w:b/>
          <w:szCs w:val="19"/>
        </w:rPr>
        <w:t>1</w:t>
      </w:r>
      <w:r>
        <w:rPr>
          <w:b/>
          <w:szCs w:val="19"/>
        </w:rPr>
        <w:t>1</w:t>
      </w:r>
      <w:r w:rsidRPr="00171095">
        <w:rPr>
          <w:b/>
          <w:szCs w:val="19"/>
        </w:rPr>
        <w:t>.</w:t>
      </w:r>
      <w:r w:rsidRPr="00171095">
        <w:rPr>
          <w:b/>
          <w:szCs w:val="19"/>
        </w:rPr>
        <w:tab/>
      </w:r>
      <w:r w:rsidRPr="00171095">
        <w:tab/>
        <w:t>Przedłużenie terminu składania ofert, o których mowa w ust. 1</w:t>
      </w:r>
      <w:r>
        <w:t>0</w:t>
      </w:r>
      <w:r w:rsidRPr="00171095">
        <w:t>, nie wpływa na bieg terminu składania wniosku o wyjaśnienie treści SWZ.</w:t>
      </w:r>
    </w:p>
    <w:p w14:paraId="772F3841" w14:textId="77777777" w:rsidR="0034764B" w:rsidRPr="00171095" w:rsidRDefault="00171095" w:rsidP="008744B6">
      <w:pPr>
        <w:pBdr>
          <w:bottom w:val="double" w:sz="4" w:space="1" w:color="auto"/>
        </w:pBdr>
        <w:shd w:val="clear" w:color="auto" w:fill="DAEEF3"/>
        <w:spacing w:before="360" w:after="40" w:line="360" w:lineRule="auto"/>
        <w:ind w:left="568" w:right="91" w:hanging="568"/>
        <w:jc w:val="both"/>
        <w:rPr>
          <w:b/>
          <w:bCs/>
          <w:szCs w:val="20"/>
        </w:rPr>
      </w:pPr>
      <w:r w:rsidRPr="00171095">
        <w:rPr>
          <w:b/>
          <w:bCs/>
          <w:szCs w:val="20"/>
        </w:rPr>
        <w:t>XIV.</w:t>
      </w:r>
      <w:r w:rsidRPr="00171095">
        <w:rPr>
          <w:b/>
          <w:bCs/>
          <w:szCs w:val="20"/>
        </w:rPr>
        <w:tab/>
      </w:r>
      <w:r w:rsidR="0034764B" w:rsidRPr="00171095">
        <w:rPr>
          <w:b/>
          <w:bCs/>
          <w:szCs w:val="20"/>
        </w:rPr>
        <w:t>OPIS SPOSOBU PRZYGOTOWANIA OFER</w:t>
      </w:r>
      <w:bookmarkEnd w:id="8"/>
      <w:r w:rsidR="00641EB7" w:rsidRPr="00171095">
        <w:rPr>
          <w:b/>
          <w:bCs/>
          <w:szCs w:val="20"/>
        </w:rPr>
        <w:t>T ORAZ WYMAGANIA FORMALNE DOTYCZĄCE SKŁADANYCH OŚWIADCZEŃ I DOKUMENTÓW</w:t>
      </w:r>
    </w:p>
    <w:p w14:paraId="698DFC90" w14:textId="77777777" w:rsidR="0034764B" w:rsidRPr="00171095" w:rsidRDefault="00171095" w:rsidP="00E075A8">
      <w:pPr>
        <w:pStyle w:val="pkt"/>
        <w:spacing w:before="240" w:after="0" w:line="360" w:lineRule="auto"/>
        <w:ind w:left="426" w:hanging="426"/>
      </w:pPr>
      <w:r w:rsidRPr="00171095">
        <w:rPr>
          <w:b/>
        </w:rPr>
        <w:t>1.</w:t>
      </w:r>
      <w:r w:rsidRPr="00171095">
        <w:rPr>
          <w:b/>
        </w:rPr>
        <w:tab/>
      </w:r>
      <w:r w:rsidR="0034764B" w:rsidRPr="00171095">
        <w:t>Wykonawca może złożyć tylko jedną ofertę.</w:t>
      </w:r>
    </w:p>
    <w:p w14:paraId="071F1056" w14:textId="77777777" w:rsidR="0034764B" w:rsidRPr="00171095" w:rsidRDefault="00171095" w:rsidP="0019688F">
      <w:pPr>
        <w:pStyle w:val="pkt"/>
        <w:spacing w:before="0" w:after="0" w:line="360" w:lineRule="auto"/>
        <w:ind w:left="426" w:hanging="426"/>
      </w:pPr>
      <w:r w:rsidRPr="00171095">
        <w:rPr>
          <w:b/>
        </w:rPr>
        <w:t>2.</w:t>
      </w:r>
      <w:r w:rsidRPr="00171095">
        <w:rPr>
          <w:b/>
        </w:rPr>
        <w:tab/>
      </w:r>
      <w:r w:rsidR="00801FBF" w:rsidRPr="00171095">
        <w:t xml:space="preserve">Treść oferty musi </w:t>
      </w:r>
      <w:r w:rsidR="00801FBF" w:rsidRPr="0019688F">
        <w:t>odpowiadać</w:t>
      </w:r>
      <w:r w:rsidR="00801FBF" w:rsidRPr="00171095">
        <w:t xml:space="preserve"> treści SWZ</w:t>
      </w:r>
      <w:r w:rsidR="00AD2590">
        <w:t xml:space="preserve"> i obejmować całość zamówienia</w:t>
      </w:r>
      <w:r w:rsidR="00801FBF" w:rsidRPr="00171095">
        <w:t>.</w:t>
      </w:r>
    </w:p>
    <w:p w14:paraId="4DC2558F" w14:textId="77777777" w:rsidR="00AE2048" w:rsidRPr="00171095" w:rsidRDefault="00171095" w:rsidP="0019688F">
      <w:pPr>
        <w:pStyle w:val="pkt"/>
        <w:spacing w:before="0" w:after="0" w:line="360" w:lineRule="auto"/>
        <w:ind w:left="426" w:hanging="426"/>
        <w:rPr>
          <w:b/>
        </w:rPr>
      </w:pPr>
      <w:r w:rsidRPr="00171095">
        <w:rPr>
          <w:b/>
        </w:rPr>
        <w:t>3.</w:t>
      </w:r>
      <w:r w:rsidRPr="00171095">
        <w:rPr>
          <w:b/>
        </w:rPr>
        <w:tab/>
      </w:r>
      <w:r w:rsidR="0034764B" w:rsidRPr="00171095">
        <w:t xml:space="preserve">Ofertę </w:t>
      </w:r>
      <w:r w:rsidR="00801FBF" w:rsidRPr="00171095">
        <w:t xml:space="preserve">składa się </w:t>
      </w:r>
      <w:r w:rsidR="00801FBF" w:rsidRPr="0019688F">
        <w:t>na</w:t>
      </w:r>
      <w:r w:rsidR="00801FBF" w:rsidRPr="00171095">
        <w:t xml:space="preserve"> Formularzu Ofertowym </w:t>
      </w:r>
      <w:r w:rsidRPr="00171095">
        <w:t>-</w:t>
      </w:r>
      <w:r w:rsidR="00801FBF" w:rsidRPr="00171095">
        <w:t xml:space="preserve"> zgodnie z </w:t>
      </w:r>
      <w:r w:rsidR="00D32541" w:rsidRPr="00171095">
        <w:rPr>
          <w:b/>
        </w:rPr>
        <w:t>Załącznikiem nr 1 do SWZ</w:t>
      </w:r>
      <w:r w:rsidR="00801FBF" w:rsidRPr="00171095">
        <w:t>. Wraz z ofertą Wykonawca jest zobowiązany złożyć:</w:t>
      </w:r>
    </w:p>
    <w:p w14:paraId="33593022" w14:textId="77777777" w:rsidR="00E84975" w:rsidRPr="00171095" w:rsidRDefault="00171095" w:rsidP="001353AD">
      <w:pPr>
        <w:spacing w:line="360" w:lineRule="auto"/>
        <w:ind w:left="852" w:right="20" w:hanging="426"/>
        <w:jc w:val="both"/>
        <w:rPr>
          <w:b/>
          <w:szCs w:val="20"/>
        </w:rPr>
      </w:pPr>
      <w:r w:rsidRPr="00171095">
        <w:rPr>
          <w:b/>
          <w:szCs w:val="20"/>
        </w:rPr>
        <w:t>1)</w:t>
      </w:r>
      <w:r w:rsidRPr="00171095">
        <w:rPr>
          <w:b/>
          <w:szCs w:val="20"/>
        </w:rPr>
        <w:tab/>
      </w:r>
      <w:r w:rsidR="00801FBF" w:rsidRPr="00171095">
        <w:rPr>
          <w:szCs w:val="20"/>
        </w:rPr>
        <w:t xml:space="preserve">oświadczenia, o których </w:t>
      </w:r>
      <w:r w:rsidR="000D4767" w:rsidRPr="00171095">
        <w:rPr>
          <w:szCs w:val="20"/>
        </w:rPr>
        <w:t>mowa w Rozdziale X</w:t>
      </w:r>
      <w:r w:rsidR="00E4361D" w:rsidRPr="00171095">
        <w:rPr>
          <w:szCs w:val="20"/>
        </w:rPr>
        <w:t xml:space="preserve"> ust. 1</w:t>
      </w:r>
      <w:r w:rsidR="00801FBF" w:rsidRPr="00171095">
        <w:rPr>
          <w:szCs w:val="20"/>
        </w:rPr>
        <w:t xml:space="preserve"> SWZ;</w:t>
      </w:r>
    </w:p>
    <w:p w14:paraId="7F985261" w14:textId="77777777" w:rsidR="00E84975" w:rsidRDefault="00171095" w:rsidP="005B4BE2">
      <w:pPr>
        <w:spacing w:line="360" w:lineRule="auto"/>
        <w:ind w:left="852" w:right="20" w:hanging="426"/>
        <w:jc w:val="both"/>
        <w:rPr>
          <w:szCs w:val="20"/>
        </w:rPr>
      </w:pPr>
      <w:r w:rsidRPr="00171095">
        <w:rPr>
          <w:b/>
          <w:szCs w:val="20"/>
        </w:rPr>
        <w:t>2)</w:t>
      </w:r>
      <w:r w:rsidRPr="00171095">
        <w:rPr>
          <w:b/>
          <w:szCs w:val="20"/>
        </w:rPr>
        <w:tab/>
      </w:r>
      <w:r w:rsidR="00E4361D" w:rsidRPr="00171095">
        <w:rPr>
          <w:szCs w:val="20"/>
        </w:rPr>
        <w:t>z</w:t>
      </w:r>
      <w:r w:rsidR="00801FBF" w:rsidRPr="00171095">
        <w:rPr>
          <w:szCs w:val="20"/>
        </w:rPr>
        <w:t xml:space="preserve">obowiązanie innego podmiotu, o którym mowa w Rozdziale </w:t>
      </w:r>
      <w:r w:rsidR="00E4361D" w:rsidRPr="00171095">
        <w:rPr>
          <w:szCs w:val="20"/>
        </w:rPr>
        <w:t>X</w:t>
      </w:r>
      <w:r w:rsidR="00BC1F66" w:rsidRPr="00171095">
        <w:rPr>
          <w:szCs w:val="20"/>
        </w:rPr>
        <w:t>I</w:t>
      </w:r>
      <w:r w:rsidR="00801FBF" w:rsidRPr="00171095">
        <w:rPr>
          <w:szCs w:val="20"/>
        </w:rPr>
        <w:t xml:space="preserve"> ust. 3 SWZ (jeżeli dotyczy);</w:t>
      </w:r>
    </w:p>
    <w:p w14:paraId="119D3EC3" w14:textId="77777777" w:rsidR="00E84975" w:rsidRDefault="002B0371" w:rsidP="001353AD">
      <w:pPr>
        <w:spacing w:line="360" w:lineRule="auto"/>
        <w:ind w:left="852" w:right="20" w:hanging="426"/>
        <w:jc w:val="both"/>
        <w:rPr>
          <w:szCs w:val="20"/>
        </w:rPr>
      </w:pPr>
      <w:r w:rsidRPr="00523FD5">
        <w:rPr>
          <w:b/>
          <w:szCs w:val="20"/>
        </w:rPr>
        <w:lastRenderedPageBreak/>
        <w:t>3</w:t>
      </w:r>
      <w:r w:rsidR="00171095" w:rsidRPr="00523FD5">
        <w:rPr>
          <w:b/>
          <w:szCs w:val="20"/>
        </w:rPr>
        <w:t>)</w:t>
      </w:r>
      <w:r w:rsidR="00171095" w:rsidRPr="00523FD5">
        <w:rPr>
          <w:b/>
          <w:szCs w:val="20"/>
        </w:rPr>
        <w:tab/>
      </w:r>
      <w:r w:rsidR="003F4068" w:rsidRPr="00523FD5">
        <w:rPr>
          <w:szCs w:val="20"/>
        </w:rPr>
        <w:t>dokumenty,</w:t>
      </w:r>
      <w:r w:rsidR="003F4068" w:rsidRPr="00171095">
        <w:rPr>
          <w:szCs w:val="20"/>
        </w:rPr>
        <w:t xml:space="preserve"> z których wynika prawo do podpisania oferty; </w:t>
      </w:r>
      <w:r w:rsidR="00801FBF" w:rsidRPr="00171095">
        <w:rPr>
          <w:szCs w:val="20"/>
        </w:rPr>
        <w:t>odpowiednie pełnomocnictwa</w:t>
      </w:r>
      <w:r w:rsidR="00551F98" w:rsidRPr="00171095">
        <w:rPr>
          <w:rStyle w:val="Odwoanieprzypisudolnego"/>
          <w:sz w:val="24"/>
          <w:szCs w:val="20"/>
        </w:rPr>
        <w:footnoteReference w:id="21"/>
      </w:r>
      <w:r w:rsidR="00E17E58">
        <w:rPr>
          <w:szCs w:val="20"/>
        </w:rPr>
        <w:t xml:space="preserve"> (jeżeli dotyczy);</w:t>
      </w:r>
    </w:p>
    <w:p w14:paraId="587D8B7E" w14:textId="77777777" w:rsidR="00E17E58" w:rsidRDefault="00E17E58" w:rsidP="001353AD">
      <w:pPr>
        <w:spacing w:line="360" w:lineRule="auto"/>
        <w:ind w:left="852" w:right="20" w:hanging="426"/>
        <w:jc w:val="both"/>
        <w:rPr>
          <w:szCs w:val="20"/>
        </w:rPr>
      </w:pPr>
      <w:r>
        <w:rPr>
          <w:szCs w:val="20"/>
        </w:rPr>
        <w:t>4) dowód wniesienia wadium (jeżeli dotyczy).</w:t>
      </w:r>
    </w:p>
    <w:p w14:paraId="635D33A4" w14:textId="77777777" w:rsidR="007F4B64" w:rsidRPr="00171095" w:rsidRDefault="007F4B64" w:rsidP="007F4B64">
      <w:pPr>
        <w:pStyle w:val="pkt"/>
        <w:spacing w:before="0" w:after="0" w:line="360" w:lineRule="auto"/>
        <w:ind w:left="426" w:hanging="426"/>
      </w:pPr>
      <w:r w:rsidRPr="00171095">
        <w:rPr>
          <w:b/>
        </w:rPr>
        <w:t>4.</w:t>
      </w:r>
      <w:r w:rsidRPr="00171095">
        <w:rPr>
          <w:b/>
        </w:rPr>
        <w:tab/>
      </w:r>
      <w:r w:rsidRPr="00171095">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19688F">
        <w:t>Wykonawcy</w:t>
      </w:r>
      <w:r w:rsidRPr="00171095">
        <w:t>.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r w:rsidRPr="00171095">
        <w:rPr>
          <w:rStyle w:val="Odwoanieprzypisudolnego"/>
          <w:sz w:val="24"/>
        </w:rPr>
        <w:footnoteReference w:id="22"/>
      </w:r>
      <w:r w:rsidRPr="00171095">
        <w:t xml:space="preserve">. </w:t>
      </w:r>
    </w:p>
    <w:p w14:paraId="099316BD" w14:textId="77777777" w:rsidR="007F4B64" w:rsidRPr="00171095" w:rsidRDefault="007F4B64" w:rsidP="007F4B64">
      <w:pPr>
        <w:pStyle w:val="pkt"/>
        <w:spacing w:before="0" w:after="0" w:line="360" w:lineRule="auto"/>
        <w:ind w:left="426" w:hanging="426"/>
      </w:pPr>
      <w:r w:rsidRPr="00171095">
        <w:rPr>
          <w:b/>
        </w:rPr>
        <w:t>5.</w:t>
      </w:r>
      <w:r w:rsidRPr="00171095">
        <w:rPr>
          <w:b/>
        </w:rPr>
        <w:tab/>
      </w:r>
      <w:r w:rsidRPr="00171095">
        <w:t xml:space="preserve">Oferta oraz pozostałe oświadczenia i dokumenty, dla których Zamawiający określił wzory w formie </w:t>
      </w:r>
      <w:r w:rsidRPr="0019688F">
        <w:t>formularzy</w:t>
      </w:r>
      <w:r w:rsidRPr="00171095">
        <w:t xml:space="preserve"> zamieszczonych w załącznikach do SWZ, powinny być sporządzone zgodnie z tymi wzorami, co do treści oraz opisu kolumn i wierszy.</w:t>
      </w:r>
    </w:p>
    <w:p w14:paraId="6ADC034F" w14:textId="77777777" w:rsidR="007F4B64" w:rsidRPr="00085E67" w:rsidRDefault="007F4B64" w:rsidP="007F4B64">
      <w:pPr>
        <w:pStyle w:val="pkt"/>
        <w:spacing w:before="0" w:after="0" w:line="360" w:lineRule="auto"/>
        <w:ind w:left="426" w:hanging="426"/>
        <w:rPr>
          <w:b/>
        </w:rPr>
      </w:pPr>
      <w:r w:rsidRPr="00171095">
        <w:rPr>
          <w:b/>
        </w:rPr>
        <w:t>6.</w:t>
      </w:r>
      <w:r w:rsidRPr="00171095">
        <w:rPr>
          <w:b/>
        </w:rPr>
        <w:tab/>
      </w:r>
      <w:r w:rsidRPr="00085E67">
        <w:rPr>
          <w:b/>
        </w:rPr>
        <w:t>Ofertę składa się pod rygorem nieważności w formie elektronicznej (opatrzonej kwalifikowanym podpisem elektronicznym) lub w postaci elektronicznej (opatrzonej podpisem zaufanym lub podpisem osobistym).</w:t>
      </w:r>
    </w:p>
    <w:p w14:paraId="1577E5D0" w14:textId="77777777" w:rsidR="007F4B64" w:rsidRPr="00085E67" w:rsidRDefault="007F4B64" w:rsidP="007F4B64">
      <w:pPr>
        <w:autoSpaceDE w:val="0"/>
        <w:autoSpaceDN w:val="0"/>
        <w:adjustRightInd w:val="0"/>
        <w:jc w:val="both"/>
        <w:rPr>
          <w:rFonts w:ascii="Calibri" w:hAnsi="Calibri" w:cs="Calibri"/>
          <w:b/>
          <w:i/>
          <w:sz w:val="22"/>
          <w:szCs w:val="22"/>
        </w:rPr>
      </w:pPr>
    </w:p>
    <w:p w14:paraId="33B816A2" w14:textId="77777777" w:rsidR="007F4B64" w:rsidRPr="00085E67" w:rsidRDefault="007F4B64" w:rsidP="007F4B64">
      <w:pPr>
        <w:pStyle w:val="pkt"/>
        <w:spacing w:before="0" w:after="0" w:line="360" w:lineRule="auto"/>
        <w:ind w:left="426" w:hanging="426"/>
      </w:pPr>
      <w:r w:rsidRPr="00085E67">
        <w:rPr>
          <w:b/>
        </w:rPr>
        <w:t>7.</w:t>
      </w:r>
      <w:r w:rsidRPr="00085E67">
        <w:rPr>
          <w:b/>
        </w:rPr>
        <w:tab/>
      </w:r>
      <w:r w:rsidRPr="00085E67">
        <w:t>Oferta powinna być sporządzona w języku polskim. Każdy dokument składający się na ofertę powinien być czytelny.</w:t>
      </w:r>
    </w:p>
    <w:p w14:paraId="384915ED" w14:textId="77777777" w:rsidR="007F4B64" w:rsidRPr="00B337C3" w:rsidRDefault="007F4B64" w:rsidP="007F4B64">
      <w:pPr>
        <w:pStyle w:val="pkt"/>
        <w:spacing w:before="0" w:after="0" w:line="360" w:lineRule="auto"/>
        <w:ind w:left="426" w:hanging="426"/>
      </w:pPr>
      <w:r w:rsidRPr="00085E67">
        <w:rPr>
          <w:b/>
        </w:rPr>
        <w:t>8</w:t>
      </w:r>
      <w:r w:rsidRPr="00085E67">
        <w:t xml:space="preserve"> </w:t>
      </w:r>
      <w:r w:rsidR="00E51C8A">
        <w:t xml:space="preserve">  </w:t>
      </w:r>
      <w:r w:rsidRPr="00085E67">
        <w:t xml:space="preserve">Jeżeli na ofertę składa się kilka dokumentów, każdy z tych dokumentów powinien zostać podpisany kwalifikowanym podpisem elektronicznym, podpisem zaufanym lub podpisem osobistym. Zaleca się, aby Wykonawca podpisane pliki podawał na platformę </w:t>
      </w:r>
      <w:r w:rsidRPr="00E51C8A">
        <w:rPr>
          <w:b/>
        </w:rPr>
        <w:t>bez kompresowania tych plików do folderu zip.</w:t>
      </w:r>
      <w:r w:rsidRPr="00085E67">
        <w:t xml:space="preserve"> Dodatkowo system JOSEPHINE automatycznie zabezpiecza załączone pliki przed upływem terminu składania ofert. Wykonawca nie musi dokonywać czynności szyfrowania swoich wcześniej podpisanych plików w środowisku swojego </w:t>
      </w:r>
      <w:r w:rsidRPr="00B337C3">
        <w:t>komputera.</w:t>
      </w:r>
    </w:p>
    <w:p w14:paraId="66DAED1A" w14:textId="77777777" w:rsidR="007F4B64" w:rsidRPr="00171095" w:rsidRDefault="007F4B64" w:rsidP="007F4B64">
      <w:pPr>
        <w:pStyle w:val="pkt"/>
        <w:spacing w:before="0" w:after="0" w:line="360" w:lineRule="auto"/>
        <w:ind w:left="426" w:hanging="426"/>
      </w:pPr>
      <w:r w:rsidRPr="00B337C3">
        <w:rPr>
          <w:b/>
        </w:rPr>
        <w:t>9.</w:t>
      </w:r>
      <w:r w:rsidRPr="00B337C3">
        <w:rPr>
          <w:b/>
        </w:rPr>
        <w:tab/>
      </w:r>
      <w:r w:rsidRPr="00B337C3">
        <w:t xml:space="preserve">Jeśli oferta zawiera informacje stanowiące tajemnicę przedsiębiorstwa w rozumieniu ustawy z dnia 16.04.1993 r. o zwalczaniu nieuczciwej konkurencji </w:t>
      </w:r>
      <w:r w:rsidR="00093D7A" w:rsidRPr="00B337C3">
        <w:t>(t.j. Dz.U. z 2022 r. poz. 1233)</w:t>
      </w:r>
      <w:r w:rsidRPr="00B337C3">
        <w:t>, Wykonawca powinien nie później niż w terminie składania ofert, zastrzec, że nie mogą one być udostępnione oraz wykazać</w:t>
      </w:r>
      <w:r w:rsidRPr="00171095">
        <w:t xml:space="preserve">, iż zastrzeżone informacje stanowią tajemnicę </w:t>
      </w:r>
      <w:r w:rsidRPr="00171095">
        <w:lastRenderedPageBreak/>
        <w:t>przedsiębiorstwa.</w:t>
      </w:r>
      <w:r>
        <w:t xml:space="preserve"> </w:t>
      </w:r>
      <w:r w:rsidRPr="00211D38">
        <w:t>Wykonawca, w celu utrzymania w poufności tych informacji, przekazuje je w wydzielonym i odpowiednio oznaczonym pliku</w:t>
      </w:r>
      <w:r w:rsidRPr="00171095">
        <w:t xml:space="preserve">. </w:t>
      </w:r>
    </w:p>
    <w:p w14:paraId="77C6EDA3" w14:textId="77777777" w:rsidR="007F4B64" w:rsidRDefault="007F4B64" w:rsidP="007F4B64">
      <w:pPr>
        <w:pStyle w:val="pkt"/>
        <w:spacing w:before="0" w:after="0" w:line="360" w:lineRule="auto"/>
        <w:ind w:left="426" w:hanging="426"/>
      </w:pPr>
      <w:r>
        <w:rPr>
          <w:b/>
        </w:rPr>
        <w:t>10</w:t>
      </w:r>
      <w:r w:rsidRPr="00171095">
        <w:rPr>
          <w:b/>
        </w:rPr>
        <w:t>.</w:t>
      </w:r>
      <w:r w:rsidRPr="00171095">
        <w:rPr>
          <w:b/>
        </w:rPr>
        <w:tab/>
      </w:r>
      <w:r w:rsidRPr="00171095">
        <w:t>W celu złożenia oferty należy zarejestrować (zalogować) się na Platformie i postępować zgodnie z instrukcjami dostępnymi u dostawcy rozwiązania informatycznego</w:t>
      </w:r>
      <w:r>
        <w:t>:</w:t>
      </w:r>
    </w:p>
    <w:p w14:paraId="25977556" w14:textId="77777777" w:rsidR="007F4B64" w:rsidRDefault="007F4B64" w:rsidP="007F4B64">
      <w:pPr>
        <w:pStyle w:val="pkt"/>
        <w:spacing w:before="0" w:after="0" w:line="360" w:lineRule="auto"/>
        <w:ind w:left="426" w:hanging="426"/>
      </w:pPr>
      <w:r w:rsidRPr="00171095">
        <w:rPr>
          <w:b/>
        </w:rPr>
        <w:t>1</w:t>
      </w:r>
      <w:r>
        <w:rPr>
          <w:b/>
        </w:rPr>
        <w:t>1</w:t>
      </w:r>
      <w:r w:rsidRPr="00171095">
        <w:rPr>
          <w:b/>
        </w:rPr>
        <w:t>.</w:t>
      </w:r>
      <w:r w:rsidRPr="00171095">
        <w:rPr>
          <w:b/>
        </w:rPr>
        <w:tab/>
      </w:r>
      <w:r w:rsidRPr="00085E67">
        <w:t>Przed upływem terminu składania ofert, Wykonawca może wprowadzić zmiany                        do złożonej oferty lub wycofać ofertę. W tym celu należy w systemie Platformy kliknąć ikonę „kosza”. Zmiana oferty następuje poprzez wycofanie oferty oraz jej ponowne złożenie. Czynność wycofania oferty można powtarzać wielokrotnie przed upłynięciem terminu składania ofert. Należy pamiętać, że nie ma wglądu do złożonych plików. Jeżeli Wykonawca popełnił błąd, załączył za mało lub za dużo plików, ofertę może wycofać                  i złożyć ją ponownie.</w:t>
      </w:r>
      <w:r>
        <w:t xml:space="preserve"> </w:t>
      </w:r>
    </w:p>
    <w:p w14:paraId="3E7D261B" w14:textId="77777777" w:rsidR="007F4B64" w:rsidRPr="00976E8C" w:rsidRDefault="007F4B64" w:rsidP="007F4B64">
      <w:pPr>
        <w:pStyle w:val="pkt"/>
        <w:spacing w:before="0" w:after="0" w:line="360" w:lineRule="auto"/>
        <w:ind w:left="426" w:hanging="426"/>
      </w:pPr>
      <w:r w:rsidRPr="00976E8C">
        <w:rPr>
          <w:b/>
          <w:bCs/>
        </w:rPr>
        <w:t>1</w:t>
      </w:r>
      <w:r>
        <w:rPr>
          <w:b/>
          <w:bCs/>
        </w:rPr>
        <w:t>2</w:t>
      </w:r>
      <w:r w:rsidRPr="00976E8C">
        <w:rPr>
          <w:b/>
          <w:bCs/>
        </w:rPr>
        <w:t>.</w:t>
      </w:r>
      <w:r w:rsidRPr="00976E8C">
        <w:tab/>
        <w:t>Wykonawca nie może wycofać oferty ani wprowadzić jakichkolwiek zmian w treści oferty po upływie terminu składania ofert.</w:t>
      </w:r>
    </w:p>
    <w:p w14:paraId="622BA6AF" w14:textId="77777777" w:rsidR="007F4B64" w:rsidRPr="00171095" w:rsidRDefault="007F4B64" w:rsidP="007F4B64">
      <w:pPr>
        <w:pStyle w:val="pkt"/>
        <w:spacing w:line="360" w:lineRule="auto"/>
        <w:ind w:left="426" w:hanging="426"/>
      </w:pPr>
      <w:r w:rsidRPr="00976E8C">
        <w:rPr>
          <w:b/>
          <w:bCs/>
        </w:rPr>
        <w:t>1</w:t>
      </w:r>
      <w:r>
        <w:rPr>
          <w:b/>
          <w:bCs/>
        </w:rPr>
        <w:t>3</w:t>
      </w:r>
      <w:r w:rsidRPr="00976E8C">
        <w:rPr>
          <w:b/>
          <w:bCs/>
        </w:rPr>
        <w:t>.</w:t>
      </w:r>
      <w:r w:rsidRPr="00976E8C">
        <w:tab/>
        <w:t>Do oferty zostaną załączone w</w:t>
      </w:r>
      <w:r w:rsidR="00216712">
        <w:t>szystkie dokumenty wymagane w rozdziale</w:t>
      </w:r>
      <w:r w:rsidRPr="00976E8C">
        <w:t xml:space="preserve"> </w:t>
      </w:r>
      <w:r>
        <w:t>X</w:t>
      </w:r>
      <w:r w:rsidR="00216712">
        <w:t xml:space="preserve"> ust. 1</w:t>
      </w:r>
      <w:r w:rsidRPr="00976E8C">
        <w:t xml:space="preserve"> SWZ</w:t>
      </w:r>
      <w:r>
        <w:t xml:space="preserve"> </w:t>
      </w:r>
      <w:r w:rsidRPr="00976E8C">
        <w:t>w kolejności jak w specyfikacji.</w:t>
      </w:r>
    </w:p>
    <w:p w14:paraId="3FA66F5A" w14:textId="77777777" w:rsidR="007F4B64" w:rsidRPr="00171095" w:rsidRDefault="007F4B64" w:rsidP="007F4B64">
      <w:pPr>
        <w:pStyle w:val="pkt"/>
        <w:spacing w:before="0" w:after="0" w:line="360" w:lineRule="auto"/>
        <w:ind w:left="426" w:hanging="426"/>
      </w:pPr>
      <w:r w:rsidRPr="00171095">
        <w:rPr>
          <w:b/>
        </w:rPr>
        <w:t>1</w:t>
      </w:r>
      <w:r>
        <w:rPr>
          <w:b/>
        </w:rPr>
        <w:t>4</w:t>
      </w:r>
      <w:r w:rsidRPr="00171095">
        <w:rPr>
          <w:b/>
        </w:rPr>
        <w:t>.</w:t>
      </w:r>
      <w:r w:rsidRPr="00171095">
        <w:rPr>
          <w:b/>
        </w:rPr>
        <w:tab/>
      </w:r>
      <w:r w:rsidRPr="00171095">
        <w:t xml:space="preserve">Podmiotowe środki dowodowe lub inne dokumenty, w tym dokumenty potwierdzające umocowanie do reprezentowania, </w:t>
      </w:r>
      <w:r w:rsidRPr="0019688F">
        <w:t>sporządzone</w:t>
      </w:r>
      <w:r w:rsidRPr="00171095">
        <w:t xml:space="preserve"> w języku obcym przekazuje się wraz z tłumaczeniem na język polski.</w:t>
      </w:r>
    </w:p>
    <w:p w14:paraId="6F0A991F" w14:textId="77777777" w:rsidR="007F4B64" w:rsidRDefault="007F4B64" w:rsidP="007F4B64">
      <w:pPr>
        <w:pStyle w:val="pkt"/>
        <w:spacing w:before="0" w:after="0" w:line="360" w:lineRule="auto"/>
        <w:ind w:left="426" w:hanging="426"/>
      </w:pPr>
      <w:r w:rsidRPr="00171095">
        <w:rPr>
          <w:b/>
        </w:rPr>
        <w:t>1</w:t>
      </w:r>
      <w:r>
        <w:rPr>
          <w:b/>
        </w:rPr>
        <w:t>5</w:t>
      </w:r>
      <w:r w:rsidRPr="00171095">
        <w:rPr>
          <w:b/>
        </w:rPr>
        <w:t>.</w:t>
      </w:r>
      <w:r w:rsidRPr="00171095">
        <w:rPr>
          <w:b/>
        </w:rPr>
        <w:tab/>
      </w:r>
      <w:r w:rsidRPr="00171095">
        <w:t xml:space="preserve">Wszystkie koszty związane z uczestnictwem w postępowaniu, w szczególności z przygotowaniem i złożeniem oferty </w:t>
      </w:r>
      <w:r w:rsidRPr="0019688F">
        <w:t>ponosi</w:t>
      </w:r>
      <w:r w:rsidRPr="00171095">
        <w:t xml:space="preserve"> Wykonawca składający ofertę. Zamawiający nie przewiduje zwrotu kosztów udziału w postępowaniu.</w:t>
      </w:r>
    </w:p>
    <w:p w14:paraId="04A13AC5" w14:textId="77777777" w:rsidR="00C80F47" w:rsidRPr="00171095" w:rsidRDefault="00171095" w:rsidP="008744B6">
      <w:pPr>
        <w:pStyle w:val="Teksttreci40"/>
        <w:pBdr>
          <w:bottom w:val="double" w:sz="4" w:space="1" w:color="auto"/>
        </w:pBdr>
        <w:shd w:val="clear" w:color="auto" w:fill="DAEEF3"/>
        <w:spacing w:before="360" w:after="40" w:line="360" w:lineRule="auto"/>
        <w:ind w:left="568" w:hanging="568"/>
        <w:rPr>
          <w:rFonts w:ascii="Times New Roman" w:hAnsi="Times New Roman" w:cs="Times New Roman"/>
          <w:b/>
          <w:sz w:val="24"/>
          <w:szCs w:val="20"/>
          <w:lang w:val="pl-PL"/>
        </w:rPr>
      </w:pPr>
      <w:r w:rsidRPr="00171095">
        <w:rPr>
          <w:rFonts w:ascii="Times New Roman" w:hAnsi="Times New Roman" w:cs="Times New Roman"/>
          <w:b/>
          <w:sz w:val="24"/>
          <w:szCs w:val="20"/>
          <w:lang w:val="pl-PL"/>
        </w:rPr>
        <w:t>XV.</w:t>
      </w:r>
      <w:r w:rsidRPr="00171095">
        <w:rPr>
          <w:rFonts w:ascii="Times New Roman" w:hAnsi="Times New Roman" w:cs="Times New Roman"/>
          <w:b/>
          <w:sz w:val="24"/>
          <w:szCs w:val="20"/>
          <w:lang w:val="pl-PL"/>
        </w:rPr>
        <w:tab/>
      </w:r>
      <w:r w:rsidR="00141D3A" w:rsidRPr="00171095">
        <w:rPr>
          <w:rFonts w:ascii="Times New Roman" w:hAnsi="Times New Roman" w:cs="Times New Roman"/>
          <w:b/>
          <w:sz w:val="24"/>
          <w:szCs w:val="20"/>
          <w:lang w:val="pl-PL"/>
        </w:rPr>
        <w:t>SPOS</w:t>
      </w:r>
      <w:r w:rsidR="006204E8" w:rsidRPr="00171095">
        <w:rPr>
          <w:rFonts w:ascii="Times New Roman" w:hAnsi="Times New Roman" w:cs="Times New Roman"/>
          <w:b/>
          <w:sz w:val="24"/>
          <w:szCs w:val="20"/>
          <w:lang w:val="pl-PL"/>
        </w:rPr>
        <w:t xml:space="preserve">ÓB </w:t>
      </w:r>
      <w:r w:rsidR="00141D3A" w:rsidRPr="00171095">
        <w:rPr>
          <w:rFonts w:ascii="Times New Roman" w:hAnsi="Times New Roman" w:cs="Times New Roman"/>
          <w:b/>
          <w:sz w:val="24"/>
          <w:szCs w:val="20"/>
          <w:lang w:val="pl-PL"/>
        </w:rPr>
        <w:t>OBLICZENIA CENY OFERTY</w:t>
      </w:r>
    </w:p>
    <w:p w14:paraId="38583876" w14:textId="77777777" w:rsidR="00785705" w:rsidRDefault="00171095" w:rsidP="00785705">
      <w:pPr>
        <w:pStyle w:val="pkt"/>
        <w:spacing w:before="240" w:after="0" w:line="360" w:lineRule="auto"/>
        <w:ind w:left="426" w:hanging="426"/>
        <w:rPr>
          <w:b/>
        </w:rPr>
      </w:pPr>
      <w:r w:rsidRPr="00171095">
        <w:rPr>
          <w:b/>
        </w:rPr>
        <w:t>1.</w:t>
      </w:r>
      <w:r w:rsidRPr="00171095">
        <w:rPr>
          <w:b/>
        </w:rPr>
        <w:tab/>
      </w:r>
      <w:r w:rsidR="004B79C1" w:rsidRPr="00171095">
        <w:t>Wykonawca podaje</w:t>
      </w:r>
      <w:r w:rsidR="00F66D30" w:rsidRPr="00171095">
        <w:t xml:space="preserve"> cenę</w:t>
      </w:r>
      <w:r w:rsidR="0043712B" w:rsidRPr="00171095">
        <w:t xml:space="preserve"> </w:t>
      </w:r>
      <w:r w:rsidR="00F66D30" w:rsidRPr="00171095">
        <w:t xml:space="preserve">za realizację przedmiotu zamówienia zgodnie ze wzorem </w:t>
      </w:r>
      <w:r w:rsidR="0043712B" w:rsidRPr="00171095">
        <w:t>Formularza Ofertowego</w:t>
      </w:r>
      <w:r w:rsidR="005851F8" w:rsidRPr="00171095">
        <w:t>, stanowiąc</w:t>
      </w:r>
      <w:r w:rsidR="0043712B" w:rsidRPr="00171095">
        <w:t xml:space="preserve">ego </w:t>
      </w:r>
      <w:r w:rsidR="005851F8" w:rsidRPr="00171095">
        <w:rPr>
          <w:b/>
        </w:rPr>
        <w:t>Załącznik nr 1</w:t>
      </w:r>
      <w:r w:rsidR="003B6C52" w:rsidRPr="00171095">
        <w:rPr>
          <w:b/>
        </w:rPr>
        <w:t xml:space="preserve"> do SWZ.</w:t>
      </w:r>
    </w:p>
    <w:p w14:paraId="2B7AD6BE" w14:textId="77777777" w:rsidR="00785705" w:rsidRDefault="00785705" w:rsidP="00785705">
      <w:pPr>
        <w:pStyle w:val="pkt"/>
        <w:spacing w:before="240" w:after="0" w:line="360" w:lineRule="auto"/>
        <w:ind w:left="426" w:hanging="426"/>
        <w:rPr>
          <w:bCs/>
          <w:szCs w:val="24"/>
        </w:rPr>
      </w:pPr>
      <w:r>
        <w:rPr>
          <w:b/>
        </w:rPr>
        <w:t xml:space="preserve">2.  </w:t>
      </w:r>
      <w:r w:rsidRPr="00785705">
        <w:rPr>
          <w:bCs/>
          <w:szCs w:val="24"/>
        </w:rPr>
        <w:t>Przed obliczeniem ceny oferty Wykonawca powinien uzyskać informacje niezbędne do sporządzenia oferty i mające wpływ na wartość zamówienia oraz dokładnie i szczegółowo zapoznać się z Dokumentacją projektową, STWiOR</w:t>
      </w:r>
      <w:r>
        <w:rPr>
          <w:bCs/>
          <w:szCs w:val="24"/>
        </w:rPr>
        <w:t>, Przedmiarem robót.</w:t>
      </w:r>
    </w:p>
    <w:p w14:paraId="228D02A1" w14:textId="77777777" w:rsidR="00785705" w:rsidRPr="00785705" w:rsidRDefault="00785705" w:rsidP="00785705">
      <w:pPr>
        <w:pStyle w:val="pkt"/>
        <w:spacing w:before="240" w:after="0" w:line="360" w:lineRule="auto"/>
        <w:ind w:left="426" w:hanging="426"/>
        <w:rPr>
          <w:b/>
        </w:rPr>
      </w:pPr>
      <w:r w:rsidRPr="00785705">
        <w:rPr>
          <w:b/>
          <w:bCs/>
          <w:szCs w:val="24"/>
        </w:rPr>
        <w:t>3.</w:t>
      </w:r>
      <w:r>
        <w:rPr>
          <w:bCs/>
          <w:szCs w:val="24"/>
        </w:rPr>
        <w:t xml:space="preserve"> </w:t>
      </w:r>
      <w:r w:rsidRPr="00785705">
        <w:rPr>
          <w:bCs/>
          <w:szCs w:val="24"/>
        </w:rPr>
        <w:t xml:space="preserve">Zamawiający zaleca zapoznanie się z miejscem wykonywania robót i jego otoczeniem przed przystąpieniem do sporządzenia oferty. Wizja lokalna nie jest warunkiem koniecznym uczestnictwa w postępowaniu. </w:t>
      </w:r>
    </w:p>
    <w:p w14:paraId="16AA9888" w14:textId="77777777" w:rsidR="00785705" w:rsidRPr="00785705" w:rsidRDefault="00785705" w:rsidP="009E3F92">
      <w:pPr>
        <w:pStyle w:val="Akapitzlist"/>
        <w:tabs>
          <w:tab w:val="left" w:pos="5835"/>
        </w:tabs>
        <w:spacing w:line="360" w:lineRule="auto"/>
        <w:ind w:left="426"/>
        <w:jc w:val="both"/>
        <w:rPr>
          <w:rFonts w:ascii="Times New Roman" w:hAnsi="Times New Roman" w:cs="Times New Roman"/>
          <w:bCs/>
          <w:sz w:val="24"/>
          <w:szCs w:val="24"/>
        </w:rPr>
      </w:pPr>
      <w:r w:rsidRPr="00785705">
        <w:rPr>
          <w:rFonts w:ascii="Times New Roman" w:hAnsi="Times New Roman" w:cs="Times New Roman"/>
          <w:bCs/>
          <w:sz w:val="24"/>
          <w:szCs w:val="24"/>
        </w:rPr>
        <w:lastRenderedPageBreak/>
        <w:t>W przypadku jakichkolwiek rozbieżności pomiędzy</w:t>
      </w:r>
      <w:r>
        <w:rPr>
          <w:rFonts w:ascii="Times New Roman" w:hAnsi="Times New Roman" w:cs="Times New Roman"/>
          <w:bCs/>
          <w:sz w:val="24"/>
          <w:szCs w:val="24"/>
        </w:rPr>
        <w:t xml:space="preserve"> opisem przedmiotu zamówienia w </w:t>
      </w:r>
      <w:r w:rsidRPr="00785705">
        <w:rPr>
          <w:rFonts w:ascii="Times New Roman" w:hAnsi="Times New Roman" w:cs="Times New Roman"/>
          <w:bCs/>
          <w:sz w:val="24"/>
          <w:szCs w:val="24"/>
        </w:rPr>
        <w:t xml:space="preserve">niniejszej SWZ a stanem faktycznym, Wykonawca winien zgłosić ten fakt zamawiającemu </w:t>
      </w:r>
      <w:r w:rsidR="009E3F92">
        <w:rPr>
          <w:rFonts w:ascii="Times New Roman" w:hAnsi="Times New Roman" w:cs="Times New Roman"/>
          <w:bCs/>
          <w:sz w:val="24"/>
          <w:szCs w:val="24"/>
        </w:rPr>
        <w:t>przed terminem składania ofert.</w:t>
      </w:r>
    </w:p>
    <w:p w14:paraId="29AA5C2B" w14:textId="77777777" w:rsidR="00785705" w:rsidRPr="00785705" w:rsidRDefault="009E3F92" w:rsidP="00785705">
      <w:pPr>
        <w:pStyle w:val="Akapitzlist"/>
        <w:tabs>
          <w:tab w:val="left" w:pos="5835"/>
        </w:tabs>
        <w:suppressAutoHyphens w:val="0"/>
        <w:spacing w:after="160" w:line="360" w:lineRule="auto"/>
        <w:ind w:left="426" w:hanging="426"/>
        <w:jc w:val="both"/>
        <w:rPr>
          <w:rFonts w:ascii="Times New Roman" w:hAnsi="Times New Roman" w:cs="Times New Roman"/>
          <w:bCs/>
          <w:sz w:val="24"/>
          <w:szCs w:val="24"/>
        </w:rPr>
      </w:pPr>
      <w:r>
        <w:rPr>
          <w:rFonts w:ascii="Times New Roman" w:hAnsi="Times New Roman" w:cs="Times New Roman"/>
          <w:b/>
          <w:bCs/>
          <w:sz w:val="24"/>
          <w:szCs w:val="24"/>
        </w:rPr>
        <w:t>4</w:t>
      </w:r>
      <w:r w:rsidR="00785705" w:rsidRPr="00785705">
        <w:rPr>
          <w:rFonts w:ascii="Times New Roman" w:hAnsi="Times New Roman" w:cs="Times New Roman"/>
          <w:b/>
          <w:bCs/>
          <w:sz w:val="24"/>
          <w:szCs w:val="24"/>
        </w:rPr>
        <w:t>.</w:t>
      </w:r>
      <w:r w:rsidR="00785705">
        <w:rPr>
          <w:rFonts w:ascii="Times New Roman" w:hAnsi="Times New Roman" w:cs="Times New Roman"/>
          <w:bCs/>
          <w:sz w:val="24"/>
          <w:szCs w:val="24"/>
        </w:rPr>
        <w:t xml:space="preserve">  </w:t>
      </w:r>
      <w:r w:rsidR="00785705" w:rsidRPr="00785705">
        <w:rPr>
          <w:rFonts w:ascii="Times New Roman" w:hAnsi="Times New Roman" w:cs="Times New Roman"/>
          <w:bCs/>
          <w:sz w:val="24"/>
          <w:szCs w:val="24"/>
        </w:rPr>
        <w:t xml:space="preserve">Cena oferty winna być wyrażona w złotych polskich z dokładnością do dwóch miejsc po przecinku i zawierać podatek VAT określony przez Wykonawcę. Kwotę podatku VAT należy określić w stawce obowiązującej na dzień składania ofert. </w:t>
      </w:r>
    </w:p>
    <w:p w14:paraId="079EB165" w14:textId="77777777" w:rsidR="00785705" w:rsidRDefault="009E3F92" w:rsidP="00785705">
      <w:pPr>
        <w:pStyle w:val="Akapitzlist"/>
        <w:tabs>
          <w:tab w:val="num" w:pos="567"/>
          <w:tab w:val="num" w:pos="1440"/>
          <w:tab w:val="left" w:pos="5835"/>
        </w:tabs>
        <w:suppressAutoHyphens w:val="0"/>
        <w:spacing w:after="160" w:line="360" w:lineRule="auto"/>
        <w:ind w:left="426" w:hanging="426"/>
        <w:jc w:val="both"/>
        <w:rPr>
          <w:rFonts w:ascii="Times New Roman" w:hAnsi="Times New Roman" w:cs="Times New Roman"/>
          <w:bCs/>
          <w:sz w:val="24"/>
          <w:szCs w:val="24"/>
        </w:rPr>
      </w:pPr>
      <w:r>
        <w:rPr>
          <w:rFonts w:ascii="Times New Roman" w:hAnsi="Times New Roman" w:cs="Times New Roman"/>
          <w:b/>
          <w:bCs/>
          <w:sz w:val="24"/>
          <w:szCs w:val="24"/>
        </w:rPr>
        <w:t>5</w:t>
      </w:r>
      <w:r w:rsidR="00785705" w:rsidRPr="00785705">
        <w:rPr>
          <w:rFonts w:ascii="Times New Roman" w:hAnsi="Times New Roman" w:cs="Times New Roman"/>
          <w:b/>
          <w:bCs/>
          <w:sz w:val="24"/>
          <w:szCs w:val="24"/>
        </w:rPr>
        <w:t>.</w:t>
      </w:r>
      <w:r w:rsidR="00785705">
        <w:rPr>
          <w:rFonts w:ascii="Times New Roman" w:hAnsi="Times New Roman" w:cs="Times New Roman"/>
          <w:bCs/>
          <w:sz w:val="24"/>
          <w:szCs w:val="24"/>
        </w:rPr>
        <w:t xml:space="preserve"> </w:t>
      </w:r>
      <w:r w:rsidR="00785705" w:rsidRPr="00785705">
        <w:rPr>
          <w:rFonts w:ascii="Times New Roman" w:hAnsi="Times New Roman" w:cs="Times New Roman"/>
          <w:bCs/>
          <w:sz w:val="24"/>
          <w:szCs w:val="24"/>
        </w:rPr>
        <w:t xml:space="preserve">Wykonawca zobowiązany jest do uwzględnienia w cenie oferty wszelkich kosztów związanych z kompleksowym wykonaniem przedmiotu zamówienia, w tym wszelkich kosztów odbiorów, uzgodnień wynikających z przepisów prawa, Umowy, Specyfikacji Warunków Zamówienia, a także koszty wszelkich innych działań niezbędnych do realizacji przedmiotu zamówienia. </w:t>
      </w:r>
    </w:p>
    <w:p w14:paraId="6E082603" w14:textId="77777777" w:rsidR="00B337C3" w:rsidRPr="00171095" w:rsidRDefault="00B337C3" w:rsidP="00B337C3">
      <w:pPr>
        <w:pStyle w:val="pkt"/>
        <w:spacing w:before="0" w:after="0" w:line="360" w:lineRule="auto"/>
        <w:ind w:left="426" w:hanging="426"/>
      </w:pPr>
      <w:r>
        <w:t xml:space="preserve">       Przedmiary robót,  które Zamawiający udostępnił wykonawcom służą jedynie jako element pomocniczy do wyceny prac i nie mogą stanowić podstawy do jakichkolwiek roszczeń z tytułu niedoszacowania kosztów.</w:t>
      </w:r>
    </w:p>
    <w:p w14:paraId="49A73561" w14:textId="77777777" w:rsidR="00785705" w:rsidRPr="00785705" w:rsidRDefault="009E3F92" w:rsidP="00785705">
      <w:pPr>
        <w:pStyle w:val="Akapitzlist"/>
        <w:tabs>
          <w:tab w:val="num" w:pos="567"/>
          <w:tab w:val="num" w:pos="1440"/>
          <w:tab w:val="left" w:pos="5835"/>
        </w:tabs>
        <w:suppressAutoHyphens w:val="0"/>
        <w:spacing w:after="160" w:line="360" w:lineRule="auto"/>
        <w:ind w:left="0"/>
        <w:jc w:val="both"/>
        <w:rPr>
          <w:rFonts w:ascii="Times New Roman" w:hAnsi="Times New Roman" w:cs="Times New Roman"/>
          <w:bCs/>
          <w:sz w:val="24"/>
          <w:szCs w:val="24"/>
        </w:rPr>
      </w:pPr>
      <w:r>
        <w:rPr>
          <w:rFonts w:ascii="Times New Roman" w:hAnsi="Times New Roman" w:cs="Times New Roman"/>
          <w:b/>
          <w:bCs/>
          <w:sz w:val="24"/>
          <w:szCs w:val="24"/>
        </w:rPr>
        <w:t>6</w:t>
      </w:r>
      <w:r w:rsidR="00785705" w:rsidRPr="00785705">
        <w:rPr>
          <w:rFonts w:ascii="Times New Roman" w:hAnsi="Times New Roman" w:cs="Times New Roman"/>
          <w:b/>
          <w:bCs/>
          <w:sz w:val="24"/>
          <w:szCs w:val="24"/>
        </w:rPr>
        <w:t>.</w:t>
      </w:r>
      <w:r w:rsidR="00785705">
        <w:rPr>
          <w:rFonts w:ascii="Times New Roman" w:hAnsi="Times New Roman" w:cs="Times New Roman"/>
          <w:bCs/>
          <w:sz w:val="24"/>
          <w:szCs w:val="24"/>
        </w:rPr>
        <w:t xml:space="preserve"> </w:t>
      </w:r>
      <w:r w:rsidR="00785705" w:rsidRPr="00785705">
        <w:rPr>
          <w:rFonts w:ascii="Times New Roman" w:hAnsi="Times New Roman" w:cs="Times New Roman"/>
          <w:bCs/>
          <w:sz w:val="24"/>
          <w:szCs w:val="24"/>
        </w:rPr>
        <w:t>Zamawiający nie przewiduje udzielania zaliczek.</w:t>
      </w:r>
    </w:p>
    <w:p w14:paraId="2EB7A07B" w14:textId="77777777" w:rsidR="00785705" w:rsidRPr="00785705" w:rsidRDefault="009E3F92" w:rsidP="00785705">
      <w:pPr>
        <w:pStyle w:val="Akapitzlist"/>
        <w:tabs>
          <w:tab w:val="num" w:pos="567"/>
          <w:tab w:val="num" w:pos="1440"/>
          <w:tab w:val="left" w:pos="5835"/>
        </w:tabs>
        <w:suppressAutoHyphens w:val="0"/>
        <w:spacing w:after="160" w:line="36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7</w:t>
      </w:r>
      <w:r w:rsidR="00785705" w:rsidRPr="00785705">
        <w:rPr>
          <w:rFonts w:ascii="Times New Roman" w:hAnsi="Times New Roman" w:cs="Times New Roman"/>
          <w:b/>
          <w:bCs/>
          <w:sz w:val="24"/>
          <w:szCs w:val="24"/>
        </w:rPr>
        <w:t>.</w:t>
      </w:r>
      <w:r w:rsidR="00785705">
        <w:rPr>
          <w:rFonts w:ascii="Times New Roman" w:hAnsi="Times New Roman" w:cs="Times New Roman"/>
          <w:bCs/>
          <w:sz w:val="24"/>
          <w:szCs w:val="24"/>
        </w:rPr>
        <w:t xml:space="preserve"> </w:t>
      </w:r>
      <w:r w:rsidR="00785705" w:rsidRPr="00785705">
        <w:rPr>
          <w:rFonts w:ascii="Times New Roman" w:hAnsi="Times New Roman" w:cs="Times New Roman"/>
          <w:bCs/>
          <w:sz w:val="24"/>
          <w:szCs w:val="24"/>
        </w:rPr>
        <w:t>Oferowana cena może być tylko jedna, nie dopuszcza się wariantowości cen. Wszelkie upusty, rabaty powinny zostać ujęte w obliczeniu ceny tak by wyliczona cena za realizację zamówienia była ceną ostateczną.</w:t>
      </w:r>
    </w:p>
    <w:p w14:paraId="55946B25" w14:textId="77777777" w:rsidR="00785705" w:rsidRPr="00B337C3" w:rsidRDefault="009E3F92" w:rsidP="00785705">
      <w:pPr>
        <w:pStyle w:val="Akapitzlist"/>
        <w:tabs>
          <w:tab w:val="num" w:pos="567"/>
          <w:tab w:val="num" w:pos="1440"/>
          <w:tab w:val="left" w:pos="5835"/>
        </w:tabs>
        <w:suppressAutoHyphens w:val="0"/>
        <w:spacing w:after="160" w:line="36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8</w:t>
      </w:r>
      <w:r w:rsidR="00785705" w:rsidRPr="00785705">
        <w:rPr>
          <w:rFonts w:ascii="Times New Roman" w:hAnsi="Times New Roman" w:cs="Times New Roman"/>
          <w:b/>
          <w:bCs/>
          <w:sz w:val="24"/>
          <w:szCs w:val="24"/>
        </w:rPr>
        <w:t>.</w:t>
      </w:r>
      <w:r w:rsidR="00785705">
        <w:rPr>
          <w:rFonts w:ascii="Times New Roman" w:hAnsi="Times New Roman" w:cs="Times New Roman"/>
          <w:bCs/>
          <w:sz w:val="24"/>
          <w:szCs w:val="24"/>
        </w:rPr>
        <w:t xml:space="preserve"> </w:t>
      </w:r>
      <w:r w:rsidR="00785705" w:rsidRPr="00785705">
        <w:rPr>
          <w:rFonts w:ascii="Times New Roman" w:hAnsi="Times New Roman" w:cs="Times New Roman"/>
          <w:bCs/>
          <w:sz w:val="24"/>
          <w:szCs w:val="24"/>
        </w:rPr>
        <w:t xml:space="preserve">Wszystkie błędy ujawnione w Dokumentacjach projektowych (na rysunkach), w Specyfikacjach </w:t>
      </w:r>
      <w:r w:rsidR="00785705" w:rsidRPr="00B337C3">
        <w:rPr>
          <w:rFonts w:ascii="Times New Roman" w:hAnsi="Times New Roman" w:cs="Times New Roman"/>
          <w:bCs/>
          <w:sz w:val="24"/>
          <w:szCs w:val="24"/>
        </w:rPr>
        <w:t xml:space="preserve">Technicznych Wykonania i Odbioru Robót oraz w Przedmiarze robót wykonawca powinien zgłosić zamawiającemu przed terminem składania ofert. </w:t>
      </w:r>
    </w:p>
    <w:p w14:paraId="39DF49D3" w14:textId="77777777" w:rsidR="009B48E2" w:rsidRDefault="009E3F92" w:rsidP="00785705">
      <w:pPr>
        <w:pStyle w:val="Akapitzlist"/>
        <w:tabs>
          <w:tab w:val="num" w:pos="567"/>
          <w:tab w:val="num" w:pos="1440"/>
          <w:tab w:val="left" w:pos="5835"/>
        </w:tabs>
        <w:suppressAutoHyphens w:val="0"/>
        <w:spacing w:after="160" w:line="360" w:lineRule="auto"/>
        <w:ind w:left="284" w:hanging="284"/>
        <w:jc w:val="both"/>
        <w:rPr>
          <w:rFonts w:ascii="Times New Roman" w:hAnsi="Times New Roman" w:cs="Times New Roman"/>
          <w:sz w:val="24"/>
          <w:szCs w:val="24"/>
        </w:rPr>
      </w:pPr>
      <w:r w:rsidRPr="00B337C3">
        <w:rPr>
          <w:rFonts w:ascii="Times New Roman" w:hAnsi="Times New Roman" w:cs="Times New Roman"/>
          <w:b/>
          <w:bCs/>
          <w:sz w:val="24"/>
          <w:szCs w:val="24"/>
        </w:rPr>
        <w:t>9</w:t>
      </w:r>
      <w:r w:rsidR="00785705" w:rsidRPr="00B337C3">
        <w:rPr>
          <w:rFonts w:ascii="Times New Roman" w:hAnsi="Times New Roman" w:cs="Times New Roman"/>
          <w:b/>
          <w:bCs/>
          <w:sz w:val="24"/>
          <w:szCs w:val="24"/>
        </w:rPr>
        <w:t>.</w:t>
      </w:r>
      <w:r w:rsidR="00785705" w:rsidRPr="00B337C3">
        <w:rPr>
          <w:rFonts w:ascii="Times New Roman" w:hAnsi="Times New Roman" w:cs="Times New Roman"/>
          <w:bCs/>
          <w:sz w:val="24"/>
          <w:szCs w:val="24"/>
        </w:rPr>
        <w:t xml:space="preserve"> </w:t>
      </w:r>
      <w:r w:rsidR="00FA3369" w:rsidRPr="00B337C3">
        <w:rPr>
          <w:rFonts w:ascii="Times New Roman" w:hAnsi="Times New Roman" w:cs="Times New Roman"/>
          <w:bCs/>
          <w:sz w:val="24"/>
          <w:szCs w:val="24"/>
        </w:rPr>
        <w:t xml:space="preserve">Cena oferty jest ceną ryczałtową w rozumieniu art. 632 ustawy z dnia 23 kwietnia 1964 r. Kodeks cywilny (t.j. </w:t>
      </w:r>
      <w:r w:rsidR="00403F97" w:rsidRPr="00B337C3">
        <w:rPr>
          <w:rFonts w:ascii="Times New Roman" w:hAnsi="Times New Roman" w:cs="Times New Roman"/>
          <w:bCs/>
          <w:sz w:val="24"/>
          <w:szCs w:val="24"/>
        </w:rPr>
        <w:t>Dz.U. z 2022 r. poz. 1360 ze zm.)</w:t>
      </w:r>
      <w:r w:rsidR="00FA3369" w:rsidRPr="00B337C3">
        <w:rPr>
          <w:rFonts w:ascii="Times New Roman" w:hAnsi="Times New Roman" w:cs="Times New Roman"/>
          <w:bCs/>
          <w:sz w:val="24"/>
          <w:szCs w:val="24"/>
        </w:rPr>
        <w:t xml:space="preserve"> i c</w:t>
      </w:r>
      <w:r w:rsidR="00CC38C5" w:rsidRPr="00B337C3">
        <w:rPr>
          <w:rFonts w:ascii="Times New Roman" w:hAnsi="Times New Roman" w:cs="Times New Roman"/>
          <w:bCs/>
          <w:sz w:val="24"/>
          <w:szCs w:val="24"/>
        </w:rPr>
        <w:t>ena</w:t>
      </w:r>
      <w:r w:rsidR="00CC38C5" w:rsidRPr="00B337C3">
        <w:rPr>
          <w:rFonts w:ascii="Times New Roman" w:hAnsi="Times New Roman" w:cs="Times New Roman"/>
          <w:sz w:val="24"/>
          <w:szCs w:val="24"/>
        </w:rPr>
        <w:t xml:space="preserve"> podana na Formularzu Ofertowym jest ceną ostateczną, niepodlegającą negocjacji i wyczerpującą wszelkie należności Wykonawcy wobec</w:t>
      </w:r>
      <w:r w:rsidR="00CC38C5" w:rsidRPr="00785705">
        <w:rPr>
          <w:rFonts w:ascii="Times New Roman" w:hAnsi="Times New Roman" w:cs="Times New Roman"/>
          <w:sz w:val="24"/>
          <w:szCs w:val="24"/>
        </w:rPr>
        <w:t xml:space="preserve"> Zamawiającego związane z realizacją przedmiotu zamówienia.</w:t>
      </w:r>
    </w:p>
    <w:p w14:paraId="46200642" w14:textId="77777777" w:rsidR="0004303A" w:rsidRPr="00171095" w:rsidRDefault="00785705" w:rsidP="0019688F">
      <w:pPr>
        <w:pStyle w:val="pkt"/>
        <w:spacing w:before="0" w:after="0" w:line="360" w:lineRule="auto"/>
        <w:ind w:left="426" w:hanging="426"/>
      </w:pPr>
      <w:r>
        <w:rPr>
          <w:b/>
        </w:rPr>
        <w:t>1</w:t>
      </w:r>
      <w:r w:rsidR="009E3F92">
        <w:rPr>
          <w:b/>
        </w:rPr>
        <w:t>0</w:t>
      </w:r>
      <w:r>
        <w:rPr>
          <w:b/>
        </w:rPr>
        <w:t>.</w:t>
      </w:r>
      <w:r w:rsidR="00171095" w:rsidRPr="00171095">
        <w:rPr>
          <w:b/>
        </w:rPr>
        <w:tab/>
      </w:r>
      <w:r w:rsidR="0004303A" w:rsidRPr="00171095">
        <w:t>Zamawiający nie przewiduje rozliczeń w walucie obcej.</w:t>
      </w:r>
    </w:p>
    <w:p w14:paraId="559CED50" w14:textId="77777777" w:rsidR="00166665" w:rsidRPr="00171095" w:rsidRDefault="009E3F92" w:rsidP="0019688F">
      <w:pPr>
        <w:pStyle w:val="pkt"/>
        <w:spacing w:before="0" w:after="0" w:line="360" w:lineRule="auto"/>
        <w:ind w:left="426" w:hanging="426"/>
        <w:rPr>
          <w:b/>
        </w:rPr>
      </w:pPr>
      <w:r>
        <w:rPr>
          <w:b/>
        </w:rPr>
        <w:t>11</w:t>
      </w:r>
      <w:r w:rsidR="00171095" w:rsidRPr="00171095">
        <w:rPr>
          <w:b/>
        </w:rPr>
        <w:t>.</w:t>
      </w:r>
      <w:r w:rsidR="00171095" w:rsidRPr="00171095">
        <w:rPr>
          <w:b/>
        </w:rPr>
        <w:tab/>
      </w:r>
      <w:r w:rsidR="00166665" w:rsidRPr="00171095">
        <w:t xml:space="preserve">Jeżeli </w:t>
      </w:r>
      <w:r w:rsidR="00166665" w:rsidRPr="00B337C3">
        <w:t>została złożona oferta, której wybór prowadziłby do powstania u zamawiającego obowiązku podatkowego zgodnie z ustawą z dnia 11 marca 2004 r. o podatku od towarów i usług (</w:t>
      </w:r>
      <w:r w:rsidR="00EE303A" w:rsidRPr="00B337C3">
        <w:t xml:space="preserve">t.j. </w:t>
      </w:r>
      <w:r w:rsidR="00166665" w:rsidRPr="00B337C3">
        <w:t xml:space="preserve">Dz. U. z </w:t>
      </w:r>
      <w:r w:rsidR="00EE303A" w:rsidRPr="00B337C3">
        <w:t>2022</w:t>
      </w:r>
      <w:r w:rsidR="00166665" w:rsidRPr="00B337C3">
        <w:t xml:space="preserve"> r. poz. </w:t>
      </w:r>
      <w:r w:rsidR="00EE303A" w:rsidRPr="00B337C3">
        <w:t>931 z</w:t>
      </w:r>
      <w:r w:rsidR="00166665" w:rsidRPr="00B337C3">
        <w:t xml:space="preserve"> późn. zm.), dla celów zastosowania kryterium ceny lub kosztu</w:t>
      </w:r>
      <w:r w:rsidR="00166665" w:rsidRPr="00171095">
        <w:t xml:space="preserve"> zamawiający dolicza do przedstawionej w tej ofercie ceny kwotę podatku od </w:t>
      </w:r>
      <w:r w:rsidR="00166665" w:rsidRPr="00171095">
        <w:lastRenderedPageBreak/>
        <w:t>towarów i usług, którą miałby obowiązek rozliczyć</w:t>
      </w:r>
      <w:r w:rsidR="00330F23" w:rsidRPr="00171095">
        <w:rPr>
          <w:rStyle w:val="Odwoanieprzypisudolnego"/>
          <w:sz w:val="24"/>
        </w:rPr>
        <w:footnoteReference w:id="23"/>
      </w:r>
      <w:r w:rsidR="00166665" w:rsidRPr="00171095">
        <w:t>.</w:t>
      </w:r>
      <w:r w:rsidR="0093122A" w:rsidRPr="00171095">
        <w:rPr>
          <w:b/>
        </w:rPr>
        <w:t xml:space="preserve"> </w:t>
      </w:r>
      <w:r w:rsidR="00166665" w:rsidRPr="00171095">
        <w:t>W ofercie, o której mowa w ust. 1, wykonawca ma obowiązek:</w:t>
      </w:r>
    </w:p>
    <w:p w14:paraId="00490004" w14:textId="77777777" w:rsidR="00166665" w:rsidRPr="00171095" w:rsidRDefault="00166665" w:rsidP="001353AD">
      <w:pPr>
        <w:suppressAutoHyphens/>
        <w:spacing w:line="360" w:lineRule="auto"/>
        <w:ind w:left="852" w:hanging="426"/>
        <w:jc w:val="both"/>
        <w:rPr>
          <w:szCs w:val="20"/>
        </w:rPr>
      </w:pPr>
      <w:r w:rsidRPr="00171095">
        <w:rPr>
          <w:szCs w:val="20"/>
        </w:rPr>
        <w:t>1)</w:t>
      </w:r>
      <w:r w:rsidRPr="00171095">
        <w:rPr>
          <w:szCs w:val="20"/>
        </w:rPr>
        <w:tab/>
        <w:t>poinformowania zamawiającego, że wybór jego oferty będzie prowadził do powstania u zamawiającego obowiązku podatkowego;</w:t>
      </w:r>
    </w:p>
    <w:p w14:paraId="0B9246CA" w14:textId="77777777" w:rsidR="00166665" w:rsidRPr="00171095" w:rsidRDefault="00166665" w:rsidP="001353AD">
      <w:pPr>
        <w:suppressAutoHyphens/>
        <w:spacing w:line="360" w:lineRule="auto"/>
        <w:ind w:left="852" w:hanging="426"/>
        <w:jc w:val="both"/>
        <w:rPr>
          <w:szCs w:val="20"/>
        </w:rPr>
      </w:pPr>
      <w:r w:rsidRPr="00171095">
        <w:rPr>
          <w:szCs w:val="20"/>
        </w:rPr>
        <w:t>2)</w:t>
      </w:r>
      <w:r w:rsidRPr="00171095">
        <w:rPr>
          <w:szCs w:val="20"/>
        </w:rPr>
        <w:tab/>
        <w:t>wskazania nazwy (rodzaju) towaru lub usługi, których dostawa lub świadczenie będą prowadziły do powstania obowiązku podatkowego;</w:t>
      </w:r>
    </w:p>
    <w:p w14:paraId="05B262BE" w14:textId="77777777" w:rsidR="00166665" w:rsidRPr="00171095" w:rsidRDefault="00166665" w:rsidP="001353AD">
      <w:pPr>
        <w:suppressAutoHyphens/>
        <w:spacing w:line="360" w:lineRule="auto"/>
        <w:ind w:left="852" w:hanging="426"/>
        <w:jc w:val="both"/>
        <w:rPr>
          <w:szCs w:val="20"/>
        </w:rPr>
      </w:pPr>
      <w:r w:rsidRPr="00171095">
        <w:rPr>
          <w:szCs w:val="20"/>
        </w:rPr>
        <w:t>3)</w:t>
      </w:r>
      <w:r w:rsidRPr="00171095">
        <w:rPr>
          <w:szCs w:val="20"/>
        </w:rPr>
        <w:tab/>
        <w:t>wskazania wartości towaru lub usługi objętego obowiązkiem podatkowym zamawiającego, bez kwoty podatku;</w:t>
      </w:r>
    </w:p>
    <w:p w14:paraId="2782CD16" w14:textId="77777777" w:rsidR="00166665" w:rsidRPr="00171095" w:rsidRDefault="00166665" w:rsidP="001353AD">
      <w:pPr>
        <w:suppressAutoHyphens/>
        <w:spacing w:line="360" w:lineRule="auto"/>
        <w:ind w:left="852" w:hanging="426"/>
        <w:jc w:val="both"/>
        <w:rPr>
          <w:szCs w:val="20"/>
        </w:rPr>
      </w:pPr>
      <w:r w:rsidRPr="00171095">
        <w:rPr>
          <w:szCs w:val="20"/>
        </w:rPr>
        <w:t>4)</w:t>
      </w:r>
      <w:r w:rsidRPr="00171095">
        <w:rPr>
          <w:szCs w:val="20"/>
        </w:rPr>
        <w:tab/>
        <w:t>wskazania stawki podatku od towarów i usług, która zgodnie z wiedzą wykonawcy, będzie miała zastosowanie.</w:t>
      </w:r>
    </w:p>
    <w:p w14:paraId="600286CE" w14:textId="77777777" w:rsidR="00C80F47" w:rsidRPr="00171095" w:rsidRDefault="00FA3369" w:rsidP="0019688F">
      <w:pPr>
        <w:pStyle w:val="pkt"/>
        <w:spacing w:before="0" w:after="0" w:line="360" w:lineRule="auto"/>
        <w:ind w:left="426" w:hanging="426"/>
        <w:rPr>
          <w:b/>
        </w:rPr>
      </w:pPr>
      <w:r>
        <w:rPr>
          <w:b/>
        </w:rPr>
        <w:t>1</w:t>
      </w:r>
      <w:r w:rsidR="009E3F92">
        <w:rPr>
          <w:b/>
        </w:rPr>
        <w:t>2</w:t>
      </w:r>
      <w:r w:rsidR="00171095" w:rsidRPr="00171095">
        <w:rPr>
          <w:b/>
        </w:rPr>
        <w:t>.</w:t>
      </w:r>
      <w:r w:rsidR="00171095" w:rsidRPr="00171095">
        <w:rPr>
          <w:b/>
        </w:rPr>
        <w:tab/>
      </w:r>
      <w:r w:rsidR="003E42FE" w:rsidRPr="00171095">
        <w:t>Wzór Formularza O</w:t>
      </w:r>
      <w:r w:rsidR="00B7046B" w:rsidRPr="00171095">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BFA8086" w14:textId="77777777" w:rsidR="00552FBA" w:rsidRPr="00171095" w:rsidRDefault="00171095" w:rsidP="008744B6">
      <w:pPr>
        <w:pStyle w:val="pkt1"/>
        <w:pBdr>
          <w:bottom w:val="double" w:sz="4" w:space="1" w:color="auto"/>
        </w:pBdr>
        <w:shd w:val="clear" w:color="auto" w:fill="DAEEF3"/>
        <w:spacing w:before="360" w:after="40" w:line="360" w:lineRule="auto"/>
        <w:ind w:left="568" w:hanging="568"/>
        <w:rPr>
          <w:b/>
        </w:rPr>
      </w:pPr>
      <w:r w:rsidRPr="00171095">
        <w:rPr>
          <w:b/>
        </w:rPr>
        <w:t>XVI.</w:t>
      </w:r>
      <w:r w:rsidRPr="00171095">
        <w:rPr>
          <w:b/>
        </w:rPr>
        <w:tab/>
      </w:r>
      <w:r w:rsidR="00C80F47" w:rsidRPr="00171095">
        <w:rPr>
          <w:b/>
        </w:rPr>
        <w:t>WYMAGANIA DOTYCZĄCE WADIUM</w:t>
      </w:r>
      <w:r w:rsidR="00F02F57" w:rsidRPr="00171095">
        <w:rPr>
          <w:rStyle w:val="Odwoanieprzypisudolnego"/>
          <w:b/>
          <w:sz w:val="24"/>
        </w:rPr>
        <w:footnoteReference w:id="24"/>
      </w:r>
    </w:p>
    <w:p w14:paraId="34217FE7" w14:textId="77777777" w:rsidR="002E3E9D" w:rsidRDefault="002E3E9D" w:rsidP="00A61FF2">
      <w:pPr>
        <w:pStyle w:val="pkt"/>
        <w:numPr>
          <w:ilvl w:val="0"/>
          <w:numId w:val="14"/>
        </w:numPr>
        <w:spacing w:before="240" w:after="0" w:line="360" w:lineRule="auto"/>
      </w:pPr>
      <w:r w:rsidRPr="00171095">
        <w:t>Wykonawca zobowiązany jest do zabezpieczenia swojej oferty wadium</w:t>
      </w:r>
      <w:r>
        <w:t>;</w:t>
      </w:r>
    </w:p>
    <w:p w14:paraId="043497FD" w14:textId="1842EA73" w:rsidR="002E3E9D" w:rsidRPr="00D40561" w:rsidRDefault="0032455A" w:rsidP="00A61FF2">
      <w:pPr>
        <w:pStyle w:val="Default"/>
        <w:numPr>
          <w:ilvl w:val="0"/>
          <w:numId w:val="14"/>
        </w:numPr>
        <w:suppressAutoHyphens/>
        <w:autoSpaceDE/>
        <w:autoSpaceDN/>
        <w:adjustRightInd/>
        <w:spacing w:line="276" w:lineRule="auto"/>
        <w:jc w:val="both"/>
        <w:rPr>
          <w:color w:val="auto"/>
        </w:rPr>
      </w:pPr>
      <w:r>
        <w:rPr>
          <w:color w:val="00000A"/>
        </w:rPr>
        <w:t>Zamawiający wymaga złożenia</w:t>
      </w:r>
      <w:r w:rsidR="002E3E9D">
        <w:rPr>
          <w:color w:val="00000A"/>
        </w:rPr>
        <w:t xml:space="preserve"> </w:t>
      </w:r>
      <w:r w:rsidR="002E3E9D">
        <w:rPr>
          <w:bCs/>
          <w:color w:val="00000A"/>
        </w:rPr>
        <w:t xml:space="preserve">wadium w wysokości </w:t>
      </w:r>
      <w:r w:rsidR="00D40561" w:rsidRPr="00D40561">
        <w:rPr>
          <w:b/>
          <w:bCs/>
          <w:color w:val="auto"/>
        </w:rPr>
        <w:t>10</w:t>
      </w:r>
      <w:r w:rsidR="00007276">
        <w:rPr>
          <w:b/>
          <w:bCs/>
          <w:color w:val="auto"/>
        </w:rPr>
        <w:t>.000,00</w:t>
      </w:r>
      <w:r w:rsidR="002E3E9D" w:rsidRPr="00D40561">
        <w:rPr>
          <w:b/>
          <w:bCs/>
          <w:color w:val="auto"/>
        </w:rPr>
        <w:t xml:space="preserve"> zł</w:t>
      </w:r>
      <w:r w:rsidR="002E3E9D" w:rsidRPr="00D40561">
        <w:rPr>
          <w:bCs/>
          <w:color w:val="auto"/>
        </w:rPr>
        <w:t xml:space="preserve"> (słownie: </w:t>
      </w:r>
      <w:r w:rsidR="00D40561" w:rsidRPr="00D40561">
        <w:rPr>
          <w:bCs/>
          <w:color w:val="auto"/>
        </w:rPr>
        <w:t>dziesięć</w:t>
      </w:r>
      <w:r w:rsidR="007E1418">
        <w:rPr>
          <w:bCs/>
          <w:color w:val="auto"/>
        </w:rPr>
        <w:t xml:space="preserve"> </w:t>
      </w:r>
      <w:r w:rsidR="00D40561" w:rsidRPr="00D40561">
        <w:rPr>
          <w:bCs/>
          <w:color w:val="auto"/>
        </w:rPr>
        <w:t>tysięcy</w:t>
      </w:r>
      <w:r w:rsidR="007E1418">
        <w:rPr>
          <w:bCs/>
          <w:color w:val="auto"/>
        </w:rPr>
        <w:t xml:space="preserve"> </w:t>
      </w:r>
      <w:r w:rsidR="00D40561" w:rsidRPr="00D40561">
        <w:rPr>
          <w:bCs/>
          <w:color w:val="auto"/>
        </w:rPr>
        <w:t>zł</w:t>
      </w:r>
      <w:r w:rsidR="00007276">
        <w:rPr>
          <w:bCs/>
          <w:color w:val="auto"/>
        </w:rPr>
        <w:t xml:space="preserve">otych, </w:t>
      </w:r>
      <w:r w:rsidRPr="00D40561">
        <w:rPr>
          <w:bCs/>
          <w:color w:val="auto"/>
        </w:rPr>
        <w:t>00/100</w:t>
      </w:r>
      <w:r w:rsidR="002E3E9D" w:rsidRPr="00D40561">
        <w:rPr>
          <w:bCs/>
          <w:color w:val="auto"/>
        </w:rPr>
        <w:t>) przed upływem terminu składania ofert określonego w niniejszej SWZ.</w:t>
      </w:r>
    </w:p>
    <w:p w14:paraId="70B77AEE" w14:textId="77777777" w:rsidR="002E3E9D" w:rsidRDefault="002E3E9D" w:rsidP="002E3E9D">
      <w:pPr>
        <w:pStyle w:val="Default"/>
        <w:spacing w:line="276" w:lineRule="auto"/>
        <w:ind w:left="709" w:hanging="283"/>
        <w:jc w:val="both"/>
      </w:pPr>
      <w:r>
        <w:rPr>
          <w:color w:val="00000A"/>
        </w:rPr>
        <w:t xml:space="preserve">3. Wykonawca może wnieść </w:t>
      </w:r>
      <w:r>
        <w:rPr>
          <w:color w:val="auto"/>
        </w:rPr>
        <w:t>wadium w jednej</w:t>
      </w:r>
      <w:r>
        <w:rPr>
          <w:color w:val="00000A"/>
        </w:rPr>
        <w:t xml:space="preserve"> lub kilku formach przewidzianych                        w art. 97 ust. 7 ustawy Pzp, tj.: </w:t>
      </w:r>
    </w:p>
    <w:p w14:paraId="49F3FB3D" w14:textId="77777777" w:rsidR="002E3E9D" w:rsidRDefault="002E3E9D" w:rsidP="002E3E9D">
      <w:pPr>
        <w:pStyle w:val="Default"/>
        <w:spacing w:line="276" w:lineRule="auto"/>
        <w:ind w:left="851" w:hanging="400"/>
        <w:jc w:val="both"/>
      </w:pPr>
      <w:r>
        <w:rPr>
          <w:color w:val="00000A"/>
        </w:rPr>
        <w:t xml:space="preserve">a) pieniądzu, </w:t>
      </w:r>
    </w:p>
    <w:p w14:paraId="2FFA39E3" w14:textId="77777777" w:rsidR="002E3E9D" w:rsidRDefault="002E3E9D" w:rsidP="002E3E9D">
      <w:pPr>
        <w:pStyle w:val="Default"/>
        <w:spacing w:line="276" w:lineRule="auto"/>
        <w:ind w:left="851" w:hanging="400"/>
        <w:jc w:val="both"/>
      </w:pPr>
      <w:r>
        <w:rPr>
          <w:color w:val="00000A"/>
        </w:rPr>
        <w:t xml:space="preserve">b) poręczeniach bankowych lub poręczeniach spółdzielczej kasy oszczędnościowo – kredytowej, z tym że poręczenie kasy jest zawsze poręczeniem pieniężnym, </w:t>
      </w:r>
    </w:p>
    <w:p w14:paraId="2D8B946E" w14:textId="77777777" w:rsidR="002E3E9D" w:rsidRDefault="002E3E9D" w:rsidP="002E3E9D">
      <w:pPr>
        <w:pStyle w:val="Default"/>
        <w:spacing w:line="276" w:lineRule="auto"/>
        <w:ind w:left="851" w:hanging="400"/>
        <w:jc w:val="both"/>
      </w:pPr>
      <w:r>
        <w:rPr>
          <w:color w:val="00000A"/>
        </w:rPr>
        <w:t xml:space="preserve">c) gwarancjach bankowych, </w:t>
      </w:r>
    </w:p>
    <w:p w14:paraId="5ECA0711" w14:textId="77777777" w:rsidR="002E3E9D" w:rsidRDefault="002E3E9D" w:rsidP="002E3E9D">
      <w:pPr>
        <w:pStyle w:val="Default"/>
        <w:spacing w:line="276" w:lineRule="auto"/>
        <w:ind w:left="851" w:hanging="400"/>
        <w:jc w:val="both"/>
      </w:pPr>
      <w:r>
        <w:rPr>
          <w:color w:val="00000A"/>
        </w:rPr>
        <w:t xml:space="preserve">d) gwarancjach ubezpieczeniowych, </w:t>
      </w:r>
    </w:p>
    <w:p w14:paraId="077DFF7B" w14:textId="77777777" w:rsidR="002E3E9D" w:rsidRDefault="002E3E9D" w:rsidP="002E3E9D">
      <w:pPr>
        <w:pStyle w:val="Default"/>
        <w:spacing w:line="276" w:lineRule="auto"/>
        <w:ind w:left="709" w:hanging="258"/>
        <w:jc w:val="both"/>
      </w:pPr>
      <w:r>
        <w:rPr>
          <w:color w:val="00000A"/>
        </w:rPr>
        <w:t xml:space="preserve">e) poręczeniach udzielanych przez podmioty, o których mowa w art. 6 b ust. 5 pkt 2 ustawy z dnia 9 listopada 2000r. o utworzeniu Polskiej Agencji Rozwoju Przedsiębiorczości (t.j. Dz.U. z 2020 r. </w:t>
      </w:r>
      <w:r w:rsidRPr="00B337C3">
        <w:rPr>
          <w:color w:val="auto"/>
        </w:rPr>
        <w:t>poz. 299</w:t>
      </w:r>
      <w:r w:rsidR="00EE303A" w:rsidRPr="00B337C3">
        <w:rPr>
          <w:color w:val="auto"/>
        </w:rPr>
        <w:t xml:space="preserve"> ze zm.</w:t>
      </w:r>
      <w:r w:rsidRPr="00B337C3">
        <w:rPr>
          <w:color w:val="auto"/>
        </w:rPr>
        <w:t>).</w:t>
      </w:r>
    </w:p>
    <w:p w14:paraId="07BEBF2B" w14:textId="77777777" w:rsidR="002E3E9D" w:rsidRDefault="002E3E9D" w:rsidP="002E3E9D">
      <w:pPr>
        <w:pStyle w:val="Default"/>
        <w:spacing w:line="276" w:lineRule="auto"/>
        <w:ind w:left="709" w:hanging="400"/>
        <w:jc w:val="both"/>
      </w:pPr>
      <w:r>
        <w:rPr>
          <w:color w:val="00000A"/>
        </w:rPr>
        <w:t xml:space="preserve">3. </w:t>
      </w:r>
      <w:r>
        <w:rPr>
          <w:bCs/>
          <w:szCs w:val="22"/>
        </w:rPr>
        <w:t>Jeżeli wadium jest wnoszone w pieniądzu, należy je wpłacić przelewem na wskazany rachunek bankowy Zamawiającego:</w:t>
      </w:r>
      <w:r>
        <w:t xml:space="preserve"> </w:t>
      </w:r>
      <w:r w:rsidR="00921ED6" w:rsidRPr="00921ED6">
        <w:rPr>
          <w:b/>
          <w:bCs/>
          <w:szCs w:val="22"/>
        </w:rPr>
        <w:t xml:space="preserve">20 1050 0099 5018 </w:t>
      </w:r>
      <w:r w:rsidRPr="00921ED6">
        <w:rPr>
          <w:b/>
          <w:bCs/>
          <w:szCs w:val="22"/>
        </w:rPr>
        <w:t xml:space="preserve">7777 7777 7777 </w:t>
      </w:r>
      <w:r>
        <w:rPr>
          <w:bCs/>
          <w:szCs w:val="22"/>
        </w:rPr>
        <w:t xml:space="preserve">                                      </w:t>
      </w:r>
      <w:r>
        <w:rPr>
          <w:bCs/>
        </w:rPr>
        <w:t>z zaznaczeniem:</w:t>
      </w:r>
    </w:p>
    <w:p w14:paraId="3BB891EA" w14:textId="196A60A9" w:rsidR="009E3F92" w:rsidRPr="003E67B6" w:rsidRDefault="009E3F92" w:rsidP="009E3F92">
      <w:pPr>
        <w:pStyle w:val="Tekstpodstawowywcity"/>
        <w:tabs>
          <w:tab w:val="left" w:pos="4962"/>
          <w:tab w:val="left" w:pos="6096"/>
        </w:tabs>
        <w:ind w:left="720"/>
        <w:rPr>
          <w:b/>
          <w:bCs/>
        </w:rPr>
      </w:pPr>
      <w:r w:rsidRPr="003E67B6">
        <w:rPr>
          <w:b/>
          <w:bCs/>
        </w:rPr>
        <w:lastRenderedPageBreak/>
        <w:t>,,</w:t>
      </w:r>
      <w:r w:rsidR="00C0205D" w:rsidRPr="00C0205D">
        <w:t xml:space="preserve"> </w:t>
      </w:r>
      <w:r w:rsidR="00C0205D" w:rsidRPr="00C0205D">
        <w:rPr>
          <w:b/>
          <w:bCs/>
        </w:rPr>
        <w:t xml:space="preserve">Budowa drogi gminnej wewnętrznej ul. Topolowa w Kuźni Raciborskiej                            wraz z budową oświetlenia ulicznego </w:t>
      </w:r>
      <w:r w:rsidRPr="003E67B6">
        <w:rPr>
          <w:b/>
          <w:bCs/>
        </w:rPr>
        <w:t>".</w:t>
      </w:r>
    </w:p>
    <w:p w14:paraId="32C287D0" w14:textId="77777777" w:rsidR="009E3F92" w:rsidRPr="003E67B6" w:rsidRDefault="009E3F92" w:rsidP="009E3F92">
      <w:pPr>
        <w:pStyle w:val="Tekstpodstawowywcity"/>
        <w:tabs>
          <w:tab w:val="left" w:pos="4962"/>
          <w:tab w:val="left" w:pos="6096"/>
        </w:tabs>
        <w:ind w:left="720"/>
        <w:jc w:val="both"/>
        <w:rPr>
          <w:b/>
        </w:rPr>
      </w:pPr>
      <w:r w:rsidRPr="003E67B6">
        <w:rPr>
          <w:b/>
          <w:bCs/>
        </w:rPr>
        <w:t xml:space="preserve">Zadanie współfinansowane ze środków </w:t>
      </w:r>
      <w:r w:rsidR="00B136AC">
        <w:rPr>
          <w:b/>
          <w:bCs/>
        </w:rPr>
        <w:t>Rządowego</w:t>
      </w:r>
      <w:r w:rsidRPr="003E67B6">
        <w:rPr>
          <w:b/>
          <w:bCs/>
        </w:rPr>
        <w:t xml:space="preserve"> Fundusz</w:t>
      </w:r>
      <w:r w:rsidR="00B136AC">
        <w:rPr>
          <w:b/>
          <w:bCs/>
        </w:rPr>
        <w:t>u Inwestycji Lokalnych</w:t>
      </w:r>
      <w:r w:rsidRPr="003E67B6">
        <w:rPr>
          <w:b/>
          <w:bCs/>
        </w:rPr>
        <w:t>.</w:t>
      </w:r>
    </w:p>
    <w:p w14:paraId="6BE10D2D" w14:textId="459F7DBD" w:rsidR="00921ED6" w:rsidRPr="00921ED6" w:rsidRDefault="00921ED6" w:rsidP="00921ED6">
      <w:pPr>
        <w:ind w:left="709" w:hanging="567"/>
        <w:jc w:val="center"/>
        <w:rPr>
          <w:b/>
        </w:rPr>
      </w:pPr>
      <w:r w:rsidRPr="00921ED6">
        <w:rPr>
          <w:b/>
        </w:rPr>
        <w:t>Nr zamówienia IB.271.</w:t>
      </w:r>
      <w:r w:rsidR="00E777CB">
        <w:rPr>
          <w:b/>
        </w:rPr>
        <w:t>1</w:t>
      </w:r>
      <w:r w:rsidRPr="00921ED6">
        <w:rPr>
          <w:b/>
        </w:rPr>
        <w:t>.202</w:t>
      </w:r>
      <w:r w:rsidR="000D1271">
        <w:rPr>
          <w:b/>
        </w:rPr>
        <w:t>3</w:t>
      </w:r>
    </w:p>
    <w:p w14:paraId="33C376A7" w14:textId="77777777" w:rsidR="002E3E9D" w:rsidRDefault="002E3E9D" w:rsidP="002E3E9D">
      <w:pPr>
        <w:pStyle w:val="Nagwek"/>
        <w:spacing w:line="276" w:lineRule="auto"/>
        <w:jc w:val="both"/>
      </w:pPr>
    </w:p>
    <w:p w14:paraId="6CABAF85" w14:textId="77777777" w:rsidR="002E3E9D" w:rsidRDefault="002E3E9D" w:rsidP="002E3E9D">
      <w:pPr>
        <w:pStyle w:val="Default"/>
        <w:spacing w:line="276" w:lineRule="auto"/>
        <w:ind w:left="851" w:hanging="425"/>
        <w:jc w:val="both"/>
      </w:pPr>
      <w:r>
        <w:rPr>
          <w:color w:val="00000A"/>
        </w:rPr>
        <w:t xml:space="preserve">4. </w:t>
      </w:r>
      <w:r>
        <w:rPr>
          <w:b/>
          <w:color w:val="00000A"/>
        </w:rPr>
        <w:t>Skuteczne wniesienie wadium w pieniądzu</w:t>
      </w:r>
      <w:r>
        <w:rPr>
          <w:color w:val="00000A"/>
        </w:rPr>
        <w:t xml:space="preserve"> następuje z chwilą wpływu środków pieniężnych na rachunek bankowy, o którym mowa w ust. 3, przed upływem terminu składania ofert. </w:t>
      </w:r>
    </w:p>
    <w:p w14:paraId="11796CC4" w14:textId="77777777" w:rsidR="002E3E9D" w:rsidRDefault="002E3E9D" w:rsidP="002E3E9D">
      <w:pPr>
        <w:pStyle w:val="Default"/>
        <w:spacing w:line="276" w:lineRule="auto"/>
        <w:ind w:left="851" w:hanging="425"/>
        <w:jc w:val="both"/>
      </w:pPr>
      <w:r>
        <w:rPr>
          <w:color w:val="00000A"/>
        </w:rPr>
        <w:t xml:space="preserve">5. Wadium wnoszone w formach określonych w ust. 2 lit. b)-e), </w:t>
      </w:r>
      <w:r w:rsidR="00C746E9">
        <w:rPr>
          <w:color w:val="00000A"/>
        </w:rPr>
        <w:t xml:space="preserve">winno być złożone w oryginale </w:t>
      </w:r>
      <w:r w:rsidR="00C746E9" w:rsidRPr="00C746E9">
        <w:rPr>
          <w:b/>
          <w:bCs/>
          <w:color w:val="00000A"/>
        </w:rPr>
        <w:t>za podpisem elektronicznym wystawcy wadium</w:t>
      </w:r>
      <w:r w:rsidR="00C746E9">
        <w:rPr>
          <w:color w:val="00000A"/>
        </w:rPr>
        <w:t xml:space="preserve"> i </w:t>
      </w:r>
      <w:r w:rsidR="00C355D0" w:rsidRPr="00C355D0">
        <w:rPr>
          <w:color w:val="00000A"/>
        </w:rPr>
        <w:t xml:space="preserve">musi obejmować odpowiedzialność za wszystkie przypadki powodujące utratę wadium przez Wykonawcę określone w ustawie </w:t>
      </w:r>
      <w:r>
        <w:rPr>
          <w:color w:val="00000A"/>
        </w:rPr>
        <w:t>Pzp, przy czym:</w:t>
      </w:r>
    </w:p>
    <w:p w14:paraId="7A4E60F5" w14:textId="77777777" w:rsidR="002E3E9D" w:rsidRDefault="002E3E9D" w:rsidP="002E3E9D">
      <w:pPr>
        <w:pStyle w:val="Default"/>
        <w:spacing w:line="276" w:lineRule="auto"/>
        <w:ind w:left="851" w:hanging="142"/>
        <w:jc w:val="both"/>
      </w:pPr>
      <w:r>
        <w:rPr>
          <w:color w:val="00000A"/>
        </w:rPr>
        <w:t>a) w przypadku, gdy Wykonawcy wspólnie ubiegają się o udzielenie zamówienia dokumenty te muszą obejmować swym zakresem wszelkie roszczenia Zamawiającego z tytułu związanych z postępowaniem o udzielenie zamówienia działań lub zaniechań,</w:t>
      </w:r>
    </w:p>
    <w:p w14:paraId="2BEA9B54" w14:textId="77777777" w:rsidR="002E3E9D" w:rsidRDefault="002E3E9D" w:rsidP="002E3E9D">
      <w:pPr>
        <w:pStyle w:val="Default"/>
        <w:spacing w:line="276" w:lineRule="auto"/>
        <w:ind w:left="851" w:hanging="142"/>
        <w:jc w:val="both"/>
      </w:pPr>
      <w:r>
        <w:rPr>
          <w:color w:val="00000A"/>
        </w:rPr>
        <w:t>b) dokumenty te będą zawierały klauzule zapłaty sumy wadialnej na rzecz Zamawiającego bezwarunkowo i na pierwsze żądanie,</w:t>
      </w:r>
    </w:p>
    <w:p w14:paraId="6255B6F6" w14:textId="77777777" w:rsidR="002E3E9D" w:rsidRPr="00171095" w:rsidRDefault="002E3E9D" w:rsidP="002E3E9D">
      <w:pPr>
        <w:pStyle w:val="pkt"/>
        <w:spacing w:before="240" w:after="0" w:line="360" w:lineRule="auto"/>
        <w:ind w:left="0" w:firstLine="0"/>
      </w:pPr>
      <w:r>
        <w:t xml:space="preserve">       6. Zwrot wadium nastąpi zgodnie z art. 98 ust. 1 ustawy Pzp.</w:t>
      </w:r>
    </w:p>
    <w:p w14:paraId="0D58E638" w14:textId="77777777" w:rsidR="00552FBA" w:rsidRPr="00171095" w:rsidRDefault="00171095" w:rsidP="008744B6">
      <w:pPr>
        <w:pBdr>
          <w:bottom w:val="double" w:sz="4" w:space="1" w:color="auto"/>
        </w:pBdr>
        <w:shd w:val="clear" w:color="auto" w:fill="DAEEF3"/>
        <w:spacing w:before="360" w:after="40" w:line="360" w:lineRule="auto"/>
        <w:ind w:left="568" w:hanging="568"/>
        <w:jc w:val="both"/>
        <w:rPr>
          <w:b/>
          <w:szCs w:val="20"/>
        </w:rPr>
      </w:pPr>
      <w:r w:rsidRPr="00171095">
        <w:rPr>
          <w:b/>
          <w:szCs w:val="20"/>
        </w:rPr>
        <w:t>XVII.</w:t>
      </w:r>
      <w:r w:rsidRPr="00171095">
        <w:rPr>
          <w:b/>
          <w:szCs w:val="20"/>
        </w:rPr>
        <w:tab/>
      </w:r>
      <w:r w:rsidR="005B5095" w:rsidRPr="00171095">
        <w:rPr>
          <w:b/>
          <w:szCs w:val="20"/>
        </w:rPr>
        <w:t>TERMIN ZWIĄZANIA OFERTĄ</w:t>
      </w:r>
    </w:p>
    <w:p w14:paraId="2684A692" w14:textId="49BA6989" w:rsidR="006204E8" w:rsidRPr="0075384B" w:rsidRDefault="00171095" w:rsidP="008C69C2">
      <w:pPr>
        <w:pStyle w:val="pkt"/>
        <w:spacing w:before="240" w:after="0" w:line="360" w:lineRule="auto"/>
        <w:ind w:left="426" w:hanging="426"/>
      </w:pPr>
      <w:r w:rsidRPr="00171095">
        <w:rPr>
          <w:b/>
        </w:rPr>
        <w:t>1.</w:t>
      </w:r>
      <w:r w:rsidRPr="00171095">
        <w:rPr>
          <w:b/>
        </w:rPr>
        <w:tab/>
      </w:r>
      <w:r w:rsidR="00552FBA" w:rsidRPr="00171095">
        <w:t xml:space="preserve">Wykonawca będzie związany ofertą przez </w:t>
      </w:r>
      <w:r w:rsidR="00552FBA" w:rsidRPr="0068624F">
        <w:rPr>
          <w:color w:val="000000"/>
        </w:rPr>
        <w:t xml:space="preserve">okres </w:t>
      </w:r>
      <w:r w:rsidR="0040693A" w:rsidRPr="0068624F">
        <w:rPr>
          <w:b/>
          <w:color w:val="000000"/>
        </w:rPr>
        <w:t>3</w:t>
      </w:r>
      <w:r w:rsidR="006611FC" w:rsidRPr="0068624F">
        <w:rPr>
          <w:b/>
          <w:color w:val="000000"/>
        </w:rPr>
        <w:t>0</w:t>
      </w:r>
      <w:r w:rsidR="00552FBA" w:rsidRPr="0068624F">
        <w:rPr>
          <w:b/>
          <w:color w:val="000000"/>
        </w:rPr>
        <w:t xml:space="preserve"> dni</w:t>
      </w:r>
      <w:r w:rsidR="006204E8" w:rsidRPr="0068624F">
        <w:rPr>
          <w:rStyle w:val="Odwoanieprzypisudolnego"/>
          <w:b/>
          <w:color w:val="000000"/>
          <w:sz w:val="24"/>
        </w:rPr>
        <w:footnoteReference w:id="25"/>
      </w:r>
      <w:r w:rsidR="006204E8" w:rsidRPr="0068624F">
        <w:rPr>
          <w:color w:val="000000"/>
        </w:rPr>
        <w:t>.</w:t>
      </w:r>
      <w:r w:rsidR="00194D4A" w:rsidRPr="0068624F">
        <w:rPr>
          <w:color w:val="000000"/>
        </w:rPr>
        <w:t xml:space="preserve"> – tj; </w:t>
      </w:r>
      <w:r w:rsidR="00194D4A" w:rsidRPr="0075384B">
        <w:rPr>
          <w:b/>
        </w:rPr>
        <w:t xml:space="preserve">do dnia </w:t>
      </w:r>
      <w:r w:rsidR="001719D8">
        <w:rPr>
          <w:b/>
        </w:rPr>
        <w:t>23.02</w:t>
      </w:r>
      <w:r w:rsidR="000D1271">
        <w:rPr>
          <w:b/>
        </w:rPr>
        <w:t>.</w:t>
      </w:r>
      <w:r w:rsidR="0075384B" w:rsidRPr="0075384B">
        <w:rPr>
          <w:b/>
        </w:rPr>
        <w:t xml:space="preserve">2023r. </w:t>
      </w:r>
      <w:r w:rsidR="00552FBA" w:rsidRPr="0075384B">
        <w:t>Bieg terminu związania ofertą rozpoczyna się wraz z up</w:t>
      </w:r>
      <w:r w:rsidR="00AF7093" w:rsidRPr="0075384B">
        <w:t>ływem terminu składania ofert.</w:t>
      </w:r>
    </w:p>
    <w:p w14:paraId="49F6F9AB" w14:textId="77777777" w:rsidR="00921ED6" w:rsidRPr="0075384B" w:rsidRDefault="00171095" w:rsidP="003942AE">
      <w:pPr>
        <w:pStyle w:val="pkt"/>
        <w:spacing w:before="0" w:after="0" w:line="360" w:lineRule="auto"/>
        <w:ind w:left="426" w:hanging="426"/>
      </w:pPr>
      <w:r w:rsidRPr="0075384B">
        <w:rPr>
          <w:b/>
        </w:rPr>
        <w:t>2.</w:t>
      </w:r>
      <w:r w:rsidRPr="0075384B">
        <w:rPr>
          <w:b/>
        </w:rPr>
        <w:tab/>
      </w:r>
      <w:r w:rsidR="006204E8" w:rsidRPr="0075384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75384B">
        <w:tab/>
        <w:t>Przedłużenie</w:t>
      </w:r>
      <w:r w:rsidR="00C972EB" w:rsidRPr="0075384B">
        <w:t xml:space="preserve"> </w:t>
      </w:r>
      <w:r w:rsidR="006204E8" w:rsidRPr="0075384B">
        <w:t>terminu związania ofertą wymaga złożenia przez wykonawcę pisemnego oświadczenia o wyrażeniu zgody na przedłużenie terminu związania ofertą.</w:t>
      </w:r>
    </w:p>
    <w:p w14:paraId="22D4EBAA" w14:textId="77777777" w:rsidR="00552FBA" w:rsidRPr="0075384B" w:rsidRDefault="00171095" w:rsidP="008744B6">
      <w:pPr>
        <w:pBdr>
          <w:bottom w:val="double" w:sz="4" w:space="1" w:color="auto"/>
        </w:pBdr>
        <w:shd w:val="clear" w:color="auto" w:fill="DAEEF3"/>
        <w:spacing w:before="360" w:after="40" w:line="360" w:lineRule="auto"/>
        <w:ind w:left="568" w:hanging="568"/>
        <w:jc w:val="both"/>
        <w:rPr>
          <w:b/>
          <w:szCs w:val="20"/>
        </w:rPr>
      </w:pPr>
      <w:r w:rsidRPr="0075384B">
        <w:rPr>
          <w:b/>
          <w:szCs w:val="20"/>
        </w:rPr>
        <w:t>XVIII.</w:t>
      </w:r>
      <w:r w:rsidRPr="0075384B">
        <w:rPr>
          <w:b/>
          <w:szCs w:val="20"/>
        </w:rPr>
        <w:tab/>
      </w:r>
      <w:r w:rsidR="006204E8" w:rsidRPr="0075384B">
        <w:rPr>
          <w:b/>
          <w:szCs w:val="20"/>
        </w:rPr>
        <w:t>SPOSÓB I</w:t>
      </w:r>
      <w:r w:rsidR="00D8710C" w:rsidRPr="0075384B">
        <w:rPr>
          <w:b/>
          <w:szCs w:val="20"/>
        </w:rPr>
        <w:t xml:space="preserve"> TE</w:t>
      </w:r>
      <w:r w:rsidR="005B5095" w:rsidRPr="0075384B">
        <w:rPr>
          <w:b/>
          <w:szCs w:val="20"/>
        </w:rPr>
        <w:t>RMIN SKŁADANIA I OTWARCIA OFERT</w:t>
      </w:r>
    </w:p>
    <w:p w14:paraId="5D61AABA" w14:textId="1E606E50" w:rsidR="00B5063F" w:rsidRPr="0075384B" w:rsidRDefault="00171095" w:rsidP="008C69C2">
      <w:pPr>
        <w:pStyle w:val="pkt"/>
        <w:spacing w:before="240" w:after="0" w:line="360" w:lineRule="auto"/>
        <w:ind w:left="426" w:hanging="426"/>
        <w:rPr>
          <w:b/>
        </w:rPr>
      </w:pPr>
      <w:r w:rsidRPr="0075384B">
        <w:rPr>
          <w:b/>
        </w:rPr>
        <w:t>1.</w:t>
      </w:r>
      <w:r w:rsidRPr="0075384B">
        <w:rPr>
          <w:b/>
        </w:rPr>
        <w:tab/>
      </w:r>
      <w:r w:rsidR="00B5063F" w:rsidRPr="0075384B">
        <w:t xml:space="preserve">Ofertę należy złożyć poprzez </w:t>
      </w:r>
      <w:r w:rsidR="00E01E30" w:rsidRPr="0075384B">
        <w:t xml:space="preserve">wskazaną </w:t>
      </w:r>
      <w:r w:rsidR="00B5063F" w:rsidRPr="0075384B">
        <w:t xml:space="preserve">Platformę </w:t>
      </w:r>
      <w:r w:rsidR="00B5063F" w:rsidRPr="0075384B">
        <w:rPr>
          <w:b/>
        </w:rPr>
        <w:t xml:space="preserve">do dnia </w:t>
      </w:r>
      <w:r w:rsidR="001719D8">
        <w:rPr>
          <w:b/>
        </w:rPr>
        <w:t>24.01</w:t>
      </w:r>
      <w:r w:rsidR="000D1271">
        <w:rPr>
          <w:b/>
        </w:rPr>
        <w:t>.2023</w:t>
      </w:r>
      <w:r w:rsidR="0075384B" w:rsidRPr="0075384B">
        <w:rPr>
          <w:b/>
        </w:rPr>
        <w:t>r</w:t>
      </w:r>
      <w:r w:rsidR="00B5063F" w:rsidRPr="0075384B">
        <w:rPr>
          <w:b/>
        </w:rPr>
        <w:t xml:space="preserve"> do godziny </w:t>
      </w:r>
      <w:r w:rsidR="009841EB" w:rsidRPr="0075384B">
        <w:rPr>
          <w:b/>
        </w:rPr>
        <w:t>09</w:t>
      </w:r>
      <w:r w:rsidR="00B5063F" w:rsidRPr="0075384B">
        <w:rPr>
          <w:b/>
        </w:rPr>
        <w:t>:00</w:t>
      </w:r>
      <w:r w:rsidR="00B5063F" w:rsidRPr="0075384B">
        <w:t>.</w:t>
      </w:r>
    </w:p>
    <w:p w14:paraId="06DF96D6" w14:textId="77777777" w:rsidR="00115F5C" w:rsidRPr="0075384B" w:rsidRDefault="00171095" w:rsidP="0019688F">
      <w:pPr>
        <w:pStyle w:val="pkt"/>
        <w:spacing w:before="0" w:after="0" w:line="360" w:lineRule="auto"/>
        <w:ind w:left="426" w:hanging="426"/>
        <w:rPr>
          <w:b/>
        </w:rPr>
      </w:pPr>
      <w:r w:rsidRPr="0075384B">
        <w:rPr>
          <w:b/>
        </w:rPr>
        <w:t>2.</w:t>
      </w:r>
      <w:r w:rsidRPr="0075384B">
        <w:rPr>
          <w:b/>
        </w:rPr>
        <w:tab/>
      </w:r>
      <w:r w:rsidR="00B5063F" w:rsidRPr="0075384B">
        <w:t>O terminie złożenia oferty decyduje czas pełnego przeprocesowania transakcji na Platformie.</w:t>
      </w:r>
    </w:p>
    <w:p w14:paraId="4AAA4D7C" w14:textId="1C16C8C7" w:rsidR="00BA05B7" w:rsidRPr="0075384B" w:rsidRDefault="00171095" w:rsidP="0019688F">
      <w:pPr>
        <w:pStyle w:val="pkt"/>
        <w:spacing w:before="0" w:after="0" w:line="360" w:lineRule="auto"/>
        <w:ind w:left="426" w:hanging="426"/>
        <w:rPr>
          <w:b/>
        </w:rPr>
      </w:pPr>
      <w:r w:rsidRPr="0075384B">
        <w:rPr>
          <w:b/>
        </w:rPr>
        <w:lastRenderedPageBreak/>
        <w:t>3.</w:t>
      </w:r>
      <w:r w:rsidRPr="0075384B">
        <w:rPr>
          <w:b/>
        </w:rPr>
        <w:tab/>
      </w:r>
      <w:r w:rsidR="00115F5C" w:rsidRPr="0075384B">
        <w:t>Otwarcie ofert nast</w:t>
      </w:r>
      <w:r w:rsidR="00C972EB" w:rsidRPr="0075384B">
        <w:t>ąpi</w:t>
      </w:r>
      <w:r w:rsidR="00115F5C" w:rsidRPr="0075384B">
        <w:t xml:space="preserve"> w dniu </w:t>
      </w:r>
      <w:r w:rsidR="001719D8">
        <w:t>24.01</w:t>
      </w:r>
      <w:r w:rsidR="000D1271">
        <w:rPr>
          <w:b/>
        </w:rPr>
        <w:t>.2023</w:t>
      </w:r>
      <w:r w:rsidR="0075384B" w:rsidRPr="0075384B">
        <w:rPr>
          <w:b/>
        </w:rPr>
        <w:t>r</w:t>
      </w:r>
      <w:r w:rsidR="00115F5C" w:rsidRPr="0075384B">
        <w:rPr>
          <w:b/>
        </w:rPr>
        <w:t xml:space="preserve"> o godzinie </w:t>
      </w:r>
      <w:r w:rsidR="009841EB" w:rsidRPr="0075384B">
        <w:rPr>
          <w:b/>
        </w:rPr>
        <w:t>09</w:t>
      </w:r>
      <w:r w:rsidR="00115F5C" w:rsidRPr="0075384B">
        <w:rPr>
          <w:b/>
        </w:rPr>
        <w:t>:30</w:t>
      </w:r>
      <w:r w:rsidR="00C972EB" w:rsidRPr="0075384B">
        <w:t>.</w:t>
      </w:r>
    </w:p>
    <w:p w14:paraId="026B5B4D" w14:textId="77777777" w:rsidR="00BA05B7" w:rsidRPr="00171095" w:rsidRDefault="00171095" w:rsidP="0019688F">
      <w:pPr>
        <w:pStyle w:val="pkt"/>
        <w:spacing w:before="0" w:after="0" w:line="360" w:lineRule="auto"/>
        <w:ind w:left="426" w:hanging="426"/>
        <w:rPr>
          <w:b/>
        </w:rPr>
      </w:pPr>
      <w:r w:rsidRPr="00171095">
        <w:rPr>
          <w:b/>
        </w:rPr>
        <w:t>4.</w:t>
      </w:r>
      <w:r w:rsidRPr="00171095">
        <w:rPr>
          <w:b/>
        </w:rPr>
        <w:tab/>
      </w:r>
      <w:r w:rsidR="00115F5C" w:rsidRPr="00171095">
        <w:t xml:space="preserve">Najpóźniej przed otwarciem ofert, udostępnia się na stronie internetowej prowadzonego postępowania informację o kwocie, jaką zamierza się przeznaczyć na sfinansowanie zamówienia. </w:t>
      </w:r>
    </w:p>
    <w:p w14:paraId="6B9A56DC" w14:textId="77777777" w:rsidR="00115F5C" w:rsidRPr="00171095" w:rsidRDefault="00171095" w:rsidP="0019688F">
      <w:pPr>
        <w:pStyle w:val="pkt"/>
        <w:spacing w:before="0" w:after="0" w:line="360" w:lineRule="auto"/>
        <w:ind w:left="426" w:hanging="426"/>
        <w:rPr>
          <w:b/>
        </w:rPr>
      </w:pPr>
      <w:r w:rsidRPr="00171095">
        <w:rPr>
          <w:b/>
        </w:rPr>
        <w:t>5.</w:t>
      </w:r>
      <w:r w:rsidRPr="00171095">
        <w:rPr>
          <w:b/>
        </w:rPr>
        <w:tab/>
      </w:r>
      <w:r w:rsidR="00115F5C" w:rsidRPr="00171095">
        <w:t>Niezwłocznie po otwarciu ofert, udostępnia się na stronie internetowej prowadzonego postępowania informacje o</w:t>
      </w:r>
      <w:r w:rsidR="00A1404E" w:rsidRPr="00171095">
        <w:rPr>
          <w:rStyle w:val="Odwoanieprzypisudolnego"/>
          <w:sz w:val="24"/>
        </w:rPr>
        <w:footnoteReference w:id="26"/>
      </w:r>
      <w:r w:rsidR="00115F5C" w:rsidRPr="00171095">
        <w:t xml:space="preserve">: </w:t>
      </w:r>
    </w:p>
    <w:p w14:paraId="1B03377A" w14:textId="77777777" w:rsidR="00115F5C" w:rsidRPr="00171095" w:rsidRDefault="00115F5C" w:rsidP="001353AD">
      <w:pPr>
        <w:spacing w:line="360" w:lineRule="auto"/>
        <w:ind w:left="852" w:hanging="426"/>
        <w:jc w:val="both"/>
        <w:rPr>
          <w:szCs w:val="20"/>
        </w:rPr>
      </w:pPr>
      <w:r w:rsidRPr="00171095">
        <w:rPr>
          <w:szCs w:val="20"/>
        </w:rPr>
        <w:t>1)</w:t>
      </w:r>
      <w:r w:rsidRPr="00171095">
        <w:rPr>
          <w:szCs w:val="20"/>
        </w:rPr>
        <w:tab/>
        <w:t xml:space="preserve">nazwach albo imionach i nazwiskach oraz siedzibach lub miejscach prowadzonej działalności gospodarczej albo miejscach zamieszkania wykonawców, których oferty zostały otwarte; </w:t>
      </w:r>
    </w:p>
    <w:p w14:paraId="65740FF8" w14:textId="77777777" w:rsidR="00115F5C" w:rsidRDefault="00115F5C" w:rsidP="001353AD">
      <w:pPr>
        <w:spacing w:line="360" w:lineRule="auto"/>
        <w:ind w:left="852" w:hanging="426"/>
        <w:jc w:val="both"/>
        <w:rPr>
          <w:szCs w:val="20"/>
        </w:rPr>
      </w:pPr>
      <w:r w:rsidRPr="00171095">
        <w:rPr>
          <w:szCs w:val="20"/>
        </w:rPr>
        <w:t>2)</w:t>
      </w:r>
      <w:r w:rsidRPr="00171095">
        <w:rPr>
          <w:szCs w:val="20"/>
        </w:rPr>
        <w:tab/>
        <w:t>cenach zawartych w ofertach.</w:t>
      </w:r>
    </w:p>
    <w:p w14:paraId="30959654" w14:textId="77777777" w:rsidR="00080477" w:rsidRPr="00171095" w:rsidRDefault="00171095" w:rsidP="008744B6">
      <w:pPr>
        <w:pBdr>
          <w:bottom w:val="double" w:sz="4" w:space="1" w:color="auto"/>
        </w:pBdr>
        <w:shd w:val="clear" w:color="auto" w:fill="DAEEF3"/>
        <w:spacing w:before="360" w:after="40" w:line="360" w:lineRule="auto"/>
        <w:ind w:left="568" w:hanging="568"/>
        <w:jc w:val="both"/>
        <w:rPr>
          <w:b/>
          <w:szCs w:val="20"/>
        </w:rPr>
      </w:pPr>
      <w:r w:rsidRPr="00171095">
        <w:rPr>
          <w:b/>
          <w:szCs w:val="20"/>
        </w:rPr>
        <w:t>XIX.</w:t>
      </w:r>
      <w:r w:rsidRPr="00171095">
        <w:rPr>
          <w:b/>
          <w:szCs w:val="20"/>
        </w:rPr>
        <w:tab/>
      </w:r>
      <w:r w:rsidR="00927FE7" w:rsidRPr="00171095">
        <w:rPr>
          <w:b/>
          <w:szCs w:val="20"/>
        </w:rPr>
        <w:t>OPIS KRYTERIÓW</w:t>
      </w:r>
      <w:r w:rsidR="007660F9" w:rsidRPr="00171095">
        <w:rPr>
          <w:b/>
          <w:szCs w:val="20"/>
        </w:rPr>
        <w:t xml:space="preserve"> OCENY OFERT</w:t>
      </w:r>
      <w:r w:rsidR="00927FE7" w:rsidRPr="00171095">
        <w:rPr>
          <w:b/>
          <w:szCs w:val="20"/>
        </w:rPr>
        <w:t xml:space="preserve">, WRAZ Z PODANIEM WAG TYCH </w:t>
      </w:r>
      <w:r w:rsidR="005B5095" w:rsidRPr="00171095">
        <w:rPr>
          <w:b/>
          <w:szCs w:val="20"/>
        </w:rPr>
        <w:t>KRYTERIÓW I SPOSOBU OCENY OFERT</w:t>
      </w:r>
    </w:p>
    <w:p w14:paraId="388DB1B7" w14:textId="77777777" w:rsidR="00E01E30" w:rsidRDefault="00E01E30" w:rsidP="005B4BE2">
      <w:pPr>
        <w:pStyle w:val="pkt"/>
        <w:spacing w:before="0" w:after="0" w:line="360" w:lineRule="auto"/>
        <w:ind w:left="426" w:hanging="426"/>
      </w:pPr>
    </w:p>
    <w:p w14:paraId="2EE78B3B" w14:textId="77777777" w:rsidR="00E01E30" w:rsidRDefault="00E01E30" w:rsidP="00E01E30">
      <w:pPr>
        <w:jc w:val="both"/>
      </w:pPr>
      <w:r>
        <w:t>Przy wyborze oferty Zamawiający będzie kierował się następującymi kryteriami i ich znaczeniem oraz w następujący sposób będzie oceniać oferty:</w:t>
      </w:r>
    </w:p>
    <w:p w14:paraId="03D5106F" w14:textId="77777777" w:rsidR="00E01E30" w:rsidRDefault="00E01E30" w:rsidP="00E01E30">
      <w:pPr>
        <w:jc w:val="both"/>
      </w:pPr>
      <w:r>
        <w:br/>
        <w:t xml:space="preserve">     </w:t>
      </w:r>
    </w:p>
    <w:tbl>
      <w:tblPr>
        <w:tblW w:w="0" w:type="auto"/>
        <w:tblInd w:w="-266" w:type="dxa"/>
        <w:tblLayout w:type="fixed"/>
        <w:tblCellMar>
          <w:left w:w="0" w:type="dxa"/>
          <w:right w:w="0" w:type="dxa"/>
        </w:tblCellMar>
        <w:tblLook w:val="0000" w:firstRow="0" w:lastRow="0" w:firstColumn="0" w:lastColumn="0" w:noHBand="0" w:noVBand="0"/>
      </w:tblPr>
      <w:tblGrid>
        <w:gridCol w:w="554"/>
        <w:gridCol w:w="3828"/>
        <w:gridCol w:w="1418"/>
        <w:gridCol w:w="3694"/>
      </w:tblGrid>
      <w:tr w:rsidR="00E01E30" w:rsidRPr="008744B6" w14:paraId="5CFBFA92" w14:textId="77777777" w:rsidTr="002F11E7">
        <w:trPr>
          <w:trHeight w:val="606"/>
        </w:trPr>
        <w:tc>
          <w:tcPr>
            <w:tcW w:w="554" w:type="dxa"/>
            <w:tcBorders>
              <w:top w:val="single" w:sz="4" w:space="0" w:color="000001"/>
              <w:left w:val="single" w:sz="4" w:space="0" w:color="000001"/>
              <w:bottom w:val="single" w:sz="4" w:space="0" w:color="000001"/>
            </w:tcBorders>
            <w:vAlign w:val="center"/>
          </w:tcPr>
          <w:p w14:paraId="1FE41611" w14:textId="77777777" w:rsidR="00E01E30" w:rsidRPr="008744B6" w:rsidRDefault="00E01E30" w:rsidP="002F11E7">
            <w:pPr>
              <w:snapToGrid w:val="0"/>
            </w:pPr>
            <w:r w:rsidRPr="008744B6">
              <w:rPr>
                <w:b/>
              </w:rPr>
              <w:t>L.p.</w:t>
            </w:r>
          </w:p>
        </w:tc>
        <w:tc>
          <w:tcPr>
            <w:tcW w:w="3828" w:type="dxa"/>
            <w:tcBorders>
              <w:top w:val="single" w:sz="4" w:space="0" w:color="000001"/>
              <w:left w:val="single" w:sz="4" w:space="0" w:color="000001"/>
              <w:bottom w:val="single" w:sz="4" w:space="0" w:color="000001"/>
            </w:tcBorders>
            <w:vAlign w:val="center"/>
          </w:tcPr>
          <w:p w14:paraId="0C2F564E" w14:textId="77777777" w:rsidR="00E01E30" w:rsidRPr="008744B6" w:rsidRDefault="00E01E30" w:rsidP="002F11E7">
            <w:pPr>
              <w:snapToGrid w:val="0"/>
              <w:ind w:right="-125"/>
            </w:pPr>
            <w:r w:rsidRPr="008744B6">
              <w:rPr>
                <w:b/>
              </w:rPr>
              <w:t>Kryterium</w:t>
            </w:r>
          </w:p>
        </w:tc>
        <w:tc>
          <w:tcPr>
            <w:tcW w:w="1418" w:type="dxa"/>
            <w:tcBorders>
              <w:top w:val="single" w:sz="4" w:space="0" w:color="000001"/>
              <w:left w:val="single" w:sz="4" w:space="0" w:color="000001"/>
              <w:bottom w:val="single" w:sz="4" w:space="0" w:color="000001"/>
            </w:tcBorders>
            <w:vAlign w:val="center"/>
          </w:tcPr>
          <w:p w14:paraId="0F0EB6CB" w14:textId="77777777" w:rsidR="00E01E30" w:rsidRPr="008744B6" w:rsidRDefault="00E01E30" w:rsidP="002F11E7">
            <w:pPr>
              <w:snapToGrid w:val="0"/>
            </w:pPr>
            <w:r w:rsidRPr="008744B6">
              <w:rPr>
                <w:b/>
              </w:rPr>
              <w:t>Znaczenie procentowe kryterium</w:t>
            </w:r>
          </w:p>
        </w:tc>
        <w:tc>
          <w:tcPr>
            <w:tcW w:w="3694" w:type="dxa"/>
            <w:tcBorders>
              <w:top w:val="single" w:sz="4" w:space="0" w:color="000001"/>
              <w:left w:val="single" w:sz="4" w:space="0" w:color="000001"/>
              <w:bottom w:val="single" w:sz="4" w:space="0" w:color="000001"/>
              <w:right w:val="single" w:sz="4" w:space="0" w:color="000001"/>
            </w:tcBorders>
            <w:vAlign w:val="center"/>
          </w:tcPr>
          <w:p w14:paraId="42875606" w14:textId="77777777" w:rsidR="00E01E30" w:rsidRPr="008744B6" w:rsidRDefault="00E01E30" w:rsidP="002F11E7">
            <w:pPr>
              <w:snapToGrid w:val="0"/>
            </w:pPr>
            <w:r w:rsidRPr="008744B6">
              <w:rPr>
                <w:b/>
              </w:rPr>
              <w:t>Maksymalna ilość punktów jakie może otrzymać oferta za dane kryterium</w:t>
            </w:r>
          </w:p>
        </w:tc>
      </w:tr>
      <w:tr w:rsidR="00E01E30" w:rsidRPr="008744B6" w14:paraId="6B37C5EF" w14:textId="77777777" w:rsidTr="002F11E7">
        <w:trPr>
          <w:trHeight w:val="381"/>
        </w:trPr>
        <w:tc>
          <w:tcPr>
            <w:tcW w:w="554" w:type="dxa"/>
            <w:tcBorders>
              <w:left w:val="single" w:sz="4" w:space="0" w:color="000001"/>
              <w:bottom w:val="single" w:sz="4" w:space="0" w:color="000001"/>
            </w:tcBorders>
            <w:vAlign w:val="center"/>
          </w:tcPr>
          <w:p w14:paraId="49C89D70" w14:textId="77777777" w:rsidR="00E01E30" w:rsidRPr="008744B6" w:rsidRDefault="00E01E30" w:rsidP="002F11E7">
            <w:pPr>
              <w:snapToGrid w:val="0"/>
            </w:pPr>
            <w:r w:rsidRPr="008744B6">
              <w:t xml:space="preserve"> 1.</w:t>
            </w:r>
          </w:p>
        </w:tc>
        <w:tc>
          <w:tcPr>
            <w:tcW w:w="3828" w:type="dxa"/>
            <w:tcBorders>
              <w:left w:val="single" w:sz="4" w:space="0" w:color="000001"/>
              <w:bottom w:val="single" w:sz="4" w:space="0" w:color="000001"/>
            </w:tcBorders>
            <w:vAlign w:val="center"/>
          </w:tcPr>
          <w:p w14:paraId="304CA8D5" w14:textId="77777777" w:rsidR="00E01E30" w:rsidRPr="008744B6" w:rsidRDefault="00E01E30" w:rsidP="002F11E7">
            <w:pPr>
              <w:snapToGrid w:val="0"/>
              <w:jc w:val="both"/>
            </w:pPr>
            <w:r w:rsidRPr="008744B6">
              <w:t xml:space="preserve"> Cena (C )</w:t>
            </w:r>
          </w:p>
        </w:tc>
        <w:tc>
          <w:tcPr>
            <w:tcW w:w="1418" w:type="dxa"/>
            <w:tcBorders>
              <w:left w:val="single" w:sz="4" w:space="0" w:color="000001"/>
              <w:bottom w:val="single" w:sz="4" w:space="0" w:color="000001"/>
            </w:tcBorders>
            <w:vAlign w:val="center"/>
          </w:tcPr>
          <w:p w14:paraId="07F5B060" w14:textId="77777777" w:rsidR="00E01E30" w:rsidRPr="008744B6" w:rsidRDefault="00E01E30" w:rsidP="002F11E7">
            <w:pPr>
              <w:snapToGrid w:val="0"/>
              <w:jc w:val="center"/>
            </w:pPr>
            <w:r w:rsidRPr="008744B6">
              <w:t>60%</w:t>
            </w:r>
          </w:p>
        </w:tc>
        <w:tc>
          <w:tcPr>
            <w:tcW w:w="3694" w:type="dxa"/>
            <w:tcBorders>
              <w:left w:val="single" w:sz="4" w:space="0" w:color="000001"/>
              <w:bottom w:val="single" w:sz="4" w:space="0" w:color="000001"/>
              <w:right w:val="single" w:sz="4" w:space="0" w:color="000001"/>
            </w:tcBorders>
            <w:vAlign w:val="center"/>
          </w:tcPr>
          <w:p w14:paraId="777C00CE" w14:textId="77777777" w:rsidR="00E01E30" w:rsidRPr="008744B6" w:rsidRDefault="00E01E30" w:rsidP="002F11E7">
            <w:pPr>
              <w:snapToGrid w:val="0"/>
            </w:pPr>
            <w:r w:rsidRPr="008744B6">
              <w:t xml:space="preserve">  60 punktów</w:t>
            </w:r>
          </w:p>
        </w:tc>
      </w:tr>
      <w:tr w:rsidR="00E01E30" w:rsidRPr="008744B6" w14:paraId="10278BD0" w14:textId="77777777" w:rsidTr="002F11E7">
        <w:trPr>
          <w:trHeight w:val="381"/>
        </w:trPr>
        <w:tc>
          <w:tcPr>
            <w:tcW w:w="554" w:type="dxa"/>
            <w:tcBorders>
              <w:top w:val="single" w:sz="4" w:space="0" w:color="000001"/>
              <w:left w:val="single" w:sz="4" w:space="0" w:color="000001"/>
              <w:bottom w:val="single" w:sz="4" w:space="0" w:color="000001"/>
            </w:tcBorders>
            <w:vAlign w:val="center"/>
          </w:tcPr>
          <w:p w14:paraId="55B15FA1" w14:textId="77777777" w:rsidR="00E01E30" w:rsidRPr="008744B6" w:rsidRDefault="00E01E30" w:rsidP="002F11E7">
            <w:pPr>
              <w:snapToGrid w:val="0"/>
            </w:pPr>
            <w:r w:rsidRPr="008744B6">
              <w:t xml:space="preserve"> 2.</w:t>
            </w:r>
          </w:p>
        </w:tc>
        <w:tc>
          <w:tcPr>
            <w:tcW w:w="3828" w:type="dxa"/>
            <w:tcBorders>
              <w:top w:val="single" w:sz="4" w:space="0" w:color="000001"/>
              <w:left w:val="single" w:sz="4" w:space="0" w:color="000001"/>
              <w:bottom w:val="single" w:sz="4" w:space="0" w:color="000001"/>
            </w:tcBorders>
            <w:vAlign w:val="center"/>
          </w:tcPr>
          <w:p w14:paraId="10AE7C6E" w14:textId="3934FF7C" w:rsidR="00E01E30" w:rsidRPr="008744B6" w:rsidRDefault="00194D4A" w:rsidP="002F11E7">
            <w:r w:rsidRPr="008744B6">
              <w:t xml:space="preserve">Okres gwarancji </w:t>
            </w:r>
            <w:r w:rsidR="00923D79">
              <w:t xml:space="preserve">na </w:t>
            </w:r>
            <w:r w:rsidR="00C355D0">
              <w:t>roboty</w:t>
            </w:r>
            <w:r w:rsidR="00923D79">
              <w:t xml:space="preserve"> </w:t>
            </w:r>
            <w:r w:rsidRPr="008744B6">
              <w:t xml:space="preserve">(G)          ( od </w:t>
            </w:r>
            <w:r w:rsidR="00C355D0">
              <w:t>36</w:t>
            </w:r>
            <w:r w:rsidRPr="008744B6">
              <w:t xml:space="preserve"> m</w:t>
            </w:r>
            <w:r w:rsidR="00E777CB">
              <w:t>-cy</w:t>
            </w:r>
            <w:r w:rsidRPr="008744B6">
              <w:t xml:space="preserve"> -</w:t>
            </w:r>
            <w:r w:rsidR="00923D79">
              <w:t xml:space="preserve"> </w:t>
            </w:r>
            <w:r w:rsidRPr="008744B6">
              <w:t xml:space="preserve">do </w:t>
            </w:r>
            <w:r w:rsidR="0052369A">
              <w:t>60</w:t>
            </w:r>
            <w:r w:rsidRPr="008744B6">
              <w:t xml:space="preserve"> m</w:t>
            </w:r>
            <w:r w:rsidR="00E777CB">
              <w:t>-cy</w:t>
            </w:r>
            <w:r w:rsidRPr="008744B6">
              <w:t>)</w:t>
            </w:r>
          </w:p>
        </w:tc>
        <w:tc>
          <w:tcPr>
            <w:tcW w:w="1418" w:type="dxa"/>
            <w:tcBorders>
              <w:top w:val="single" w:sz="4" w:space="0" w:color="000001"/>
              <w:left w:val="single" w:sz="4" w:space="0" w:color="000001"/>
              <w:bottom w:val="single" w:sz="4" w:space="0" w:color="000001"/>
            </w:tcBorders>
            <w:vAlign w:val="center"/>
          </w:tcPr>
          <w:p w14:paraId="10E852BE" w14:textId="77777777" w:rsidR="00E01E30" w:rsidRPr="008744B6" w:rsidRDefault="00E01E30" w:rsidP="002F11E7">
            <w:pPr>
              <w:snapToGrid w:val="0"/>
              <w:jc w:val="center"/>
            </w:pPr>
            <w:r>
              <w:t>40</w:t>
            </w:r>
            <w:r w:rsidRPr="008744B6">
              <w:t>%</w:t>
            </w:r>
          </w:p>
        </w:tc>
        <w:tc>
          <w:tcPr>
            <w:tcW w:w="3694" w:type="dxa"/>
            <w:tcBorders>
              <w:top w:val="single" w:sz="4" w:space="0" w:color="000001"/>
              <w:left w:val="single" w:sz="4" w:space="0" w:color="000001"/>
              <w:bottom w:val="single" w:sz="4" w:space="0" w:color="000001"/>
              <w:right w:val="single" w:sz="4" w:space="0" w:color="000001"/>
            </w:tcBorders>
            <w:vAlign w:val="center"/>
          </w:tcPr>
          <w:p w14:paraId="3BBB0124" w14:textId="77777777" w:rsidR="00E01E30" w:rsidRPr="008744B6" w:rsidRDefault="00E01E30" w:rsidP="002F11E7">
            <w:pPr>
              <w:snapToGrid w:val="0"/>
            </w:pPr>
            <w:r w:rsidRPr="008744B6">
              <w:t xml:space="preserve">  40 punktów</w:t>
            </w:r>
          </w:p>
        </w:tc>
      </w:tr>
    </w:tbl>
    <w:p w14:paraId="582B53D9" w14:textId="77777777" w:rsidR="00E01E30" w:rsidRDefault="00E01E30" w:rsidP="00A61FF2">
      <w:pPr>
        <w:pStyle w:val="Akapitzlist"/>
        <w:widowControl w:val="0"/>
        <w:numPr>
          <w:ilvl w:val="0"/>
          <w:numId w:val="15"/>
        </w:numPr>
        <w:spacing w:after="0" w:line="240" w:lineRule="auto"/>
        <w:ind w:right="39"/>
        <w:jc w:val="both"/>
      </w:pPr>
      <w:r>
        <w:rPr>
          <w:rFonts w:ascii="Times New Roman" w:hAnsi="Times New Roman" w:cs="Times New Roman"/>
          <w:sz w:val="24"/>
          <w:szCs w:val="24"/>
        </w:rPr>
        <w:t>W kryterium cena C najwyższą liczbę punktów – 60 pkt – otrzyma oferta zawierająca najniższą cenę brutto, a każda następna odpowiednio zgodnie ze wzorem:</w:t>
      </w:r>
      <w:r>
        <w:rPr>
          <w:rFonts w:ascii="Times New Roman" w:hAnsi="Times New Roman" w:cs="Times New Roman"/>
          <w:sz w:val="24"/>
          <w:szCs w:val="24"/>
        </w:rPr>
        <w:br/>
        <w:t xml:space="preserve"> </w:t>
      </w:r>
    </w:p>
    <w:p w14:paraId="113C88E5" w14:textId="77777777" w:rsidR="00E01E30" w:rsidRDefault="00E01E30" w:rsidP="00E01E30">
      <w:pPr>
        <w:pStyle w:val="Akapitzlist"/>
        <w:widowControl w:val="0"/>
        <w:spacing w:after="0" w:line="240" w:lineRule="auto"/>
        <w:ind w:left="1080" w:right="39"/>
        <w:jc w:val="both"/>
      </w:pPr>
    </w:p>
    <w:p w14:paraId="5A5C8398" w14:textId="77777777" w:rsidR="00E01E30" w:rsidRDefault="00E01E30" w:rsidP="00E01E30">
      <w:pPr>
        <w:pStyle w:val="Akapitzlist"/>
        <w:widowControl w:val="0"/>
        <w:spacing w:after="0" w:line="240" w:lineRule="auto"/>
        <w:ind w:left="1080" w:right="39"/>
        <w:jc w:val="both"/>
      </w:pPr>
      <w:r>
        <w:rPr>
          <w:rFonts w:ascii="Times New Roman" w:hAnsi="Times New Roman" w:cs="Times New Roman"/>
          <w:sz w:val="24"/>
          <w:szCs w:val="24"/>
        </w:rPr>
        <w:t xml:space="preserve">      cena oferty najtańszej</w:t>
      </w:r>
    </w:p>
    <w:p w14:paraId="2A314639" w14:textId="77777777" w:rsidR="00E01E30" w:rsidRDefault="00E01E30" w:rsidP="00E01E30">
      <w:pPr>
        <w:pStyle w:val="Akapitzlist"/>
        <w:widowControl w:val="0"/>
        <w:spacing w:after="0" w:line="240" w:lineRule="auto"/>
        <w:ind w:left="1080" w:right="39"/>
        <w:jc w:val="both"/>
      </w:pPr>
      <w:r>
        <w:rPr>
          <w:rFonts w:ascii="Times New Roman" w:hAnsi="Times New Roman" w:cs="Times New Roman"/>
          <w:sz w:val="24"/>
          <w:szCs w:val="24"/>
        </w:rPr>
        <w:br/>
        <w:t>C=-------------------------------- x 60pkt</w:t>
      </w:r>
    </w:p>
    <w:p w14:paraId="3F5FB0AE" w14:textId="77777777" w:rsidR="00E01E30" w:rsidRDefault="00E01E30" w:rsidP="00E01E30">
      <w:pPr>
        <w:pStyle w:val="Akapitzlist"/>
        <w:widowControl w:val="0"/>
        <w:spacing w:after="0" w:line="240" w:lineRule="auto"/>
        <w:ind w:right="39"/>
        <w:jc w:val="both"/>
      </w:pPr>
      <w:r>
        <w:rPr>
          <w:rFonts w:ascii="Times New Roman" w:hAnsi="Times New Roman" w:cs="Times New Roman"/>
          <w:sz w:val="24"/>
          <w:szCs w:val="24"/>
        </w:rPr>
        <w:t xml:space="preserve">            cena oferty ocenianej</w:t>
      </w:r>
    </w:p>
    <w:p w14:paraId="5509D0FC" w14:textId="77777777" w:rsidR="00E01E30" w:rsidRDefault="00E01E30" w:rsidP="00E01E30">
      <w:pPr>
        <w:pStyle w:val="Akapitzlist"/>
        <w:widowControl w:val="0"/>
        <w:spacing w:after="0" w:line="240" w:lineRule="auto"/>
        <w:ind w:right="39"/>
        <w:jc w:val="both"/>
        <w:rPr>
          <w:rFonts w:ascii="Times New Roman" w:hAnsi="Times New Roman" w:cs="Times New Roman"/>
          <w:sz w:val="24"/>
          <w:szCs w:val="24"/>
        </w:rPr>
      </w:pPr>
    </w:p>
    <w:p w14:paraId="74A34237" w14:textId="77777777" w:rsidR="00E01E30" w:rsidRDefault="00E01E30" w:rsidP="00A61FF2">
      <w:pPr>
        <w:pStyle w:val="Akapitzlist"/>
        <w:numPr>
          <w:ilvl w:val="0"/>
          <w:numId w:val="16"/>
        </w:numPr>
        <w:jc w:val="both"/>
      </w:pPr>
      <w:r>
        <w:rPr>
          <w:rFonts w:ascii="Times New Roman" w:hAnsi="Times New Roman" w:cs="Times New Roman"/>
          <w:sz w:val="24"/>
          <w:szCs w:val="24"/>
        </w:rPr>
        <w:t xml:space="preserve">W kryterium </w:t>
      </w:r>
      <w:r w:rsidR="00194D4A">
        <w:rPr>
          <w:rFonts w:ascii="Times New Roman" w:hAnsi="Times New Roman" w:cs="Times New Roman"/>
          <w:sz w:val="24"/>
          <w:szCs w:val="24"/>
        </w:rPr>
        <w:t xml:space="preserve">okres gwarancji </w:t>
      </w:r>
      <w:r w:rsidR="0052369A">
        <w:rPr>
          <w:rFonts w:ascii="Times New Roman" w:hAnsi="Times New Roman" w:cs="Times New Roman"/>
          <w:sz w:val="24"/>
          <w:szCs w:val="24"/>
        </w:rPr>
        <w:t>zabudowy</w:t>
      </w:r>
      <w:r w:rsidR="00194D4A">
        <w:rPr>
          <w:rFonts w:ascii="Times New Roman" w:hAnsi="Times New Roman" w:cs="Times New Roman"/>
          <w:sz w:val="24"/>
          <w:szCs w:val="24"/>
        </w:rPr>
        <w:t xml:space="preserve">- </w:t>
      </w:r>
      <w:r w:rsidRPr="00194D4A">
        <w:rPr>
          <w:lang w:eastAsia="en-US"/>
        </w:rPr>
        <w:t>kolejno ocenianym ofertom zostaną przyznane punkty według</w:t>
      </w:r>
      <w:r w:rsidR="00194D4A" w:rsidRPr="00194D4A">
        <w:rPr>
          <w:lang w:eastAsia="en-US"/>
        </w:rPr>
        <w:t xml:space="preserve"> </w:t>
      </w:r>
      <w:r w:rsidRPr="00194D4A">
        <w:rPr>
          <w:lang w:eastAsia="en-US"/>
        </w:rPr>
        <w:t>następującego wskazania:</w:t>
      </w:r>
    </w:p>
    <w:p w14:paraId="36301CAF" w14:textId="77777777" w:rsidR="00E01E30" w:rsidRDefault="00E01E30" w:rsidP="00E01E30">
      <w:pPr>
        <w:spacing w:line="276" w:lineRule="auto"/>
        <w:jc w:val="both"/>
      </w:pPr>
      <w:r>
        <w:rPr>
          <w:rFonts w:cs="CIDFont+F9"/>
          <w:lang w:eastAsia="en-US"/>
        </w:rPr>
        <w:t xml:space="preserve">- </w:t>
      </w:r>
      <w:r w:rsidR="00194D4A">
        <w:rPr>
          <w:lang w:eastAsia="en-US"/>
        </w:rPr>
        <w:t>okres gwarancji 36 miesięcy – 0 pkt</w:t>
      </w:r>
      <w:r>
        <w:rPr>
          <w:rFonts w:cs="CIDFont+F3"/>
          <w:lang w:eastAsia="en-US"/>
        </w:rPr>
        <w:t>,</w:t>
      </w:r>
    </w:p>
    <w:p w14:paraId="6EC94435" w14:textId="77777777" w:rsidR="00194D4A" w:rsidRDefault="00194D4A" w:rsidP="00E01E30">
      <w:pPr>
        <w:spacing w:line="276" w:lineRule="auto"/>
        <w:jc w:val="both"/>
        <w:rPr>
          <w:lang w:eastAsia="en-US"/>
        </w:rPr>
      </w:pPr>
      <w:r>
        <w:rPr>
          <w:rFonts w:cs="CIDFont+F3"/>
          <w:lang w:eastAsia="en-US"/>
        </w:rPr>
        <w:t xml:space="preserve">- </w:t>
      </w:r>
      <w:r>
        <w:rPr>
          <w:lang w:eastAsia="en-US"/>
        </w:rPr>
        <w:t xml:space="preserve">okres gwarancji 48 miesięcy </w:t>
      </w:r>
      <w:r w:rsidRPr="00B337C3">
        <w:rPr>
          <w:lang w:eastAsia="en-US"/>
        </w:rPr>
        <w:t xml:space="preserve">– </w:t>
      </w:r>
      <w:r w:rsidR="002B0CB8" w:rsidRPr="00B337C3">
        <w:rPr>
          <w:lang w:eastAsia="en-US"/>
        </w:rPr>
        <w:t>2</w:t>
      </w:r>
      <w:r w:rsidR="0052369A" w:rsidRPr="00B337C3">
        <w:rPr>
          <w:lang w:eastAsia="en-US"/>
        </w:rPr>
        <w:t>0</w:t>
      </w:r>
      <w:r w:rsidRPr="00B337C3">
        <w:rPr>
          <w:lang w:eastAsia="en-US"/>
        </w:rPr>
        <w:t xml:space="preserve"> pkt</w:t>
      </w:r>
    </w:p>
    <w:p w14:paraId="3A4A8EE7" w14:textId="77777777" w:rsidR="0052369A" w:rsidRDefault="0052369A" w:rsidP="0052369A">
      <w:pPr>
        <w:spacing w:line="276" w:lineRule="auto"/>
        <w:jc w:val="both"/>
      </w:pPr>
      <w:r>
        <w:rPr>
          <w:rFonts w:cs="CIDFont+F3"/>
          <w:lang w:eastAsia="en-US"/>
        </w:rPr>
        <w:t xml:space="preserve">- </w:t>
      </w:r>
      <w:r>
        <w:rPr>
          <w:lang w:eastAsia="en-US"/>
        </w:rPr>
        <w:t>okres gwarancji 60 miesięcy – 40 pkt</w:t>
      </w:r>
    </w:p>
    <w:p w14:paraId="59591240" w14:textId="77777777" w:rsidR="0052369A" w:rsidRDefault="0052369A" w:rsidP="00E01E30">
      <w:pPr>
        <w:spacing w:line="276" w:lineRule="auto"/>
        <w:jc w:val="both"/>
      </w:pPr>
    </w:p>
    <w:p w14:paraId="491E1563" w14:textId="77777777" w:rsidR="00E01E30" w:rsidRDefault="00E01E30" w:rsidP="00E01E30">
      <w:pPr>
        <w:rPr>
          <w:rFonts w:ascii="CIDFont+F3" w:hAnsi="CIDFont+F3" w:cs="CIDFont+F3"/>
          <w:sz w:val="22"/>
          <w:szCs w:val="22"/>
          <w:lang w:eastAsia="en-US"/>
        </w:rPr>
      </w:pPr>
    </w:p>
    <w:p w14:paraId="222765A3" w14:textId="77777777" w:rsidR="00E01E30" w:rsidRDefault="00E01E30" w:rsidP="00A61FF2">
      <w:pPr>
        <w:pStyle w:val="Akapitzlist"/>
        <w:widowControl w:val="0"/>
        <w:numPr>
          <w:ilvl w:val="0"/>
          <w:numId w:val="17"/>
        </w:numPr>
        <w:spacing w:after="0" w:line="240" w:lineRule="auto"/>
        <w:ind w:right="39"/>
        <w:jc w:val="both"/>
      </w:pPr>
      <w:r>
        <w:rPr>
          <w:rFonts w:ascii="Times New Roman" w:hAnsi="Times New Roman" w:cs="Times New Roman"/>
          <w:sz w:val="24"/>
          <w:szCs w:val="24"/>
        </w:rPr>
        <w:t>Zamawiający udzieli zamówienia Wykonawcy, którego oferta odpowiada wszystkim wymaganiom określonym w niniejszej SWZ oraz uzyska najwyższą liczbę punktów obliczoną według poniższego wzoru:</w:t>
      </w:r>
    </w:p>
    <w:p w14:paraId="5C72DC8E" w14:textId="77777777" w:rsidR="00E01E30" w:rsidRDefault="00E01E30" w:rsidP="00E01E30">
      <w:pPr>
        <w:spacing w:line="276" w:lineRule="auto"/>
        <w:ind w:right="39"/>
        <w:jc w:val="center"/>
      </w:pPr>
      <w:r>
        <w:t>S=C+</w:t>
      </w:r>
      <w:r w:rsidR="00194D4A">
        <w:t>G</w:t>
      </w:r>
    </w:p>
    <w:p w14:paraId="3D841239" w14:textId="77777777" w:rsidR="00E01E30" w:rsidRDefault="00E01E30" w:rsidP="00E01E30">
      <w:pPr>
        <w:spacing w:line="276" w:lineRule="auto"/>
        <w:ind w:left="709" w:right="39"/>
      </w:pPr>
      <w:r>
        <w:t>S- suma punktów uzyskana przez Wykonawcę w kryteriach oceny ofert;</w:t>
      </w:r>
    </w:p>
    <w:p w14:paraId="0EBBD7FF" w14:textId="77777777" w:rsidR="00E01E30" w:rsidRDefault="00E01E30" w:rsidP="00E01E30">
      <w:pPr>
        <w:spacing w:line="276" w:lineRule="auto"/>
        <w:ind w:left="709" w:right="39"/>
      </w:pPr>
      <w:r>
        <w:t xml:space="preserve">C-ilość punktów uzyskana przez Wykonawcę w </w:t>
      </w:r>
      <w:r w:rsidRPr="00A41AC7">
        <w:t>kryterium Ceny</w:t>
      </w:r>
      <w:r>
        <w:rPr>
          <w:b/>
        </w:rPr>
        <w:t>;</w:t>
      </w:r>
    </w:p>
    <w:p w14:paraId="575A0975" w14:textId="77777777" w:rsidR="00E01E30" w:rsidRDefault="00A41AC7" w:rsidP="00E01E30">
      <w:pPr>
        <w:spacing w:line="276" w:lineRule="auto"/>
        <w:ind w:left="709" w:right="39"/>
      </w:pPr>
      <w:r>
        <w:t>G</w:t>
      </w:r>
      <w:r w:rsidR="00E01E30">
        <w:t xml:space="preserve">- ilość punktów uzyskana przez Wykonawcę w kryterium </w:t>
      </w:r>
      <w:r>
        <w:t>okres gwarancji.</w:t>
      </w:r>
    </w:p>
    <w:p w14:paraId="3429B3B5" w14:textId="77777777" w:rsidR="00E01E30" w:rsidRDefault="00E01E30" w:rsidP="00E01E30"/>
    <w:p w14:paraId="3EDFF74D" w14:textId="77777777" w:rsidR="00E01E30" w:rsidRDefault="00E01E30" w:rsidP="00E01E30">
      <w:pPr>
        <w:jc w:val="both"/>
      </w:pPr>
      <w:r>
        <w:t>4. Oferty będą oceniane w odniesieniu do najkorzystniejszych warunków przedstawionych przez Wykonawców  w zakresie powyższego kryterium.</w:t>
      </w:r>
    </w:p>
    <w:p w14:paraId="311F28EE" w14:textId="77777777" w:rsidR="00E01E30" w:rsidRDefault="00E01E30" w:rsidP="00E01E30">
      <w:pPr>
        <w:jc w:val="both"/>
      </w:pPr>
      <w:r>
        <w:t>5. Oferta spełniająca w najwyższym stopniu wyżej wymienione kryterium otrzyma maksymalną liczbę punktów.  Maksymalna liczba punktów, jaką może otrzymać oferta to             100 pkt.</w:t>
      </w:r>
    </w:p>
    <w:p w14:paraId="1371F1C7" w14:textId="77777777" w:rsidR="00E01E30" w:rsidRPr="00B337C3" w:rsidRDefault="00E01E30" w:rsidP="00E01E30">
      <w:pPr>
        <w:jc w:val="both"/>
      </w:pPr>
      <w:r>
        <w:t>6. Za ofertę najkorzystniejszą uznana zostanie oferta, która w sumie uzyska najwyższą liczbę punktów.</w:t>
      </w:r>
    </w:p>
    <w:p w14:paraId="1555256E" w14:textId="77777777" w:rsidR="00E01E30" w:rsidRPr="00B337C3" w:rsidRDefault="00E01E30" w:rsidP="00E01E30">
      <w:pPr>
        <w:jc w:val="both"/>
      </w:pPr>
      <w:r w:rsidRPr="00B337C3">
        <w:t xml:space="preserve">7. Zamawiający udzieli zamówienia Wykonawcy, którego oferta jest zgodna z treścią </w:t>
      </w:r>
      <w:r w:rsidR="002B0CB8" w:rsidRPr="00B337C3">
        <w:t>SWZ</w:t>
      </w:r>
      <w:r w:rsidRPr="00B337C3">
        <w:t xml:space="preserve"> oraz ustawą pzp i została oceniona jako najkorzystniejsza w oparciu o podane powyżej kryteria wyboru.</w:t>
      </w:r>
    </w:p>
    <w:p w14:paraId="7E89A108" w14:textId="77777777" w:rsidR="00E01E30" w:rsidRDefault="00E01E30" w:rsidP="00E01E30">
      <w:pPr>
        <w:jc w:val="both"/>
      </w:pPr>
    </w:p>
    <w:p w14:paraId="00F3B954" w14:textId="77777777" w:rsidR="00E01E30" w:rsidRDefault="00E01E30" w:rsidP="00E01E30">
      <w:pPr>
        <w:jc w:val="both"/>
      </w:pPr>
      <w:r>
        <w:t xml:space="preserve">UWAGA! </w:t>
      </w:r>
    </w:p>
    <w:p w14:paraId="21198417" w14:textId="77777777" w:rsidR="00E01E30" w:rsidRDefault="00E01E30" w:rsidP="00E01E30">
      <w:pPr>
        <w:pStyle w:val="pkt"/>
        <w:spacing w:before="0" w:after="0" w:line="360" w:lineRule="auto"/>
        <w:ind w:left="426" w:hanging="426"/>
      </w:pPr>
      <w:r>
        <w:t xml:space="preserve">Wszystkie kwoty wskazane w formularzu oferty należy podać w zaokrągleniu do pełnych </w:t>
      </w:r>
      <w:r w:rsidRPr="00B337C3">
        <w:t xml:space="preserve">groszy (do dwóch miejsc po przecinku). </w:t>
      </w:r>
      <w:r w:rsidR="00A41AC7" w:rsidRPr="00B337C3">
        <w:t>Okres Gwarancji należy podać w przedziałach co</w:t>
      </w:r>
      <w:r w:rsidR="002B0CB8" w:rsidRPr="00B337C3">
        <w:t xml:space="preserve"> 12</w:t>
      </w:r>
      <w:r w:rsidR="00A41AC7" w:rsidRPr="00B337C3">
        <w:t xml:space="preserve"> miesięcy.</w:t>
      </w:r>
    </w:p>
    <w:p w14:paraId="6AED1F26" w14:textId="77777777" w:rsidR="00552FBA" w:rsidRPr="00171095" w:rsidRDefault="00845322" w:rsidP="008744B6">
      <w:pPr>
        <w:pBdr>
          <w:bottom w:val="double" w:sz="4" w:space="1" w:color="auto"/>
        </w:pBdr>
        <w:shd w:val="clear" w:color="auto" w:fill="DAEEF3"/>
        <w:spacing w:before="360" w:after="40" w:line="360" w:lineRule="auto"/>
        <w:ind w:left="568" w:hanging="568"/>
        <w:jc w:val="both"/>
        <w:rPr>
          <w:b/>
          <w:szCs w:val="20"/>
        </w:rPr>
      </w:pPr>
      <w:r w:rsidRPr="00171095">
        <w:rPr>
          <w:b/>
          <w:szCs w:val="20"/>
        </w:rPr>
        <w:t>XX.</w:t>
      </w:r>
      <w:r w:rsidRPr="00171095">
        <w:rPr>
          <w:b/>
          <w:szCs w:val="20"/>
        </w:rPr>
        <w:tab/>
      </w:r>
      <w:r w:rsidR="00D8710C" w:rsidRPr="00171095">
        <w:rPr>
          <w:b/>
          <w:szCs w:val="20"/>
        </w:rPr>
        <w:t>INFORMACJE O FORMALNOŚCIACH, JAKIE POWINNY BYĆ DOPEŁNIONE PO WYBORZE OFERTY W CELU ZAWARCIA UMOWY W</w:t>
      </w:r>
      <w:r w:rsidR="005B5095" w:rsidRPr="00171095">
        <w:rPr>
          <w:b/>
          <w:szCs w:val="20"/>
        </w:rPr>
        <w:t> SPRAWIE ZAMÓWIENIA PUBLICZNEGO</w:t>
      </w:r>
    </w:p>
    <w:p w14:paraId="25D0F45F" w14:textId="77777777" w:rsidR="00EC2888" w:rsidRPr="00171095" w:rsidRDefault="00171095" w:rsidP="008C69C2">
      <w:pPr>
        <w:pStyle w:val="pkt"/>
        <w:spacing w:before="240" w:after="0" w:line="360" w:lineRule="auto"/>
        <w:ind w:left="426" w:hanging="426"/>
      </w:pPr>
      <w:r w:rsidRPr="00171095">
        <w:rPr>
          <w:b/>
        </w:rPr>
        <w:t>1.</w:t>
      </w:r>
      <w:r w:rsidRPr="00171095">
        <w:rPr>
          <w:b/>
        </w:rPr>
        <w:tab/>
      </w:r>
      <w:r w:rsidR="00EC2888" w:rsidRPr="00171095">
        <w:t>Zamawiający zawiera umowę w sprawie zamówienia publicznego w terminie nie krótszym niż 5 dni od dnia przesłania zawiadomienia o wyborze najkorzystniejszej oferty.</w:t>
      </w:r>
    </w:p>
    <w:p w14:paraId="5C3BB09C" w14:textId="77777777" w:rsidR="00EC2888" w:rsidRPr="00171095" w:rsidRDefault="00171095" w:rsidP="0019688F">
      <w:pPr>
        <w:pStyle w:val="pkt"/>
        <w:spacing w:before="0" w:after="0" w:line="360" w:lineRule="auto"/>
        <w:ind w:left="426" w:hanging="426"/>
      </w:pPr>
      <w:r w:rsidRPr="00171095">
        <w:rPr>
          <w:b/>
        </w:rPr>
        <w:t>2.</w:t>
      </w:r>
      <w:r w:rsidRPr="00171095">
        <w:rPr>
          <w:b/>
        </w:rPr>
        <w:tab/>
      </w:r>
      <w:r w:rsidR="00EC2888" w:rsidRPr="00171095">
        <w:t xml:space="preserve">Zamawiający może zawrzeć umowę w sprawie zamówienia publicznego przed upływem terminu, o którym mowa w ust. 1, jeżeli </w:t>
      </w:r>
      <w:r w:rsidR="00EC2888" w:rsidRPr="00171095">
        <w:tab/>
        <w:t>w postępowaniu o udzielenie zamówienia prowadzonym w trybie</w:t>
      </w:r>
      <w:r w:rsidR="00EC2888" w:rsidRPr="00171095">
        <w:tab/>
        <w:t>podstawowym złożono tylko jedną ofertę.</w:t>
      </w:r>
    </w:p>
    <w:p w14:paraId="78F3312D" w14:textId="77777777" w:rsidR="00DE2294" w:rsidRPr="00171095" w:rsidRDefault="00171095" w:rsidP="0019688F">
      <w:pPr>
        <w:pStyle w:val="pkt"/>
        <w:spacing w:before="0" w:after="0" w:line="360" w:lineRule="auto"/>
        <w:ind w:left="426" w:hanging="426"/>
      </w:pPr>
      <w:r w:rsidRPr="00171095">
        <w:rPr>
          <w:b/>
        </w:rPr>
        <w:t>3.</w:t>
      </w:r>
      <w:r w:rsidRPr="00171095">
        <w:rPr>
          <w:b/>
        </w:rPr>
        <w:tab/>
      </w:r>
      <w:r w:rsidR="00DE2294" w:rsidRPr="00171095">
        <w:t>Wykonawca, którego oferta zostanie uznana za najkorzystniejszą, będzie zobowiązany przed podpisaniem umowy do</w:t>
      </w:r>
      <w:r w:rsidR="00FD5C82" w:rsidRPr="00171095">
        <w:t xml:space="preserve"> </w:t>
      </w:r>
      <w:r w:rsidR="00DE2294" w:rsidRPr="00171095">
        <w:t>wniesienia zabezpiecz</w:t>
      </w:r>
      <w:r w:rsidR="00B81BF1" w:rsidRPr="00171095">
        <w:t>enia należytego wykonania umowy</w:t>
      </w:r>
      <w:r w:rsidR="00FD5C82" w:rsidRPr="00171095">
        <w:t xml:space="preserve"> (jeżeli jego wniesienie było </w:t>
      </w:r>
      <w:r w:rsidR="00BD1389" w:rsidRPr="00171095">
        <w:t>wymagane) w</w:t>
      </w:r>
      <w:r w:rsidR="00DE2294" w:rsidRPr="00171095">
        <w:t xml:space="preserve"> wysokości i formie określonej w Rozdziale </w:t>
      </w:r>
      <w:r w:rsidR="00972413" w:rsidRPr="00171095">
        <w:t>X</w:t>
      </w:r>
      <w:r w:rsidR="00164E83" w:rsidRPr="00171095">
        <w:t>X</w:t>
      </w:r>
      <w:r w:rsidR="00933C32">
        <w:t>I</w:t>
      </w:r>
      <w:r w:rsidR="00EC2888" w:rsidRPr="00171095">
        <w:t xml:space="preserve"> S</w:t>
      </w:r>
      <w:r w:rsidR="00FD5C82" w:rsidRPr="00171095">
        <w:t>WZ.</w:t>
      </w:r>
    </w:p>
    <w:p w14:paraId="24B289C1" w14:textId="77777777" w:rsidR="00552FBA" w:rsidRPr="00171095" w:rsidRDefault="00171095" w:rsidP="0019688F">
      <w:pPr>
        <w:pStyle w:val="pkt"/>
        <w:spacing w:before="0" w:after="0" w:line="360" w:lineRule="auto"/>
        <w:ind w:left="426" w:hanging="426"/>
      </w:pPr>
      <w:r w:rsidRPr="00171095">
        <w:rPr>
          <w:b/>
        </w:rPr>
        <w:t>4.</w:t>
      </w:r>
      <w:r w:rsidRPr="00171095">
        <w:rPr>
          <w:b/>
        </w:rPr>
        <w:tab/>
      </w:r>
      <w:r w:rsidR="00552FBA" w:rsidRPr="00171095">
        <w:t xml:space="preserve">W przypadku wyboru oferty złożonej przez Wykonawców wspólnie ubiegających się o udzielenie zamówienia Zamawiający </w:t>
      </w:r>
      <w:r w:rsidR="001D28CC" w:rsidRPr="00171095">
        <w:t xml:space="preserve">zastrzega sobie prawo żądania przed zawarciem </w:t>
      </w:r>
      <w:r w:rsidR="001D28CC" w:rsidRPr="00171095">
        <w:lastRenderedPageBreak/>
        <w:t>umowy w sprawie zamówienia publicznego umowy regulującej współpracę tych Wykonawców.</w:t>
      </w:r>
    </w:p>
    <w:p w14:paraId="705B7512" w14:textId="77777777" w:rsidR="00552FBA" w:rsidRDefault="00171095" w:rsidP="0019688F">
      <w:pPr>
        <w:pStyle w:val="pkt"/>
        <w:spacing w:before="0" w:after="0" w:line="360" w:lineRule="auto"/>
        <w:ind w:left="426" w:hanging="426"/>
      </w:pPr>
      <w:r w:rsidRPr="00171095">
        <w:rPr>
          <w:b/>
        </w:rPr>
        <w:t>5.</w:t>
      </w:r>
      <w:r w:rsidRPr="00171095">
        <w:rPr>
          <w:b/>
        </w:rPr>
        <w:tab/>
      </w:r>
      <w:r w:rsidR="00DE2294" w:rsidRPr="00171095">
        <w:t xml:space="preserve">Wykonawca będzie zobowiązany do podpisania umowy w miejscu i </w:t>
      </w:r>
      <w:r w:rsidR="00C83BC8" w:rsidRPr="00171095">
        <w:t>terminie</w:t>
      </w:r>
      <w:r w:rsidR="00DE2294" w:rsidRPr="00171095">
        <w:t xml:space="preserve"> wskazanym przez Zamawiającego.</w:t>
      </w:r>
    </w:p>
    <w:p w14:paraId="7FA72A12" w14:textId="77777777" w:rsidR="004609A7" w:rsidRDefault="004609A7" w:rsidP="0019688F">
      <w:pPr>
        <w:pStyle w:val="pkt"/>
        <w:spacing w:before="0" w:after="0" w:line="360" w:lineRule="auto"/>
        <w:ind w:left="426" w:hanging="426"/>
      </w:pPr>
      <w:r>
        <w:rPr>
          <w:b/>
        </w:rPr>
        <w:t>6.</w:t>
      </w:r>
      <w:r>
        <w:t xml:space="preserve">  </w:t>
      </w:r>
      <w:r w:rsidRPr="004609A7">
        <w:t>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w:t>
      </w:r>
      <w:r w:rsidR="00E01E30">
        <w:t>.</w:t>
      </w:r>
    </w:p>
    <w:p w14:paraId="4B060287" w14:textId="77777777" w:rsidR="00E01E30" w:rsidRDefault="00E01E30" w:rsidP="00E01E30">
      <w:pPr>
        <w:pStyle w:val="Akapitzlist"/>
        <w:ind w:left="0" w:right="-1"/>
        <w:jc w:val="both"/>
      </w:pPr>
      <w:r w:rsidRPr="00E777CB">
        <w:rPr>
          <w:rFonts w:ascii="Times New Roman" w:hAnsi="Times New Roman" w:cs="Times New Roman"/>
          <w:b/>
        </w:rPr>
        <w:t>7.</w:t>
      </w:r>
      <w:r>
        <w:t xml:space="preserve"> </w:t>
      </w:r>
      <w:r>
        <w:rPr>
          <w:rFonts w:ascii="Times New Roman" w:hAnsi="Times New Roman" w:cs="Times New Roman"/>
          <w:sz w:val="24"/>
          <w:szCs w:val="24"/>
        </w:rPr>
        <w:t>Wykonawca,</w:t>
      </w:r>
      <w:r>
        <w:rPr>
          <w:rFonts w:ascii="Times New Roman" w:hAnsi="Times New Roman" w:cs="Times New Roman"/>
          <w:color w:val="000000"/>
          <w:sz w:val="24"/>
          <w:szCs w:val="24"/>
        </w:rPr>
        <w:t xml:space="preserve"> którego oferta zostanie uznana za najkorzystniejsza, po upływie terminu do wniesienia odwołania od informacji o wyborze jego oferty, a najpóźniej przed podpisaniem umowy, Wykonawca powinien przedłożyć: </w:t>
      </w:r>
    </w:p>
    <w:p w14:paraId="409BD6F9" w14:textId="77777777" w:rsidR="00E01E30" w:rsidRDefault="00E01E30" w:rsidP="00A61FF2">
      <w:pPr>
        <w:pStyle w:val="Akapitzlist"/>
        <w:numPr>
          <w:ilvl w:val="2"/>
          <w:numId w:val="18"/>
        </w:numPr>
        <w:ind w:left="993" w:right="-1" w:hanging="283"/>
        <w:jc w:val="both"/>
      </w:pPr>
      <w:r>
        <w:rPr>
          <w:rFonts w:ascii="Times New Roman" w:hAnsi="Times New Roman" w:cs="Times New Roman"/>
          <w:sz w:val="24"/>
          <w:szCs w:val="24"/>
        </w:rPr>
        <w:t>umowę konsorcjum - regulującą współpracę Wykonawców składających wspólną ofertę (konsorcja, spółki cywilne); Wykonawcy wspólnie ubiegający się o udzielenie zamówienia ponoszą solidarn</w:t>
      </w:r>
      <w:r>
        <w:rPr>
          <w:rFonts w:ascii="Times New Roman" w:eastAsia="TimesNewRoman" w:hAnsi="Times New Roman" w:cs="Times New Roman"/>
          <w:sz w:val="24"/>
          <w:szCs w:val="24"/>
        </w:rPr>
        <w:t xml:space="preserve">ą </w:t>
      </w:r>
      <w:r>
        <w:rPr>
          <w:rFonts w:ascii="Times New Roman" w:hAnsi="Times New Roman" w:cs="Times New Roman"/>
          <w:sz w:val="24"/>
          <w:szCs w:val="24"/>
        </w:rPr>
        <w:t>odpowiedzialno</w:t>
      </w:r>
      <w:r>
        <w:rPr>
          <w:rFonts w:ascii="Times New Roman" w:eastAsia="TimesNewRoman" w:hAnsi="Times New Roman" w:cs="Times New Roman"/>
          <w:sz w:val="24"/>
          <w:szCs w:val="24"/>
        </w:rPr>
        <w:t xml:space="preserve">ść </w:t>
      </w:r>
      <w:r>
        <w:rPr>
          <w:rFonts w:ascii="Times New Roman" w:hAnsi="Times New Roman" w:cs="Times New Roman"/>
          <w:sz w:val="24"/>
          <w:szCs w:val="24"/>
        </w:rPr>
        <w:t>za wykonanie umowy;</w:t>
      </w:r>
    </w:p>
    <w:p w14:paraId="3592F7CF" w14:textId="77777777" w:rsidR="00DE5807" w:rsidRPr="00DE5807" w:rsidRDefault="00E01E30" w:rsidP="00DE5807">
      <w:pPr>
        <w:pStyle w:val="Akapitzlist"/>
        <w:numPr>
          <w:ilvl w:val="2"/>
          <w:numId w:val="18"/>
        </w:numPr>
        <w:ind w:left="993" w:right="-1" w:hanging="283"/>
        <w:jc w:val="both"/>
        <w:rPr>
          <w:rFonts w:ascii="Times New Roman" w:hAnsi="Times New Roman" w:cs="Times New Roman"/>
          <w:sz w:val="24"/>
          <w:szCs w:val="24"/>
        </w:rPr>
      </w:pPr>
      <w:r w:rsidRPr="00E71C6B">
        <w:rPr>
          <w:rFonts w:ascii="Times New Roman" w:hAnsi="Times New Roman" w:cs="Times New Roman"/>
          <w:bCs/>
          <w:sz w:val="24"/>
          <w:szCs w:val="24"/>
        </w:rPr>
        <w:t>potwierdzon</w:t>
      </w:r>
      <w:r w:rsidR="00E71C6B" w:rsidRPr="00E71C6B">
        <w:rPr>
          <w:rFonts w:ascii="Times New Roman" w:hAnsi="Times New Roman" w:cs="Times New Roman"/>
          <w:bCs/>
          <w:sz w:val="24"/>
          <w:szCs w:val="24"/>
        </w:rPr>
        <w:t>e za zgodność z oryginałem kopie</w:t>
      </w:r>
      <w:r w:rsidRPr="00E71C6B">
        <w:rPr>
          <w:rFonts w:ascii="Times New Roman" w:hAnsi="Times New Roman" w:cs="Times New Roman"/>
          <w:bCs/>
          <w:sz w:val="24"/>
          <w:szCs w:val="24"/>
        </w:rPr>
        <w:t xml:space="preserve"> decyzji o nadaniu uprawnień do sprawowania samodzielnych funkcji technicznych w budownictwie wraz z aktualnymi zaświadczeniami o przynależności do właściwych izb samorządu zawodoweg</w:t>
      </w:r>
      <w:r w:rsidR="00DE5807">
        <w:rPr>
          <w:rFonts w:ascii="Times New Roman" w:hAnsi="Times New Roman" w:cs="Times New Roman"/>
          <w:bCs/>
          <w:sz w:val="24"/>
          <w:szCs w:val="24"/>
        </w:rPr>
        <w:t>o dla osób wskazanych w ofercie,</w:t>
      </w:r>
    </w:p>
    <w:p w14:paraId="62398282" w14:textId="15B3B04D" w:rsidR="002A75BA" w:rsidRPr="00DE5807" w:rsidRDefault="00E71C6B" w:rsidP="00DE5807">
      <w:pPr>
        <w:pStyle w:val="Akapitzlist"/>
        <w:numPr>
          <w:ilvl w:val="2"/>
          <w:numId w:val="18"/>
        </w:numPr>
        <w:ind w:left="993" w:right="-1" w:hanging="283"/>
        <w:jc w:val="both"/>
        <w:rPr>
          <w:rFonts w:ascii="Times New Roman" w:hAnsi="Times New Roman" w:cs="Times New Roman"/>
          <w:sz w:val="24"/>
          <w:szCs w:val="24"/>
        </w:rPr>
      </w:pPr>
      <w:r w:rsidRPr="00E71C6B">
        <w:rPr>
          <w:rFonts w:ascii="Times New Roman" w:hAnsi="Times New Roman" w:cs="Times New Roman"/>
          <w:sz w:val="24"/>
          <w:szCs w:val="24"/>
        </w:rPr>
        <w:t>Zamawiającemu do zatwierdzenia harmonogram rzeczowo</w:t>
      </w:r>
      <w:r w:rsidR="00E777CB">
        <w:rPr>
          <w:rFonts w:ascii="Times New Roman" w:hAnsi="Times New Roman" w:cs="Times New Roman"/>
          <w:sz w:val="24"/>
          <w:szCs w:val="24"/>
        </w:rPr>
        <w:t>-finansowy inwestycji</w:t>
      </w:r>
      <w:r w:rsidR="00DE5807" w:rsidRPr="00DE5807">
        <w:rPr>
          <w:rFonts w:ascii="Times New Roman" w:hAnsi="Times New Roman" w:cs="Times New Roman"/>
          <w:sz w:val="24"/>
          <w:szCs w:val="24"/>
        </w:rPr>
        <w:t xml:space="preserve">, </w:t>
      </w:r>
      <w:r w:rsidR="00DE5807">
        <w:rPr>
          <w:rFonts w:ascii="Times New Roman" w:hAnsi="Times New Roman" w:cs="Times New Roman"/>
          <w:sz w:val="24"/>
          <w:szCs w:val="24"/>
        </w:rPr>
        <w:t xml:space="preserve">który </w:t>
      </w:r>
      <w:r w:rsidR="00DE5807" w:rsidRPr="00DE5807">
        <w:rPr>
          <w:rFonts w:ascii="Times New Roman" w:hAnsi="Times New Roman" w:cs="Times New Roman"/>
          <w:sz w:val="24"/>
          <w:szCs w:val="24"/>
        </w:rPr>
        <w:t>winien być uzgodniony z Zamawiającym pod kątem zgodności z wnioskiem o przyznanie pomocy finansowe</w:t>
      </w:r>
      <w:r w:rsidR="00DE5807">
        <w:rPr>
          <w:rFonts w:ascii="Times New Roman" w:hAnsi="Times New Roman" w:cs="Times New Roman"/>
          <w:sz w:val="24"/>
          <w:szCs w:val="24"/>
        </w:rPr>
        <w:t>j złożonym przez Zamawiającego,</w:t>
      </w:r>
    </w:p>
    <w:p w14:paraId="5350ABEA" w14:textId="77777777" w:rsidR="00B57636" w:rsidRPr="00E71C6B" w:rsidRDefault="00E71C6B" w:rsidP="00A61FF2">
      <w:pPr>
        <w:pStyle w:val="Akapitzlist"/>
        <w:numPr>
          <w:ilvl w:val="2"/>
          <w:numId w:val="18"/>
        </w:numPr>
        <w:ind w:left="993" w:right="-1" w:hanging="283"/>
        <w:jc w:val="both"/>
        <w:rPr>
          <w:sz w:val="24"/>
          <w:szCs w:val="24"/>
        </w:rPr>
      </w:pPr>
      <w:r>
        <w:rPr>
          <w:rFonts w:ascii="Times New Roman" w:hAnsi="Times New Roman" w:cs="Times New Roman"/>
          <w:sz w:val="24"/>
          <w:szCs w:val="24"/>
        </w:rPr>
        <w:t>szczegółowy</w:t>
      </w:r>
      <w:r w:rsidR="00B57636" w:rsidRPr="00E71C6B">
        <w:rPr>
          <w:rFonts w:ascii="Times New Roman" w:hAnsi="Times New Roman" w:cs="Times New Roman"/>
          <w:sz w:val="24"/>
          <w:szCs w:val="24"/>
        </w:rPr>
        <w:t xml:space="preserve"> kosztorys</w:t>
      </w:r>
      <w:r>
        <w:rPr>
          <w:rFonts w:ascii="Times New Roman" w:hAnsi="Times New Roman" w:cs="Times New Roman"/>
          <w:sz w:val="24"/>
          <w:szCs w:val="24"/>
        </w:rPr>
        <w:t xml:space="preserve"> ofertowy</w:t>
      </w:r>
      <w:r w:rsidR="00B57636" w:rsidRPr="00E71C6B">
        <w:rPr>
          <w:rFonts w:ascii="Times New Roman" w:hAnsi="Times New Roman" w:cs="Times New Roman"/>
          <w:sz w:val="24"/>
          <w:szCs w:val="24"/>
        </w:rPr>
        <w:t xml:space="preserve"> zgodnie z ceną ofertową.</w:t>
      </w:r>
    </w:p>
    <w:p w14:paraId="58DFFF0E" w14:textId="77777777" w:rsidR="00E01E30" w:rsidRDefault="00E01E30" w:rsidP="00E01E30">
      <w:pPr>
        <w:pStyle w:val="Akapitzlist"/>
        <w:ind w:left="993" w:right="-1"/>
        <w:jc w:val="both"/>
        <w:rPr>
          <w:rFonts w:ascii="Times New Roman" w:hAnsi="Times New Roman" w:cs="Times New Roman"/>
          <w:sz w:val="24"/>
          <w:szCs w:val="24"/>
        </w:rPr>
      </w:pPr>
    </w:p>
    <w:p w14:paraId="2448AE21" w14:textId="77777777" w:rsidR="00E01E30" w:rsidRDefault="00E01E30" w:rsidP="00E777CB">
      <w:pPr>
        <w:pStyle w:val="Akapitzlist"/>
        <w:numPr>
          <w:ilvl w:val="0"/>
          <w:numId w:val="19"/>
        </w:numPr>
        <w:ind w:left="284" w:right="-1" w:hanging="284"/>
        <w:jc w:val="both"/>
      </w:pPr>
      <w:r>
        <w:rPr>
          <w:rFonts w:ascii="Times New Roman" w:hAnsi="Times New Roman" w:cs="Times New Roman"/>
          <w:color w:val="000000"/>
          <w:sz w:val="24"/>
          <w:szCs w:val="24"/>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w:t>
      </w:r>
    </w:p>
    <w:p w14:paraId="134CED00" w14:textId="77777777" w:rsidR="00E71C6B" w:rsidRDefault="00E01E30" w:rsidP="00E777CB">
      <w:pPr>
        <w:pStyle w:val="Akapitzlist"/>
        <w:numPr>
          <w:ilvl w:val="0"/>
          <w:numId w:val="19"/>
        </w:numPr>
        <w:ind w:left="284" w:right="-1" w:hanging="284"/>
        <w:jc w:val="both"/>
      </w:pPr>
      <w:r>
        <w:rPr>
          <w:rFonts w:ascii="Times New Roman" w:hAnsi="Times New Roman" w:cs="Times New Roman"/>
          <w:sz w:val="24"/>
          <w:szCs w:val="24"/>
        </w:rPr>
        <w:t>Najpóźniej w dniu podpisania umowy Wykonawca winien przedłożyć Zamawiającemu: dowód wniesienia zabezpieczenie należytego wykonania umowy.</w:t>
      </w:r>
    </w:p>
    <w:p w14:paraId="092CD7A5" w14:textId="77777777" w:rsidR="00E71C6B" w:rsidRPr="00E71C6B" w:rsidRDefault="00E71C6B" w:rsidP="00E777CB">
      <w:pPr>
        <w:pStyle w:val="Akapitzlist"/>
        <w:numPr>
          <w:ilvl w:val="0"/>
          <w:numId w:val="19"/>
        </w:numPr>
        <w:ind w:left="284" w:right="-1" w:hanging="284"/>
        <w:jc w:val="both"/>
        <w:rPr>
          <w:rFonts w:ascii="Times New Roman" w:hAnsi="Times New Roman" w:cs="Times New Roman"/>
          <w:sz w:val="24"/>
          <w:szCs w:val="24"/>
        </w:rPr>
      </w:pPr>
      <w:r w:rsidRPr="00E71C6B">
        <w:rPr>
          <w:rFonts w:ascii="Times New Roman" w:hAnsi="Times New Roman" w:cs="Times New Roman"/>
          <w:sz w:val="24"/>
          <w:szCs w:val="24"/>
        </w:rPr>
        <w:t xml:space="preserve"> Nieprzedłożenie Zamawiającemu do zatwierdzenia harmonogram rzeczowo-finansowy inwestycji, Zamawiający traktować będzie jako uchylanie się Wykonawcy od zawarcia umowy na realizację zamówienia</w:t>
      </w:r>
      <w:r w:rsidR="009841EB">
        <w:rPr>
          <w:rFonts w:ascii="Times New Roman" w:hAnsi="Times New Roman" w:cs="Times New Roman"/>
          <w:sz w:val="24"/>
          <w:szCs w:val="24"/>
        </w:rPr>
        <w:t>.</w:t>
      </w:r>
      <w:r w:rsidRPr="00E71C6B">
        <w:rPr>
          <w:rFonts w:ascii="Times New Roman" w:hAnsi="Times New Roman" w:cs="Times New Roman"/>
          <w:sz w:val="24"/>
          <w:szCs w:val="24"/>
        </w:rPr>
        <w:t xml:space="preserve"> </w:t>
      </w:r>
    </w:p>
    <w:p w14:paraId="185982BA" w14:textId="77777777" w:rsidR="00552FBA" w:rsidRPr="00171095" w:rsidRDefault="00B36148" w:rsidP="008744B6">
      <w:pPr>
        <w:pBdr>
          <w:bottom w:val="double" w:sz="4" w:space="1" w:color="auto"/>
        </w:pBdr>
        <w:shd w:val="clear" w:color="auto" w:fill="DAEEF3"/>
        <w:spacing w:before="360" w:after="40" w:line="360" w:lineRule="auto"/>
        <w:ind w:left="710" w:hanging="710"/>
        <w:jc w:val="both"/>
        <w:rPr>
          <w:b/>
          <w:szCs w:val="20"/>
        </w:rPr>
      </w:pPr>
      <w:r w:rsidRPr="00171095">
        <w:rPr>
          <w:b/>
          <w:szCs w:val="20"/>
        </w:rPr>
        <w:t>XX</w:t>
      </w:r>
      <w:r w:rsidR="00846F60" w:rsidRPr="00171095">
        <w:rPr>
          <w:b/>
          <w:szCs w:val="20"/>
        </w:rPr>
        <w:t>I</w:t>
      </w:r>
      <w:r w:rsidRPr="00171095">
        <w:rPr>
          <w:b/>
          <w:szCs w:val="20"/>
        </w:rPr>
        <w:t>.</w:t>
      </w:r>
      <w:r w:rsidRPr="00171095">
        <w:rPr>
          <w:b/>
          <w:szCs w:val="20"/>
        </w:rPr>
        <w:tab/>
      </w:r>
      <w:r w:rsidR="00D8710C" w:rsidRPr="00171095">
        <w:rPr>
          <w:b/>
          <w:szCs w:val="20"/>
        </w:rPr>
        <w:t>WYMAGANIA DOTYCZĄCE ZABEZPIECZ</w:t>
      </w:r>
      <w:r w:rsidR="005B5095" w:rsidRPr="00171095">
        <w:rPr>
          <w:b/>
          <w:szCs w:val="20"/>
        </w:rPr>
        <w:t>ENIA NALEŻYTEGO WYKONANIA UMOWY</w:t>
      </w:r>
    </w:p>
    <w:p w14:paraId="3CF8CC5F" w14:textId="77777777" w:rsidR="00C355D0" w:rsidRPr="00C355D0" w:rsidRDefault="00C355D0" w:rsidP="00921ED6">
      <w:pPr>
        <w:spacing w:line="360" w:lineRule="auto"/>
        <w:jc w:val="both"/>
        <w:rPr>
          <w:szCs w:val="22"/>
        </w:rPr>
      </w:pPr>
      <w:r w:rsidRPr="00C355D0">
        <w:rPr>
          <w:szCs w:val="22"/>
        </w:rPr>
        <w:t xml:space="preserve">1. </w:t>
      </w:r>
      <w:r w:rsidRPr="00C355D0">
        <w:rPr>
          <w:szCs w:val="22"/>
        </w:rPr>
        <w:tab/>
        <w:t>Zamawiający wymaga wniesienia przez Wykonawcę zabezpieczenia należytego wykonania umowy – w wysokości 3% ceny ofertowej brutto.</w:t>
      </w:r>
    </w:p>
    <w:p w14:paraId="2FC53832" w14:textId="77777777" w:rsidR="00C355D0" w:rsidRPr="00C355D0" w:rsidRDefault="00C355D0" w:rsidP="00921ED6">
      <w:pPr>
        <w:spacing w:line="360" w:lineRule="auto"/>
        <w:jc w:val="both"/>
        <w:rPr>
          <w:szCs w:val="22"/>
        </w:rPr>
      </w:pPr>
      <w:r w:rsidRPr="00C355D0">
        <w:rPr>
          <w:szCs w:val="22"/>
        </w:rPr>
        <w:lastRenderedPageBreak/>
        <w:t xml:space="preserve">2. </w:t>
      </w:r>
      <w:r w:rsidRPr="00C355D0">
        <w:rPr>
          <w:szCs w:val="22"/>
        </w:rPr>
        <w:tab/>
        <w:t>Zabezpieczenie służy pokryciu roszczeń z tytułu niewykonania lub nienależytego wykonania umowy.</w:t>
      </w:r>
    </w:p>
    <w:p w14:paraId="3C09AE48" w14:textId="77777777" w:rsidR="00C355D0" w:rsidRPr="00C355D0" w:rsidRDefault="00C355D0" w:rsidP="00921ED6">
      <w:pPr>
        <w:spacing w:line="360" w:lineRule="auto"/>
        <w:jc w:val="both"/>
        <w:rPr>
          <w:szCs w:val="22"/>
        </w:rPr>
      </w:pPr>
      <w:r w:rsidRPr="00C355D0">
        <w:rPr>
          <w:szCs w:val="22"/>
        </w:rPr>
        <w:t xml:space="preserve">3. </w:t>
      </w:r>
      <w:r w:rsidRPr="00C355D0">
        <w:rPr>
          <w:szCs w:val="22"/>
        </w:rPr>
        <w:tab/>
        <w:t>Zabezpieczenie może być wnoszone według wyboru Wykonawcy w jednej lub w kilku</w:t>
      </w:r>
    </w:p>
    <w:p w14:paraId="5A6FCB02" w14:textId="77777777" w:rsidR="00C355D0" w:rsidRPr="00C355D0" w:rsidRDefault="00C355D0" w:rsidP="00921ED6">
      <w:pPr>
        <w:spacing w:line="360" w:lineRule="auto"/>
        <w:jc w:val="both"/>
        <w:rPr>
          <w:szCs w:val="22"/>
        </w:rPr>
      </w:pPr>
      <w:r w:rsidRPr="00C355D0">
        <w:rPr>
          <w:szCs w:val="22"/>
        </w:rPr>
        <w:t>następujących formach:</w:t>
      </w:r>
    </w:p>
    <w:p w14:paraId="0DCBF72D" w14:textId="77777777" w:rsidR="00C355D0" w:rsidRPr="00C355D0" w:rsidRDefault="00C355D0" w:rsidP="00921ED6">
      <w:pPr>
        <w:spacing w:line="360" w:lineRule="auto"/>
        <w:jc w:val="both"/>
        <w:rPr>
          <w:szCs w:val="22"/>
        </w:rPr>
      </w:pPr>
      <w:r w:rsidRPr="00C355D0">
        <w:rPr>
          <w:szCs w:val="22"/>
        </w:rPr>
        <w:t>1)</w:t>
      </w:r>
      <w:r w:rsidRPr="00C355D0">
        <w:rPr>
          <w:szCs w:val="22"/>
        </w:rPr>
        <w:tab/>
        <w:t xml:space="preserve"> pieniądzu;</w:t>
      </w:r>
    </w:p>
    <w:p w14:paraId="64D63EF4" w14:textId="77777777" w:rsidR="00C355D0" w:rsidRPr="00C355D0" w:rsidRDefault="00C355D0" w:rsidP="00921ED6">
      <w:pPr>
        <w:spacing w:line="360" w:lineRule="auto"/>
        <w:jc w:val="both"/>
        <w:rPr>
          <w:szCs w:val="22"/>
        </w:rPr>
      </w:pPr>
      <w:r w:rsidRPr="00C355D0">
        <w:rPr>
          <w:szCs w:val="22"/>
        </w:rPr>
        <w:t xml:space="preserve">2) </w:t>
      </w:r>
      <w:r w:rsidRPr="00C355D0">
        <w:rPr>
          <w:szCs w:val="22"/>
        </w:rPr>
        <w:tab/>
        <w:t>poręczeniach bankowych lub poręczeniach spółdzielczej kasy oszczędnościowo-kredytowej, z tym że zobowiązanie kasy jest zawsze zobowiązaniem pieniężnym;</w:t>
      </w:r>
    </w:p>
    <w:p w14:paraId="0A3A0D08" w14:textId="77777777" w:rsidR="00C355D0" w:rsidRPr="00C355D0" w:rsidRDefault="00C355D0" w:rsidP="00921ED6">
      <w:pPr>
        <w:spacing w:line="360" w:lineRule="auto"/>
        <w:jc w:val="both"/>
        <w:rPr>
          <w:szCs w:val="22"/>
        </w:rPr>
      </w:pPr>
      <w:r w:rsidRPr="00C355D0">
        <w:rPr>
          <w:szCs w:val="22"/>
        </w:rPr>
        <w:t xml:space="preserve">3) </w:t>
      </w:r>
      <w:r w:rsidRPr="00C355D0">
        <w:rPr>
          <w:szCs w:val="22"/>
        </w:rPr>
        <w:tab/>
        <w:t>gwarancjach bankowych;</w:t>
      </w:r>
    </w:p>
    <w:p w14:paraId="70129F14" w14:textId="77777777" w:rsidR="00C355D0" w:rsidRPr="00C355D0" w:rsidRDefault="00C355D0" w:rsidP="00921ED6">
      <w:pPr>
        <w:spacing w:line="360" w:lineRule="auto"/>
        <w:jc w:val="both"/>
        <w:rPr>
          <w:szCs w:val="22"/>
        </w:rPr>
      </w:pPr>
      <w:r w:rsidRPr="00C355D0">
        <w:rPr>
          <w:szCs w:val="22"/>
        </w:rPr>
        <w:t xml:space="preserve">4) </w:t>
      </w:r>
      <w:r w:rsidRPr="00C355D0">
        <w:rPr>
          <w:szCs w:val="22"/>
        </w:rPr>
        <w:tab/>
        <w:t>gwarancjach ubezpieczeniowych;</w:t>
      </w:r>
    </w:p>
    <w:p w14:paraId="156DC4CB" w14:textId="77777777" w:rsidR="00C355D0" w:rsidRPr="00C355D0" w:rsidRDefault="00C355D0" w:rsidP="00921ED6">
      <w:pPr>
        <w:spacing w:line="360" w:lineRule="auto"/>
        <w:jc w:val="both"/>
        <w:rPr>
          <w:szCs w:val="22"/>
        </w:rPr>
      </w:pPr>
      <w:r w:rsidRPr="00C355D0">
        <w:rPr>
          <w:szCs w:val="22"/>
        </w:rPr>
        <w:t>5)</w:t>
      </w:r>
      <w:r w:rsidRPr="00C355D0">
        <w:rPr>
          <w:szCs w:val="22"/>
        </w:rPr>
        <w:tab/>
        <w:t>poręczeniach udzielanych przez podmioty, o których mowa w art. 6b ust. 5 pkt 2 ustawy z dnia 9 listopada 2000 r. o utworzeniu Polskiej Agencji Rozwoju Przedsiębiorczości.</w:t>
      </w:r>
    </w:p>
    <w:p w14:paraId="2F236368" w14:textId="77777777" w:rsidR="00C355D0" w:rsidRPr="00C355D0" w:rsidRDefault="00C355D0" w:rsidP="00921ED6">
      <w:pPr>
        <w:spacing w:line="360" w:lineRule="auto"/>
        <w:jc w:val="both"/>
        <w:rPr>
          <w:szCs w:val="22"/>
        </w:rPr>
      </w:pPr>
      <w:r w:rsidRPr="00C355D0">
        <w:rPr>
          <w:szCs w:val="22"/>
        </w:rPr>
        <w:t>4. Za zgodą Zamawiającego zabezpieczenie może być wnoszone również:</w:t>
      </w:r>
    </w:p>
    <w:p w14:paraId="7BA96771" w14:textId="77777777" w:rsidR="00C355D0" w:rsidRPr="00C355D0" w:rsidRDefault="00C355D0" w:rsidP="00921ED6">
      <w:pPr>
        <w:spacing w:line="360" w:lineRule="auto"/>
        <w:jc w:val="both"/>
        <w:rPr>
          <w:szCs w:val="22"/>
        </w:rPr>
      </w:pPr>
      <w:r w:rsidRPr="00C355D0">
        <w:rPr>
          <w:szCs w:val="22"/>
        </w:rPr>
        <w:t>1) w   wekslach   z   poręczeniem   wekslowym   banku   lub   spółdzielczej   kasy</w:t>
      </w:r>
    </w:p>
    <w:p w14:paraId="2CF25203" w14:textId="77777777" w:rsidR="00C355D0" w:rsidRPr="00C355D0" w:rsidRDefault="00C355D0" w:rsidP="00921ED6">
      <w:pPr>
        <w:spacing w:line="360" w:lineRule="auto"/>
        <w:jc w:val="both"/>
        <w:rPr>
          <w:szCs w:val="22"/>
        </w:rPr>
      </w:pPr>
      <w:r w:rsidRPr="00C355D0">
        <w:rPr>
          <w:szCs w:val="22"/>
        </w:rPr>
        <w:t xml:space="preserve">    oszczędnościowo-kredytowej;</w:t>
      </w:r>
    </w:p>
    <w:p w14:paraId="67410F95" w14:textId="77777777" w:rsidR="00C355D0" w:rsidRPr="00C355D0" w:rsidRDefault="00C355D0" w:rsidP="00921ED6">
      <w:pPr>
        <w:spacing w:line="360" w:lineRule="auto"/>
        <w:jc w:val="both"/>
        <w:rPr>
          <w:szCs w:val="22"/>
        </w:rPr>
      </w:pPr>
      <w:r w:rsidRPr="00C355D0">
        <w:rPr>
          <w:szCs w:val="22"/>
        </w:rPr>
        <w:t xml:space="preserve">2) </w:t>
      </w:r>
      <w:r w:rsidRPr="00C355D0">
        <w:rPr>
          <w:szCs w:val="22"/>
        </w:rPr>
        <w:tab/>
        <w:t>przez ustanowienie zastawu na papierach wartościowych emitowanych przez</w:t>
      </w:r>
    </w:p>
    <w:p w14:paraId="45FFC6CF" w14:textId="77777777" w:rsidR="00C355D0" w:rsidRPr="00C355D0" w:rsidRDefault="00C355D0" w:rsidP="00921ED6">
      <w:pPr>
        <w:spacing w:line="360" w:lineRule="auto"/>
        <w:jc w:val="both"/>
        <w:rPr>
          <w:szCs w:val="22"/>
        </w:rPr>
      </w:pPr>
      <w:r w:rsidRPr="00C355D0">
        <w:rPr>
          <w:szCs w:val="22"/>
        </w:rPr>
        <w:t xml:space="preserve">    Skarb Państwa lub jednostkę samorządu terytorialnego;</w:t>
      </w:r>
    </w:p>
    <w:p w14:paraId="007ABA76" w14:textId="77777777" w:rsidR="00C355D0" w:rsidRPr="00C355D0" w:rsidRDefault="00C355D0" w:rsidP="00921ED6">
      <w:pPr>
        <w:spacing w:line="360" w:lineRule="auto"/>
        <w:jc w:val="both"/>
        <w:rPr>
          <w:szCs w:val="22"/>
        </w:rPr>
      </w:pPr>
      <w:r w:rsidRPr="00C355D0">
        <w:rPr>
          <w:szCs w:val="22"/>
        </w:rPr>
        <w:t>3)</w:t>
      </w:r>
      <w:r w:rsidRPr="00C355D0">
        <w:rPr>
          <w:szCs w:val="22"/>
        </w:rPr>
        <w:tab/>
        <w:t xml:space="preserve"> przez ustanowienie zastawu rejestrowego na zasadach określonych w przepisach </w:t>
      </w:r>
    </w:p>
    <w:p w14:paraId="7F4FEA60" w14:textId="77777777" w:rsidR="00C355D0" w:rsidRPr="00C355D0" w:rsidRDefault="00C355D0" w:rsidP="00921ED6">
      <w:pPr>
        <w:spacing w:line="360" w:lineRule="auto"/>
        <w:jc w:val="both"/>
        <w:rPr>
          <w:szCs w:val="22"/>
        </w:rPr>
      </w:pPr>
      <w:r w:rsidRPr="00C355D0">
        <w:rPr>
          <w:szCs w:val="22"/>
        </w:rPr>
        <w:t xml:space="preserve">    o zastawie rejestrowym i rejestrze zastawów.</w:t>
      </w:r>
    </w:p>
    <w:p w14:paraId="37DF56D8" w14:textId="77777777" w:rsidR="00C355D0" w:rsidRPr="00C355D0" w:rsidRDefault="00C355D0" w:rsidP="00921ED6">
      <w:pPr>
        <w:spacing w:line="360" w:lineRule="auto"/>
        <w:jc w:val="both"/>
        <w:rPr>
          <w:szCs w:val="22"/>
        </w:rPr>
      </w:pPr>
      <w:r w:rsidRPr="00C355D0">
        <w:rPr>
          <w:szCs w:val="22"/>
        </w:rPr>
        <w:t>5. Zabezpieczenie wnoszone w pieniądzu Wykonawca wpłaca przelewem na rachunek</w:t>
      </w:r>
    </w:p>
    <w:p w14:paraId="0E136620" w14:textId="77777777" w:rsidR="00C355D0" w:rsidRPr="00C355D0" w:rsidRDefault="00C355D0" w:rsidP="00921ED6">
      <w:pPr>
        <w:spacing w:line="360" w:lineRule="auto"/>
        <w:jc w:val="both"/>
        <w:rPr>
          <w:szCs w:val="22"/>
        </w:rPr>
      </w:pPr>
      <w:r w:rsidRPr="00C355D0">
        <w:rPr>
          <w:szCs w:val="22"/>
        </w:rPr>
        <w:t xml:space="preserve">bankowy wskazany przez Zamawiającego. W przypadku wnoszenia zabezpieczenia </w:t>
      </w:r>
    </w:p>
    <w:p w14:paraId="1941A24F" w14:textId="77777777" w:rsidR="00C355D0" w:rsidRPr="00C355D0" w:rsidRDefault="00C355D0" w:rsidP="00921ED6">
      <w:pPr>
        <w:spacing w:line="360" w:lineRule="auto"/>
        <w:jc w:val="both"/>
        <w:rPr>
          <w:szCs w:val="22"/>
        </w:rPr>
      </w:pPr>
      <w:r w:rsidRPr="00C355D0">
        <w:rPr>
          <w:szCs w:val="22"/>
        </w:rPr>
        <w:t xml:space="preserve">w pieniądzu kwotę oznaczoną w punkcie 1 - wpłaca się przelewem na konto Zamawiającego: </w:t>
      </w:r>
      <w:r w:rsidR="00921ED6" w:rsidRPr="00921ED6">
        <w:rPr>
          <w:b/>
          <w:bCs/>
          <w:szCs w:val="22"/>
        </w:rPr>
        <w:t xml:space="preserve">20 1050 0099 5018 </w:t>
      </w:r>
      <w:r w:rsidRPr="00921ED6">
        <w:rPr>
          <w:b/>
          <w:bCs/>
          <w:szCs w:val="22"/>
        </w:rPr>
        <w:t>7777 7777 7777</w:t>
      </w:r>
      <w:r w:rsidR="00921ED6">
        <w:rPr>
          <w:bCs/>
          <w:szCs w:val="22"/>
        </w:rPr>
        <w:t xml:space="preserve"> </w:t>
      </w:r>
      <w:r w:rsidRPr="00C355D0">
        <w:rPr>
          <w:szCs w:val="22"/>
        </w:rPr>
        <w:t>– dowód wpłaty należy opisać:</w:t>
      </w:r>
    </w:p>
    <w:p w14:paraId="05FC6B86" w14:textId="77777777" w:rsidR="00C355D0" w:rsidRPr="00C355D0" w:rsidRDefault="00C355D0" w:rsidP="00921ED6">
      <w:pPr>
        <w:spacing w:line="360" w:lineRule="auto"/>
        <w:jc w:val="both"/>
        <w:rPr>
          <w:szCs w:val="22"/>
        </w:rPr>
      </w:pPr>
      <w:r w:rsidRPr="00C355D0">
        <w:rPr>
          <w:szCs w:val="22"/>
        </w:rPr>
        <w:t>Zabezpieczenie należytego wykonania umowy w ramach zamówienia pn.:</w:t>
      </w:r>
    </w:p>
    <w:p w14:paraId="3FB59759" w14:textId="4E94A8FD" w:rsidR="00B136AC" w:rsidRPr="003E67B6" w:rsidRDefault="00B136AC" w:rsidP="00B136AC">
      <w:pPr>
        <w:pStyle w:val="Tekstpodstawowywcity"/>
        <w:tabs>
          <w:tab w:val="left" w:pos="4962"/>
          <w:tab w:val="left" w:pos="6096"/>
        </w:tabs>
        <w:ind w:left="720"/>
        <w:rPr>
          <w:b/>
          <w:bCs/>
        </w:rPr>
      </w:pPr>
      <w:r w:rsidRPr="003E67B6">
        <w:rPr>
          <w:b/>
          <w:bCs/>
        </w:rPr>
        <w:t>,,</w:t>
      </w:r>
      <w:r w:rsidR="00FC1B0B" w:rsidRPr="00FC1B0B">
        <w:t xml:space="preserve"> </w:t>
      </w:r>
      <w:r w:rsidR="00FC1B0B" w:rsidRPr="00FC1B0B">
        <w:rPr>
          <w:b/>
          <w:bCs/>
        </w:rPr>
        <w:t xml:space="preserve">Budowa drogi gminnej wewnętrznej ul. Topolowa w Kuźni Raciborskiej                            wraz z budową oświetlenia ulicznego </w:t>
      </w:r>
      <w:r w:rsidRPr="003E67B6">
        <w:rPr>
          <w:b/>
          <w:bCs/>
        </w:rPr>
        <w:t>".</w:t>
      </w:r>
    </w:p>
    <w:p w14:paraId="347BF67E" w14:textId="77777777" w:rsidR="00B136AC" w:rsidRPr="003E67B6" w:rsidRDefault="00B136AC" w:rsidP="00B136AC">
      <w:pPr>
        <w:pStyle w:val="Tekstpodstawowywcity"/>
        <w:tabs>
          <w:tab w:val="left" w:pos="4962"/>
          <w:tab w:val="left" w:pos="6096"/>
        </w:tabs>
        <w:ind w:left="720"/>
        <w:jc w:val="both"/>
        <w:rPr>
          <w:b/>
        </w:rPr>
      </w:pPr>
      <w:r w:rsidRPr="003E67B6">
        <w:rPr>
          <w:b/>
          <w:bCs/>
        </w:rPr>
        <w:t xml:space="preserve">Zadanie współfinansowane ze środków </w:t>
      </w:r>
      <w:r>
        <w:rPr>
          <w:b/>
          <w:bCs/>
        </w:rPr>
        <w:t>Rządowego</w:t>
      </w:r>
      <w:r w:rsidRPr="003E67B6">
        <w:rPr>
          <w:b/>
          <w:bCs/>
        </w:rPr>
        <w:t xml:space="preserve"> Fundusz</w:t>
      </w:r>
      <w:r>
        <w:rPr>
          <w:b/>
          <w:bCs/>
        </w:rPr>
        <w:t>u Inwestycji Lokalnych</w:t>
      </w:r>
      <w:r w:rsidRPr="003E67B6">
        <w:rPr>
          <w:b/>
          <w:bCs/>
        </w:rPr>
        <w:t>.</w:t>
      </w:r>
    </w:p>
    <w:p w14:paraId="12AC0C5A" w14:textId="4A4475F7" w:rsidR="00351DE6" w:rsidRPr="00921ED6" w:rsidRDefault="00351DE6" w:rsidP="00351DE6">
      <w:pPr>
        <w:ind w:left="709" w:hanging="567"/>
        <w:jc w:val="center"/>
        <w:rPr>
          <w:b/>
        </w:rPr>
      </w:pPr>
      <w:r w:rsidRPr="00921ED6">
        <w:rPr>
          <w:b/>
        </w:rPr>
        <w:t>Nr zamówienia IB.271.</w:t>
      </w:r>
      <w:r w:rsidR="00007276">
        <w:rPr>
          <w:b/>
        </w:rPr>
        <w:t>1</w:t>
      </w:r>
      <w:r w:rsidRPr="00921ED6">
        <w:rPr>
          <w:b/>
        </w:rPr>
        <w:t>.202</w:t>
      </w:r>
      <w:r w:rsidR="00007276">
        <w:rPr>
          <w:b/>
        </w:rPr>
        <w:t>3</w:t>
      </w:r>
    </w:p>
    <w:p w14:paraId="6D62A498" w14:textId="77777777" w:rsidR="00C355D0" w:rsidRPr="00C355D0" w:rsidRDefault="00C355D0" w:rsidP="00921ED6">
      <w:pPr>
        <w:spacing w:line="360" w:lineRule="auto"/>
        <w:jc w:val="both"/>
        <w:rPr>
          <w:szCs w:val="22"/>
        </w:rPr>
      </w:pPr>
      <w:r w:rsidRPr="00C355D0">
        <w:rPr>
          <w:szCs w:val="22"/>
        </w:rPr>
        <w:t>6.</w:t>
      </w:r>
      <w:r w:rsidRPr="00C355D0">
        <w:rPr>
          <w:szCs w:val="22"/>
        </w:rPr>
        <w:tab/>
        <w:t>W trakcie realizacji umowy Wykonawca może dokonać zmiany formy zabezpieczenia</w:t>
      </w:r>
    </w:p>
    <w:p w14:paraId="7C515B7E" w14:textId="77777777" w:rsidR="00C355D0" w:rsidRPr="00C355D0" w:rsidRDefault="00C355D0" w:rsidP="00921ED6">
      <w:pPr>
        <w:spacing w:line="360" w:lineRule="auto"/>
        <w:jc w:val="both"/>
        <w:rPr>
          <w:szCs w:val="22"/>
        </w:rPr>
      </w:pPr>
      <w:r w:rsidRPr="00C355D0">
        <w:rPr>
          <w:szCs w:val="22"/>
        </w:rPr>
        <w:t xml:space="preserve">na jedną lub kilka form, o których mowa w art. 450 ust.1 </w:t>
      </w:r>
      <w:r w:rsidR="00B420E0">
        <w:rPr>
          <w:szCs w:val="22"/>
        </w:rPr>
        <w:t xml:space="preserve">ustawy </w:t>
      </w:r>
      <w:r w:rsidR="00652D5B">
        <w:rPr>
          <w:szCs w:val="22"/>
        </w:rPr>
        <w:t>Pzp</w:t>
      </w:r>
      <w:r w:rsidRPr="00C355D0">
        <w:rPr>
          <w:szCs w:val="22"/>
        </w:rPr>
        <w:t>.</w:t>
      </w:r>
    </w:p>
    <w:p w14:paraId="582FEFC7" w14:textId="77777777" w:rsidR="00C355D0" w:rsidRPr="00C355D0" w:rsidRDefault="00C355D0" w:rsidP="00921ED6">
      <w:pPr>
        <w:spacing w:line="360" w:lineRule="auto"/>
        <w:jc w:val="both"/>
        <w:rPr>
          <w:szCs w:val="22"/>
        </w:rPr>
      </w:pPr>
      <w:r w:rsidRPr="00C355D0">
        <w:rPr>
          <w:szCs w:val="22"/>
        </w:rPr>
        <w:t>7.</w:t>
      </w:r>
      <w:r w:rsidRPr="00C355D0">
        <w:rPr>
          <w:szCs w:val="22"/>
        </w:rPr>
        <w:tab/>
        <w:t xml:space="preserve">Za zgodą Zamawiającego Wykonawca może dokonać zmiany formy zabezpieczenia </w:t>
      </w:r>
    </w:p>
    <w:p w14:paraId="420E7AA3" w14:textId="77777777" w:rsidR="00C355D0" w:rsidRPr="00C355D0" w:rsidRDefault="00C355D0" w:rsidP="00921ED6">
      <w:pPr>
        <w:spacing w:line="360" w:lineRule="auto"/>
        <w:jc w:val="both"/>
        <w:rPr>
          <w:szCs w:val="22"/>
        </w:rPr>
      </w:pPr>
      <w:r w:rsidRPr="00C355D0">
        <w:rPr>
          <w:szCs w:val="22"/>
        </w:rPr>
        <w:t xml:space="preserve">na jedną lub kilka form, o których mowa w art. 450 ust. 2 </w:t>
      </w:r>
      <w:r w:rsidR="00B420E0">
        <w:rPr>
          <w:szCs w:val="22"/>
        </w:rPr>
        <w:t xml:space="preserve">ustawy </w:t>
      </w:r>
      <w:r w:rsidR="00652D5B">
        <w:rPr>
          <w:szCs w:val="22"/>
        </w:rPr>
        <w:t>Pzp</w:t>
      </w:r>
      <w:r w:rsidRPr="00C355D0">
        <w:rPr>
          <w:szCs w:val="22"/>
        </w:rPr>
        <w:t>.</w:t>
      </w:r>
    </w:p>
    <w:p w14:paraId="408394C9" w14:textId="77777777" w:rsidR="00C355D0" w:rsidRPr="00C355D0" w:rsidRDefault="00C355D0" w:rsidP="00921ED6">
      <w:pPr>
        <w:spacing w:line="360" w:lineRule="auto"/>
        <w:jc w:val="both"/>
        <w:rPr>
          <w:szCs w:val="22"/>
        </w:rPr>
      </w:pPr>
      <w:r w:rsidRPr="00C355D0">
        <w:rPr>
          <w:szCs w:val="22"/>
        </w:rPr>
        <w:t>8.</w:t>
      </w:r>
      <w:r w:rsidRPr="00C355D0">
        <w:rPr>
          <w:szCs w:val="22"/>
        </w:rPr>
        <w:tab/>
        <w:t>Zmiana formy zabezpieczenia jest dokonywana z zachowaniem ciągłości zabezpieczenia i bez zmniejszenia jego wysokości.</w:t>
      </w:r>
    </w:p>
    <w:p w14:paraId="12EFA722" w14:textId="77777777" w:rsidR="00C355D0" w:rsidRPr="00B337C3" w:rsidRDefault="00C355D0" w:rsidP="00921ED6">
      <w:pPr>
        <w:spacing w:line="360" w:lineRule="auto"/>
        <w:jc w:val="both"/>
        <w:rPr>
          <w:szCs w:val="22"/>
        </w:rPr>
      </w:pPr>
      <w:r w:rsidRPr="00C355D0">
        <w:rPr>
          <w:szCs w:val="22"/>
        </w:rPr>
        <w:lastRenderedPageBreak/>
        <w:t xml:space="preserve">9. W </w:t>
      </w:r>
      <w:r w:rsidRPr="00B337C3">
        <w:rPr>
          <w:szCs w:val="22"/>
        </w:rPr>
        <w:t>przypadku wniesienia wadium w pieniądzu wykonawca może wyrazić zgodę na zaliczenie kwoty wadium na poczet zabezpieczenia.</w:t>
      </w:r>
    </w:p>
    <w:p w14:paraId="0EEB7B1A" w14:textId="77777777" w:rsidR="00C355D0" w:rsidRPr="00B337C3" w:rsidRDefault="00C355D0" w:rsidP="00921ED6">
      <w:pPr>
        <w:spacing w:line="360" w:lineRule="auto"/>
        <w:jc w:val="both"/>
        <w:rPr>
          <w:szCs w:val="22"/>
        </w:rPr>
      </w:pPr>
      <w:r w:rsidRPr="00B337C3">
        <w:rPr>
          <w:szCs w:val="22"/>
        </w:rPr>
        <w:t>10.</w:t>
      </w:r>
      <w:r w:rsidRPr="00B337C3">
        <w:rPr>
          <w:szCs w:val="22"/>
        </w:rPr>
        <w:tab/>
        <w:t>Wykonawca wnosi zabezpieczenie najpóźniej w dniu zawarcia umowy.</w:t>
      </w:r>
    </w:p>
    <w:p w14:paraId="7ADE4D50" w14:textId="77777777" w:rsidR="00C355D0" w:rsidRPr="00B337C3" w:rsidRDefault="00C355D0" w:rsidP="00921ED6">
      <w:pPr>
        <w:spacing w:line="360" w:lineRule="auto"/>
        <w:jc w:val="both"/>
        <w:rPr>
          <w:szCs w:val="22"/>
        </w:rPr>
      </w:pPr>
      <w:r w:rsidRPr="00B337C3">
        <w:rPr>
          <w:szCs w:val="22"/>
        </w:rPr>
        <w:t>11.</w:t>
      </w:r>
      <w:r w:rsidRPr="00B337C3">
        <w:rPr>
          <w:szCs w:val="22"/>
        </w:rPr>
        <w:tab/>
        <w:t xml:space="preserve"> Zamawiający   zwraca   zabezpieczenie   w   terminie   30   dni   od   dnia   wykonania zamówienia i uznania przez Zamawiającego za należycie wykonane.</w:t>
      </w:r>
    </w:p>
    <w:p w14:paraId="3D48F118" w14:textId="77777777" w:rsidR="00C355D0" w:rsidRPr="00B337C3" w:rsidRDefault="00C355D0" w:rsidP="00921ED6">
      <w:pPr>
        <w:spacing w:line="360" w:lineRule="auto"/>
        <w:jc w:val="both"/>
        <w:rPr>
          <w:szCs w:val="22"/>
        </w:rPr>
      </w:pPr>
      <w:r w:rsidRPr="00B337C3">
        <w:rPr>
          <w:szCs w:val="22"/>
        </w:rPr>
        <w:t>12.</w:t>
      </w:r>
      <w:r w:rsidRPr="00B337C3">
        <w:rPr>
          <w:szCs w:val="22"/>
        </w:rPr>
        <w:tab/>
        <w:t xml:space="preserve"> Zamawiający zatrzyma na zabezpieczenie roszczeń z tytułu rękojmi i gwarancji 30 % wysokości zabezpieczenia.</w:t>
      </w:r>
    </w:p>
    <w:p w14:paraId="32560973" w14:textId="77777777" w:rsidR="00FF1F0D" w:rsidRPr="00B337C3" w:rsidRDefault="00FF1F0D" w:rsidP="00FF1F0D">
      <w:pPr>
        <w:spacing w:line="360" w:lineRule="auto"/>
        <w:jc w:val="both"/>
        <w:rPr>
          <w:strike/>
          <w:szCs w:val="22"/>
        </w:rPr>
      </w:pPr>
      <w:r w:rsidRPr="00B337C3">
        <w:rPr>
          <w:szCs w:val="22"/>
        </w:rPr>
        <w:t>13. Zabezpieczenie wnoszone przez Wykonawcę w inne</w:t>
      </w:r>
      <w:r w:rsidR="006D6FF7" w:rsidRPr="00B337C3">
        <w:rPr>
          <w:szCs w:val="22"/>
        </w:rPr>
        <w:t>j</w:t>
      </w:r>
      <w:r w:rsidRPr="00B337C3">
        <w:rPr>
          <w:szCs w:val="22"/>
        </w:rPr>
        <w:t xml:space="preserve"> formie niż pieniężna, powinno mieć charakter bezwarunkowy, być nieodwołalne, a wynikające z niego świadczenie pieniężne powinno być płatne na pierwsze pisemne żądanie zapłaty beneficjenta (Zamawiającego) i wykonalne na terytorium Rzeczypospolitej Polskiej; w szczególności treść dokumentu zabezpieczenia nie może zawierać postanowień:</w:t>
      </w:r>
    </w:p>
    <w:p w14:paraId="29B5518D" w14:textId="77777777" w:rsidR="00FF1F0D" w:rsidRPr="00B337C3" w:rsidRDefault="006D6FF7" w:rsidP="00FF1F0D">
      <w:pPr>
        <w:numPr>
          <w:ilvl w:val="0"/>
          <w:numId w:val="38"/>
        </w:numPr>
        <w:spacing w:line="360" w:lineRule="auto"/>
        <w:jc w:val="both"/>
        <w:rPr>
          <w:szCs w:val="22"/>
        </w:rPr>
      </w:pPr>
      <w:r w:rsidRPr="00B337C3">
        <w:rPr>
          <w:szCs w:val="22"/>
        </w:rPr>
        <w:t xml:space="preserve"> </w:t>
      </w:r>
      <w:r w:rsidR="00FF1F0D" w:rsidRPr="00B337C3">
        <w:rPr>
          <w:szCs w:val="22"/>
        </w:rPr>
        <w:t>Warunkujących wykonanie świadczenia pieniężnego przez gwaranta od:</w:t>
      </w:r>
    </w:p>
    <w:p w14:paraId="2C0660B8" w14:textId="77777777" w:rsidR="00FF1F0D" w:rsidRPr="00B337C3" w:rsidRDefault="006D6FF7" w:rsidP="006D6FF7">
      <w:pPr>
        <w:numPr>
          <w:ilvl w:val="0"/>
          <w:numId w:val="40"/>
        </w:numPr>
        <w:spacing w:line="360" w:lineRule="auto"/>
        <w:jc w:val="both"/>
        <w:rPr>
          <w:szCs w:val="22"/>
        </w:rPr>
      </w:pPr>
      <w:r w:rsidRPr="00B337C3">
        <w:rPr>
          <w:szCs w:val="22"/>
        </w:rPr>
        <w:t xml:space="preserve"> </w:t>
      </w:r>
      <w:r w:rsidR="00FF1F0D" w:rsidRPr="00B337C3">
        <w:rPr>
          <w:szCs w:val="22"/>
        </w:rPr>
        <w:t>Uwierzytelnienia w jakiejkolwiek formie przez osobę trzecią pisemnego żądania zapłaty beneficjenta (Zamawiającego);</w:t>
      </w:r>
    </w:p>
    <w:p w14:paraId="0BB94C29" w14:textId="77777777" w:rsidR="00FF1F0D" w:rsidRPr="00B337C3" w:rsidRDefault="006D6FF7" w:rsidP="006D6FF7">
      <w:pPr>
        <w:numPr>
          <w:ilvl w:val="0"/>
          <w:numId w:val="40"/>
        </w:numPr>
        <w:spacing w:line="360" w:lineRule="auto"/>
        <w:jc w:val="both"/>
        <w:rPr>
          <w:szCs w:val="22"/>
        </w:rPr>
      </w:pPr>
      <w:r w:rsidRPr="00B337C3">
        <w:rPr>
          <w:szCs w:val="22"/>
        </w:rPr>
        <w:t xml:space="preserve"> </w:t>
      </w:r>
      <w:r w:rsidR="00FF1F0D" w:rsidRPr="00B337C3">
        <w:rPr>
          <w:szCs w:val="22"/>
        </w:rPr>
        <w:t>Wezwania zleceniodawcy (Wykonawcy) przez beneficjenta (Zamawiającego) do dobrowolnego wykonania lub należytego wykonania zobowiązania;</w:t>
      </w:r>
    </w:p>
    <w:p w14:paraId="5EAB8826" w14:textId="77777777" w:rsidR="00FF1F0D" w:rsidRPr="00B337C3" w:rsidRDefault="006D6FF7" w:rsidP="006D6FF7">
      <w:pPr>
        <w:numPr>
          <w:ilvl w:val="0"/>
          <w:numId w:val="40"/>
        </w:numPr>
        <w:spacing w:line="360" w:lineRule="auto"/>
        <w:jc w:val="both"/>
        <w:rPr>
          <w:szCs w:val="22"/>
        </w:rPr>
      </w:pPr>
      <w:r w:rsidRPr="00B337C3">
        <w:rPr>
          <w:szCs w:val="22"/>
        </w:rPr>
        <w:t xml:space="preserve"> </w:t>
      </w:r>
      <w:r w:rsidR="00FF1F0D" w:rsidRPr="00B337C3">
        <w:rPr>
          <w:szCs w:val="22"/>
        </w:rPr>
        <w:t>Udowodnienia lub udokumentowania w jakikolwiek sposób przez beneficjenta (Zamawiającego) okoliczności niewykonania lub nienależytego wykonania zobowiązania przez zleceniodawcę (Wykonawcę);</w:t>
      </w:r>
    </w:p>
    <w:p w14:paraId="7593100A" w14:textId="77777777" w:rsidR="00FF1F0D" w:rsidRPr="00B337C3" w:rsidRDefault="006D6FF7" w:rsidP="006D6FF7">
      <w:pPr>
        <w:numPr>
          <w:ilvl w:val="0"/>
          <w:numId w:val="40"/>
        </w:numPr>
        <w:spacing w:line="360" w:lineRule="auto"/>
        <w:jc w:val="both"/>
        <w:rPr>
          <w:szCs w:val="22"/>
        </w:rPr>
      </w:pPr>
      <w:r w:rsidRPr="00B337C3">
        <w:rPr>
          <w:szCs w:val="22"/>
        </w:rPr>
        <w:t xml:space="preserve"> </w:t>
      </w:r>
      <w:r w:rsidR="00FF1F0D" w:rsidRPr="00B337C3">
        <w:rPr>
          <w:szCs w:val="22"/>
        </w:rPr>
        <w:t>Uzgadniania z gwarantem jakichkolwiek zmian w umowie pomiędzy beneficjentem (Zamawiającym) a zleceniodawcą (Wykonawcą),</w:t>
      </w:r>
    </w:p>
    <w:p w14:paraId="25DB419A" w14:textId="77777777" w:rsidR="00FF1F0D" w:rsidRPr="00B337C3" w:rsidRDefault="006D6FF7" w:rsidP="006D6FF7">
      <w:pPr>
        <w:numPr>
          <w:ilvl w:val="0"/>
          <w:numId w:val="40"/>
        </w:numPr>
        <w:spacing w:line="360" w:lineRule="auto"/>
        <w:jc w:val="both"/>
        <w:rPr>
          <w:szCs w:val="22"/>
        </w:rPr>
      </w:pPr>
      <w:r w:rsidRPr="00B337C3">
        <w:rPr>
          <w:szCs w:val="22"/>
        </w:rPr>
        <w:t xml:space="preserve"> </w:t>
      </w:r>
      <w:r w:rsidR="00FF1F0D" w:rsidRPr="00B337C3">
        <w:rPr>
          <w:szCs w:val="22"/>
        </w:rPr>
        <w:t>Przedstawienia oryginału gwarancji wraz z żądaniem zapłaty beneficjenta (Zamawiającego);</w:t>
      </w:r>
    </w:p>
    <w:p w14:paraId="67706F0F" w14:textId="77777777" w:rsidR="00FF1F0D" w:rsidRPr="00B337C3" w:rsidRDefault="006D6FF7" w:rsidP="00FF1F0D">
      <w:pPr>
        <w:numPr>
          <w:ilvl w:val="0"/>
          <w:numId w:val="38"/>
        </w:numPr>
        <w:spacing w:line="360" w:lineRule="auto"/>
        <w:jc w:val="both"/>
        <w:rPr>
          <w:szCs w:val="22"/>
        </w:rPr>
      </w:pPr>
      <w:r w:rsidRPr="00B337C3">
        <w:rPr>
          <w:szCs w:val="22"/>
        </w:rPr>
        <w:t xml:space="preserve"> </w:t>
      </w:r>
      <w:r w:rsidR="00FF1F0D" w:rsidRPr="00B337C3">
        <w:rPr>
          <w:szCs w:val="22"/>
        </w:rPr>
        <w:t>Określających termin wygaśnięcia gwarancji przed terminem ustania stosunku zobowiązaniowego, który zabezpiecza, z zastrzeżeniem zapisów art. 453 ust. 7 ustawy PZP;</w:t>
      </w:r>
    </w:p>
    <w:p w14:paraId="5F61828A" w14:textId="77777777" w:rsidR="00FF1F0D" w:rsidRPr="00B337C3" w:rsidRDefault="006D6FF7" w:rsidP="00FF1F0D">
      <w:pPr>
        <w:numPr>
          <w:ilvl w:val="0"/>
          <w:numId w:val="38"/>
        </w:numPr>
        <w:spacing w:line="360" w:lineRule="auto"/>
        <w:jc w:val="both"/>
        <w:rPr>
          <w:szCs w:val="22"/>
        </w:rPr>
      </w:pPr>
      <w:r w:rsidRPr="00B337C3">
        <w:rPr>
          <w:szCs w:val="22"/>
        </w:rPr>
        <w:t xml:space="preserve"> </w:t>
      </w:r>
      <w:r w:rsidR="00FF1F0D" w:rsidRPr="00B337C3">
        <w:rPr>
          <w:szCs w:val="22"/>
        </w:rPr>
        <w:t>Wprowadzających klauzulę prorogacyjną, chyba że jako sąd właściwy do rozstrzygania sporów pomiędzy stronami wskazano sąd właściwy miejscowo dla beneficjenta (Zamawiającego).</w:t>
      </w:r>
    </w:p>
    <w:p w14:paraId="3AD9DE25" w14:textId="77777777" w:rsidR="006D6FF7" w:rsidRPr="00B337C3" w:rsidRDefault="00FF1F0D" w:rsidP="006D6FF7">
      <w:pPr>
        <w:numPr>
          <w:ilvl w:val="0"/>
          <w:numId w:val="41"/>
        </w:numPr>
        <w:spacing w:line="360" w:lineRule="auto"/>
        <w:jc w:val="both"/>
        <w:rPr>
          <w:szCs w:val="22"/>
        </w:rPr>
      </w:pPr>
      <w:r w:rsidRPr="00B337C3">
        <w:rPr>
          <w:szCs w:val="22"/>
        </w:rPr>
        <w:t>Wykonawcy, którzy wspólnie składają ofertę w postępowaniu o udzielenie zamówienia ponoszą solidarną odpowiedzialność za wykonanie umowy i wniesienie zabezpieczenia należytego wykonania umowy (art. 445 ustawy Pzp).</w:t>
      </w:r>
    </w:p>
    <w:p w14:paraId="532C0E80" w14:textId="77777777" w:rsidR="006D6FF7" w:rsidRPr="00B337C3" w:rsidRDefault="00FF1F0D" w:rsidP="006D6FF7">
      <w:pPr>
        <w:numPr>
          <w:ilvl w:val="0"/>
          <w:numId w:val="41"/>
        </w:numPr>
        <w:spacing w:line="360" w:lineRule="auto"/>
        <w:jc w:val="both"/>
        <w:rPr>
          <w:szCs w:val="22"/>
        </w:rPr>
      </w:pPr>
      <w:r w:rsidRPr="00B337C3">
        <w:rPr>
          <w:szCs w:val="22"/>
        </w:rPr>
        <w:lastRenderedPageBreak/>
        <w:t>W przypadku wniesienia zabezpieczenia w formie niepieniężnej, dokumenty - stanowiące zabezpieczenie - powinny być złożone w formie umożliwiającej Zamawiającemu pozostawienie 30% wartości na zabezpieczenie roszczeń z tytułu rękojmi za wady lub gwarancji. Dopuszcza się przedłożenie zabezpieczenia zarówno w formie jednego dokumentu, w którym rozgraniczone będą wartości i okresy zabezpieczenia na czas realizacji zadania oraz na okres obowiązywania rękojmi za wady i gwarancji jakości, jak również złożenie dwóch odrębnych dokumentów.</w:t>
      </w:r>
    </w:p>
    <w:p w14:paraId="5C353544" w14:textId="77777777" w:rsidR="00FF1F0D" w:rsidRPr="00B337C3" w:rsidRDefault="00FF1F0D" w:rsidP="006D6FF7">
      <w:pPr>
        <w:numPr>
          <w:ilvl w:val="0"/>
          <w:numId w:val="41"/>
        </w:numPr>
        <w:spacing w:line="360" w:lineRule="auto"/>
        <w:jc w:val="both"/>
        <w:rPr>
          <w:szCs w:val="22"/>
        </w:rPr>
      </w:pPr>
      <w:r w:rsidRPr="00B337C3">
        <w:rPr>
          <w:szCs w:val="22"/>
        </w:rPr>
        <w:t>Zabezpieczenie należytego wykonania umowy wniesione w formie poręczenia lub gwarancji  będzie akceptowane w szczególności jeśli:</w:t>
      </w:r>
    </w:p>
    <w:p w14:paraId="004959B5" w14:textId="77777777" w:rsidR="00FF1F0D" w:rsidRPr="00B337C3" w:rsidRDefault="00FF1F0D" w:rsidP="00FF1F0D">
      <w:pPr>
        <w:numPr>
          <w:ilvl w:val="0"/>
          <w:numId w:val="30"/>
        </w:numPr>
        <w:tabs>
          <w:tab w:val="clear" w:pos="0"/>
          <w:tab w:val="num" w:pos="720"/>
        </w:tabs>
        <w:spacing w:line="360" w:lineRule="auto"/>
        <w:jc w:val="both"/>
        <w:rPr>
          <w:szCs w:val="22"/>
        </w:rPr>
      </w:pPr>
      <w:r w:rsidRPr="00B337C3">
        <w:rPr>
          <w:szCs w:val="22"/>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w:t>
      </w:r>
      <w:r w:rsidRPr="00B337C3">
        <w:rPr>
          <w:szCs w:val="22"/>
        </w:rPr>
        <w:tab/>
        <w:t>umowy i okres 30 dni po odbiorze,</w:t>
      </w:r>
    </w:p>
    <w:p w14:paraId="19032CBA" w14:textId="77777777" w:rsidR="00FF1F0D" w:rsidRPr="00B337C3" w:rsidRDefault="00FF1F0D" w:rsidP="00FF1F0D">
      <w:pPr>
        <w:numPr>
          <w:ilvl w:val="0"/>
          <w:numId w:val="30"/>
        </w:numPr>
        <w:tabs>
          <w:tab w:val="clear" w:pos="0"/>
          <w:tab w:val="num" w:pos="720"/>
        </w:tabs>
        <w:spacing w:line="360" w:lineRule="auto"/>
        <w:jc w:val="both"/>
        <w:rPr>
          <w:szCs w:val="22"/>
        </w:rPr>
      </w:pPr>
      <w:r w:rsidRPr="00B337C3">
        <w:rPr>
          <w:szCs w:val="22"/>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14:paraId="29D7A959" w14:textId="77777777" w:rsidR="00552FBA" w:rsidRPr="00171095" w:rsidRDefault="00B36148" w:rsidP="008744B6">
      <w:pPr>
        <w:pStyle w:val="Akapitzlist"/>
        <w:pBdr>
          <w:bottom w:val="double" w:sz="4" w:space="1" w:color="auto"/>
        </w:pBdr>
        <w:shd w:val="clear" w:color="auto" w:fill="DAEEF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t>XXI</w:t>
      </w:r>
      <w:r w:rsidR="00846F60" w:rsidRPr="00171095">
        <w:rPr>
          <w:rFonts w:ascii="Times New Roman" w:hAnsi="Times New Roman" w:cs="Times New Roman"/>
          <w:b/>
          <w:kern w:val="0"/>
          <w:sz w:val="24"/>
          <w:szCs w:val="20"/>
          <w:lang w:eastAsia="pl-PL"/>
        </w:rPr>
        <w:t>I</w:t>
      </w:r>
      <w:r w:rsidRPr="00171095">
        <w:rPr>
          <w:rFonts w:ascii="Times New Roman" w:hAnsi="Times New Roman" w:cs="Times New Roman"/>
          <w:b/>
          <w:kern w:val="0"/>
          <w:sz w:val="24"/>
          <w:szCs w:val="20"/>
          <w:lang w:eastAsia="pl-PL"/>
        </w:rPr>
        <w:t>.</w:t>
      </w:r>
      <w:r w:rsidRPr="00171095">
        <w:rPr>
          <w:rFonts w:ascii="Times New Roman" w:hAnsi="Times New Roman" w:cs="Times New Roman"/>
          <w:b/>
          <w:kern w:val="0"/>
          <w:sz w:val="24"/>
          <w:szCs w:val="20"/>
          <w:lang w:eastAsia="pl-PL"/>
        </w:rPr>
        <w:tab/>
      </w:r>
      <w:r w:rsidR="00541DD9" w:rsidRPr="00171095">
        <w:rPr>
          <w:rFonts w:ascii="Times New Roman" w:hAnsi="Times New Roman" w:cs="Times New Roman"/>
          <w:b/>
          <w:kern w:val="0"/>
          <w:sz w:val="24"/>
          <w:szCs w:val="20"/>
          <w:lang w:eastAsia="pl-PL"/>
        </w:rPr>
        <w:t xml:space="preserve">INFORMACJE O </w:t>
      </w:r>
      <w:r w:rsidR="00AE3A66" w:rsidRPr="00171095">
        <w:rPr>
          <w:rFonts w:ascii="Times New Roman" w:hAnsi="Times New Roman" w:cs="Times New Roman"/>
          <w:b/>
          <w:kern w:val="0"/>
          <w:sz w:val="24"/>
          <w:szCs w:val="20"/>
          <w:lang w:eastAsia="pl-PL"/>
        </w:rPr>
        <w:t>TREŚCI ZAWIERANEJ UMOWY ORAZ MOŻ</w:t>
      </w:r>
      <w:r w:rsidR="00541DD9" w:rsidRPr="00171095">
        <w:rPr>
          <w:rFonts w:ascii="Times New Roman" w:hAnsi="Times New Roman" w:cs="Times New Roman"/>
          <w:b/>
          <w:kern w:val="0"/>
          <w:sz w:val="24"/>
          <w:szCs w:val="20"/>
          <w:lang w:eastAsia="pl-PL"/>
        </w:rPr>
        <w:t>LIWOŚCI JEJ ZMIANY</w:t>
      </w:r>
    </w:p>
    <w:p w14:paraId="51889201" w14:textId="77777777" w:rsidR="00FA3063" w:rsidRPr="00E144A1" w:rsidRDefault="00171095" w:rsidP="008C69C2">
      <w:pPr>
        <w:pStyle w:val="pkt"/>
        <w:spacing w:before="240" w:after="0" w:line="360" w:lineRule="auto"/>
        <w:ind w:left="426" w:hanging="426"/>
      </w:pPr>
      <w:r w:rsidRPr="00171095">
        <w:rPr>
          <w:b/>
          <w:bCs/>
        </w:rPr>
        <w:t>1.</w:t>
      </w:r>
      <w:r w:rsidRPr="00171095">
        <w:rPr>
          <w:b/>
          <w:bCs/>
        </w:rPr>
        <w:tab/>
      </w:r>
      <w:r w:rsidR="00541DD9" w:rsidRPr="00171095">
        <w:t xml:space="preserve">Wybrany </w:t>
      </w:r>
      <w:r w:rsidR="00541DD9" w:rsidRPr="00E144A1">
        <w:t>Wykonawca jest zobowiązany do zawarcia umowy w sprawie zamówienia publiczne</w:t>
      </w:r>
      <w:r w:rsidR="002E24EC" w:rsidRPr="00E144A1">
        <w:t>go na warunkach określonych we W</w:t>
      </w:r>
      <w:r w:rsidR="00541DD9" w:rsidRPr="00E144A1">
        <w:t>zo</w:t>
      </w:r>
      <w:r w:rsidR="002E24EC" w:rsidRPr="00E144A1">
        <w:t>rze U</w:t>
      </w:r>
      <w:r w:rsidR="00541DD9" w:rsidRPr="00E144A1">
        <w:t xml:space="preserve">mowy, stanowiącym </w:t>
      </w:r>
      <w:r w:rsidR="00D32541" w:rsidRPr="00E144A1">
        <w:rPr>
          <w:b/>
        </w:rPr>
        <w:t xml:space="preserve">Załącznik nr </w:t>
      </w:r>
      <w:r w:rsidR="00C355D0" w:rsidRPr="00E144A1">
        <w:rPr>
          <w:b/>
        </w:rPr>
        <w:t>7</w:t>
      </w:r>
      <w:r w:rsidR="00D32541" w:rsidRPr="00E144A1">
        <w:rPr>
          <w:b/>
        </w:rPr>
        <w:t xml:space="preserve"> do SWZ</w:t>
      </w:r>
      <w:r w:rsidR="00541DD9" w:rsidRPr="00E144A1">
        <w:t>.</w:t>
      </w:r>
    </w:p>
    <w:p w14:paraId="7F561823" w14:textId="77777777" w:rsidR="00541DD9" w:rsidRPr="00171095" w:rsidRDefault="00171095" w:rsidP="0019688F">
      <w:pPr>
        <w:pStyle w:val="pkt"/>
        <w:spacing w:before="0" w:after="0" w:line="360" w:lineRule="auto"/>
        <w:ind w:left="426" w:hanging="426"/>
      </w:pPr>
      <w:r w:rsidRPr="00E144A1">
        <w:rPr>
          <w:b/>
          <w:bCs/>
        </w:rPr>
        <w:t>2.</w:t>
      </w:r>
      <w:r w:rsidRPr="00E144A1">
        <w:rPr>
          <w:b/>
          <w:bCs/>
        </w:rPr>
        <w:tab/>
      </w:r>
      <w:r w:rsidR="00541DD9" w:rsidRPr="00E144A1">
        <w:t>Zakres świadczenia Wykonawcy wynikający z umowy jest tożsamy z jego zobowiązaniem</w:t>
      </w:r>
      <w:r w:rsidR="00541DD9" w:rsidRPr="00171095">
        <w:t xml:space="preserve"> zawartym w ofercie.</w:t>
      </w:r>
    </w:p>
    <w:p w14:paraId="24E8E683" w14:textId="77777777" w:rsidR="00FA3063" w:rsidRPr="00171095" w:rsidRDefault="00171095" w:rsidP="0019688F">
      <w:pPr>
        <w:pStyle w:val="pkt"/>
        <w:spacing w:before="0" w:after="0" w:line="360" w:lineRule="auto"/>
        <w:ind w:left="426" w:hanging="426"/>
      </w:pPr>
      <w:r w:rsidRPr="00171095">
        <w:rPr>
          <w:b/>
          <w:bCs/>
        </w:rPr>
        <w:t>3.</w:t>
      </w:r>
      <w:r w:rsidRPr="00171095">
        <w:rPr>
          <w:b/>
          <w:bCs/>
        </w:rPr>
        <w:tab/>
      </w:r>
      <w:r w:rsidR="00FA3063" w:rsidRPr="00171095">
        <w:t xml:space="preserve">Zamawiający przewiduje możliwość </w:t>
      </w:r>
      <w:r w:rsidR="00014473" w:rsidRPr="00171095">
        <w:t xml:space="preserve">zmiany zawartej umowy w stosunku do treści wybranej </w:t>
      </w:r>
      <w:r w:rsidR="002E24EC" w:rsidRPr="00171095">
        <w:t xml:space="preserve">oferty w zakresie </w:t>
      </w:r>
      <w:r w:rsidR="00033137" w:rsidRPr="00171095">
        <w:t>u</w:t>
      </w:r>
      <w:r w:rsidR="00333440" w:rsidRPr="00171095">
        <w:t xml:space="preserve">regulowanym </w:t>
      </w:r>
      <w:r w:rsidR="00A41AC7">
        <w:t>Działem VII Rozdziałem 3</w:t>
      </w:r>
      <w:r w:rsidR="00033137" w:rsidRPr="00171095">
        <w:t xml:space="preserve"> </w:t>
      </w:r>
      <w:r w:rsidR="00B420E0">
        <w:t xml:space="preserve">ustawy </w:t>
      </w:r>
      <w:r w:rsidR="00652D5B">
        <w:t>Pzp</w:t>
      </w:r>
      <w:r w:rsidR="00033137" w:rsidRPr="00171095">
        <w:t xml:space="preserve">. oraz </w:t>
      </w:r>
      <w:r w:rsidR="002E24EC" w:rsidRPr="00171095">
        <w:t>wskazanym we Wzorze U</w:t>
      </w:r>
      <w:r w:rsidR="00014473" w:rsidRPr="00171095">
        <w:t xml:space="preserve">mowy, stanowiącym </w:t>
      </w:r>
      <w:r w:rsidR="00D32541" w:rsidRPr="00171095">
        <w:rPr>
          <w:b/>
        </w:rPr>
        <w:t xml:space="preserve">Załącznik nr </w:t>
      </w:r>
      <w:r w:rsidR="00C355D0">
        <w:rPr>
          <w:b/>
        </w:rPr>
        <w:t>7</w:t>
      </w:r>
      <w:r w:rsidR="00D32541" w:rsidRPr="00171095">
        <w:rPr>
          <w:b/>
        </w:rPr>
        <w:t xml:space="preserve"> do SWZ</w:t>
      </w:r>
      <w:r w:rsidR="00014473" w:rsidRPr="00171095">
        <w:t>.</w:t>
      </w:r>
    </w:p>
    <w:p w14:paraId="15DFE35E" w14:textId="77777777" w:rsidR="00552FBA" w:rsidRPr="00171095" w:rsidRDefault="00171095" w:rsidP="0019688F">
      <w:pPr>
        <w:pStyle w:val="pkt"/>
        <w:spacing w:before="0" w:after="0" w:line="360" w:lineRule="auto"/>
        <w:ind w:left="426" w:hanging="426"/>
      </w:pPr>
      <w:r w:rsidRPr="00171095">
        <w:rPr>
          <w:b/>
          <w:bCs/>
        </w:rPr>
        <w:t>4.</w:t>
      </w:r>
      <w:r w:rsidRPr="00171095">
        <w:rPr>
          <w:b/>
          <w:bCs/>
        </w:rPr>
        <w:tab/>
      </w:r>
      <w:r w:rsidR="00014473" w:rsidRPr="00171095">
        <w:t>Zmiana umowy wymaga dla swej ważności, pod rygorem nieważności, zachowania formy pisemnej.</w:t>
      </w:r>
    </w:p>
    <w:p w14:paraId="49225455" w14:textId="77777777" w:rsidR="00080477" w:rsidRPr="00171095" w:rsidRDefault="00A16316" w:rsidP="008744B6">
      <w:pPr>
        <w:pStyle w:val="Akapitzlist"/>
        <w:pBdr>
          <w:bottom w:val="double" w:sz="4" w:space="1" w:color="auto"/>
        </w:pBdr>
        <w:shd w:val="clear" w:color="auto" w:fill="DAEEF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lastRenderedPageBreak/>
        <w:t>XX</w:t>
      </w:r>
      <w:r w:rsidR="00AB6448" w:rsidRPr="00171095">
        <w:rPr>
          <w:rFonts w:ascii="Times New Roman" w:hAnsi="Times New Roman" w:cs="Times New Roman"/>
          <w:b/>
          <w:kern w:val="0"/>
          <w:sz w:val="24"/>
          <w:szCs w:val="20"/>
          <w:lang w:eastAsia="pl-PL"/>
        </w:rPr>
        <w:t>I</w:t>
      </w:r>
      <w:r w:rsidR="002D4D01">
        <w:rPr>
          <w:rFonts w:ascii="Times New Roman" w:hAnsi="Times New Roman" w:cs="Times New Roman"/>
          <w:b/>
          <w:kern w:val="0"/>
          <w:sz w:val="24"/>
          <w:szCs w:val="20"/>
          <w:lang w:eastAsia="pl-PL"/>
        </w:rPr>
        <w:t>II</w:t>
      </w:r>
      <w:r w:rsidR="00AB6448" w:rsidRPr="00171095">
        <w:rPr>
          <w:rFonts w:ascii="Times New Roman" w:hAnsi="Times New Roman" w:cs="Times New Roman"/>
          <w:b/>
          <w:kern w:val="0"/>
          <w:sz w:val="24"/>
          <w:szCs w:val="20"/>
          <w:lang w:eastAsia="pl-PL"/>
        </w:rPr>
        <w:t>.</w:t>
      </w:r>
      <w:r w:rsidR="00AB6448" w:rsidRPr="00171095">
        <w:rPr>
          <w:rFonts w:ascii="Times New Roman" w:hAnsi="Times New Roman" w:cs="Times New Roman"/>
          <w:b/>
          <w:kern w:val="0"/>
          <w:sz w:val="24"/>
          <w:szCs w:val="20"/>
          <w:lang w:eastAsia="pl-PL"/>
        </w:rPr>
        <w:tab/>
      </w:r>
      <w:r w:rsidR="00927FE7" w:rsidRPr="00171095">
        <w:rPr>
          <w:rFonts w:ascii="Times New Roman" w:hAnsi="Times New Roman" w:cs="Times New Roman"/>
          <w:b/>
          <w:kern w:val="0"/>
          <w:sz w:val="24"/>
          <w:szCs w:val="20"/>
          <w:lang w:eastAsia="pl-PL"/>
        </w:rPr>
        <w:t>POUCZE</w:t>
      </w:r>
      <w:r w:rsidR="005B5095" w:rsidRPr="00171095">
        <w:rPr>
          <w:rFonts w:ascii="Times New Roman" w:hAnsi="Times New Roman" w:cs="Times New Roman"/>
          <w:b/>
          <w:kern w:val="0"/>
          <w:sz w:val="24"/>
          <w:szCs w:val="20"/>
          <w:lang w:eastAsia="pl-PL"/>
        </w:rPr>
        <w:t>NIE O ŚRODKACH OCHRONY PRAWNEJ</w:t>
      </w:r>
      <w:r w:rsidR="006204E8" w:rsidRPr="00171095">
        <w:rPr>
          <w:rFonts w:ascii="Times New Roman" w:hAnsi="Times New Roman" w:cs="Times New Roman"/>
          <w:b/>
          <w:kern w:val="0"/>
          <w:sz w:val="24"/>
          <w:szCs w:val="20"/>
          <w:lang w:eastAsia="pl-PL"/>
        </w:rPr>
        <w:t xml:space="preserve"> PRZYSŁUGUJĄCYCH WYKONAWCY</w:t>
      </w:r>
    </w:p>
    <w:p w14:paraId="450A09C9" w14:textId="77777777" w:rsidR="006204E8" w:rsidRPr="00171095" w:rsidRDefault="00171095" w:rsidP="008C69C2">
      <w:pPr>
        <w:pStyle w:val="pkt"/>
        <w:spacing w:before="240" w:after="0" w:line="360" w:lineRule="auto"/>
        <w:ind w:left="426" w:hanging="426"/>
      </w:pPr>
      <w:r w:rsidRPr="00171095">
        <w:rPr>
          <w:b/>
        </w:rPr>
        <w:t>1.</w:t>
      </w:r>
      <w:r w:rsidRPr="00171095">
        <w:rPr>
          <w:b/>
        </w:rPr>
        <w:tab/>
      </w:r>
      <w:r w:rsidR="006204E8" w:rsidRPr="00171095">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52D5B">
        <w:t>Pzp</w:t>
      </w:r>
      <w:r w:rsidR="00033137" w:rsidRPr="00171095">
        <w:t xml:space="preserve">. </w:t>
      </w:r>
    </w:p>
    <w:p w14:paraId="2D2633BF" w14:textId="77777777" w:rsidR="006204E8" w:rsidRPr="00171095" w:rsidRDefault="00171095" w:rsidP="0019688F">
      <w:pPr>
        <w:pStyle w:val="pkt"/>
        <w:spacing w:before="0" w:after="0" w:line="360" w:lineRule="auto"/>
        <w:ind w:left="426" w:hanging="426"/>
      </w:pPr>
      <w:r w:rsidRPr="00171095">
        <w:rPr>
          <w:b/>
        </w:rPr>
        <w:t>2.</w:t>
      </w:r>
      <w:r w:rsidRPr="00171095">
        <w:rPr>
          <w:b/>
        </w:rPr>
        <w:tab/>
      </w:r>
      <w:r w:rsidR="006204E8" w:rsidRPr="00171095">
        <w:t xml:space="preserve">Środki ochrony prawnej wobec ogłoszenia wszczynającego postępowanie o udzielenie zamówienia lub ogłoszenia o konkursie oraz dokumentów zamówienia przysługują również organizacjom wpisanym na listę, o której mowa w art. 469 pkt 15 </w:t>
      </w:r>
      <w:r w:rsidR="00B420E0">
        <w:t xml:space="preserve">ustawy </w:t>
      </w:r>
      <w:r w:rsidR="00652D5B">
        <w:t>Pzp</w:t>
      </w:r>
      <w:r w:rsidR="00033137" w:rsidRPr="00171095">
        <w:t xml:space="preserve">. </w:t>
      </w:r>
      <w:r w:rsidR="006204E8" w:rsidRPr="00171095">
        <w:t>oraz Rzecznikowi Małych i Średnich Przedsiębiorców.</w:t>
      </w:r>
    </w:p>
    <w:p w14:paraId="2D9BE40E" w14:textId="77777777" w:rsidR="006204E8" w:rsidRPr="00171095" w:rsidRDefault="00171095" w:rsidP="0019688F">
      <w:pPr>
        <w:pStyle w:val="pkt"/>
        <w:spacing w:before="0" w:after="0" w:line="360" w:lineRule="auto"/>
        <w:ind w:left="426" w:hanging="426"/>
      </w:pPr>
      <w:r w:rsidRPr="00171095">
        <w:rPr>
          <w:b/>
        </w:rPr>
        <w:t>3.</w:t>
      </w:r>
      <w:r w:rsidRPr="00171095">
        <w:rPr>
          <w:b/>
        </w:rPr>
        <w:tab/>
      </w:r>
      <w:r w:rsidR="006204E8" w:rsidRPr="00171095">
        <w:t>Odwołanie przysługuje na:</w:t>
      </w:r>
    </w:p>
    <w:p w14:paraId="5088B35E"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niezgodną z przepisami ustawy czynność Zamawiającego, podjętą w postępowaniu o udzielenie zamówienia, w tym na projektowane postanowienie umowy;</w:t>
      </w:r>
    </w:p>
    <w:p w14:paraId="27560586"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zaniechanie czynności w postępowaniu o udzielenie zamówienia do której zamawiający był obowiązany na podstawie ustawy;</w:t>
      </w:r>
    </w:p>
    <w:p w14:paraId="2A1EC07F" w14:textId="77777777" w:rsidR="006204E8" w:rsidRPr="00171095" w:rsidRDefault="006204E8" w:rsidP="0019688F">
      <w:pPr>
        <w:pStyle w:val="pkt"/>
        <w:spacing w:before="0" w:after="0" w:line="360" w:lineRule="auto"/>
        <w:ind w:left="426" w:hanging="426"/>
      </w:pPr>
      <w:r w:rsidRPr="00171095">
        <w:rPr>
          <w:b/>
          <w:bCs/>
        </w:rPr>
        <w:t>4.</w:t>
      </w:r>
      <w:r w:rsidRPr="00171095">
        <w:tab/>
      </w:r>
      <w:r w:rsidRPr="00171095">
        <w:tab/>
        <w:t>Odwołanie wnosi się do Prezesa Izby. Odwołujący przekazuje kopię odwołania zamawiającemu przed upływem terminu do wniesienia odwołania w taki sposób, aby mógł on zapoznać się z jego treścią przed upływem tego terminu.</w:t>
      </w:r>
    </w:p>
    <w:p w14:paraId="78CB814E" w14:textId="77777777" w:rsidR="006204E8" w:rsidRPr="00171095" w:rsidRDefault="006204E8" w:rsidP="0019688F">
      <w:pPr>
        <w:pStyle w:val="pkt"/>
        <w:spacing w:before="0" w:after="0" w:line="360" w:lineRule="auto"/>
        <w:ind w:left="426" w:hanging="426"/>
      </w:pPr>
      <w:r w:rsidRPr="00171095">
        <w:rPr>
          <w:b/>
          <w:bCs/>
        </w:rPr>
        <w:t>5.</w:t>
      </w:r>
      <w:r w:rsidRPr="00171095">
        <w:tab/>
      </w:r>
      <w:r w:rsidRPr="00171095">
        <w:tab/>
      </w:r>
      <w:r w:rsidR="00924F4B" w:rsidRPr="00171095">
        <w:t>Odwołanie</w:t>
      </w:r>
      <w:r w:rsidRPr="00171095">
        <w:t xml:space="preserve"> wobec treści ogłoszenia lub treści SWZ wnosi się w terminie 5 dni od dnia zamieszczenia ogłoszenia w Biuletynie Zamówień Publicznych lub treści SWZ na stronie internetowej.</w:t>
      </w:r>
    </w:p>
    <w:p w14:paraId="322C7DE1" w14:textId="77777777" w:rsidR="006204E8" w:rsidRPr="00171095" w:rsidRDefault="006204E8" w:rsidP="0019688F">
      <w:pPr>
        <w:pStyle w:val="pkt"/>
        <w:spacing w:before="0" w:after="0" w:line="360" w:lineRule="auto"/>
        <w:ind w:left="426" w:hanging="426"/>
      </w:pPr>
      <w:r w:rsidRPr="00171095">
        <w:rPr>
          <w:b/>
          <w:bCs/>
        </w:rPr>
        <w:t>6.</w:t>
      </w:r>
      <w:r w:rsidRPr="00171095">
        <w:tab/>
        <w:t>Odwołanie wnosi się w terminie:</w:t>
      </w:r>
    </w:p>
    <w:p w14:paraId="6FE5F3FB" w14:textId="77777777" w:rsidR="006204E8" w:rsidRPr="00171095" w:rsidRDefault="006204E8" w:rsidP="001353AD">
      <w:pPr>
        <w:suppressAutoHyphens/>
        <w:spacing w:line="360" w:lineRule="auto"/>
        <w:ind w:left="852" w:hanging="426"/>
        <w:jc w:val="both"/>
        <w:rPr>
          <w:szCs w:val="20"/>
        </w:rPr>
      </w:pPr>
      <w:r w:rsidRPr="00171095">
        <w:rPr>
          <w:szCs w:val="20"/>
        </w:rPr>
        <w:t>1)</w:t>
      </w:r>
      <w:r w:rsidRPr="00171095">
        <w:rPr>
          <w:szCs w:val="20"/>
        </w:rPr>
        <w:tab/>
        <w:t>5 dni od dnia przekazania informacji o czynności zamawiającego stanowiącej podstawę jego wniesienia, jeżeli informacja została przekazana przy użyciu środków komunikacji elektronicznej,</w:t>
      </w:r>
    </w:p>
    <w:p w14:paraId="63CDDCD1" w14:textId="77777777" w:rsidR="006204E8" w:rsidRPr="00171095" w:rsidRDefault="006204E8" w:rsidP="001353AD">
      <w:pPr>
        <w:suppressAutoHyphens/>
        <w:spacing w:line="360" w:lineRule="auto"/>
        <w:ind w:left="852" w:hanging="426"/>
        <w:jc w:val="both"/>
        <w:rPr>
          <w:szCs w:val="20"/>
        </w:rPr>
      </w:pPr>
      <w:r w:rsidRPr="00171095">
        <w:rPr>
          <w:szCs w:val="20"/>
        </w:rPr>
        <w:t>2)</w:t>
      </w:r>
      <w:r w:rsidRPr="00171095">
        <w:rPr>
          <w:szCs w:val="20"/>
        </w:rPr>
        <w:tab/>
        <w:t>10 dni od dnia przekazania informacji o czynności zamawiającego stanowiącej podstawę jego wniesienia, jeżeli informacja została przekazana w sposób inny niż określony w pkt 1).</w:t>
      </w:r>
    </w:p>
    <w:p w14:paraId="6B9D28D9" w14:textId="77777777" w:rsidR="001569AA" w:rsidRPr="00171095" w:rsidRDefault="006204E8" w:rsidP="0019688F">
      <w:pPr>
        <w:pStyle w:val="pkt"/>
        <w:spacing w:before="0" w:after="0" w:line="360" w:lineRule="auto"/>
        <w:ind w:left="426" w:hanging="426"/>
      </w:pPr>
      <w:r w:rsidRPr="00171095">
        <w:rPr>
          <w:b/>
          <w:bCs/>
        </w:rPr>
        <w:t>7.</w:t>
      </w:r>
      <w:r w:rsidRPr="00171095">
        <w:rPr>
          <w:b/>
          <w:bCs/>
        </w:rPr>
        <w:tab/>
      </w:r>
      <w:r w:rsidRPr="00171095">
        <w:t>Odwołanie w przypadkach innych niż określone w pkt 5 i 6 wnosi się w terminie 5 dni od dnia, w którym powzięto lub przy zachowaniu należytej staranności można było powziąć wiadomość o okolicznościach stanowiących podstawę jego wniesienia</w:t>
      </w:r>
    </w:p>
    <w:p w14:paraId="0734EE64" w14:textId="77777777" w:rsidR="006204E8" w:rsidRPr="00171095" w:rsidRDefault="001569AA" w:rsidP="0019688F">
      <w:pPr>
        <w:pStyle w:val="pkt"/>
        <w:spacing w:before="0" w:after="0" w:line="360" w:lineRule="auto"/>
        <w:ind w:left="426" w:hanging="426"/>
      </w:pPr>
      <w:r w:rsidRPr="00171095">
        <w:rPr>
          <w:b/>
          <w:bCs/>
        </w:rPr>
        <w:lastRenderedPageBreak/>
        <w:t>8.</w:t>
      </w:r>
      <w:r w:rsidRPr="00171095">
        <w:tab/>
      </w:r>
      <w:r w:rsidR="006204E8" w:rsidRPr="00171095">
        <w:t xml:space="preserve">Na orzeczenie Izby oraz postanowienie Prezesa Izby, o którym mowa w art. 519 ust. 1 ustawy </w:t>
      </w:r>
      <w:r w:rsidR="00652D5B">
        <w:t>Pzp</w:t>
      </w:r>
      <w:r w:rsidR="00033137" w:rsidRPr="00171095">
        <w:t>.</w:t>
      </w:r>
      <w:r w:rsidR="006204E8" w:rsidRPr="00171095">
        <w:t>, stronom oraz uczestnikom postępowania odwoławczego przysługuje skarga do sądu.</w:t>
      </w:r>
    </w:p>
    <w:p w14:paraId="14AA38FD" w14:textId="77777777" w:rsidR="006204E8" w:rsidRPr="00171095" w:rsidRDefault="00171095" w:rsidP="0019688F">
      <w:pPr>
        <w:pStyle w:val="pkt"/>
        <w:spacing w:before="0" w:after="0" w:line="360" w:lineRule="auto"/>
        <w:ind w:left="426" w:hanging="426"/>
      </w:pPr>
      <w:r w:rsidRPr="00171095">
        <w:rPr>
          <w:b/>
        </w:rPr>
        <w:t>9.</w:t>
      </w:r>
      <w:r w:rsidRPr="00171095">
        <w:rPr>
          <w:b/>
        </w:rPr>
        <w:tab/>
      </w:r>
      <w:r w:rsidR="006204E8" w:rsidRPr="00171095">
        <w:t xml:space="preserve">W postępowaniu toczącym się wskutek wniesienia skargi stosuje się odpowiednio przepisy ustawy </w:t>
      </w:r>
      <w:r w:rsidRPr="00171095">
        <w:t>z dnia 17.11.1964 r</w:t>
      </w:r>
      <w:r w:rsidR="006204E8" w:rsidRPr="00171095">
        <w:t>. - Kodeks postępowania cywilnego o apelacji, jeżeli przepisy niniejszego rozdziału nie stanowią inaczej.</w:t>
      </w:r>
    </w:p>
    <w:p w14:paraId="61590066" w14:textId="77777777" w:rsidR="006204E8" w:rsidRPr="00171095" w:rsidRDefault="00171095" w:rsidP="0019688F">
      <w:pPr>
        <w:pStyle w:val="pkt"/>
        <w:spacing w:before="0" w:after="0" w:line="360" w:lineRule="auto"/>
        <w:ind w:left="426" w:hanging="426"/>
      </w:pPr>
      <w:r w:rsidRPr="00171095">
        <w:rPr>
          <w:b/>
        </w:rPr>
        <w:t>10.</w:t>
      </w:r>
      <w:r w:rsidRPr="00171095">
        <w:rPr>
          <w:b/>
        </w:rPr>
        <w:tab/>
      </w:r>
      <w:r w:rsidR="006204E8" w:rsidRPr="00171095">
        <w:tab/>
        <w:t xml:space="preserve">Skargę wnosi się do Sądu Okręgowego w Warszawie - sądu zamówień publicznych, zwanego dalej </w:t>
      </w:r>
      <w:r w:rsidRPr="00171095">
        <w:t>"</w:t>
      </w:r>
      <w:r w:rsidR="006204E8" w:rsidRPr="00171095">
        <w:t>sądem zamówień publicznych</w:t>
      </w:r>
      <w:r w:rsidRPr="00171095">
        <w:t>"</w:t>
      </w:r>
      <w:r w:rsidR="006204E8" w:rsidRPr="00171095">
        <w:t>.</w:t>
      </w:r>
    </w:p>
    <w:p w14:paraId="2E7135A1" w14:textId="77777777" w:rsidR="006204E8" w:rsidRPr="00171095" w:rsidRDefault="00171095" w:rsidP="0019688F">
      <w:pPr>
        <w:pStyle w:val="pkt"/>
        <w:spacing w:before="0" w:after="0" w:line="360" w:lineRule="auto"/>
        <w:ind w:left="426" w:hanging="426"/>
      </w:pPr>
      <w:r w:rsidRPr="00171095">
        <w:rPr>
          <w:b/>
        </w:rPr>
        <w:t>11.</w:t>
      </w:r>
      <w:r w:rsidRPr="00171095">
        <w:rPr>
          <w:b/>
        </w:rPr>
        <w:tab/>
      </w:r>
      <w:r w:rsidR="006204E8" w:rsidRPr="00171095">
        <w:t xml:space="preserve">Skargę wnosi się za pośrednictwem Prezesa Izby, w terminie 14 dni od dnia doręczenia orzeczenia Izby lub postanowienia Prezesa Izby, o którym mowa w art. 519 ust. 1 ustawy </w:t>
      </w:r>
      <w:r w:rsidR="00652D5B">
        <w:t>Pzp</w:t>
      </w:r>
      <w:r w:rsidR="00033137" w:rsidRPr="00171095">
        <w:t>.</w:t>
      </w:r>
      <w:r w:rsidR="006204E8" w:rsidRPr="00171095">
        <w:t xml:space="preserve">, przesyłając jednocześnie jej odpis przeciwnikowi skargi. Złożenie skargi w placówce pocztowej operatora wyznaczonego w rozumieniu ustawy </w:t>
      </w:r>
      <w:r w:rsidRPr="00171095">
        <w:t>z dnia 23.11.2012 r</w:t>
      </w:r>
      <w:r w:rsidR="006204E8" w:rsidRPr="00171095">
        <w:t>. - Prawo pocztowe jest równoznaczne z jej wniesieniem.</w:t>
      </w:r>
    </w:p>
    <w:p w14:paraId="48231C88" w14:textId="77777777" w:rsidR="006204E8" w:rsidRPr="00171095" w:rsidRDefault="00171095" w:rsidP="0019688F">
      <w:pPr>
        <w:pStyle w:val="pkt"/>
        <w:spacing w:before="0" w:after="0" w:line="360" w:lineRule="auto"/>
        <w:ind w:left="426" w:hanging="426"/>
      </w:pPr>
      <w:r w:rsidRPr="00171095">
        <w:rPr>
          <w:b/>
        </w:rPr>
        <w:t>12.</w:t>
      </w:r>
      <w:r w:rsidRPr="00171095">
        <w:rPr>
          <w:b/>
        </w:rPr>
        <w:tab/>
      </w:r>
      <w:r w:rsidR="006204E8" w:rsidRPr="00171095">
        <w:t>Prezes Izby przekazuje skargę wraz z aktami postępowania odwoławczego do sądu zamówień publicznych w terminie 7 dni od dnia jej otrzymania.</w:t>
      </w:r>
    </w:p>
    <w:p w14:paraId="060A6C58" w14:textId="77777777" w:rsidR="00FD2CCD" w:rsidRPr="00171095" w:rsidRDefault="001569AA" w:rsidP="008744B6">
      <w:pPr>
        <w:pStyle w:val="Akapitzlist"/>
        <w:pBdr>
          <w:bottom w:val="double" w:sz="4" w:space="1" w:color="auto"/>
        </w:pBdr>
        <w:shd w:val="clear" w:color="auto" w:fill="DAEEF3"/>
        <w:suppressAutoHyphens w:val="0"/>
        <w:spacing w:before="360" w:after="40" w:line="360" w:lineRule="auto"/>
        <w:ind w:left="852" w:hanging="851"/>
        <w:contextualSpacing w:val="0"/>
        <w:jc w:val="both"/>
        <w:rPr>
          <w:rFonts w:ascii="Times New Roman" w:hAnsi="Times New Roman" w:cs="Times New Roman"/>
          <w:b/>
          <w:kern w:val="0"/>
          <w:sz w:val="24"/>
          <w:szCs w:val="20"/>
          <w:lang w:eastAsia="pl-PL"/>
        </w:rPr>
      </w:pPr>
      <w:r w:rsidRPr="00171095">
        <w:rPr>
          <w:rFonts w:ascii="Times New Roman" w:hAnsi="Times New Roman" w:cs="Times New Roman"/>
          <w:b/>
          <w:kern w:val="0"/>
          <w:sz w:val="24"/>
          <w:szCs w:val="20"/>
          <w:lang w:eastAsia="pl-PL"/>
        </w:rPr>
        <w:t>XXV.</w:t>
      </w:r>
      <w:r w:rsidRPr="00171095">
        <w:rPr>
          <w:rFonts w:ascii="Times New Roman" w:hAnsi="Times New Roman" w:cs="Times New Roman"/>
          <w:b/>
          <w:kern w:val="0"/>
          <w:sz w:val="24"/>
          <w:szCs w:val="20"/>
          <w:lang w:eastAsia="pl-PL"/>
        </w:rPr>
        <w:tab/>
      </w:r>
      <w:r w:rsidR="005B5095" w:rsidRPr="00171095">
        <w:rPr>
          <w:rFonts w:ascii="Times New Roman" w:hAnsi="Times New Roman" w:cs="Times New Roman"/>
          <w:b/>
          <w:kern w:val="0"/>
          <w:sz w:val="24"/>
          <w:szCs w:val="20"/>
          <w:lang w:eastAsia="pl-PL"/>
        </w:rPr>
        <w:t>WYKAZ ZAŁĄCZNIKÓW DO SWZ</w:t>
      </w:r>
      <w:r w:rsidR="00033AAD" w:rsidRPr="00171095">
        <w:rPr>
          <w:rStyle w:val="Odwoanieprzypisudolnego"/>
          <w:rFonts w:ascii="Times New Roman" w:hAnsi="Times New Roman"/>
          <w:b/>
          <w:kern w:val="0"/>
          <w:sz w:val="24"/>
          <w:szCs w:val="20"/>
          <w:lang w:eastAsia="pl-PL"/>
        </w:rPr>
        <w:footnoteReference w:id="27"/>
      </w:r>
    </w:p>
    <w:p w14:paraId="58EB24C3" w14:textId="77777777" w:rsidR="002D4D01" w:rsidRDefault="002D4D01" w:rsidP="00E51C8A">
      <w:pPr>
        <w:spacing w:line="360" w:lineRule="auto"/>
        <w:jc w:val="both"/>
      </w:pPr>
      <w:r>
        <w:t>Załącznikami do niniejszej SWZ są następująco:</w:t>
      </w:r>
    </w:p>
    <w:p w14:paraId="4FEE40E7" w14:textId="77777777" w:rsidR="002D4D01" w:rsidRDefault="002D4D01" w:rsidP="00E51C8A">
      <w:pPr>
        <w:spacing w:line="360" w:lineRule="auto"/>
        <w:jc w:val="both"/>
      </w:pPr>
      <w:r>
        <w:rPr>
          <w:bCs/>
        </w:rPr>
        <w:t xml:space="preserve">Załącznik Nr 1 - Formularz oferty </w:t>
      </w:r>
    </w:p>
    <w:p w14:paraId="023CC59F" w14:textId="77777777" w:rsidR="002D4D01" w:rsidRDefault="002D4D01" w:rsidP="00E51C8A">
      <w:pPr>
        <w:spacing w:line="360" w:lineRule="auto"/>
        <w:jc w:val="both"/>
      </w:pPr>
      <w:r>
        <w:rPr>
          <w:bCs/>
        </w:rPr>
        <w:t>Załącznik Nr 2 – Oświadczenie o braku podstaw do wykluczenia z postępowania,</w:t>
      </w:r>
    </w:p>
    <w:p w14:paraId="70762738" w14:textId="77777777" w:rsidR="002D4D01" w:rsidRDefault="002D4D01" w:rsidP="00E51C8A">
      <w:pPr>
        <w:spacing w:line="360" w:lineRule="auto"/>
        <w:jc w:val="both"/>
      </w:pPr>
      <w:r>
        <w:rPr>
          <w:bCs/>
        </w:rPr>
        <w:t>Załącznik Nr 3 – Oświadczenie o spełnianiu warunków  udziału w postępowaniu,</w:t>
      </w:r>
    </w:p>
    <w:p w14:paraId="7FCB93F7" w14:textId="77777777" w:rsidR="002D4D01" w:rsidRDefault="002D4D01" w:rsidP="00E51C8A">
      <w:pPr>
        <w:spacing w:line="360" w:lineRule="auto"/>
        <w:jc w:val="both"/>
      </w:pPr>
      <w:r>
        <w:rPr>
          <w:bCs/>
        </w:rPr>
        <w:t>Załącznik Nr 4 – Oświadczenie Wykonawcy dotyczące przynależności do grupy kapitałowej</w:t>
      </w:r>
    </w:p>
    <w:p w14:paraId="3FF86EFB" w14:textId="77777777" w:rsidR="002D4D01" w:rsidRDefault="002D4D01" w:rsidP="00E51C8A">
      <w:pPr>
        <w:spacing w:line="360" w:lineRule="auto"/>
        <w:jc w:val="both"/>
        <w:rPr>
          <w:bCs/>
        </w:rPr>
      </w:pPr>
      <w:r>
        <w:rPr>
          <w:bCs/>
        </w:rPr>
        <w:t xml:space="preserve">Załącznik Nr 5 – Wykaz </w:t>
      </w:r>
      <w:r w:rsidR="00DB6B8A">
        <w:rPr>
          <w:bCs/>
        </w:rPr>
        <w:t>robót</w:t>
      </w:r>
    </w:p>
    <w:p w14:paraId="38C65D97" w14:textId="77777777" w:rsidR="00DB6B8A" w:rsidRDefault="00DB6B8A" w:rsidP="00E51C8A">
      <w:pPr>
        <w:spacing w:line="360" w:lineRule="auto"/>
        <w:jc w:val="both"/>
      </w:pPr>
      <w:r>
        <w:rPr>
          <w:bCs/>
        </w:rPr>
        <w:t>Załącznik nr  6 -  Wykaz osób</w:t>
      </w:r>
    </w:p>
    <w:p w14:paraId="2D012B7E" w14:textId="77777777" w:rsidR="00A41AC7" w:rsidRDefault="002D4D01" w:rsidP="00E51C8A">
      <w:pPr>
        <w:spacing w:line="360" w:lineRule="auto"/>
        <w:jc w:val="both"/>
        <w:rPr>
          <w:bCs/>
        </w:rPr>
      </w:pPr>
      <w:r>
        <w:rPr>
          <w:bCs/>
        </w:rPr>
        <w:t xml:space="preserve">Załącznik Nr </w:t>
      </w:r>
      <w:r w:rsidR="00DB6B8A">
        <w:rPr>
          <w:bCs/>
        </w:rPr>
        <w:t>7</w:t>
      </w:r>
      <w:r>
        <w:rPr>
          <w:bCs/>
        </w:rPr>
        <w:t xml:space="preserve"> </w:t>
      </w:r>
      <w:r w:rsidR="00A41AC7">
        <w:rPr>
          <w:bCs/>
        </w:rPr>
        <w:t>–</w:t>
      </w:r>
      <w:r>
        <w:rPr>
          <w:bCs/>
        </w:rPr>
        <w:t xml:space="preserve"> </w:t>
      </w:r>
      <w:r w:rsidR="00DB6B8A">
        <w:rPr>
          <w:bCs/>
        </w:rPr>
        <w:t xml:space="preserve">Postanowienia </w:t>
      </w:r>
      <w:r w:rsidR="00A41AC7">
        <w:rPr>
          <w:bCs/>
        </w:rPr>
        <w:t>umowy</w:t>
      </w:r>
    </w:p>
    <w:p w14:paraId="20EE5F1C" w14:textId="77777777" w:rsidR="002D4D01" w:rsidRDefault="002D4D01" w:rsidP="00E51C8A">
      <w:pPr>
        <w:spacing w:line="360" w:lineRule="auto"/>
        <w:jc w:val="both"/>
      </w:pPr>
      <w:r>
        <w:rPr>
          <w:bCs/>
        </w:rPr>
        <w:t xml:space="preserve">Załącznik Nr </w:t>
      </w:r>
      <w:r w:rsidR="00DB6B8A">
        <w:rPr>
          <w:bCs/>
        </w:rPr>
        <w:t>8</w:t>
      </w:r>
      <w:r>
        <w:rPr>
          <w:bCs/>
        </w:rPr>
        <w:t xml:space="preserve"> - Zobowiązanie podmiotu do oddania do dyspozycji wykonawcy niezbędnych </w:t>
      </w:r>
    </w:p>
    <w:p w14:paraId="73C382F2" w14:textId="77777777" w:rsidR="002D4D01" w:rsidRDefault="002D4D01" w:rsidP="00E51C8A">
      <w:pPr>
        <w:spacing w:line="360" w:lineRule="auto"/>
        <w:jc w:val="both"/>
        <w:rPr>
          <w:bCs/>
        </w:rPr>
      </w:pPr>
      <w:r>
        <w:rPr>
          <w:bCs/>
        </w:rPr>
        <w:t xml:space="preserve">                            zasobów na potrzeby wykonania zamówienia</w:t>
      </w:r>
    </w:p>
    <w:p w14:paraId="2E836C96" w14:textId="77777777" w:rsidR="005A0F1D" w:rsidRDefault="002D4D01" w:rsidP="00E51C8A">
      <w:pPr>
        <w:spacing w:line="360" w:lineRule="auto"/>
        <w:jc w:val="both"/>
        <w:rPr>
          <w:bCs/>
        </w:rPr>
      </w:pPr>
      <w:r>
        <w:rPr>
          <w:bCs/>
        </w:rPr>
        <w:t xml:space="preserve">Załącznik Nr </w:t>
      </w:r>
      <w:r w:rsidR="00DB6B8A">
        <w:rPr>
          <w:bCs/>
        </w:rPr>
        <w:t>9</w:t>
      </w:r>
      <w:r>
        <w:rPr>
          <w:bCs/>
        </w:rPr>
        <w:t xml:space="preserve"> –</w:t>
      </w:r>
      <w:r w:rsidR="00A41AC7">
        <w:rPr>
          <w:bCs/>
        </w:rPr>
        <w:t xml:space="preserve"> </w:t>
      </w:r>
      <w:r w:rsidR="00091153">
        <w:rPr>
          <w:bCs/>
        </w:rPr>
        <w:t>P</w:t>
      </w:r>
      <w:r w:rsidR="007A5D87">
        <w:rPr>
          <w:bCs/>
        </w:rPr>
        <w:t>rzedmiar</w:t>
      </w:r>
      <w:r w:rsidR="008D7204">
        <w:rPr>
          <w:bCs/>
        </w:rPr>
        <w:t xml:space="preserve"> robót</w:t>
      </w:r>
    </w:p>
    <w:p w14:paraId="02E974E9" w14:textId="33E6E584" w:rsidR="008D7204" w:rsidRDefault="008D7204" w:rsidP="00E51C8A">
      <w:pPr>
        <w:spacing w:line="360" w:lineRule="auto"/>
        <w:jc w:val="both"/>
        <w:rPr>
          <w:bCs/>
        </w:rPr>
      </w:pPr>
      <w:r>
        <w:rPr>
          <w:bCs/>
        </w:rPr>
        <w:t>Załącznik Nr 10 – Dokumentacja Projektowa</w:t>
      </w:r>
      <w:r w:rsidR="00007276">
        <w:rPr>
          <w:bCs/>
        </w:rPr>
        <w:t>, Badania geotechniczne</w:t>
      </w:r>
    </w:p>
    <w:p w14:paraId="3E853CA2" w14:textId="3BFFCF59" w:rsidR="00351DE6" w:rsidRPr="00007276" w:rsidRDefault="008D7204" w:rsidP="00E51C8A">
      <w:pPr>
        <w:spacing w:line="360" w:lineRule="auto"/>
        <w:rPr>
          <w:bCs/>
        </w:rPr>
      </w:pPr>
      <w:r>
        <w:rPr>
          <w:bCs/>
        </w:rPr>
        <w:t>Załącznik Nr 11</w:t>
      </w:r>
      <w:r w:rsidR="00E51C8A">
        <w:rPr>
          <w:bCs/>
        </w:rPr>
        <w:t xml:space="preserve"> </w:t>
      </w:r>
      <w:r>
        <w:rPr>
          <w:bCs/>
        </w:rPr>
        <w:t>– Specyfikacja Techniczna Wykonania i Odbioru Robót</w:t>
      </w:r>
      <w:r w:rsidR="00351DE6">
        <w:rPr>
          <w:bCs/>
        </w:rPr>
        <w:t xml:space="preserve"> Budowlanych</w:t>
      </w:r>
      <w:r>
        <w:rPr>
          <w:bCs/>
        </w:rPr>
        <w:t>/ STWiOR</w:t>
      </w:r>
    </w:p>
    <w:sectPr w:rsidR="00351DE6" w:rsidRPr="00007276" w:rsidSect="001813DD">
      <w:headerReference w:type="first" r:id="rId20"/>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4BCF" w14:textId="77777777" w:rsidR="000D1271" w:rsidRDefault="000D1271">
      <w:r>
        <w:separator/>
      </w:r>
    </w:p>
  </w:endnote>
  <w:endnote w:type="continuationSeparator" w:id="0">
    <w:p w14:paraId="7FA4EB8C" w14:textId="77777777" w:rsidR="000D1271" w:rsidRDefault="000D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altName w:val="Arial"/>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IDFont+F9">
    <w:panose1 w:val="00000000000000000000"/>
    <w:charset w:val="EE"/>
    <w:family w:val="auto"/>
    <w:notTrueType/>
    <w:pitch w:val="variable"/>
    <w:sig w:usb0="00000005" w:usb1="00000000" w:usb2="00000000" w:usb3="00000000" w:csb0="00000002" w:csb1="00000000"/>
  </w:font>
  <w:font w:name="CIDFont+F3">
    <w:altName w:val="Times New Roman"/>
    <w:panose1 w:val="00000000000000000000"/>
    <w:charset w:val="EE"/>
    <w:family w:val="auto"/>
    <w:notTrueType/>
    <w:pitch w:val="variable"/>
    <w:sig w:usb0="00000005" w:usb1="00000000" w:usb2="00000000" w:usb3="00000000" w:csb0="00000002" w:csb1="00000000"/>
  </w:font>
  <w:font w:name="TimesNewRoman">
    <w:altName w:val="MS Mincho"/>
    <w:charset w:val="0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92EA" w14:textId="77777777" w:rsidR="000D1271" w:rsidRPr="00F41F58" w:rsidRDefault="000D1271" w:rsidP="00C05564">
    <w:pPr>
      <w:pStyle w:val="Tekstpodstawowywcity"/>
      <w:tabs>
        <w:tab w:val="left" w:pos="4962"/>
        <w:tab w:val="left" w:pos="6096"/>
      </w:tabs>
      <w:ind w:left="0"/>
      <w:jc w:val="center"/>
      <w:rPr>
        <w:sz w:val="22"/>
        <w:szCs w:val="22"/>
      </w:rPr>
    </w:pPr>
    <w:r w:rsidRPr="00F41F58">
      <w:rPr>
        <w:bCs/>
        <w:sz w:val="22"/>
        <w:szCs w:val="22"/>
      </w:rPr>
      <w:t>Zadan</w:t>
    </w:r>
    <w:r>
      <w:rPr>
        <w:bCs/>
        <w:sz w:val="22"/>
        <w:szCs w:val="22"/>
      </w:rPr>
      <w:t>ie współfinansowane ze środków Rządowego</w:t>
    </w:r>
    <w:r w:rsidRPr="00F41F58">
      <w:rPr>
        <w:bCs/>
        <w:sz w:val="22"/>
        <w:szCs w:val="22"/>
      </w:rPr>
      <w:t xml:space="preserve"> Fundusz</w:t>
    </w:r>
    <w:r>
      <w:rPr>
        <w:bCs/>
        <w:sz w:val="22"/>
        <w:szCs w:val="22"/>
      </w:rPr>
      <w:t>u Inwestycji Lokalnych</w:t>
    </w:r>
  </w:p>
  <w:p w14:paraId="3B20FCDD" w14:textId="77777777" w:rsidR="000D1271" w:rsidRDefault="000D1271">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E20E" w14:textId="77777777" w:rsidR="000D1271" w:rsidRDefault="000D1271">
      <w:r>
        <w:separator/>
      </w:r>
    </w:p>
  </w:footnote>
  <w:footnote w:type="continuationSeparator" w:id="0">
    <w:p w14:paraId="00985460" w14:textId="77777777" w:rsidR="000D1271" w:rsidRDefault="000D1271">
      <w:r>
        <w:continuationSeparator/>
      </w:r>
    </w:p>
  </w:footnote>
  <w:footnote w:id="1">
    <w:p w14:paraId="4C3883F5" w14:textId="77777777" w:rsidR="000D1271" w:rsidRDefault="000D1271" w:rsidP="007B17E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281 ust. 2 pkt 15 p.z.p. w SWZ należy wprowadzić informację o obowiązku osobistego wykonania kluczowych zadań w ramach zamówienia. Brak takiego obowiązku może być zaakcentowany poprzez wyraźne wskazanie, iż nie przewiduje się tego rodzaju ograniczenia. </w:t>
      </w:r>
    </w:p>
  </w:footnote>
  <w:footnote w:id="2">
    <w:p w14:paraId="2F2B2512" w14:textId="77777777" w:rsidR="000D1271" w:rsidRDefault="000D1271" w:rsidP="00A05F0B">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462 ust. 2 p.z.p. zamawiający jest uprawniony do wymagania wskazania w ofercie podwykonawców, o ile na tym etapie wykonawca dysponuje taką wiedzą. </w:t>
      </w:r>
    </w:p>
  </w:footnote>
  <w:footnote w:id="3">
    <w:p w14:paraId="2539FFED" w14:textId="77777777" w:rsidR="000D1271" w:rsidRDefault="000D1271" w:rsidP="00A05F0B">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Fakultatywny element SWZ wprowadzany tylko w tych postępowaniach, w których stawiane są warunki udziału w rozumieniu art. 57 pkt 2 p.z.p. </w:t>
      </w:r>
    </w:p>
  </w:footnote>
  <w:footnote w:id="4">
    <w:p w14:paraId="3D1BFF83" w14:textId="77777777" w:rsidR="000D1271" w:rsidRDefault="000D1271" w:rsidP="00A05F0B">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113 p.z.p. zamawiający jest uprawniony do wymagania, aby </w:t>
      </w:r>
      <w:r w:rsidRPr="00146CFB">
        <w:rPr>
          <w:rFonts w:ascii="Arial" w:hAnsi="Arial" w:cs="Arial"/>
          <w:sz w:val="16"/>
          <w:szCs w:val="16"/>
          <w:shd w:val="clear" w:color="auto" w:fill="FFFFFF"/>
        </w:rPr>
        <w:t xml:space="preserve">wykonawcy prowadzący działalność gospodarczą lub zawodową byli wpisani do jednego z rejestrów zawodowych lub handlowych prowadzonych w kraju, w którym mają siedzibę lub miejsce zamieszkania. Wymóg może być postawiony, gdy tego rodzaju ograniczenia wynikają z przepisów dotyczących danego rodzaju działalności. </w:t>
      </w:r>
    </w:p>
  </w:footnote>
  <w:footnote w:id="5">
    <w:p w14:paraId="76262B50" w14:textId="77777777" w:rsidR="000D1271" w:rsidRDefault="000D1271" w:rsidP="007B17E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Warunek dotyczy sytuacji, gdy dla realizacji zamówienia konieczne jest posiadanie zezwolenia, licencji, koncesji lub wpis do odpowiedniego rejestru (art. 114 p.z.p.)</w:t>
      </w:r>
    </w:p>
  </w:footnote>
  <w:footnote w:id="6">
    <w:p w14:paraId="31589D64" w14:textId="77777777" w:rsidR="000D1271" w:rsidRDefault="000D1271"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 tym pkt można stawiać wymagania dotyczące niezbędnego wykształcenia, kwalifikacji zawodowych, doświadczenia, potencjału technicznego wykonawcy lub osób skierowanych przez wykonawcę do realizacji zamówienia, umożliwiające realizację zamówienia na odpowiednim poziomie jakości (art. 116 ust. 1 p.z.p.).</w:t>
      </w:r>
    </w:p>
  </w:footnote>
  <w:footnote w:id="7">
    <w:p w14:paraId="2F9ACC96" w14:textId="77777777" w:rsidR="000D1271" w:rsidRDefault="000D1271"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Przepis określa obligatoryjne podstawy wykluczenia. </w:t>
      </w:r>
    </w:p>
  </w:footnote>
  <w:footnote w:id="8">
    <w:p w14:paraId="60A7665D" w14:textId="77777777" w:rsidR="000D1271" w:rsidRDefault="000D1271" w:rsidP="00AE5C60">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Fakultatywne przesłanki wykluczenia. Zgodnie z art. 109 ust. 1 p.z.p. zamawiający może wykluczyć wykonawcę z powodów opisanych w tym przepisie, o ile do treści ogłoszenia lub dokumentów zamówienia (np. SWZ) wprowadzi poszczególne przesłanki. W wzorze skorzystano z podstaw określonych w art. 109 ust. 1 pkt 4, 5, 7 p.z.p.  </w:t>
      </w:r>
    </w:p>
  </w:footnote>
  <w:footnote w:id="9">
    <w:p w14:paraId="110EEFC1" w14:textId="77777777" w:rsidR="000D1271" w:rsidRDefault="000D1271" w:rsidP="00922441">
      <w:pPr>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Oświadczenie składane zgodnie z art. 273 ust. 1 p.z.p., który brzmi „</w:t>
      </w:r>
      <w:r w:rsidRPr="00146CFB">
        <w:rPr>
          <w:rFonts w:ascii="Arial" w:hAnsi="Arial" w:cs="Arial"/>
          <w:sz w:val="16"/>
          <w:szCs w:val="16"/>
          <w:shd w:val="clear" w:color="auto" w:fill="FFFFFF"/>
        </w:rPr>
        <w:t>W trybie podstawowym oświadczenie, o którym mowa w art. 125 ust. 1, wykonawca dołącza do oferty składanej w odpowiedzi na ogłoszenie o zamówieniu.”.</w:t>
      </w:r>
    </w:p>
  </w:footnote>
  <w:footnote w:id="10">
    <w:p w14:paraId="05107D28" w14:textId="77777777" w:rsidR="000D1271" w:rsidRDefault="000D1271" w:rsidP="00F5571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definicją zawartą w art. 7 pkt 17 p.z.p. przez podmiotowe środki dowodowe należy rozumieć </w:t>
      </w:r>
      <w:r w:rsidRPr="00146CFB">
        <w:rPr>
          <w:rFonts w:ascii="Arial" w:hAnsi="Arial" w:cs="Arial"/>
          <w:sz w:val="16"/>
          <w:szCs w:val="16"/>
          <w:shd w:val="clear" w:color="auto" w:fill="FFFFFF"/>
        </w:rPr>
        <w:t>środki służące potwierdzeniu braku podstaw wykluczenia, spełniania warunków udziału w postępowaniu lub kryteriów selekcji, z wyjątkiem oświadczenia, o którym mowa w art. 125 ust. 1 p.z.p.</w:t>
      </w:r>
    </w:p>
  </w:footnote>
  <w:footnote w:id="11">
    <w:p w14:paraId="649E2A4A" w14:textId="77777777" w:rsidR="000D1271" w:rsidRDefault="000D1271" w:rsidP="00584B7F">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12">
    <w:p w14:paraId="22C95305" w14:textId="77777777" w:rsidR="000D1271" w:rsidRDefault="000D1271" w:rsidP="00117D6A">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13">
    <w:p w14:paraId="20829D24" w14:textId="77777777" w:rsidR="000D1271" w:rsidRDefault="000D1271">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Zapisy dostosowane do wzoru SWZ wynikają z przepisów art. 118 – 123 </w:t>
      </w:r>
      <w:r>
        <w:rPr>
          <w:rFonts w:ascii="Arial" w:hAnsi="Arial" w:cs="Arial"/>
          <w:sz w:val="16"/>
          <w:szCs w:val="16"/>
        </w:rPr>
        <w:t>ustawy Pzp</w:t>
      </w:r>
      <w:r w:rsidRPr="00146CFB">
        <w:rPr>
          <w:rFonts w:ascii="Arial" w:hAnsi="Arial" w:cs="Arial"/>
          <w:sz w:val="16"/>
          <w:szCs w:val="16"/>
        </w:rPr>
        <w:t xml:space="preserve">  </w:t>
      </w:r>
    </w:p>
  </w:footnote>
  <w:footnote w:id="14">
    <w:p w14:paraId="4DD33C01" w14:textId="77777777" w:rsidR="000D1271" w:rsidRDefault="000D1271">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w:t>
      </w:r>
      <w:r>
        <w:rPr>
          <w:rFonts w:ascii="Arial" w:hAnsi="Arial" w:cs="Arial"/>
          <w:sz w:val="16"/>
          <w:szCs w:val="16"/>
        </w:rPr>
        <w:t>ustawy Pzp</w:t>
      </w:r>
      <w:r w:rsidRPr="00146CFB">
        <w:rPr>
          <w:rFonts w:ascii="Arial" w:hAnsi="Arial" w:cs="Arial"/>
          <w:sz w:val="16"/>
          <w:szCs w:val="16"/>
        </w:rPr>
        <w:t xml:space="preserve"> </w:t>
      </w:r>
    </w:p>
  </w:footnote>
  <w:footnote w:id="15">
    <w:p w14:paraId="3BB1C89B" w14:textId="77777777" w:rsidR="000D1271" w:rsidRDefault="000D1271">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w:t>
      </w:r>
      <w:r>
        <w:rPr>
          <w:rFonts w:ascii="Arial" w:hAnsi="Arial" w:cs="Arial"/>
          <w:sz w:val="16"/>
          <w:szCs w:val="16"/>
        </w:rPr>
        <w:t>ustawy Pzp</w:t>
      </w:r>
      <w:r w:rsidRPr="00146CFB">
        <w:rPr>
          <w:rFonts w:ascii="Arial" w:hAnsi="Arial" w:cs="Arial"/>
          <w:sz w:val="16"/>
          <w:szCs w:val="16"/>
        </w:rPr>
        <w:t xml:space="preserve"> </w:t>
      </w:r>
    </w:p>
  </w:footnote>
  <w:footnote w:id="16">
    <w:p w14:paraId="2E69BEC6" w14:textId="77777777" w:rsidR="000D1271" w:rsidRDefault="000D1271">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w:t>
      </w:r>
      <w:r>
        <w:rPr>
          <w:rFonts w:ascii="Arial" w:hAnsi="Arial" w:cs="Arial"/>
          <w:sz w:val="16"/>
          <w:szCs w:val="16"/>
        </w:rPr>
        <w:t>ustawy Pzp</w:t>
      </w:r>
      <w:r w:rsidRPr="00146CFB">
        <w:rPr>
          <w:rFonts w:ascii="Arial" w:hAnsi="Arial" w:cs="Arial"/>
          <w:sz w:val="16"/>
          <w:szCs w:val="16"/>
        </w:rPr>
        <w:t xml:space="preserve"> </w:t>
      </w:r>
    </w:p>
  </w:footnote>
  <w:footnote w:id="17">
    <w:p w14:paraId="29C86AF4" w14:textId="77777777" w:rsidR="000D1271" w:rsidRDefault="000D1271">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125 ust. 5 </w:t>
      </w:r>
      <w:r>
        <w:rPr>
          <w:rFonts w:ascii="Arial" w:hAnsi="Arial" w:cs="Arial"/>
          <w:sz w:val="16"/>
          <w:szCs w:val="16"/>
        </w:rPr>
        <w:t>ustawy Pzp</w:t>
      </w:r>
      <w:r w:rsidRPr="00146CFB">
        <w:rPr>
          <w:rFonts w:ascii="Arial" w:hAnsi="Arial" w:cs="Arial"/>
          <w:sz w:val="16"/>
          <w:szCs w:val="16"/>
        </w:rPr>
        <w:t xml:space="preserve"> </w:t>
      </w:r>
    </w:p>
  </w:footnote>
  <w:footnote w:id="18">
    <w:p w14:paraId="08BBCEE3" w14:textId="77777777" w:rsidR="000D1271" w:rsidRDefault="000D1271">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W zależności od tego co jest przedmiotem postępowania.</w:t>
      </w:r>
    </w:p>
  </w:footnote>
  <w:footnote w:id="19">
    <w:p w14:paraId="27FC8F71" w14:textId="77777777" w:rsidR="000D1271" w:rsidRDefault="000D1271" w:rsidP="007F4B6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20">
    <w:p w14:paraId="1F17A5A3" w14:textId="77777777" w:rsidR="000D1271" w:rsidRDefault="000D1271" w:rsidP="007F4B64">
      <w:pPr>
        <w:pStyle w:val="Tekstprzypisudolnego"/>
        <w:jc w:val="both"/>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21">
    <w:p w14:paraId="693A31E8" w14:textId="77777777" w:rsidR="000D1271" w:rsidRDefault="000D1271" w:rsidP="00551F98">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Wymaganie umocowane w §13 ust. 3 projektu rozporządzenia Ministra Rozwoju w sprawie rodzajów podmiotowych środków dowodowych oraz innych dokumentów lub oświadczeń, jakich może żądać zamawiający od wykonawcy. </w:t>
      </w:r>
    </w:p>
  </w:footnote>
  <w:footnote w:id="22">
    <w:p w14:paraId="78998D5C" w14:textId="77777777" w:rsidR="000D1271" w:rsidRDefault="000D1271" w:rsidP="007F4B64">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13 ust. 1 </w:t>
      </w:r>
      <w:r w:rsidRPr="00DE366E">
        <w:rPr>
          <w:rFonts w:ascii="Arial" w:hAnsi="Arial" w:cs="Arial"/>
          <w:sz w:val="16"/>
          <w:szCs w:val="16"/>
        </w:rPr>
        <w:t xml:space="preserve">rozporządzenia Ministra Rozwoju w sprawie rodzajów podmiotowych środków dowodowych oraz innych dokumentów lub oświadczeń, jakich może żądać zamawiający od wykonawcy. </w:t>
      </w:r>
    </w:p>
  </w:footnote>
  <w:footnote w:id="23">
    <w:p w14:paraId="35D0FAD5" w14:textId="77777777" w:rsidR="000D1271" w:rsidRDefault="000D1271">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225 p.z.p. </w:t>
      </w:r>
    </w:p>
  </w:footnote>
  <w:footnote w:id="24">
    <w:p w14:paraId="2D339353" w14:textId="77777777" w:rsidR="000D1271" w:rsidRDefault="000D1271" w:rsidP="00171095">
      <w:pPr>
        <w:pStyle w:val="Tekstprzypisukocowego"/>
        <w:numPr>
          <w:ilvl w:val="0"/>
          <w:numId w:val="0"/>
        </w:numPr>
      </w:pPr>
      <w:r>
        <w:rPr>
          <w:sz w:val="22"/>
        </w:rPr>
        <w:t>–</w:t>
      </w:r>
      <w:r>
        <w:rPr>
          <w:sz w:val="22"/>
        </w:rPr>
        <w:tab/>
      </w:r>
      <w:r w:rsidRPr="00146CFB">
        <w:rPr>
          <w:rStyle w:val="Odwoanieprzypisudolnego"/>
          <w:rFonts w:ascii="Arial" w:hAnsi="Arial" w:cs="Arial"/>
          <w:sz w:val="16"/>
          <w:szCs w:val="16"/>
        </w:rPr>
        <w:footnoteRef/>
      </w:r>
      <w:r w:rsidRPr="00146CFB">
        <w:rPr>
          <w:rFonts w:ascii="Arial" w:hAnsi="Arial" w:cs="Arial"/>
          <w:sz w:val="16"/>
          <w:szCs w:val="16"/>
        </w:rPr>
        <w:t xml:space="preserve"> Wymaganie wadium nie jest obowiązkowe (art. 97 ust. 1 p.z.p.)</w:t>
      </w:r>
    </w:p>
  </w:footnote>
  <w:footnote w:id="25">
    <w:p w14:paraId="2EA797BE" w14:textId="77777777" w:rsidR="000D1271" w:rsidRDefault="000D1271" w:rsidP="0097023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26">
    <w:p w14:paraId="1DFAA527" w14:textId="77777777" w:rsidR="000D1271" w:rsidRDefault="000D1271">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p.z.p. </w:t>
      </w:r>
    </w:p>
  </w:footnote>
  <w:footnote w:id="27">
    <w:p w14:paraId="339E8C3B" w14:textId="77777777" w:rsidR="000D1271" w:rsidRDefault="000D127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0FF4" w14:textId="77777777" w:rsidR="000D1271" w:rsidRDefault="000D1271">
    <w:pPr>
      <w:pStyle w:val="Nagwek"/>
      <w:jc w:val="center"/>
    </w:pPr>
    <w:r>
      <w:fldChar w:fldCharType="begin"/>
    </w:r>
    <w:r>
      <w:instrText>PAGE   \* MERGEFORMAT</w:instrText>
    </w:r>
    <w:r>
      <w:fldChar w:fldCharType="separate"/>
    </w:r>
    <w:r w:rsidR="00610AF9">
      <w:rPr>
        <w:noProof/>
      </w:rPr>
      <w:t>40</w:t>
    </w:r>
    <w:r>
      <w:fldChar w:fldCharType="end"/>
    </w:r>
  </w:p>
  <w:p w14:paraId="2C16D9BC" w14:textId="77777777" w:rsidR="000D1271" w:rsidRDefault="000D1271">
    <w:pPr>
      <w:pStyle w:val="Nagwek"/>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24C" w14:textId="77777777" w:rsidR="000D1271" w:rsidRDefault="000D1271">
    <w:pPr>
      <w:pStyle w:val="Nagwek"/>
    </w:pPr>
    <w:r>
      <w:rPr>
        <w:noProof/>
        <w:sz w:val="18"/>
        <w:szCs w:val="18"/>
      </w:rPr>
      <w:drawing>
        <wp:inline distT="0" distB="0" distL="0" distR="0" wp14:anchorId="7FB8778E" wp14:editId="62CF77EC">
          <wp:extent cx="5286375"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6375" cy="49530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8"/>
    <w:lvl w:ilvl="0">
      <w:start w:val="16"/>
      <w:numFmt w:val="decimal"/>
      <w:lvlText w:val="%1"/>
      <w:lvlJc w:val="left"/>
      <w:pPr>
        <w:tabs>
          <w:tab w:val="num" w:pos="0"/>
        </w:tabs>
        <w:ind w:left="600" w:hanging="600"/>
      </w:pPr>
      <w:rPr>
        <w:rFonts w:cs="Times New Roman"/>
      </w:rPr>
    </w:lvl>
    <w:lvl w:ilvl="1">
      <w:start w:val="1"/>
      <w:numFmt w:val="decimal"/>
      <w:lvlText w:val="%2."/>
      <w:lvlJc w:val="left"/>
      <w:pPr>
        <w:tabs>
          <w:tab w:val="num" w:pos="0"/>
        </w:tabs>
        <w:ind w:left="955" w:hanging="600"/>
      </w:pPr>
      <w:rPr>
        <w:rFonts w:cs="Times New Roman"/>
        <w:b w:val="0"/>
      </w:rPr>
    </w:lvl>
    <w:lvl w:ilvl="2">
      <w:start w:val="1"/>
      <w:numFmt w:val="lowerLetter"/>
      <w:lvlText w:val="%3)"/>
      <w:lvlJc w:val="left"/>
      <w:pPr>
        <w:tabs>
          <w:tab w:val="num" w:pos="0"/>
        </w:tabs>
        <w:ind w:left="1288"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5" w15:restartNumberingAfterBreak="0">
    <w:nsid w:val="00000008"/>
    <w:multiLevelType w:val="multilevel"/>
    <w:tmpl w:val="00000008"/>
    <w:name w:val="WW8Num9"/>
    <w:lvl w:ilvl="0">
      <w:start w:val="16"/>
      <w:numFmt w:val="decimal"/>
      <w:lvlText w:val="%1."/>
      <w:lvlJc w:val="left"/>
      <w:pPr>
        <w:tabs>
          <w:tab w:val="num" w:pos="0"/>
        </w:tabs>
        <w:ind w:left="55" w:hanging="480"/>
      </w:pPr>
      <w:rPr>
        <w:rFonts w:cs="Times New Roman"/>
        <w:color w:val="000000"/>
      </w:rPr>
    </w:lvl>
    <w:lvl w:ilvl="1">
      <w:start w:val="4"/>
      <w:numFmt w:val="decimal"/>
      <w:lvlText w:val="%2."/>
      <w:lvlJc w:val="left"/>
      <w:pPr>
        <w:tabs>
          <w:tab w:val="num" w:pos="0"/>
        </w:tabs>
        <w:ind w:left="55" w:hanging="480"/>
      </w:pPr>
      <w:rPr>
        <w:rFonts w:ascii="Times New Roman" w:hAnsi="Times New Roman" w:cs="Times New Roman"/>
        <w:color w:val="000000"/>
        <w:sz w:val="24"/>
      </w:rPr>
    </w:lvl>
    <w:lvl w:ilvl="2">
      <w:start w:val="1"/>
      <w:numFmt w:val="decimal"/>
      <w:lvlText w:val="%1.%2.%3."/>
      <w:lvlJc w:val="left"/>
      <w:pPr>
        <w:tabs>
          <w:tab w:val="num" w:pos="0"/>
        </w:tabs>
        <w:ind w:left="295" w:hanging="720"/>
      </w:pPr>
      <w:rPr>
        <w:rFonts w:cs="Times New Roman"/>
        <w:color w:val="000000"/>
      </w:rPr>
    </w:lvl>
    <w:lvl w:ilvl="3">
      <w:start w:val="1"/>
      <w:numFmt w:val="decimal"/>
      <w:lvlText w:val="%1.%2.%3.%4."/>
      <w:lvlJc w:val="left"/>
      <w:pPr>
        <w:tabs>
          <w:tab w:val="num" w:pos="0"/>
        </w:tabs>
        <w:ind w:left="295" w:hanging="720"/>
      </w:pPr>
      <w:rPr>
        <w:rFonts w:cs="Times New Roman"/>
        <w:color w:val="000000"/>
      </w:rPr>
    </w:lvl>
    <w:lvl w:ilvl="4">
      <w:start w:val="1"/>
      <w:numFmt w:val="decimal"/>
      <w:lvlText w:val="%1.%2.%3.%4.%5."/>
      <w:lvlJc w:val="left"/>
      <w:pPr>
        <w:tabs>
          <w:tab w:val="num" w:pos="0"/>
        </w:tabs>
        <w:ind w:left="655" w:hanging="1080"/>
      </w:pPr>
      <w:rPr>
        <w:rFonts w:cs="Times New Roman"/>
        <w:color w:val="000000"/>
      </w:rPr>
    </w:lvl>
    <w:lvl w:ilvl="5">
      <w:start w:val="1"/>
      <w:numFmt w:val="decimal"/>
      <w:lvlText w:val="%1.%2.%3.%4.%5.%6."/>
      <w:lvlJc w:val="left"/>
      <w:pPr>
        <w:tabs>
          <w:tab w:val="num" w:pos="0"/>
        </w:tabs>
        <w:ind w:left="655" w:hanging="1080"/>
      </w:pPr>
      <w:rPr>
        <w:rFonts w:cs="Times New Roman"/>
        <w:color w:val="000000"/>
      </w:rPr>
    </w:lvl>
    <w:lvl w:ilvl="6">
      <w:start w:val="1"/>
      <w:numFmt w:val="decimal"/>
      <w:lvlText w:val="%1.%2.%3.%4.%5.%6.%7."/>
      <w:lvlJc w:val="left"/>
      <w:pPr>
        <w:tabs>
          <w:tab w:val="num" w:pos="0"/>
        </w:tabs>
        <w:ind w:left="1015" w:hanging="1440"/>
      </w:pPr>
      <w:rPr>
        <w:rFonts w:cs="Times New Roman"/>
        <w:color w:val="000000"/>
      </w:rPr>
    </w:lvl>
    <w:lvl w:ilvl="7">
      <w:start w:val="1"/>
      <w:numFmt w:val="decimal"/>
      <w:lvlText w:val="%1.%2.%3.%4.%5.%6.%7.%8."/>
      <w:lvlJc w:val="left"/>
      <w:pPr>
        <w:tabs>
          <w:tab w:val="num" w:pos="0"/>
        </w:tabs>
        <w:ind w:left="1015" w:hanging="1440"/>
      </w:pPr>
      <w:rPr>
        <w:rFonts w:cs="Times New Roman"/>
        <w:color w:val="000000"/>
      </w:rPr>
    </w:lvl>
    <w:lvl w:ilvl="8">
      <w:start w:val="1"/>
      <w:numFmt w:val="decimal"/>
      <w:lvlText w:val="%1.%2.%3.%4.%5.%6.%7.%8.%9."/>
      <w:lvlJc w:val="left"/>
      <w:pPr>
        <w:tabs>
          <w:tab w:val="num" w:pos="0"/>
        </w:tabs>
        <w:ind w:left="1375" w:hanging="1800"/>
      </w:pPr>
      <w:rPr>
        <w:rFonts w:cs="Times New Roman"/>
        <w:color w:val="000000"/>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15:restartNumberingAfterBreak="0">
    <w:nsid w:val="0000000F"/>
    <w:multiLevelType w:val="multilevel"/>
    <w:tmpl w:val="0000000F"/>
    <w:name w:val="WW8Num17"/>
    <w:lvl w:ilvl="0">
      <w:start w:val="19"/>
      <w:numFmt w:val="decimal"/>
      <w:lvlText w:val="%1"/>
      <w:lvlJc w:val="left"/>
      <w:pPr>
        <w:tabs>
          <w:tab w:val="num" w:pos="0"/>
        </w:tabs>
        <w:ind w:left="600" w:hanging="600"/>
      </w:pPr>
      <w:rPr>
        <w:rFonts w:cs="Times New Roman"/>
      </w:rPr>
    </w:lvl>
    <w:lvl w:ilvl="1">
      <w:start w:val="7"/>
      <w:numFmt w:val="decimal"/>
      <w:lvlText w:val="%2."/>
      <w:lvlJc w:val="left"/>
      <w:pPr>
        <w:tabs>
          <w:tab w:val="num" w:pos="0"/>
        </w:tabs>
        <w:ind w:left="955" w:hanging="600"/>
      </w:pPr>
      <w:rPr>
        <w:rFonts w:ascii="Times New Roman" w:hAnsi="Times New Roman" w:cs="Times New Roman"/>
        <w:b w:val="0"/>
        <w:sz w:val="24"/>
      </w:rPr>
    </w:lvl>
    <w:lvl w:ilvl="2">
      <w:start w:val="1"/>
      <w:numFmt w:val="lowerLetter"/>
      <w:lvlText w:val="%3)"/>
      <w:lvlJc w:val="left"/>
      <w:pPr>
        <w:tabs>
          <w:tab w:val="num" w:pos="0"/>
        </w:tabs>
        <w:ind w:left="1430"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9" w15:restartNumberingAfterBreak="0">
    <w:nsid w:val="00000010"/>
    <w:multiLevelType w:val="multilevel"/>
    <w:tmpl w:val="00000010"/>
    <w:name w:val="WW8Num18"/>
    <w:lvl w:ilvl="0">
      <w:start w:val="1"/>
      <w:numFmt w:val="decimal"/>
      <w:lvlText w:val="%1."/>
      <w:lvlJc w:val="left"/>
      <w:pPr>
        <w:tabs>
          <w:tab w:val="num" w:pos="720"/>
        </w:tabs>
        <w:ind w:left="720" w:hanging="360"/>
      </w:pPr>
      <w:rPr>
        <w:rFonts w:cs="Times New Roman"/>
      </w:rPr>
    </w:lvl>
    <w:lvl w:ilvl="1">
      <w:start w:val="7"/>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0" w15:restartNumberingAfterBreak="0">
    <w:nsid w:val="00000015"/>
    <w:multiLevelType w:val="multilevel"/>
    <w:tmpl w:val="00000015"/>
    <w:name w:val="WW8Num27"/>
    <w:lvl w:ilvl="0">
      <w:start w:val="2"/>
      <w:numFmt w:val="decimal"/>
      <w:lvlText w:val="%1."/>
      <w:lvlJc w:val="left"/>
      <w:pPr>
        <w:tabs>
          <w:tab w:val="num" w:pos="0"/>
        </w:tabs>
        <w:ind w:left="900" w:hanging="360"/>
      </w:pPr>
      <w:rPr>
        <w:rFonts w:ascii="Times New Roman" w:hAnsi="Times New Roman" w:cs="Times New Roman"/>
        <w:strike w:val="0"/>
        <w:dstrike w:val="0"/>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6"/>
    <w:multiLevelType w:val="multilevel"/>
    <w:tmpl w:val="00000016"/>
    <w:name w:val="WW8Num28"/>
    <w:lvl w:ilvl="0">
      <w:start w:val="3"/>
      <w:numFmt w:val="decimal"/>
      <w:lvlText w:val="%1."/>
      <w:lvlJc w:val="left"/>
      <w:pPr>
        <w:tabs>
          <w:tab w:val="num" w:pos="720"/>
        </w:tabs>
        <w:ind w:left="720" w:hanging="360"/>
      </w:pPr>
      <w:rPr>
        <w:rFonts w:cs="Times New Roman"/>
      </w:rPr>
    </w:lvl>
    <w:lvl w:ilvl="1">
      <w:start w:val="7"/>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2" w15:restartNumberingAfterBreak="0">
    <w:nsid w:val="0000001A"/>
    <w:multiLevelType w:val="singleLevel"/>
    <w:tmpl w:val="0000001A"/>
    <w:name w:val="WW8Num63"/>
    <w:lvl w:ilvl="0">
      <w:start w:val="1"/>
      <w:numFmt w:val="decimal"/>
      <w:lvlText w:val="%1)"/>
      <w:lvlJc w:val="left"/>
      <w:pPr>
        <w:tabs>
          <w:tab w:val="num" w:pos="0"/>
        </w:tabs>
        <w:ind w:left="720" w:hanging="360"/>
      </w:pPr>
    </w:lvl>
  </w:abstractNum>
  <w:abstractNum w:abstractNumId="13" w15:restartNumberingAfterBreak="0">
    <w:nsid w:val="0000001B"/>
    <w:multiLevelType w:val="singleLevel"/>
    <w:tmpl w:val="0000001B"/>
    <w:name w:val="WW8Num34"/>
    <w:lvl w:ilvl="0">
      <w:start w:val="1"/>
      <w:numFmt w:val="bullet"/>
      <w:lvlText w:val=""/>
      <w:lvlJc w:val="left"/>
      <w:pPr>
        <w:tabs>
          <w:tab w:val="num" w:pos="0"/>
        </w:tabs>
        <w:ind w:left="1440" w:hanging="360"/>
      </w:pPr>
      <w:rPr>
        <w:rFonts w:ascii="Symbol" w:hAnsi="Symbol" w:hint="default"/>
        <w:kern w:val="1"/>
        <w:sz w:val="22"/>
      </w:rPr>
    </w:lvl>
  </w:abstractNum>
  <w:abstractNum w:abstractNumId="14" w15:restartNumberingAfterBreak="0">
    <w:nsid w:val="0000001C"/>
    <w:multiLevelType w:val="multilevel"/>
    <w:tmpl w:val="0000001C"/>
    <w:name w:val="WW8Num35"/>
    <w:lvl w:ilvl="0">
      <w:start w:val="1"/>
      <w:numFmt w:val="decimal"/>
      <w:lvlText w:val="%1)"/>
      <w:lvlJc w:val="left"/>
      <w:pPr>
        <w:tabs>
          <w:tab w:val="num" w:pos="0"/>
        </w:tabs>
        <w:ind w:left="720" w:hanging="360"/>
      </w:pPr>
      <w:rPr>
        <w:rFonts w:eastAsia="SimSun" w:cs="Lucida Sans"/>
        <w:b w:val="0"/>
        <w:bCs/>
        <w:color w:val="auto"/>
        <w:kern w:val="1"/>
        <w:sz w:val="22"/>
        <w:szCs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0000001D"/>
    <w:multiLevelType w:val="singleLevel"/>
    <w:tmpl w:val="0000001D"/>
    <w:name w:val="WW8Num36"/>
    <w:lvl w:ilvl="0">
      <w:start w:val="1"/>
      <w:numFmt w:val="decimal"/>
      <w:lvlText w:val="%1)"/>
      <w:lvlJc w:val="left"/>
      <w:pPr>
        <w:tabs>
          <w:tab w:val="num" w:pos="0"/>
        </w:tabs>
        <w:ind w:left="1440" w:hanging="360"/>
      </w:pPr>
      <w:rPr>
        <w:rFonts w:eastAsia="SimSun" w:cs="Lucida Sans" w:hint="default"/>
        <w:kern w:val="1"/>
        <w:sz w:val="22"/>
        <w:szCs w:val="22"/>
      </w:rPr>
    </w:lvl>
  </w:abstractNum>
  <w:abstractNum w:abstractNumId="16" w15:restartNumberingAfterBreak="0">
    <w:nsid w:val="0000001E"/>
    <w:multiLevelType w:val="multilevel"/>
    <w:tmpl w:val="0000001E"/>
    <w:name w:val="WW8Num39"/>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1129" w:hanging="420"/>
      </w:pPr>
      <w:rPr>
        <w:rFonts w:cs="Times New Roman" w:hint="default"/>
      </w:rPr>
    </w:lvl>
    <w:lvl w:ilvl="2">
      <w:start w:val="1"/>
      <w:numFmt w:val="decimal"/>
      <w:lvlText w:val="%1.%2.%3"/>
      <w:lvlJc w:val="left"/>
      <w:pPr>
        <w:tabs>
          <w:tab w:val="num" w:pos="0"/>
        </w:tabs>
        <w:ind w:left="1778" w:hanging="720"/>
      </w:pPr>
      <w:rPr>
        <w:rFonts w:cs="Times New Roman" w:hint="default"/>
      </w:rPr>
    </w:lvl>
    <w:lvl w:ilvl="3">
      <w:start w:val="1"/>
      <w:numFmt w:val="decimal"/>
      <w:lvlText w:val="%1.%2.%3.%4"/>
      <w:lvlJc w:val="left"/>
      <w:pPr>
        <w:tabs>
          <w:tab w:val="num" w:pos="0"/>
        </w:tabs>
        <w:ind w:left="2127" w:hanging="720"/>
      </w:pPr>
      <w:rPr>
        <w:rFonts w:cs="Times New Roman" w:hint="default"/>
      </w:rPr>
    </w:lvl>
    <w:lvl w:ilvl="4">
      <w:start w:val="1"/>
      <w:numFmt w:val="decimal"/>
      <w:lvlText w:val="%1.%2.%3.%4.%5"/>
      <w:lvlJc w:val="left"/>
      <w:pPr>
        <w:tabs>
          <w:tab w:val="num" w:pos="0"/>
        </w:tabs>
        <w:ind w:left="2836" w:hanging="1080"/>
      </w:pPr>
      <w:rPr>
        <w:rFonts w:cs="Times New Roman" w:hint="default"/>
      </w:rPr>
    </w:lvl>
    <w:lvl w:ilvl="5">
      <w:start w:val="1"/>
      <w:numFmt w:val="decimal"/>
      <w:lvlText w:val="%1.%2.%3.%4.%5.%6"/>
      <w:lvlJc w:val="left"/>
      <w:pPr>
        <w:tabs>
          <w:tab w:val="num" w:pos="0"/>
        </w:tabs>
        <w:ind w:left="3185" w:hanging="1080"/>
      </w:pPr>
      <w:rPr>
        <w:rFonts w:cs="Times New Roman" w:hint="default"/>
      </w:rPr>
    </w:lvl>
    <w:lvl w:ilvl="6">
      <w:start w:val="1"/>
      <w:numFmt w:val="decimal"/>
      <w:lvlText w:val="%1.%2.%3.%4.%5.%6.%7"/>
      <w:lvlJc w:val="left"/>
      <w:pPr>
        <w:tabs>
          <w:tab w:val="num" w:pos="0"/>
        </w:tabs>
        <w:ind w:left="3894" w:hanging="1440"/>
      </w:pPr>
      <w:rPr>
        <w:rFonts w:cs="Times New Roman" w:hint="default"/>
      </w:rPr>
    </w:lvl>
    <w:lvl w:ilvl="7">
      <w:start w:val="1"/>
      <w:numFmt w:val="decimal"/>
      <w:lvlText w:val="%1.%2.%3.%4.%5.%6.%7.%8"/>
      <w:lvlJc w:val="left"/>
      <w:pPr>
        <w:tabs>
          <w:tab w:val="num" w:pos="0"/>
        </w:tabs>
        <w:ind w:left="4243" w:hanging="1440"/>
      </w:pPr>
      <w:rPr>
        <w:rFonts w:cs="Times New Roman" w:hint="default"/>
      </w:rPr>
    </w:lvl>
    <w:lvl w:ilvl="8">
      <w:start w:val="1"/>
      <w:numFmt w:val="decimal"/>
      <w:lvlText w:val="%1.%2.%3.%4.%5.%6.%7.%8.%9"/>
      <w:lvlJc w:val="left"/>
      <w:pPr>
        <w:tabs>
          <w:tab w:val="num" w:pos="0"/>
        </w:tabs>
        <w:ind w:left="4952" w:hanging="1800"/>
      </w:pPr>
      <w:rPr>
        <w:rFonts w:cs="Times New Roman" w:hint="default"/>
      </w:rPr>
    </w:lvl>
  </w:abstractNum>
  <w:abstractNum w:abstractNumId="17" w15:restartNumberingAfterBreak="0">
    <w:nsid w:val="0000001F"/>
    <w:multiLevelType w:val="multilevel"/>
    <w:tmpl w:val="0000001F"/>
    <w:name w:val="WW8Num40"/>
    <w:lvl w:ilvl="0">
      <w:start w:val="13"/>
      <w:numFmt w:val="decimal"/>
      <w:lvlText w:val="%1."/>
      <w:lvlJc w:val="left"/>
      <w:pPr>
        <w:tabs>
          <w:tab w:val="num" w:pos="0"/>
        </w:tabs>
        <w:ind w:left="480" w:hanging="480"/>
      </w:pPr>
      <w:rPr>
        <w:rFonts w:cs="Times New Roman"/>
        <w:color w:val="00000A"/>
      </w:rPr>
    </w:lvl>
    <w:lvl w:ilvl="1">
      <w:start w:val="1"/>
      <w:numFmt w:val="decimal"/>
      <w:lvlText w:val="%2)"/>
      <w:lvlJc w:val="left"/>
      <w:pPr>
        <w:tabs>
          <w:tab w:val="num" w:pos="0"/>
        </w:tabs>
        <w:ind w:left="1048" w:hanging="48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1785" w:hanging="720"/>
      </w:pPr>
      <w:rPr>
        <w:rFonts w:cs="Times New Roman"/>
      </w:rPr>
    </w:lvl>
    <w:lvl w:ilvl="4">
      <w:start w:val="1"/>
      <w:numFmt w:val="decimal"/>
      <w:lvlText w:val="%1.%2.%3.%4.%5."/>
      <w:lvlJc w:val="left"/>
      <w:pPr>
        <w:tabs>
          <w:tab w:val="num" w:pos="0"/>
        </w:tabs>
        <w:ind w:left="2500" w:hanging="1080"/>
      </w:pPr>
      <w:rPr>
        <w:rFonts w:cs="Times New Roman"/>
      </w:rPr>
    </w:lvl>
    <w:lvl w:ilvl="5">
      <w:start w:val="1"/>
      <w:numFmt w:val="decimal"/>
      <w:lvlText w:val="%1.%2.%3.%4.%5.%6."/>
      <w:lvlJc w:val="left"/>
      <w:pPr>
        <w:tabs>
          <w:tab w:val="num" w:pos="0"/>
        </w:tabs>
        <w:ind w:left="2855" w:hanging="1080"/>
      </w:pPr>
      <w:rPr>
        <w:rFonts w:cs="Times New Roman"/>
      </w:rPr>
    </w:lvl>
    <w:lvl w:ilvl="6">
      <w:start w:val="1"/>
      <w:numFmt w:val="decimal"/>
      <w:lvlText w:val="%1.%2.%3.%4.%5.%6.%7."/>
      <w:lvlJc w:val="left"/>
      <w:pPr>
        <w:tabs>
          <w:tab w:val="num" w:pos="0"/>
        </w:tabs>
        <w:ind w:left="3570" w:hanging="1440"/>
      </w:pPr>
      <w:rPr>
        <w:rFonts w:cs="Times New Roman"/>
      </w:rPr>
    </w:lvl>
    <w:lvl w:ilvl="7">
      <w:start w:val="1"/>
      <w:numFmt w:val="decimal"/>
      <w:lvlText w:val="%1.%2.%3.%4.%5.%6.%7.%8."/>
      <w:lvlJc w:val="left"/>
      <w:pPr>
        <w:tabs>
          <w:tab w:val="num" w:pos="0"/>
        </w:tabs>
        <w:ind w:left="3925" w:hanging="1440"/>
      </w:pPr>
      <w:rPr>
        <w:rFonts w:cs="Times New Roman"/>
      </w:rPr>
    </w:lvl>
    <w:lvl w:ilvl="8">
      <w:start w:val="1"/>
      <w:numFmt w:val="decimal"/>
      <w:lvlText w:val="%1.%2.%3.%4.%5.%6.%7.%8.%9."/>
      <w:lvlJc w:val="left"/>
      <w:pPr>
        <w:tabs>
          <w:tab w:val="num" w:pos="0"/>
        </w:tabs>
        <w:ind w:left="4640" w:hanging="1800"/>
      </w:pPr>
      <w:rPr>
        <w:rFonts w:cs="Times New Roman"/>
      </w:rPr>
    </w:lvl>
  </w:abstractNum>
  <w:abstractNum w:abstractNumId="18" w15:restartNumberingAfterBreak="0">
    <w:nsid w:val="0000002E"/>
    <w:multiLevelType w:val="singleLevel"/>
    <w:tmpl w:val="0000002E"/>
    <w:name w:val="WW8Num52"/>
    <w:lvl w:ilvl="0">
      <w:start w:val="1"/>
      <w:numFmt w:val="decimal"/>
      <w:lvlText w:val="%1."/>
      <w:lvlJc w:val="left"/>
      <w:pPr>
        <w:tabs>
          <w:tab w:val="num" w:pos="0"/>
        </w:tabs>
        <w:ind w:left="720" w:hanging="360"/>
      </w:pPr>
      <w:rPr>
        <w:rFonts w:cs="Times New Roman" w:hint="default"/>
        <w:b/>
        <w:bCs/>
        <w:strike w:val="0"/>
        <w:dstrike w:val="0"/>
        <w:szCs w:val="22"/>
        <w:lang w:val="pl-PL"/>
      </w:rPr>
    </w:lvl>
  </w:abstractNum>
  <w:abstractNum w:abstractNumId="19" w15:restartNumberingAfterBreak="0">
    <w:nsid w:val="00000033"/>
    <w:multiLevelType w:val="singleLevel"/>
    <w:tmpl w:val="00000033"/>
    <w:name w:val="WW8Num51"/>
    <w:lvl w:ilvl="0">
      <w:start w:val="1"/>
      <w:numFmt w:val="bullet"/>
      <w:lvlText w:val=""/>
      <w:lvlJc w:val="left"/>
      <w:pPr>
        <w:tabs>
          <w:tab w:val="num" w:pos="0"/>
        </w:tabs>
        <w:ind w:left="1854" w:hanging="360"/>
      </w:pPr>
      <w:rPr>
        <w:rFonts w:ascii="Symbol" w:hAnsi="Symbol" w:cs="Symbol" w:hint="default"/>
        <w:color w:val="auto"/>
        <w:lang w:val="pl-PL"/>
      </w:rPr>
    </w:lvl>
  </w:abstractNum>
  <w:abstractNum w:abstractNumId="20" w15:restartNumberingAfterBreak="0">
    <w:nsid w:val="00000036"/>
    <w:multiLevelType w:val="multilevel"/>
    <w:tmpl w:val="B1327E94"/>
    <w:name w:val="WW8Num56"/>
    <w:lvl w:ilvl="0">
      <w:start w:val="1"/>
      <w:numFmt w:val="decimal"/>
      <w:lvlText w:val="%1."/>
      <w:lvlJc w:val="left"/>
      <w:pPr>
        <w:tabs>
          <w:tab w:val="num" w:pos="0"/>
        </w:tabs>
        <w:ind w:left="720" w:hanging="360"/>
      </w:pPr>
      <w:rPr>
        <w:rFonts w:eastAsia="Lucida Sans Unicode" w:cs="Calibri" w:hint="default"/>
        <w:b/>
        <w:bCs/>
        <w:kern w:val="1"/>
        <w:sz w:val="24"/>
        <w:szCs w:val="24"/>
        <w:lang w:val="pl-PL" w:eastAsia="ar-SA"/>
      </w:rPr>
    </w:lvl>
    <w:lvl w:ilvl="1">
      <w:start w:val="1"/>
      <w:numFmt w:val="lowerLetter"/>
      <w:lvlText w:val="%2."/>
      <w:lvlJc w:val="left"/>
      <w:pPr>
        <w:tabs>
          <w:tab w:val="num" w:pos="0"/>
        </w:tabs>
        <w:ind w:left="720" w:hanging="360"/>
      </w:pPr>
      <w:rPr>
        <w:rFonts w:ascii="Times New Roman" w:eastAsia="Lucida Sans Unicode" w:hAnsi="Times New Roman" w:cs="Times New Roman"/>
        <w:b w:val="0"/>
        <w:bCs/>
        <w:kern w:val="1"/>
        <w:sz w:val="24"/>
        <w:szCs w:val="24"/>
        <w:lang w:val="pl-PL" w:eastAsia="ar-SA"/>
      </w:rPr>
    </w:lvl>
    <w:lvl w:ilvl="2">
      <w:start w:val="1"/>
      <w:numFmt w:val="decimal"/>
      <w:lvlText w:val="%1.%2.%3"/>
      <w:lvlJc w:val="left"/>
      <w:pPr>
        <w:tabs>
          <w:tab w:val="num" w:pos="0"/>
        </w:tabs>
        <w:ind w:left="1080" w:hanging="720"/>
      </w:pPr>
      <w:rPr>
        <w:rFonts w:eastAsia="Lucida Sans Unicode" w:cs="Calibri" w:hint="default"/>
        <w:b/>
        <w:bCs/>
        <w:kern w:val="1"/>
        <w:sz w:val="24"/>
        <w:szCs w:val="24"/>
        <w:lang w:val="pl-PL" w:eastAsia="ar-SA"/>
      </w:rPr>
    </w:lvl>
    <w:lvl w:ilvl="3">
      <w:start w:val="1"/>
      <w:numFmt w:val="decimal"/>
      <w:lvlText w:val="%1.%2.%3.%4"/>
      <w:lvlJc w:val="left"/>
      <w:pPr>
        <w:tabs>
          <w:tab w:val="num" w:pos="0"/>
        </w:tabs>
        <w:ind w:left="1080" w:hanging="720"/>
      </w:pPr>
      <w:rPr>
        <w:rFonts w:eastAsia="Lucida Sans Unicode" w:cs="Calibri" w:hint="default"/>
        <w:b/>
        <w:bCs/>
        <w:kern w:val="1"/>
        <w:sz w:val="24"/>
        <w:szCs w:val="24"/>
        <w:lang w:val="pl-PL" w:eastAsia="ar-SA"/>
      </w:rPr>
    </w:lvl>
    <w:lvl w:ilvl="4">
      <w:start w:val="1"/>
      <w:numFmt w:val="decimal"/>
      <w:lvlText w:val="%1.%2.%3.%4.%5"/>
      <w:lvlJc w:val="left"/>
      <w:pPr>
        <w:tabs>
          <w:tab w:val="num" w:pos="0"/>
        </w:tabs>
        <w:ind w:left="1440" w:hanging="1080"/>
      </w:pPr>
      <w:rPr>
        <w:rFonts w:eastAsia="Lucida Sans Unicode" w:cs="Calibri" w:hint="default"/>
        <w:b/>
        <w:bCs/>
        <w:kern w:val="1"/>
        <w:sz w:val="24"/>
        <w:szCs w:val="24"/>
        <w:lang w:val="pl-PL" w:eastAsia="ar-SA"/>
      </w:rPr>
    </w:lvl>
    <w:lvl w:ilvl="5">
      <w:start w:val="1"/>
      <w:numFmt w:val="decimal"/>
      <w:lvlText w:val="%1.%2.%3.%4.%5.%6"/>
      <w:lvlJc w:val="left"/>
      <w:pPr>
        <w:tabs>
          <w:tab w:val="num" w:pos="0"/>
        </w:tabs>
        <w:ind w:left="1440" w:hanging="1080"/>
      </w:pPr>
      <w:rPr>
        <w:rFonts w:eastAsia="Lucida Sans Unicode" w:cs="Calibri" w:hint="default"/>
        <w:b/>
        <w:bCs/>
        <w:kern w:val="1"/>
        <w:sz w:val="24"/>
        <w:szCs w:val="24"/>
        <w:lang w:val="pl-PL" w:eastAsia="ar-SA"/>
      </w:rPr>
    </w:lvl>
    <w:lvl w:ilvl="6">
      <w:start w:val="1"/>
      <w:numFmt w:val="decimal"/>
      <w:lvlText w:val="%1.%2.%3.%4.%5.%6.%7"/>
      <w:lvlJc w:val="left"/>
      <w:pPr>
        <w:tabs>
          <w:tab w:val="num" w:pos="0"/>
        </w:tabs>
        <w:ind w:left="1800" w:hanging="1440"/>
      </w:pPr>
      <w:rPr>
        <w:rFonts w:eastAsia="Lucida Sans Unicode" w:cs="Calibri" w:hint="default"/>
        <w:b/>
        <w:bCs/>
        <w:kern w:val="1"/>
        <w:sz w:val="24"/>
        <w:szCs w:val="24"/>
        <w:lang w:val="pl-PL" w:eastAsia="ar-SA"/>
      </w:rPr>
    </w:lvl>
    <w:lvl w:ilvl="7">
      <w:start w:val="1"/>
      <w:numFmt w:val="decimal"/>
      <w:lvlText w:val="%1.%2.%3.%4.%5.%6.%7.%8"/>
      <w:lvlJc w:val="left"/>
      <w:pPr>
        <w:tabs>
          <w:tab w:val="num" w:pos="0"/>
        </w:tabs>
        <w:ind w:left="1800" w:hanging="1440"/>
      </w:pPr>
      <w:rPr>
        <w:rFonts w:eastAsia="Lucida Sans Unicode" w:cs="Calibri" w:hint="default"/>
        <w:b/>
        <w:bCs/>
        <w:kern w:val="1"/>
        <w:sz w:val="24"/>
        <w:szCs w:val="24"/>
        <w:lang w:val="pl-PL" w:eastAsia="ar-SA"/>
      </w:rPr>
    </w:lvl>
    <w:lvl w:ilvl="8">
      <w:start w:val="1"/>
      <w:numFmt w:val="decimal"/>
      <w:lvlText w:val="%1.%2.%3.%4.%5.%6.%7.%8.%9"/>
      <w:lvlJc w:val="left"/>
      <w:pPr>
        <w:tabs>
          <w:tab w:val="num" w:pos="0"/>
        </w:tabs>
        <w:ind w:left="2160" w:hanging="1800"/>
      </w:pPr>
      <w:rPr>
        <w:rFonts w:eastAsia="Lucida Sans Unicode" w:cs="Calibri" w:hint="default"/>
        <w:b/>
        <w:bCs/>
        <w:kern w:val="1"/>
        <w:sz w:val="24"/>
        <w:szCs w:val="24"/>
        <w:lang w:val="pl-PL" w:eastAsia="ar-SA"/>
      </w:rPr>
    </w:lvl>
  </w:abstractNum>
  <w:abstractNum w:abstractNumId="21" w15:restartNumberingAfterBreak="0">
    <w:nsid w:val="00000037"/>
    <w:multiLevelType w:val="singleLevel"/>
    <w:tmpl w:val="6EA067D6"/>
    <w:name w:val="WW8Num55"/>
    <w:lvl w:ilvl="0">
      <w:start w:val="1"/>
      <w:numFmt w:val="decimal"/>
      <w:lvlText w:val="%1)"/>
      <w:lvlJc w:val="left"/>
      <w:pPr>
        <w:tabs>
          <w:tab w:val="num" w:pos="708"/>
        </w:tabs>
        <w:ind w:left="720" w:hanging="360"/>
      </w:pPr>
      <w:rPr>
        <w:rFonts w:cs="Times New Roman"/>
        <w:b/>
        <w:bCs/>
        <w:szCs w:val="24"/>
        <w:lang w:val="pl-PL"/>
      </w:rPr>
    </w:lvl>
  </w:abstractNum>
  <w:abstractNum w:abstractNumId="22" w15:restartNumberingAfterBreak="0">
    <w:nsid w:val="00000038"/>
    <w:multiLevelType w:val="singleLevel"/>
    <w:tmpl w:val="00000038"/>
    <w:name w:val="WW8Num62"/>
    <w:lvl w:ilvl="0">
      <w:start w:val="1"/>
      <w:numFmt w:val="decimal"/>
      <w:lvlText w:val="%1)"/>
      <w:lvlJc w:val="left"/>
      <w:pPr>
        <w:tabs>
          <w:tab w:val="num" w:pos="0"/>
        </w:tabs>
        <w:ind w:left="1494" w:hanging="360"/>
      </w:pPr>
      <w:rPr>
        <w:rFonts w:cs="Times New Roman" w:hint="default"/>
        <w:b/>
        <w:bCs/>
        <w:color w:val="auto"/>
        <w:szCs w:val="24"/>
        <w:lang w:val="pl-PL"/>
      </w:rPr>
    </w:lvl>
  </w:abstractNum>
  <w:abstractNum w:abstractNumId="23"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08654706"/>
    <w:multiLevelType w:val="hybridMultilevel"/>
    <w:tmpl w:val="EB6E7780"/>
    <w:lvl w:ilvl="0" w:tplc="03649590">
      <w:start w:val="1"/>
      <w:numFmt w:val="decimal"/>
      <w:lvlText w:val="%1."/>
      <w:lvlJc w:val="left"/>
      <w:pPr>
        <w:ind w:left="780" w:hanging="42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196A2040"/>
    <w:multiLevelType w:val="hybridMultilevel"/>
    <w:tmpl w:val="F26E14CC"/>
    <w:lvl w:ilvl="0" w:tplc="25DA6F66">
      <w:start w:val="1"/>
      <w:numFmt w:val="lowerLetter"/>
      <w:lvlText w:val="%1."/>
      <w:lvlJc w:val="left"/>
      <w:pPr>
        <w:ind w:left="1004" w:hanging="360"/>
      </w:pPr>
      <w:rPr>
        <w:rFonts w:ascii="Calibri" w:eastAsiaTheme="minorHAnsi"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24DD6A64"/>
    <w:multiLevelType w:val="multilevel"/>
    <w:tmpl w:val="E2E4D9AC"/>
    <w:lvl w:ilvl="0">
      <w:start w:val="1"/>
      <w:numFmt w:val="decimal"/>
      <w:lvlText w:val="%1."/>
      <w:lvlJc w:val="left"/>
      <w:pPr>
        <w:ind w:left="720" w:hanging="360"/>
      </w:pPr>
      <w:rPr>
        <w:rFonts w:hint="default"/>
        <w:i/>
      </w:rPr>
    </w:lvl>
    <w:lvl w:ilvl="1">
      <w:start w:val="1"/>
      <w:numFmt w:val="decimal"/>
      <w:isLgl/>
      <w:lvlText w:val="%1.%2."/>
      <w:lvlJc w:val="left"/>
      <w:pPr>
        <w:ind w:left="1140" w:hanging="420"/>
      </w:pPr>
      <w:rPr>
        <w:rFonts w:hint="default"/>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58D4A50"/>
    <w:multiLevelType w:val="hybridMultilevel"/>
    <w:tmpl w:val="65B674D6"/>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0" w15:restartNumberingAfterBreak="0">
    <w:nsid w:val="28365B5E"/>
    <w:multiLevelType w:val="hybridMultilevel"/>
    <w:tmpl w:val="0526D2BC"/>
    <w:lvl w:ilvl="0" w:tplc="A1A833A8">
      <w:start w:val="8"/>
      <w:numFmt w:val="decimal"/>
      <w:lvlText w:val="%1."/>
      <w:lvlJc w:val="left"/>
      <w:pPr>
        <w:ind w:left="786" w:hanging="360"/>
      </w:pPr>
      <w:rPr>
        <w:rFonts w:ascii="Times New Roman" w:hAnsi="Times New Roman" w:cs="Times New Roman" w:hint="default"/>
        <w:sz w:val="24"/>
      </w:rPr>
    </w:lvl>
    <w:lvl w:ilvl="1" w:tplc="04150019" w:tentative="1">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1" w15:restartNumberingAfterBreak="0">
    <w:nsid w:val="28B42C6A"/>
    <w:multiLevelType w:val="hybridMultilevel"/>
    <w:tmpl w:val="181EA198"/>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2" w15:restartNumberingAfterBreak="0">
    <w:nsid w:val="2E622B84"/>
    <w:multiLevelType w:val="hybridMultilevel"/>
    <w:tmpl w:val="E0B62724"/>
    <w:lvl w:ilvl="0" w:tplc="2D7C69E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222A30"/>
    <w:multiLevelType w:val="hybridMultilevel"/>
    <w:tmpl w:val="7CA0946C"/>
    <w:lvl w:ilvl="0" w:tplc="5E565E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6F875A6"/>
    <w:multiLevelType w:val="hybridMultilevel"/>
    <w:tmpl w:val="24AC3F2C"/>
    <w:lvl w:ilvl="0" w:tplc="5E565E34">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1175EA"/>
    <w:multiLevelType w:val="hybridMultilevel"/>
    <w:tmpl w:val="BC6CFF7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46325B"/>
    <w:multiLevelType w:val="hybridMultilevel"/>
    <w:tmpl w:val="2A823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886E0A"/>
    <w:multiLevelType w:val="hybridMultilevel"/>
    <w:tmpl w:val="C2F814E0"/>
    <w:lvl w:ilvl="0" w:tplc="3232248A">
      <w:start w:val="1"/>
      <w:numFmt w:val="decimal"/>
      <w:lvlText w:val="%1."/>
      <w:lvlJc w:val="left"/>
      <w:pPr>
        <w:ind w:left="1068" w:hanging="360"/>
      </w:pPr>
      <w:rPr>
        <w:rFonts w:hint="default"/>
        <w:b w:val="0"/>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797774D"/>
    <w:multiLevelType w:val="hybridMultilevel"/>
    <w:tmpl w:val="C0EE14D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A7D25E7"/>
    <w:multiLevelType w:val="singleLevel"/>
    <w:tmpl w:val="D85001B6"/>
    <w:lvl w:ilvl="0">
      <w:start w:val="1"/>
      <w:numFmt w:val="decimal"/>
      <w:lvlText w:val="%1)"/>
      <w:lvlJc w:val="left"/>
      <w:pPr>
        <w:ind w:left="540" w:hanging="360"/>
      </w:pPr>
      <w:rPr>
        <w:rFonts w:cs="Times New Roman" w:hint="default"/>
        <w:b w:val="0"/>
        <w:i w:val="0"/>
        <w:strike w:val="0"/>
        <w:dstrike w:val="0"/>
        <w:color w:val="auto"/>
        <w:sz w:val="24"/>
        <w:u w:val="none"/>
        <w:effect w:val="none"/>
      </w:rPr>
    </w:lvl>
  </w:abstractNum>
  <w:abstractNum w:abstractNumId="42" w15:restartNumberingAfterBreak="0">
    <w:nsid w:val="5C1C64E8"/>
    <w:multiLevelType w:val="hybridMultilevel"/>
    <w:tmpl w:val="8A2E9082"/>
    <w:lvl w:ilvl="0" w:tplc="486224D8">
      <w:start w:val="1"/>
      <w:numFmt w:val="decimal"/>
      <w:lvlText w:val="%1)"/>
      <w:lvlJc w:val="left"/>
      <w:pPr>
        <w:tabs>
          <w:tab w:val="num" w:pos="800"/>
        </w:tabs>
        <w:ind w:left="800" w:hanging="360"/>
      </w:pPr>
      <w:rPr>
        <w:rFonts w:hint="default"/>
        <w:b w:val="0"/>
        <w:i w:val="0"/>
        <w:color w:val="auto"/>
      </w:r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43" w15:restartNumberingAfterBreak="0">
    <w:nsid w:val="5C696DC3"/>
    <w:multiLevelType w:val="hybridMultilevel"/>
    <w:tmpl w:val="4066E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15:restartNumberingAfterBreak="0">
    <w:nsid w:val="5EDC6BAA"/>
    <w:multiLevelType w:val="singleLevel"/>
    <w:tmpl w:val="04150011"/>
    <w:lvl w:ilvl="0">
      <w:start w:val="1"/>
      <w:numFmt w:val="decimal"/>
      <w:lvlText w:val="%1)"/>
      <w:lvlJc w:val="left"/>
      <w:pPr>
        <w:ind w:left="540" w:hanging="360"/>
      </w:pPr>
      <w:rPr>
        <w:b w:val="0"/>
        <w:i w:val="0"/>
        <w:strike w:val="0"/>
        <w:dstrike w:val="0"/>
        <w:color w:val="auto"/>
        <w:sz w:val="24"/>
        <w:u w:val="none"/>
        <w:effect w:val="none"/>
      </w:rPr>
    </w:lvl>
  </w:abstractNum>
  <w:abstractNum w:abstractNumId="4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67377EF4"/>
    <w:multiLevelType w:val="hybridMultilevel"/>
    <w:tmpl w:val="DFBCAF40"/>
    <w:lvl w:ilvl="0" w:tplc="8612C4D8">
      <w:start w:val="1"/>
      <w:numFmt w:val="decimal"/>
      <w:lvlText w:val="%1."/>
      <w:lvlJc w:val="left"/>
      <w:pPr>
        <w:ind w:left="360" w:hanging="360"/>
      </w:pPr>
      <w:rPr>
        <w:rFonts w:hint="default"/>
        <w:b w:val="0"/>
      </w:rPr>
    </w:lvl>
    <w:lvl w:ilvl="1" w:tplc="04150019">
      <w:start w:val="1"/>
      <w:numFmt w:val="lowerLetter"/>
      <w:lvlText w:val="%2."/>
      <w:lvlJc w:val="left"/>
      <w:pPr>
        <w:ind w:left="470" w:hanging="360"/>
      </w:pPr>
    </w:lvl>
    <w:lvl w:ilvl="2" w:tplc="DA128744">
      <w:start w:val="1"/>
      <w:numFmt w:val="decimal"/>
      <w:lvlText w:val="%3)"/>
      <w:lvlJc w:val="left"/>
      <w:pPr>
        <w:ind w:left="2340" w:hanging="360"/>
      </w:pPr>
      <w:rPr>
        <w:rFonts w:ascii="Arial" w:hAnsi="Arial" w:cs="Times New Roman" w:hint="default"/>
        <w:b w:val="0"/>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354D71"/>
    <w:multiLevelType w:val="hybridMultilevel"/>
    <w:tmpl w:val="5168815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443773C"/>
    <w:multiLevelType w:val="hybridMultilevel"/>
    <w:tmpl w:val="4D8ED004"/>
    <w:lvl w:ilvl="0" w:tplc="04150005">
      <w:start w:val="1"/>
      <w:numFmt w:val="bullet"/>
      <w:lvlText w:val=""/>
      <w:lvlJc w:val="left"/>
      <w:pPr>
        <w:ind w:left="720" w:hanging="360"/>
      </w:pPr>
      <w:rPr>
        <w:rFonts w:ascii="Wingdings" w:hAnsi="Wingding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E4612B"/>
    <w:multiLevelType w:val="hybridMultilevel"/>
    <w:tmpl w:val="D32E1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353E6A"/>
    <w:multiLevelType w:val="multilevel"/>
    <w:tmpl w:val="C6182A88"/>
    <w:lvl w:ilvl="0">
      <w:start w:val="1"/>
      <w:numFmt w:val="decimal"/>
      <w:lvlText w:val="%1)"/>
      <w:lvlJc w:val="left"/>
      <w:pPr>
        <w:tabs>
          <w:tab w:val="num" w:pos="644"/>
        </w:tabs>
        <w:ind w:left="644" w:hanging="360"/>
      </w:pPr>
      <w:rPr>
        <w:b w:val="0"/>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DE1761E"/>
    <w:multiLevelType w:val="hybridMultilevel"/>
    <w:tmpl w:val="7F10F5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E1A079F"/>
    <w:multiLevelType w:val="multilevel"/>
    <w:tmpl w:val="3A88E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250925"/>
    <w:multiLevelType w:val="hybridMultilevel"/>
    <w:tmpl w:val="281E68A6"/>
    <w:lvl w:ilvl="0" w:tplc="8682A674">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num w:numId="1" w16cid:durableId="1251237142">
    <w:abstractNumId w:val="2"/>
  </w:num>
  <w:num w:numId="2" w16cid:durableId="1833066186">
    <w:abstractNumId w:val="1"/>
  </w:num>
  <w:num w:numId="3" w16cid:durableId="151722505">
    <w:abstractNumId w:val="0"/>
  </w:num>
  <w:num w:numId="4" w16cid:durableId="1507556153">
    <w:abstractNumId w:val="50"/>
  </w:num>
  <w:num w:numId="5" w16cid:durableId="1445154475">
    <w:abstractNumId w:val="36"/>
  </w:num>
  <w:num w:numId="6" w16cid:durableId="1515996245">
    <w:abstractNumId w:val="48"/>
  </w:num>
  <w:num w:numId="7" w16cid:durableId="626132266">
    <w:abstractNumId w:val="46"/>
  </w:num>
  <w:num w:numId="8" w16cid:durableId="520554942">
    <w:abstractNumId w:val="44"/>
    <w:lvlOverride w:ilvl="0">
      <w:startOverride w:val="1"/>
    </w:lvlOverride>
  </w:num>
  <w:num w:numId="9" w16cid:durableId="36902225">
    <w:abstractNumId w:val="35"/>
    <w:lvlOverride w:ilvl="0">
      <w:startOverride w:val="1"/>
    </w:lvlOverride>
  </w:num>
  <w:num w:numId="10" w16cid:durableId="379743604">
    <w:abstractNumId w:val="27"/>
  </w:num>
  <w:num w:numId="11" w16cid:durableId="1937249059">
    <w:abstractNumId w:val="13"/>
  </w:num>
  <w:num w:numId="12" w16cid:durableId="1308823824">
    <w:abstractNumId w:val="14"/>
  </w:num>
  <w:num w:numId="13" w16cid:durableId="1024404885">
    <w:abstractNumId w:val="15"/>
  </w:num>
  <w:num w:numId="14" w16cid:durableId="846137674">
    <w:abstractNumId w:val="24"/>
  </w:num>
  <w:num w:numId="15" w16cid:durableId="2059012498">
    <w:abstractNumId w:val="9"/>
  </w:num>
  <w:num w:numId="16" w16cid:durableId="99646838">
    <w:abstractNumId w:val="10"/>
  </w:num>
  <w:num w:numId="17" w16cid:durableId="989404934">
    <w:abstractNumId w:val="11"/>
  </w:num>
  <w:num w:numId="18" w16cid:durableId="1483964302">
    <w:abstractNumId w:val="4"/>
  </w:num>
  <w:num w:numId="19" w16cid:durableId="187455900">
    <w:abstractNumId w:val="30"/>
  </w:num>
  <w:num w:numId="20" w16cid:durableId="1481270451">
    <w:abstractNumId w:val="51"/>
  </w:num>
  <w:num w:numId="21" w16cid:durableId="249778471">
    <w:abstractNumId w:val="41"/>
  </w:num>
  <w:num w:numId="22" w16cid:durableId="1773279274">
    <w:abstractNumId w:val="45"/>
  </w:num>
  <w:num w:numId="23" w16cid:durableId="1766075000">
    <w:abstractNumId w:val="39"/>
  </w:num>
  <w:num w:numId="24" w16cid:durableId="2047944783">
    <w:abstractNumId w:val="37"/>
  </w:num>
  <w:num w:numId="25" w16cid:durableId="1794865504">
    <w:abstractNumId w:val="54"/>
  </w:num>
  <w:num w:numId="26" w16cid:durableId="95490433">
    <w:abstractNumId w:val="53"/>
  </w:num>
  <w:num w:numId="27" w16cid:durableId="1008946554">
    <w:abstractNumId w:val="56"/>
  </w:num>
  <w:num w:numId="28" w16cid:durableId="1027489597">
    <w:abstractNumId w:val="43"/>
  </w:num>
  <w:num w:numId="29" w16cid:durableId="1092700490">
    <w:abstractNumId w:val="21"/>
    <w:lvlOverride w:ilvl="0">
      <w:startOverride w:val="1"/>
    </w:lvlOverride>
  </w:num>
  <w:num w:numId="30" w16cid:durableId="1200049452">
    <w:abstractNumId w:val="19"/>
  </w:num>
  <w:num w:numId="31" w16cid:durableId="1374574917">
    <w:abstractNumId w:val="34"/>
  </w:num>
  <w:num w:numId="32" w16cid:durableId="1568370606">
    <w:abstractNumId w:val="29"/>
  </w:num>
  <w:num w:numId="33" w16cid:durableId="127822274">
    <w:abstractNumId w:val="55"/>
  </w:num>
  <w:num w:numId="34" w16cid:durableId="431514992">
    <w:abstractNumId w:val="28"/>
  </w:num>
  <w:num w:numId="35" w16cid:durableId="155070723">
    <w:abstractNumId w:val="40"/>
  </w:num>
  <w:num w:numId="36" w16cid:durableId="227107754">
    <w:abstractNumId w:val="49"/>
  </w:num>
  <w:num w:numId="37" w16cid:durableId="1680085338">
    <w:abstractNumId w:val="42"/>
  </w:num>
  <w:num w:numId="38" w16cid:durableId="1014502845">
    <w:abstractNumId w:val="12"/>
  </w:num>
  <w:num w:numId="39" w16cid:durableId="921988573">
    <w:abstractNumId w:val="17"/>
  </w:num>
  <w:num w:numId="40" w16cid:durableId="1380204687">
    <w:abstractNumId w:val="38"/>
  </w:num>
  <w:num w:numId="41" w16cid:durableId="2103139485">
    <w:abstractNumId w:val="32"/>
  </w:num>
  <w:num w:numId="42" w16cid:durableId="500775127">
    <w:abstractNumId w:val="47"/>
  </w:num>
  <w:num w:numId="43" w16cid:durableId="590552656">
    <w:abstractNumId w:val="52"/>
  </w:num>
  <w:num w:numId="44" w16cid:durableId="477847835">
    <w:abstractNumId w:val="33"/>
  </w:num>
  <w:num w:numId="45" w16cid:durableId="1242176208">
    <w:abstractNumId w:val="20"/>
  </w:num>
  <w:num w:numId="46" w16cid:durableId="165557243">
    <w:abstractNumId w:val="26"/>
  </w:num>
  <w:num w:numId="47" w16cid:durableId="1569261890">
    <w:abstractNumId w:val="22"/>
  </w:num>
  <w:num w:numId="48" w16cid:durableId="540822674">
    <w:abstractNumId w:val="18"/>
  </w:num>
  <w:num w:numId="49" w16cid:durableId="472139752">
    <w:abstractNumId w:val="7"/>
  </w:num>
  <w:num w:numId="50" w16cid:durableId="1055467184">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276"/>
    <w:rsid w:val="00007D0C"/>
    <w:rsid w:val="0001031A"/>
    <w:rsid w:val="00014473"/>
    <w:rsid w:val="00020A39"/>
    <w:rsid w:val="00021355"/>
    <w:rsid w:val="00021853"/>
    <w:rsid w:val="00022668"/>
    <w:rsid w:val="00022B9E"/>
    <w:rsid w:val="00022E8D"/>
    <w:rsid w:val="00023235"/>
    <w:rsid w:val="00024C82"/>
    <w:rsid w:val="00026EA2"/>
    <w:rsid w:val="00027115"/>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A32"/>
    <w:rsid w:val="00037EFE"/>
    <w:rsid w:val="0004004F"/>
    <w:rsid w:val="00040703"/>
    <w:rsid w:val="00040AB2"/>
    <w:rsid w:val="00040F4D"/>
    <w:rsid w:val="00041076"/>
    <w:rsid w:val="00041364"/>
    <w:rsid w:val="00041891"/>
    <w:rsid w:val="0004244F"/>
    <w:rsid w:val="0004303A"/>
    <w:rsid w:val="0004524A"/>
    <w:rsid w:val="00045723"/>
    <w:rsid w:val="00045981"/>
    <w:rsid w:val="00045E04"/>
    <w:rsid w:val="000511FC"/>
    <w:rsid w:val="000514C4"/>
    <w:rsid w:val="0005155B"/>
    <w:rsid w:val="00052E07"/>
    <w:rsid w:val="0005369C"/>
    <w:rsid w:val="0005493D"/>
    <w:rsid w:val="00055167"/>
    <w:rsid w:val="00055CF1"/>
    <w:rsid w:val="000561DE"/>
    <w:rsid w:val="00056EE8"/>
    <w:rsid w:val="00060E1E"/>
    <w:rsid w:val="000611DC"/>
    <w:rsid w:val="00061581"/>
    <w:rsid w:val="00061611"/>
    <w:rsid w:val="00063AF1"/>
    <w:rsid w:val="00063E22"/>
    <w:rsid w:val="00064343"/>
    <w:rsid w:val="000645C5"/>
    <w:rsid w:val="000645D9"/>
    <w:rsid w:val="00065069"/>
    <w:rsid w:val="0006614B"/>
    <w:rsid w:val="00070A7B"/>
    <w:rsid w:val="00071642"/>
    <w:rsid w:val="000731B6"/>
    <w:rsid w:val="000732E6"/>
    <w:rsid w:val="00073C72"/>
    <w:rsid w:val="00073F20"/>
    <w:rsid w:val="00073FEA"/>
    <w:rsid w:val="00074549"/>
    <w:rsid w:val="0007527C"/>
    <w:rsid w:val="00080477"/>
    <w:rsid w:val="00080702"/>
    <w:rsid w:val="00080D46"/>
    <w:rsid w:val="000814B4"/>
    <w:rsid w:val="00084518"/>
    <w:rsid w:val="00084848"/>
    <w:rsid w:val="00085C65"/>
    <w:rsid w:val="000861F8"/>
    <w:rsid w:val="000868EB"/>
    <w:rsid w:val="00090988"/>
    <w:rsid w:val="00090D43"/>
    <w:rsid w:val="00090FBB"/>
    <w:rsid w:val="00091027"/>
    <w:rsid w:val="00091153"/>
    <w:rsid w:val="00093D7A"/>
    <w:rsid w:val="00093ED9"/>
    <w:rsid w:val="000951E8"/>
    <w:rsid w:val="00096149"/>
    <w:rsid w:val="000A0A5C"/>
    <w:rsid w:val="000A1069"/>
    <w:rsid w:val="000A1641"/>
    <w:rsid w:val="000A2336"/>
    <w:rsid w:val="000A3ECD"/>
    <w:rsid w:val="000A4D1B"/>
    <w:rsid w:val="000A52C2"/>
    <w:rsid w:val="000A5D0F"/>
    <w:rsid w:val="000A6233"/>
    <w:rsid w:val="000A64AD"/>
    <w:rsid w:val="000A6897"/>
    <w:rsid w:val="000A7CB3"/>
    <w:rsid w:val="000B2B61"/>
    <w:rsid w:val="000B2D78"/>
    <w:rsid w:val="000B3997"/>
    <w:rsid w:val="000B3BB8"/>
    <w:rsid w:val="000B4718"/>
    <w:rsid w:val="000B6412"/>
    <w:rsid w:val="000B735C"/>
    <w:rsid w:val="000C057B"/>
    <w:rsid w:val="000C09A6"/>
    <w:rsid w:val="000C16C8"/>
    <w:rsid w:val="000C2075"/>
    <w:rsid w:val="000C2284"/>
    <w:rsid w:val="000C2618"/>
    <w:rsid w:val="000C393D"/>
    <w:rsid w:val="000C68CE"/>
    <w:rsid w:val="000C7661"/>
    <w:rsid w:val="000D00DF"/>
    <w:rsid w:val="000D0EDA"/>
    <w:rsid w:val="000D1271"/>
    <w:rsid w:val="000D177F"/>
    <w:rsid w:val="000D1840"/>
    <w:rsid w:val="000D3E3A"/>
    <w:rsid w:val="000D4767"/>
    <w:rsid w:val="000D494D"/>
    <w:rsid w:val="000D510C"/>
    <w:rsid w:val="000D51FB"/>
    <w:rsid w:val="000D56F0"/>
    <w:rsid w:val="000D6D7F"/>
    <w:rsid w:val="000E1148"/>
    <w:rsid w:val="000E262C"/>
    <w:rsid w:val="000E3E7A"/>
    <w:rsid w:val="000E44D8"/>
    <w:rsid w:val="000E4619"/>
    <w:rsid w:val="000E4EDE"/>
    <w:rsid w:val="000E6BF2"/>
    <w:rsid w:val="000E6D8E"/>
    <w:rsid w:val="000E7A06"/>
    <w:rsid w:val="000F13D4"/>
    <w:rsid w:val="000F19B7"/>
    <w:rsid w:val="000F26EE"/>
    <w:rsid w:val="000F342B"/>
    <w:rsid w:val="000F4917"/>
    <w:rsid w:val="000F4B7D"/>
    <w:rsid w:val="000F4F5C"/>
    <w:rsid w:val="000F4FCF"/>
    <w:rsid w:val="000F5272"/>
    <w:rsid w:val="000F5DC2"/>
    <w:rsid w:val="000F69CD"/>
    <w:rsid w:val="001021B2"/>
    <w:rsid w:val="00103476"/>
    <w:rsid w:val="00104F3B"/>
    <w:rsid w:val="00105873"/>
    <w:rsid w:val="00106ABF"/>
    <w:rsid w:val="00106CE1"/>
    <w:rsid w:val="001127D3"/>
    <w:rsid w:val="00113AAE"/>
    <w:rsid w:val="00115F5C"/>
    <w:rsid w:val="00115F80"/>
    <w:rsid w:val="0011769F"/>
    <w:rsid w:val="00117D6A"/>
    <w:rsid w:val="00120245"/>
    <w:rsid w:val="00121003"/>
    <w:rsid w:val="00121581"/>
    <w:rsid w:val="001215B6"/>
    <w:rsid w:val="00121CD6"/>
    <w:rsid w:val="00122F19"/>
    <w:rsid w:val="00123018"/>
    <w:rsid w:val="001241E9"/>
    <w:rsid w:val="00125258"/>
    <w:rsid w:val="00125FC0"/>
    <w:rsid w:val="00125FE6"/>
    <w:rsid w:val="001262BD"/>
    <w:rsid w:val="001271FC"/>
    <w:rsid w:val="00127FA2"/>
    <w:rsid w:val="00130A66"/>
    <w:rsid w:val="00131087"/>
    <w:rsid w:val="001321DA"/>
    <w:rsid w:val="0013444D"/>
    <w:rsid w:val="001353AD"/>
    <w:rsid w:val="0013561E"/>
    <w:rsid w:val="00137624"/>
    <w:rsid w:val="00140DB0"/>
    <w:rsid w:val="00141D3A"/>
    <w:rsid w:val="00141FCB"/>
    <w:rsid w:val="00142D70"/>
    <w:rsid w:val="001444FF"/>
    <w:rsid w:val="00144904"/>
    <w:rsid w:val="001449D9"/>
    <w:rsid w:val="00145A35"/>
    <w:rsid w:val="00146B9B"/>
    <w:rsid w:val="00146CFB"/>
    <w:rsid w:val="0014758A"/>
    <w:rsid w:val="0015002F"/>
    <w:rsid w:val="00152B93"/>
    <w:rsid w:val="00153325"/>
    <w:rsid w:val="001555D4"/>
    <w:rsid w:val="001560B9"/>
    <w:rsid w:val="001569AA"/>
    <w:rsid w:val="00157D14"/>
    <w:rsid w:val="0016235D"/>
    <w:rsid w:val="00162B61"/>
    <w:rsid w:val="0016416A"/>
    <w:rsid w:val="00164E83"/>
    <w:rsid w:val="00166665"/>
    <w:rsid w:val="001667A2"/>
    <w:rsid w:val="00167270"/>
    <w:rsid w:val="001708DF"/>
    <w:rsid w:val="00171095"/>
    <w:rsid w:val="001719D8"/>
    <w:rsid w:val="00172AE2"/>
    <w:rsid w:val="001735B5"/>
    <w:rsid w:val="00173B13"/>
    <w:rsid w:val="001763CB"/>
    <w:rsid w:val="0017646D"/>
    <w:rsid w:val="00176662"/>
    <w:rsid w:val="00176B98"/>
    <w:rsid w:val="00176CFD"/>
    <w:rsid w:val="001800FC"/>
    <w:rsid w:val="00180781"/>
    <w:rsid w:val="001811A8"/>
    <w:rsid w:val="001813DD"/>
    <w:rsid w:val="00181C14"/>
    <w:rsid w:val="00181F65"/>
    <w:rsid w:val="001821F5"/>
    <w:rsid w:val="00183706"/>
    <w:rsid w:val="001850E0"/>
    <w:rsid w:val="00193D80"/>
    <w:rsid w:val="00194A08"/>
    <w:rsid w:val="00194D4A"/>
    <w:rsid w:val="001953AC"/>
    <w:rsid w:val="00195908"/>
    <w:rsid w:val="0019688F"/>
    <w:rsid w:val="00197611"/>
    <w:rsid w:val="00197AE7"/>
    <w:rsid w:val="001A1386"/>
    <w:rsid w:val="001A1ADA"/>
    <w:rsid w:val="001A1E23"/>
    <w:rsid w:val="001A2B2F"/>
    <w:rsid w:val="001A2C61"/>
    <w:rsid w:val="001A41AA"/>
    <w:rsid w:val="001A4607"/>
    <w:rsid w:val="001A6701"/>
    <w:rsid w:val="001A6759"/>
    <w:rsid w:val="001B0634"/>
    <w:rsid w:val="001B1028"/>
    <w:rsid w:val="001B121C"/>
    <w:rsid w:val="001B1409"/>
    <w:rsid w:val="001B2E05"/>
    <w:rsid w:val="001B30F8"/>
    <w:rsid w:val="001B3AA4"/>
    <w:rsid w:val="001B47B7"/>
    <w:rsid w:val="001B49D6"/>
    <w:rsid w:val="001B4C60"/>
    <w:rsid w:val="001B4E7B"/>
    <w:rsid w:val="001B505C"/>
    <w:rsid w:val="001B58E0"/>
    <w:rsid w:val="001B5E3D"/>
    <w:rsid w:val="001B602E"/>
    <w:rsid w:val="001B7766"/>
    <w:rsid w:val="001C1213"/>
    <w:rsid w:val="001C127E"/>
    <w:rsid w:val="001C17FA"/>
    <w:rsid w:val="001C37CD"/>
    <w:rsid w:val="001C51E6"/>
    <w:rsid w:val="001C6013"/>
    <w:rsid w:val="001D1107"/>
    <w:rsid w:val="001D1310"/>
    <w:rsid w:val="001D1713"/>
    <w:rsid w:val="001D28CC"/>
    <w:rsid w:val="001D28F0"/>
    <w:rsid w:val="001D2B2E"/>
    <w:rsid w:val="001D2B44"/>
    <w:rsid w:val="001D3387"/>
    <w:rsid w:val="001E000F"/>
    <w:rsid w:val="001E117E"/>
    <w:rsid w:val="001E1653"/>
    <w:rsid w:val="001E3F17"/>
    <w:rsid w:val="001E5246"/>
    <w:rsid w:val="001E6206"/>
    <w:rsid w:val="001E6C7C"/>
    <w:rsid w:val="001E6E28"/>
    <w:rsid w:val="001E7574"/>
    <w:rsid w:val="001E79A9"/>
    <w:rsid w:val="001F0E9D"/>
    <w:rsid w:val="001F2392"/>
    <w:rsid w:val="001F2991"/>
    <w:rsid w:val="001F2C7B"/>
    <w:rsid w:val="001F31AF"/>
    <w:rsid w:val="001F36C0"/>
    <w:rsid w:val="001F4D46"/>
    <w:rsid w:val="0020054C"/>
    <w:rsid w:val="002005B9"/>
    <w:rsid w:val="00201637"/>
    <w:rsid w:val="00203A53"/>
    <w:rsid w:val="00203E6F"/>
    <w:rsid w:val="002054F7"/>
    <w:rsid w:val="00205D79"/>
    <w:rsid w:val="00207096"/>
    <w:rsid w:val="0020757B"/>
    <w:rsid w:val="00211D38"/>
    <w:rsid w:val="002122D1"/>
    <w:rsid w:val="00213EB8"/>
    <w:rsid w:val="00215D36"/>
    <w:rsid w:val="00216712"/>
    <w:rsid w:val="00217753"/>
    <w:rsid w:val="00217DE2"/>
    <w:rsid w:val="0022144E"/>
    <w:rsid w:val="0022155B"/>
    <w:rsid w:val="00225683"/>
    <w:rsid w:val="00225784"/>
    <w:rsid w:val="00226C84"/>
    <w:rsid w:val="002272B0"/>
    <w:rsid w:val="002301F6"/>
    <w:rsid w:val="002307A6"/>
    <w:rsid w:val="00230D02"/>
    <w:rsid w:val="002316CF"/>
    <w:rsid w:val="00231D20"/>
    <w:rsid w:val="00232A15"/>
    <w:rsid w:val="002339C9"/>
    <w:rsid w:val="00233E27"/>
    <w:rsid w:val="00235C45"/>
    <w:rsid w:val="00235F23"/>
    <w:rsid w:val="002370D0"/>
    <w:rsid w:val="0024081B"/>
    <w:rsid w:val="0024154A"/>
    <w:rsid w:val="00243E9F"/>
    <w:rsid w:val="0024411C"/>
    <w:rsid w:val="0024596B"/>
    <w:rsid w:val="00245A99"/>
    <w:rsid w:val="00246039"/>
    <w:rsid w:val="00246692"/>
    <w:rsid w:val="00246921"/>
    <w:rsid w:val="00246C40"/>
    <w:rsid w:val="002477EC"/>
    <w:rsid w:val="002514F3"/>
    <w:rsid w:val="00251BA5"/>
    <w:rsid w:val="0025248B"/>
    <w:rsid w:val="002535F8"/>
    <w:rsid w:val="0025493A"/>
    <w:rsid w:val="00255489"/>
    <w:rsid w:val="00255CB2"/>
    <w:rsid w:val="00257D98"/>
    <w:rsid w:val="002636C4"/>
    <w:rsid w:val="00263AF9"/>
    <w:rsid w:val="00264231"/>
    <w:rsid w:val="0026735F"/>
    <w:rsid w:val="00270106"/>
    <w:rsid w:val="0027260C"/>
    <w:rsid w:val="002732D5"/>
    <w:rsid w:val="00273440"/>
    <w:rsid w:val="00276478"/>
    <w:rsid w:val="0027695D"/>
    <w:rsid w:val="00276E9A"/>
    <w:rsid w:val="0028068E"/>
    <w:rsid w:val="002806B6"/>
    <w:rsid w:val="00280AFD"/>
    <w:rsid w:val="00281C40"/>
    <w:rsid w:val="002821EE"/>
    <w:rsid w:val="00283291"/>
    <w:rsid w:val="00283E89"/>
    <w:rsid w:val="0029090D"/>
    <w:rsid w:val="00290AE2"/>
    <w:rsid w:val="00291857"/>
    <w:rsid w:val="00291C20"/>
    <w:rsid w:val="00292068"/>
    <w:rsid w:val="00292291"/>
    <w:rsid w:val="002932F2"/>
    <w:rsid w:val="00293B59"/>
    <w:rsid w:val="00294FEF"/>
    <w:rsid w:val="0029658D"/>
    <w:rsid w:val="002967F6"/>
    <w:rsid w:val="002A08B0"/>
    <w:rsid w:val="002A305F"/>
    <w:rsid w:val="002A3CAE"/>
    <w:rsid w:val="002A4ACB"/>
    <w:rsid w:val="002A4F11"/>
    <w:rsid w:val="002A4F33"/>
    <w:rsid w:val="002A6710"/>
    <w:rsid w:val="002A68B5"/>
    <w:rsid w:val="002A75BA"/>
    <w:rsid w:val="002A77C1"/>
    <w:rsid w:val="002B003C"/>
    <w:rsid w:val="002B0371"/>
    <w:rsid w:val="002B0CB8"/>
    <w:rsid w:val="002B17F3"/>
    <w:rsid w:val="002B5397"/>
    <w:rsid w:val="002B591B"/>
    <w:rsid w:val="002B74F7"/>
    <w:rsid w:val="002B7506"/>
    <w:rsid w:val="002B75C2"/>
    <w:rsid w:val="002C01CF"/>
    <w:rsid w:val="002C1AEC"/>
    <w:rsid w:val="002C1EB4"/>
    <w:rsid w:val="002C24F2"/>
    <w:rsid w:val="002C2D7E"/>
    <w:rsid w:val="002C2E10"/>
    <w:rsid w:val="002C3BC3"/>
    <w:rsid w:val="002C5AE1"/>
    <w:rsid w:val="002C647E"/>
    <w:rsid w:val="002C6F05"/>
    <w:rsid w:val="002D0332"/>
    <w:rsid w:val="002D0FB7"/>
    <w:rsid w:val="002D106D"/>
    <w:rsid w:val="002D145B"/>
    <w:rsid w:val="002D34DA"/>
    <w:rsid w:val="002D4D01"/>
    <w:rsid w:val="002D4D8B"/>
    <w:rsid w:val="002D4F05"/>
    <w:rsid w:val="002D537D"/>
    <w:rsid w:val="002D720D"/>
    <w:rsid w:val="002E2191"/>
    <w:rsid w:val="002E24EC"/>
    <w:rsid w:val="002E30EE"/>
    <w:rsid w:val="002E3E9D"/>
    <w:rsid w:val="002E48B3"/>
    <w:rsid w:val="002E59BF"/>
    <w:rsid w:val="002E6F91"/>
    <w:rsid w:val="002E70CB"/>
    <w:rsid w:val="002E7885"/>
    <w:rsid w:val="002E7DE7"/>
    <w:rsid w:val="002F0441"/>
    <w:rsid w:val="002F04A5"/>
    <w:rsid w:val="002F11E7"/>
    <w:rsid w:val="002F3C08"/>
    <w:rsid w:val="002F3C99"/>
    <w:rsid w:val="002F4A9B"/>
    <w:rsid w:val="002F58D9"/>
    <w:rsid w:val="002F671D"/>
    <w:rsid w:val="002F7211"/>
    <w:rsid w:val="00302547"/>
    <w:rsid w:val="00305057"/>
    <w:rsid w:val="0030539D"/>
    <w:rsid w:val="00310297"/>
    <w:rsid w:val="00311B0E"/>
    <w:rsid w:val="00312428"/>
    <w:rsid w:val="00313014"/>
    <w:rsid w:val="003147EA"/>
    <w:rsid w:val="00314C57"/>
    <w:rsid w:val="0031513E"/>
    <w:rsid w:val="00315D55"/>
    <w:rsid w:val="003162EB"/>
    <w:rsid w:val="00317510"/>
    <w:rsid w:val="00317F88"/>
    <w:rsid w:val="00320B93"/>
    <w:rsid w:val="00322343"/>
    <w:rsid w:val="0032455A"/>
    <w:rsid w:val="00327889"/>
    <w:rsid w:val="00330F23"/>
    <w:rsid w:val="003315D8"/>
    <w:rsid w:val="00332FB2"/>
    <w:rsid w:val="003330F6"/>
    <w:rsid w:val="00333440"/>
    <w:rsid w:val="00334FF0"/>
    <w:rsid w:val="003360A6"/>
    <w:rsid w:val="00336DDA"/>
    <w:rsid w:val="00337569"/>
    <w:rsid w:val="00337E4B"/>
    <w:rsid w:val="003400B8"/>
    <w:rsid w:val="0034069A"/>
    <w:rsid w:val="00341B4E"/>
    <w:rsid w:val="00343BDE"/>
    <w:rsid w:val="00343BEC"/>
    <w:rsid w:val="00345629"/>
    <w:rsid w:val="00345F29"/>
    <w:rsid w:val="0034731A"/>
    <w:rsid w:val="0034764B"/>
    <w:rsid w:val="00347DD0"/>
    <w:rsid w:val="0035029F"/>
    <w:rsid w:val="00350486"/>
    <w:rsid w:val="00351DE6"/>
    <w:rsid w:val="003528D4"/>
    <w:rsid w:val="003529D7"/>
    <w:rsid w:val="00353CA2"/>
    <w:rsid w:val="00354081"/>
    <w:rsid w:val="003544E7"/>
    <w:rsid w:val="00354A0D"/>
    <w:rsid w:val="00356CFB"/>
    <w:rsid w:val="00361400"/>
    <w:rsid w:val="00364B2D"/>
    <w:rsid w:val="003655FE"/>
    <w:rsid w:val="00365785"/>
    <w:rsid w:val="00365896"/>
    <w:rsid w:val="00365979"/>
    <w:rsid w:val="0036619D"/>
    <w:rsid w:val="003665E4"/>
    <w:rsid w:val="003665EC"/>
    <w:rsid w:val="003716A7"/>
    <w:rsid w:val="003718DC"/>
    <w:rsid w:val="00371F60"/>
    <w:rsid w:val="00372DAC"/>
    <w:rsid w:val="00374B1F"/>
    <w:rsid w:val="00376448"/>
    <w:rsid w:val="0037688D"/>
    <w:rsid w:val="00376E75"/>
    <w:rsid w:val="003772FC"/>
    <w:rsid w:val="00377B13"/>
    <w:rsid w:val="0038060F"/>
    <w:rsid w:val="00383DB7"/>
    <w:rsid w:val="00385A3F"/>
    <w:rsid w:val="00385B9F"/>
    <w:rsid w:val="00386F2E"/>
    <w:rsid w:val="00390F10"/>
    <w:rsid w:val="0039221F"/>
    <w:rsid w:val="00392558"/>
    <w:rsid w:val="00392E0E"/>
    <w:rsid w:val="00393648"/>
    <w:rsid w:val="003942AE"/>
    <w:rsid w:val="003957F7"/>
    <w:rsid w:val="00395B19"/>
    <w:rsid w:val="003962A9"/>
    <w:rsid w:val="003A1142"/>
    <w:rsid w:val="003A14B8"/>
    <w:rsid w:val="003A279E"/>
    <w:rsid w:val="003A2B58"/>
    <w:rsid w:val="003A4917"/>
    <w:rsid w:val="003A4948"/>
    <w:rsid w:val="003A5D00"/>
    <w:rsid w:val="003A6962"/>
    <w:rsid w:val="003A7A29"/>
    <w:rsid w:val="003B07CA"/>
    <w:rsid w:val="003B24DF"/>
    <w:rsid w:val="003B34FC"/>
    <w:rsid w:val="003B377F"/>
    <w:rsid w:val="003B3DD8"/>
    <w:rsid w:val="003B44DB"/>
    <w:rsid w:val="003B5189"/>
    <w:rsid w:val="003B6C52"/>
    <w:rsid w:val="003C0209"/>
    <w:rsid w:val="003C1E6B"/>
    <w:rsid w:val="003C25DC"/>
    <w:rsid w:val="003C4BD5"/>
    <w:rsid w:val="003C4FEF"/>
    <w:rsid w:val="003C542C"/>
    <w:rsid w:val="003C635B"/>
    <w:rsid w:val="003C734B"/>
    <w:rsid w:val="003C7684"/>
    <w:rsid w:val="003D0A42"/>
    <w:rsid w:val="003D0EEF"/>
    <w:rsid w:val="003D115C"/>
    <w:rsid w:val="003D14EF"/>
    <w:rsid w:val="003D15F1"/>
    <w:rsid w:val="003D1EA9"/>
    <w:rsid w:val="003D35CE"/>
    <w:rsid w:val="003D3F74"/>
    <w:rsid w:val="003D52C8"/>
    <w:rsid w:val="003D54BC"/>
    <w:rsid w:val="003D6AA5"/>
    <w:rsid w:val="003D6C33"/>
    <w:rsid w:val="003D6DFA"/>
    <w:rsid w:val="003D7D95"/>
    <w:rsid w:val="003E05B3"/>
    <w:rsid w:val="003E0FE8"/>
    <w:rsid w:val="003E279C"/>
    <w:rsid w:val="003E2B13"/>
    <w:rsid w:val="003E37C8"/>
    <w:rsid w:val="003E42FE"/>
    <w:rsid w:val="003E4436"/>
    <w:rsid w:val="003E67B6"/>
    <w:rsid w:val="003E6D02"/>
    <w:rsid w:val="003E77B0"/>
    <w:rsid w:val="003E7BE1"/>
    <w:rsid w:val="003F0443"/>
    <w:rsid w:val="003F0C13"/>
    <w:rsid w:val="003F108A"/>
    <w:rsid w:val="003F10FE"/>
    <w:rsid w:val="003F15A5"/>
    <w:rsid w:val="003F223F"/>
    <w:rsid w:val="003F3B8D"/>
    <w:rsid w:val="003F402D"/>
    <w:rsid w:val="003F4068"/>
    <w:rsid w:val="003F4E03"/>
    <w:rsid w:val="003F4FAB"/>
    <w:rsid w:val="003F5150"/>
    <w:rsid w:val="003F6529"/>
    <w:rsid w:val="00400197"/>
    <w:rsid w:val="004002D2"/>
    <w:rsid w:val="00400360"/>
    <w:rsid w:val="004011CB"/>
    <w:rsid w:val="004011D7"/>
    <w:rsid w:val="00402176"/>
    <w:rsid w:val="004028DA"/>
    <w:rsid w:val="00403F97"/>
    <w:rsid w:val="00404868"/>
    <w:rsid w:val="00404D7B"/>
    <w:rsid w:val="00404FD9"/>
    <w:rsid w:val="0040531D"/>
    <w:rsid w:val="00405D92"/>
    <w:rsid w:val="0040672C"/>
    <w:rsid w:val="0040693A"/>
    <w:rsid w:val="00407499"/>
    <w:rsid w:val="0040790B"/>
    <w:rsid w:val="00407969"/>
    <w:rsid w:val="004118E3"/>
    <w:rsid w:val="0041205D"/>
    <w:rsid w:val="004124A0"/>
    <w:rsid w:val="00413BD0"/>
    <w:rsid w:val="0041512D"/>
    <w:rsid w:val="00415C7E"/>
    <w:rsid w:val="00415F17"/>
    <w:rsid w:val="00416330"/>
    <w:rsid w:val="00423D42"/>
    <w:rsid w:val="00423EB2"/>
    <w:rsid w:val="00424945"/>
    <w:rsid w:val="00425098"/>
    <w:rsid w:val="00425589"/>
    <w:rsid w:val="0042601D"/>
    <w:rsid w:val="00426081"/>
    <w:rsid w:val="00427210"/>
    <w:rsid w:val="00427453"/>
    <w:rsid w:val="00430844"/>
    <w:rsid w:val="00430C3B"/>
    <w:rsid w:val="00433352"/>
    <w:rsid w:val="004333CB"/>
    <w:rsid w:val="00433485"/>
    <w:rsid w:val="00435FDE"/>
    <w:rsid w:val="00436690"/>
    <w:rsid w:val="0043712B"/>
    <w:rsid w:val="00441D40"/>
    <w:rsid w:val="004437E2"/>
    <w:rsid w:val="00443802"/>
    <w:rsid w:val="00444056"/>
    <w:rsid w:val="00444161"/>
    <w:rsid w:val="00444643"/>
    <w:rsid w:val="004463BC"/>
    <w:rsid w:val="00446780"/>
    <w:rsid w:val="0045085B"/>
    <w:rsid w:val="00451615"/>
    <w:rsid w:val="00452BFA"/>
    <w:rsid w:val="0045589E"/>
    <w:rsid w:val="00457068"/>
    <w:rsid w:val="004609A7"/>
    <w:rsid w:val="00460A0B"/>
    <w:rsid w:val="00464F9F"/>
    <w:rsid w:val="004659A9"/>
    <w:rsid w:val="00465C8C"/>
    <w:rsid w:val="00465F49"/>
    <w:rsid w:val="00466589"/>
    <w:rsid w:val="004671FF"/>
    <w:rsid w:val="00467B7A"/>
    <w:rsid w:val="00470B96"/>
    <w:rsid w:val="00471B94"/>
    <w:rsid w:val="0047234C"/>
    <w:rsid w:val="0047236E"/>
    <w:rsid w:val="00473884"/>
    <w:rsid w:val="0047496E"/>
    <w:rsid w:val="00475359"/>
    <w:rsid w:val="00475743"/>
    <w:rsid w:val="00476BAA"/>
    <w:rsid w:val="00476C97"/>
    <w:rsid w:val="00477134"/>
    <w:rsid w:val="004772B7"/>
    <w:rsid w:val="00477B9B"/>
    <w:rsid w:val="00477D23"/>
    <w:rsid w:val="00477E5F"/>
    <w:rsid w:val="00480DDF"/>
    <w:rsid w:val="0048163A"/>
    <w:rsid w:val="004819C1"/>
    <w:rsid w:val="00481A7C"/>
    <w:rsid w:val="00481C87"/>
    <w:rsid w:val="00482460"/>
    <w:rsid w:val="004836E1"/>
    <w:rsid w:val="004847F3"/>
    <w:rsid w:val="0048550B"/>
    <w:rsid w:val="004865D5"/>
    <w:rsid w:val="00486815"/>
    <w:rsid w:val="00490768"/>
    <w:rsid w:val="0049089D"/>
    <w:rsid w:val="00491F35"/>
    <w:rsid w:val="004944F1"/>
    <w:rsid w:val="00494D6F"/>
    <w:rsid w:val="00494FA3"/>
    <w:rsid w:val="00495585"/>
    <w:rsid w:val="00495911"/>
    <w:rsid w:val="00495E19"/>
    <w:rsid w:val="00497A91"/>
    <w:rsid w:val="004A01E1"/>
    <w:rsid w:val="004A0FFA"/>
    <w:rsid w:val="004A1284"/>
    <w:rsid w:val="004A1910"/>
    <w:rsid w:val="004A278F"/>
    <w:rsid w:val="004A28BA"/>
    <w:rsid w:val="004A28EE"/>
    <w:rsid w:val="004A3580"/>
    <w:rsid w:val="004A3CD8"/>
    <w:rsid w:val="004A4535"/>
    <w:rsid w:val="004A6CC0"/>
    <w:rsid w:val="004A739F"/>
    <w:rsid w:val="004B06D0"/>
    <w:rsid w:val="004B121F"/>
    <w:rsid w:val="004B46C8"/>
    <w:rsid w:val="004B5373"/>
    <w:rsid w:val="004B5982"/>
    <w:rsid w:val="004B5D34"/>
    <w:rsid w:val="004B5E33"/>
    <w:rsid w:val="004B7762"/>
    <w:rsid w:val="004B79C1"/>
    <w:rsid w:val="004C1E72"/>
    <w:rsid w:val="004C2EEB"/>
    <w:rsid w:val="004C33E9"/>
    <w:rsid w:val="004C39ED"/>
    <w:rsid w:val="004C3A39"/>
    <w:rsid w:val="004C5FBE"/>
    <w:rsid w:val="004C6228"/>
    <w:rsid w:val="004C6EDC"/>
    <w:rsid w:val="004D03E8"/>
    <w:rsid w:val="004D0420"/>
    <w:rsid w:val="004D06EF"/>
    <w:rsid w:val="004D179C"/>
    <w:rsid w:val="004D1E27"/>
    <w:rsid w:val="004D2F6B"/>
    <w:rsid w:val="004D3139"/>
    <w:rsid w:val="004D42B2"/>
    <w:rsid w:val="004D46AE"/>
    <w:rsid w:val="004D6053"/>
    <w:rsid w:val="004D6190"/>
    <w:rsid w:val="004D7E91"/>
    <w:rsid w:val="004E1305"/>
    <w:rsid w:val="004E2961"/>
    <w:rsid w:val="004E392C"/>
    <w:rsid w:val="004E499A"/>
    <w:rsid w:val="004E5602"/>
    <w:rsid w:val="004E6183"/>
    <w:rsid w:val="004E7D15"/>
    <w:rsid w:val="004F04FD"/>
    <w:rsid w:val="004F0D15"/>
    <w:rsid w:val="004F0D42"/>
    <w:rsid w:val="004F14B9"/>
    <w:rsid w:val="004F14E5"/>
    <w:rsid w:val="004F180F"/>
    <w:rsid w:val="004F1E8D"/>
    <w:rsid w:val="004F25A6"/>
    <w:rsid w:val="004F2AD6"/>
    <w:rsid w:val="004F322F"/>
    <w:rsid w:val="004F3F23"/>
    <w:rsid w:val="004F4F21"/>
    <w:rsid w:val="004F782E"/>
    <w:rsid w:val="004F78DD"/>
    <w:rsid w:val="004F7A24"/>
    <w:rsid w:val="004F7CEE"/>
    <w:rsid w:val="005010D6"/>
    <w:rsid w:val="00502400"/>
    <w:rsid w:val="00503392"/>
    <w:rsid w:val="00503CCA"/>
    <w:rsid w:val="00505F53"/>
    <w:rsid w:val="00507370"/>
    <w:rsid w:val="00507771"/>
    <w:rsid w:val="00511A09"/>
    <w:rsid w:val="005121FE"/>
    <w:rsid w:val="00512561"/>
    <w:rsid w:val="00512AA4"/>
    <w:rsid w:val="00512B66"/>
    <w:rsid w:val="00513E9D"/>
    <w:rsid w:val="0051537A"/>
    <w:rsid w:val="00523540"/>
    <w:rsid w:val="0052369A"/>
    <w:rsid w:val="00523A86"/>
    <w:rsid w:val="00523FD5"/>
    <w:rsid w:val="00527521"/>
    <w:rsid w:val="00527C53"/>
    <w:rsid w:val="00530903"/>
    <w:rsid w:val="005309DC"/>
    <w:rsid w:val="0053121E"/>
    <w:rsid w:val="00532278"/>
    <w:rsid w:val="005328EC"/>
    <w:rsid w:val="00533D47"/>
    <w:rsid w:val="00533E48"/>
    <w:rsid w:val="00535000"/>
    <w:rsid w:val="005356AD"/>
    <w:rsid w:val="0054168E"/>
    <w:rsid w:val="00541DD9"/>
    <w:rsid w:val="00542B4C"/>
    <w:rsid w:val="00543FAE"/>
    <w:rsid w:val="005475E8"/>
    <w:rsid w:val="005502CB"/>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0DD5"/>
    <w:rsid w:val="00581E46"/>
    <w:rsid w:val="00582C38"/>
    <w:rsid w:val="005833AA"/>
    <w:rsid w:val="0058369C"/>
    <w:rsid w:val="00583BC6"/>
    <w:rsid w:val="005849DB"/>
    <w:rsid w:val="00584B7F"/>
    <w:rsid w:val="00584D8B"/>
    <w:rsid w:val="005851F8"/>
    <w:rsid w:val="00590C70"/>
    <w:rsid w:val="005913F9"/>
    <w:rsid w:val="00591927"/>
    <w:rsid w:val="005919F8"/>
    <w:rsid w:val="00592248"/>
    <w:rsid w:val="00594719"/>
    <w:rsid w:val="00594C62"/>
    <w:rsid w:val="00596C83"/>
    <w:rsid w:val="00596EBC"/>
    <w:rsid w:val="00597264"/>
    <w:rsid w:val="00597F81"/>
    <w:rsid w:val="005A0F1D"/>
    <w:rsid w:val="005A3582"/>
    <w:rsid w:val="005A3AD2"/>
    <w:rsid w:val="005A4287"/>
    <w:rsid w:val="005A4F14"/>
    <w:rsid w:val="005A73F6"/>
    <w:rsid w:val="005A7B28"/>
    <w:rsid w:val="005A7D38"/>
    <w:rsid w:val="005B1A5A"/>
    <w:rsid w:val="005B220B"/>
    <w:rsid w:val="005B230A"/>
    <w:rsid w:val="005B2854"/>
    <w:rsid w:val="005B2B74"/>
    <w:rsid w:val="005B2C58"/>
    <w:rsid w:val="005B4BE2"/>
    <w:rsid w:val="005B5095"/>
    <w:rsid w:val="005B5116"/>
    <w:rsid w:val="005B53F9"/>
    <w:rsid w:val="005B759D"/>
    <w:rsid w:val="005B7AD0"/>
    <w:rsid w:val="005C0ADD"/>
    <w:rsid w:val="005C1197"/>
    <w:rsid w:val="005C2A6C"/>
    <w:rsid w:val="005C41C2"/>
    <w:rsid w:val="005C428E"/>
    <w:rsid w:val="005C478C"/>
    <w:rsid w:val="005C4C03"/>
    <w:rsid w:val="005C4ED8"/>
    <w:rsid w:val="005C51E8"/>
    <w:rsid w:val="005C5ED8"/>
    <w:rsid w:val="005C6758"/>
    <w:rsid w:val="005C6C06"/>
    <w:rsid w:val="005D00E0"/>
    <w:rsid w:val="005D59F6"/>
    <w:rsid w:val="005D76C8"/>
    <w:rsid w:val="005D77C8"/>
    <w:rsid w:val="005D7A5F"/>
    <w:rsid w:val="005E2FE6"/>
    <w:rsid w:val="005E3059"/>
    <w:rsid w:val="005E38F1"/>
    <w:rsid w:val="005E5FE3"/>
    <w:rsid w:val="005E7E59"/>
    <w:rsid w:val="005F08A7"/>
    <w:rsid w:val="005F0C13"/>
    <w:rsid w:val="005F2AF5"/>
    <w:rsid w:val="005F44C8"/>
    <w:rsid w:val="005F5384"/>
    <w:rsid w:val="005F60C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473"/>
    <w:rsid w:val="006105C3"/>
    <w:rsid w:val="00610AF9"/>
    <w:rsid w:val="00610CA2"/>
    <w:rsid w:val="0061186A"/>
    <w:rsid w:val="00611F97"/>
    <w:rsid w:val="0061221B"/>
    <w:rsid w:val="006138DF"/>
    <w:rsid w:val="00613977"/>
    <w:rsid w:val="00614013"/>
    <w:rsid w:val="00615E5B"/>
    <w:rsid w:val="006164E7"/>
    <w:rsid w:val="0061658E"/>
    <w:rsid w:val="006166F7"/>
    <w:rsid w:val="006166FA"/>
    <w:rsid w:val="006178C6"/>
    <w:rsid w:val="00617A8E"/>
    <w:rsid w:val="006204E8"/>
    <w:rsid w:val="0062247B"/>
    <w:rsid w:val="006263BF"/>
    <w:rsid w:val="00626C2A"/>
    <w:rsid w:val="00627978"/>
    <w:rsid w:val="00627C39"/>
    <w:rsid w:val="00627E16"/>
    <w:rsid w:val="00630E68"/>
    <w:rsid w:val="00631CB2"/>
    <w:rsid w:val="00633E3F"/>
    <w:rsid w:val="00633F84"/>
    <w:rsid w:val="0063555D"/>
    <w:rsid w:val="00637338"/>
    <w:rsid w:val="00640B7A"/>
    <w:rsid w:val="00640E5A"/>
    <w:rsid w:val="006418E5"/>
    <w:rsid w:val="00641EB7"/>
    <w:rsid w:val="0064415A"/>
    <w:rsid w:val="00644944"/>
    <w:rsid w:val="00644D57"/>
    <w:rsid w:val="00645449"/>
    <w:rsid w:val="00645D97"/>
    <w:rsid w:val="00646FD9"/>
    <w:rsid w:val="0064790D"/>
    <w:rsid w:val="00647C5B"/>
    <w:rsid w:val="006507D3"/>
    <w:rsid w:val="00651132"/>
    <w:rsid w:val="00651CF4"/>
    <w:rsid w:val="00652AE5"/>
    <w:rsid w:val="00652D5B"/>
    <w:rsid w:val="00653685"/>
    <w:rsid w:val="006538DD"/>
    <w:rsid w:val="00657005"/>
    <w:rsid w:val="00657D08"/>
    <w:rsid w:val="00657F2B"/>
    <w:rsid w:val="006611FC"/>
    <w:rsid w:val="00661552"/>
    <w:rsid w:val="00662EA9"/>
    <w:rsid w:val="006632B4"/>
    <w:rsid w:val="00663C50"/>
    <w:rsid w:val="00663EDF"/>
    <w:rsid w:val="00664705"/>
    <w:rsid w:val="0066522E"/>
    <w:rsid w:val="00665FD1"/>
    <w:rsid w:val="00666EF9"/>
    <w:rsid w:val="006675D5"/>
    <w:rsid w:val="00670277"/>
    <w:rsid w:val="0067037F"/>
    <w:rsid w:val="00670B57"/>
    <w:rsid w:val="00672733"/>
    <w:rsid w:val="006727A2"/>
    <w:rsid w:val="00673C92"/>
    <w:rsid w:val="006761EE"/>
    <w:rsid w:val="006763AB"/>
    <w:rsid w:val="0067680D"/>
    <w:rsid w:val="00676CA4"/>
    <w:rsid w:val="006773D4"/>
    <w:rsid w:val="00681826"/>
    <w:rsid w:val="00683535"/>
    <w:rsid w:val="0068399D"/>
    <w:rsid w:val="00684683"/>
    <w:rsid w:val="00685F35"/>
    <w:rsid w:val="00686161"/>
    <w:rsid w:val="0068624F"/>
    <w:rsid w:val="00686483"/>
    <w:rsid w:val="006869D8"/>
    <w:rsid w:val="006907DF"/>
    <w:rsid w:val="00690982"/>
    <w:rsid w:val="00691857"/>
    <w:rsid w:val="00692D60"/>
    <w:rsid w:val="00694D31"/>
    <w:rsid w:val="00696C55"/>
    <w:rsid w:val="006A06BE"/>
    <w:rsid w:val="006A0E50"/>
    <w:rsid w:val="006A1365"/>
    <w:rsid w:val="006A1B55"/>
    <w:rsid w:val="006A1D83"/>
    <w:rsid w:val="006A1EC3"/>
    <w:rsid w:val="006A2021"/>
    <w:rsid w:val="006A3CB5"/>
    <w:rsid w:val="006A46B6"/>
    <w:rsid w:val="006A717B"/>
    <w:rsid w:val="006A7D52"/>
    <w:rsid w:val="006B0405"/>
    <w:rsid w:val="006B0D48"/>
    <w:rsid w:val="006B20F3"/>
    <w:rsid w:val="006B2954"/>
    <w:rsid w:val="006B2A47"/>
    <w:rsid w:val="006B3876"/>
    <w:rsid w:val="006B6186"/>
    <w:rsid w:val="006B6664"/>
    <w:rsid w:val="006B6A28"/>
    <w:rsid w:val="006B7797"/>
    <w:rsid w:val="006B7C75"/>
    <w:rsid w:val="006B7FD5"/>
    <w:rsid w:val="006C057C"/>
    <w:rsid w:val="006C0A67"/>
    <w:rsid w:val="006C1AA3"/>
    <w:rsid w:val="006C2470"/>
    <w:rsid w:val="006C3356"/>
    <w:rsid w:val="006C45B7"/>
    <w:rsid w:val="006C67C3"/>
    <w:rsid w:val="006C6909"/>
    <w:rsid w:val="006D054B"/>
    <w:rsid w:val="006D2C3E"/>
    <w:rsid w:val="006D3AD6"/>
    <w:rsid w:val="006D5000"/>
    <w:rsid w:val="006D5177"/>
    <w:rsid w:val="006D57BA"/>
    <w:rsid w:val="006D692C"/>
    <w:rsid w:val="006D6ABA"/>
    <w:rsid w:val="006D6FB6"/>
    <w:rsid w:val="006D6FF7"/>
    <w:rsid w:val="006D76C8"/>
    <w:rsid w:val="006D7C4A"/>
    <w:rsid w:val="006E3494"/>
    <w:rsid w:val="006E54B8"/>
    <w:rsid w:val="006E5BCE"/>
    <w:rsid w:val="006E6745"/>
    <w:rsid w:val="006E7DCD"/>
    <w:rsid w:val="006F03FE"/>
    <w:rsid w:val="006F1582"/>
    <w:rsid w:val="006F1A70"/>
    <w:rsid w:val="006F28D6"/>
    <w:rsid w:val="006F346A"/>
    <w:rsid w:val="006F41B1"/>
    <w:rsid w:val="006F442D"/>
    <w:rsid w:val="006F4C4C"/>
    <w:rsid w:val="006F62DF"/>
    <w:rsid w:val="006F6862"/>
    <w:rsid w:val="007010F1"/>
    <w:rsid w:val="00701C68"/>
    <w:rsid w:val="00702504"/>
    <w:rsid w:val="0070345D"/>
    <w:rsid w:val="00704176"/>
    <w:rsid w:val="0070502E"/>
    <w:rsid w:val="00705C6B"/>
    <w:rsid w:val="0070746D"/>
    <w:rsid w:val="00711310"/>
    <w:rsid w:val="00713586"/>
    <w:rsid w:val="0071489B"/>
    <w:rsid w:val="007159BF"/>
    <w:rsid w:val="007163F2"/>
    <w:rsid w:val="00716A40"/>
    <w:rsid w:val="00717649"/>
    <w:rsid w:val="0072113D"/>
    <w:rsid w:val="007225D0"/>
    <w:rsid w:val="007259C0"/>
    <w:rsid w:val="00726AA2"/>
    <w:rsid w:val="00727087"/>
    <w:rsid w:val="007272ED"/>
    <w:rsid w:val="0073043F"/>
    <w:rsid w:val="00732E2B"/>
    <w:rsid w:val="00733DCB"/>
    <w:rsid w:val="007347F0"/>
    <w:rsid w:val="00735934"/>
    <w:rsid w:val="00736EB2"/>
    <w:rsid w:val="007371F8"/>
    <w:rsid w:val="007372CC"/>
    <w:rsid w:val="0073753C"/>
    <w:rsid w:val="0073753E"/>
    <w:rsid w:val="00740603"/>
    <w:rsid w:val="007414E0"/>
    <w:rsid w:val="0074168D"/>
    <w:rsid w:val="00741949"/>
    <w:rsid w:val="007420EB"/>
    <w:rsid w:val="007423E3"/>
    <w:rsid w:val="007438F8"/>
    <w:rsid w:val="00743A46"/>
    <w:rsid w:val="00745856"/>
    <w:rsid w:val="00747581"/>
    <w:rsid w:val="00750AE6"/>
    <w:rsid w:val="007511BF"/>
    <w:rsid w:val="00751997"/>
    <w:rsid w:val="00752FF9"/>
    <w:rsid w:val="0075384B"/>
    <w:rsid w:val="007539A3"/>
    <w:rsid w:val="00755680"/>
    <w:rsid w:val="00755FAD"/>
    <w:rsid w:val="007568AF"/>
    <w:rsid w:val="00760056"/>
    <w:rsid w:val="00760AAB"/>
    <w:rsid w:val="00761760"/>
    <w:rsid w:val="00761BA8"/>
    <w:rsid w:val="007629FF"/>
    <w:rsid w:val="00763B79"/>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B0B"/>
    <w:rsid w:val="00775CB4"/>
    <w:rsid w:val="00777DC2"/>
    <w:rsid w:val="00780B28"/>
    <w:rsid w:val="00781B75"/>
    <w:rsid w:val="00785705"/>
    <w:rsid w:val="00785A83"/>
    <w:rsid w:val="00786665"/>
    <w:rsid w:val="007868F8"/>
    <w:rsid w:val="00786A21"/>
    <w:rsid w:val="00790653"/>
    <w:rsid w:val="0079771E"/>
    <w:rsid w:val="007A1F2C"/>
    <w:rsid w:val="007A262E"/>
    <w:rsid w:val="007A2C63"/>
    <w:rsid w:val="007A3385"/>
    <w:rsid w:val="007A3EC3"/>
    <w:rsid w:val="007A4362"/>
    <w:rsid w:val="007A4E10"/>
    <w:rsid w:val="007A5928"/>
    <w:rsid w:val="007A5D87"/>
    <w:rsid w:val="007A6DC8"/>
    <w:rsid w:val="007A7AB7"/>
    <w:rsid w:val="007B091C"/>
    <w:rsid w:val="007B1160"/>
    <w:rsid w:val="007B17EA"/>
    <w:rsid w:val="007B1F34"/>
    <w:rsid w:val="007B2FBF"/>
    <w:rsid w:val="007B42EF"/>
    <w:rsid w:val="007B5CCF"/>
    <w:rsid w:val="007B6080"/>
    <w:rsid w:val="007B6766"/>
    <w:rsid w:val="007B7462"/>
    <w:rsid w:val="007B7530"/>
    <w:rsid w:val="007B7670"/>
    <w:rsid w:val="007C000E"/>
    <w:rsid w:val="007C6C35"/>
    <w:rsid w:val="007C7451"/>
    <w:rsid w:val="007C78C0"/>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418"/>
    <w:rsid w:val="007E1AF5"/>
    <w:rsid w:val="007E1F05"/>
    <w:rsid w:val="007E2AB6"/>
    <w:rsid w:val="007E2EFA"/>
    <w:rsid w:val="007E3BBB"/>
    <w:rsid w:val="007E48EB"/>
    <w:rsid w:val="007E59ED"/>
    <w:rsid w:val="007E5C29"/>
    <w:rsid w:val="007E5DA6"/>
    <w:rsid w:val="007E637B"/>
    <w:rsid w:val="007F329E"/>
    <w:rsid w:val="007F4B64"/>
    <w:rsid w:val="007F4EA7"/>
    <w:rsid w:val="007F751D"/>
    <w:rsid w:val="007F79BD"/>
    <w:rsid w:val="00800EFF"/>
    <w:rsid w:val="00801B57"/>
    <w:rsid w:val="00801FBF"/>
    <w:rsid w:val="008026F7"/>
    <w:rsid w:val="00803A23"/>
    <w:rsid w:val="00804A12"/>
    <w:rsid w:val="00805351"/>
    <w:rsid w:val="0080576C"/>
    <w:rsid w:val="00807141"/>
    <w:rsid w:val="00810956"/>
    <w:rsid w:val="00812443"/>
    <w:rsid w:val="00815B5E"/>
    <w:rsid w:val="00822799"/>
    <w:rsid w:val="008228F7"/>
    <w:rsid w:val="008239BD"/>
    <w:rsid w:val="008252B2"/>
    <w:rsid w:val="00825AB2"/>
    <w:rsid w:val="00831776"/>
    <w:rsid w:val="00832858"/>
    <w:rsid w:val="00834D6A"/>
    <w:rsid w:val="00835260"/>
    <w:rsid w:val="00836909"/>
    <w:rsid w:val="008376F5"/>
    <w:rsid w:val="00841485"/>
    <w:rsid w:val="00845322"/>
    <w:rsid w:val="00846775"/>
    <w:rsid w:val="00846F60"/>
    <w:rsid w:val="00847898"/>
    <w:rsid w:val="0085061D"/>
    <w:rsid w:val="00850BD7"/>
    <w:rsid w:val="008516D9"/>
    <w:rsid w:val="00853579"/>
    <w:rsid w:val="008539CF"/>
    <w:rsid w:val="008561CD"/>
    <w:rsid w:val="00856F45"/>
    <w:rsid w:val="00857C5C"/>
    <w:rsid w:val="00860281"/>
    <w:rsid w:val="0086085B"/>
    <w:rsid w:val="008616A7"/>
    <w:rsid w:val="00861779"/>
    <w:rsid w:val="00861EC4"/>
    <w:rsid w:val="0086286D"/>
    <w:rsid w:val="00862DB9"/>
    <w:rsid w:val="00864A1D"/>
    <w:rsid w:val="00864B41"/>
    <w:rsid w:val="00866950"/>
    <w:rsid w:val="0086710A"/>
    <w:rsid w:val="008671C3"/>
    <w:rsid w:val="0087091C"/>
    <w:rsid w:val="008721DE"/>
    <w:rsid w:val="00872AB5"/>
    <w:rsid w:val="00872F6D"/>
    <w:rsid w:val="008735B9"/>
    <w:rsid w:val="00873937"/>
    <w:rsid w:val="0087429D"/>
    <w:rsid w:val="008744B6"/>
    <w:rsid w:val="00875114"/>
    <w:rsid w:val="008756CA"/>
    <w:rsid w:val="00876BEA"/>
    <w:rsid w:val="0087701F"/>
    <w:rsid w:val="00877C35"/>
    <w:rsid w:val="008804AF"/>
    <w:rsid w:val="008818CA"/>
    <w:rsid w:val="00881CE8"/>
    <w:rsid w:val="00883AC4"/>
    <w:rsid w:val="00883BF5"/>
    <w:rsid w:val="008846A9"/>
    <w:rsid w:val="008854A7"/>
    <w:rsid w:val="00886143"/>
    <w:rsid w:val="0088767F"/>
    <w:rsid w:val="00890390"/>
    <w:rsid w:val="00892C4D"/>
    <w:rsid w:val="0089511D"/>
    <w:rsid w:val="008975A8"/>
    <w:rsid w:val="008A00A1"/>
    <w:rsid w:val="008A1362"/>
    <w:rsid w:val="008A3A90"/>
    <w:rsid w:val="008A5DE3"/>
    <w:rsid w:val="008A6007"/>
    <w:rsid w:val="008A6314"/>
    <w:rsid w:val="008A6BA0"/>
    <w:rsid w:val="008A6DBE"/>
    <w:rsid w:val="008A74C9"/>
    <w:rsid w:val="008A755B"/>
    <w:rsid w:val="008B1B61"/>
    <w:rsid w:val="008B2178"/>
    <w:rsid w:val="008B2A03"/>
    <w:rsid w:val="008B2DB6"/>
    <w:rsid w:val="008B3336"/>
    <w:rsid w:val="008B671E"/>
    <w:rsid w:val="008B68D6"/>
    <w:rsid w:val="008B698C"/>
    <w:rsid w:val="008B7862"/>
    <w:rsid w:val="008C2FE2"/>
    <w:rsid w:val="008C3006"/>
    <w:rsid w:val="008C35E7"/>
    <w:rsid w:val="008C374C"/>
    <w:rsid w:val="008C3BCF"/>
    <w:rsid w:val="008C4E97"/>
    <w:rsid w:val="008C509F"/>
    <w:rsid w:val="008C53B7"/>
    <w:rsid w:val="008C69C2"/>
    <w:rsid w:val="008C7636"/>
    <w:rsid w:val="008D0261"/>
    <w:rsid w:val="008D0593"/>
    <w:rsid w:val="008D0F28"/>
    <w:rsid w:val="008D283A"/>
    <w:rsid w:val="008D36F1"/>
    <w:rsid w:val="008D38B1"/>
    <w:rsid w:val="008D3F0E"/>
    <w:rsid w:val="008D4124"/>
    <w:rsid w:val="008D4EB2"/>
    <w:rsid w:val="008D7204"/>
    <w:rsid w:val="008E0267"/>
    <w:rsid w:val="008E0A42"/>
    <w:rsid w:val="008E19F4"/>
    <w:rsid w:val="008E1A17"/>
    <w:rsid w:val="008E2122"/>
    <w:rsid w:val="008E316C"/>
    <w:rsid w:val="008E393C"/>
    <w:rsid w:val="008E59D7"/>
    <w:rsid w:val="008E63FD"/>
    <w:rsid w:val="008E7F58"/>
    <w:rsid w:val="008F0365"/>
    <w:rsid w:val="008F1282"/>
    <w:rsid w:val="008F3E4D"/>
    <w:rsid w:val="008F62E3"/>
    <w:rsid w:val="008F76BA"/>
    <w:rsid w:val="008F7AB4"/>
    <w:rsid w:val="009008F0"/>
    <w:rsid w:val="00900D3D"/>
    <w:rsid w:val="0090208B"/>
    <w:rsid w:val="009025BB"/>
    <w:rsid w:val="00902C51"/>
    <w:rsid w:val="009030A7"/>
    <w:rsid w:val="00904A26"/>
    <w:rsid w:val="009051D6"/>
    <w:rsid w:val="0090565C"/>
    <w:rsid w:val="009062E8"/>
    <w:rsid w:val="00907881"/>
    <w:rsid w:val="0091078D"/>
    <w:rsid w:val="00910AD9"/>
    <w:rsid w:val="00910E98"/>
    <w:rsid w:val="00913AF1"/>
    <w:rsid w:val="00914A63"/>
    <w:rsid w:val="00914BE8"/>
    <w:rsid w:val="00914DBE"/>
    <w:rsid w:val="00914E89"/>
    <w:rsid w:val="00920DBE"/>
    <w:rsid w:val="00920F67"/>
    <w:rsid w:val="009216F9"/>
    <w:rsid w:val="00921D2A"/>
    <w:rsid w:val="00921ED6"/>
    <w:rsid w:val="00922441"/>
    <w:rsid w:val="00922802"/>
    <w:rsid w:val="00923252"/>
    <w:rsid w:val="00923D79"/>
    <w:rsid w:val="00924C10"/>
    <w:rsid w:val="00924F4B"/>
    <w:rsid w:val="009274E0"/>
    <w:rsid w:val="00927FE7"/>
    <w:rsid w:val="009300A1"/>
    <w:rsid w:val="00930500"/>
    <w:rsid w:val="00930DD9"/>
    <w:rsid w:val="00930EEB"/>
    <w:rsid w:val="0093122A"/>
    <w:rsid w:val="00931E87"/>
    <w:rsid w:val="00933C32"/>
    <w:rsid w:val="00933FD5"/>
    <w:rsid w:val="00935B11"/>
    <w:rsid w:val="00940838"/>
    <w:rsid w:val="00941972"/>
    <w:rsid w:val="00942B7E"/>
    <w:rsid w:val="00944163"/>
    <w:rsid w:val="009451AA"/>
    <w:rsid w:val="0094542A"/>
    <w:rsid w:val="0094576D"/>
    <w:rsid w:val="00946A3B"/>
    <w:rsid w:val="009479A1"/>
    <w:rsid w:val="00950A03"/>
    <w:rsid w:val="00951550"/>
    <w:rsid w:val="00951FAF"/>
    <w:rsid w:val="00952895"/>
    <w:rsid w:val="009538F6"/>
    <w:rsid w:val="0095452B"/>
    <w:rsid w:val="0095469E"/>
    <w:rsid w:val="00955A1D"/>
    <w:rsid w:val="009601E9"/>
    <w:rsid w:val="00960828"/>
    <w:rsid w:val="00961722"/>
    <w:rsid w:val="009621BE"/>
    <w:rsid w:val="00963ABE"/>
    <w:rsid w:val="00964A09"/>
    <w:rsid w:val="00965385"/>
    <w:rsid w:val="009667BB"/>
    <w:rsid w:val="0097023C"/>
    <w:rsid w:val="0097047C"/>
    <w:rsid w:val="0097185B"/>
    <w:rsid w:val="00971C34"/>
    <w:rsid w:val="00972413"/>
    <w:rsid w:val="009739CD"/>
    <w:rsid w:val="00974EE8"/>
    <w:rsid w:val="00975BB4"/>
    <w:rsid w:val="00975CBE"/>
    <w:rsid w:val="009766C2"/>
    <w:rsid w:val="00976E8C"/>
    <w:rsid w:val="00977ABA"/>
    <w:rsid w:val="00980049"/>
    <w:rsid w:val="00980077"/>
    <w:rsid w:val="009805F0"/>
    <w:rsid w:val="009809D9"/>
    <w:rsid w:val="009819B7"/>
    <w:rsid w:val="009823E4"/>
    <w:rsid w:val="00982634"/>
    <w:rsid w:val="00982C62"/>
    <w:rsid w:val="00983932"/>
    <w:rsid w:val="009841EB"/>
    <w:rsid w:val="009852EB"/>
    <w:rsid w:val="00985D1B"/>
    <w:rsid w:val="009869C4"/>
    <w:rsid w:val="00986DC3"/>
    <w:rsid w:val="00987549"/>
    <w:rsid w:val="00990E31"/>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F33"/>
    <w:rsid w:val="009B7B93"/>
    <w:rsid w:val="009C0E0C"/>
    <w:rsid w:val="009C163D"/>
    <w:rsid w:val="009C3984"/>
    <w:rsid w:val="009C403F"/>
    <w:rsid w:val="009C428F"/>
    <w:rsid w:val="009C4B57"/>
    <w:rsid w:val="009C5C11"/>
    <w:rsid w:val="009C71D6"/>
    <w:rsid w:val="009C7B93"/>
    <w:rsid w:val="009D091E"/>
    <w:rsid w:val="009D0941"/>
    <w:rsid w:val="009D15DD"/>
    <w:rsid w:val="009D43FA"/>
    <w:rsid w:val="009D5879"/>
    <w:rsid w:val="009D6BF1"/>
    <w:rsid w:val="009D6F14"/>
    <w:rsid w:val="009E01B7"/>
    <w:rsid w:val="009E226B"/>
    <w:rsid w:val="009E34EA"/>
    <w:rsid w:val="009E3E0E"/>
    <w:rsid w:val="009E3F92"/>
    <w:rsid w:val="009E4D2F"/>
    <w:rsid w:val="009E4EE9"/>
    <w:rsid w:val="009E58FA"/>
    <w:rsid w:val="009E66EA"/>
    <w:rsid w:val="009E73AE"/>
    <w:rsid w:val="009F140A"/>
    <w:rsid w:val="009F1678"/>
    <w:rsid w:val="009F17E1"/>
    <w:rsid w:val="009F1F1A"/>
    <w:rsid w:val="009F22D2"/>
    <w:rsid w:val="009F246C"/>
    <w:rsid w:val="009F31B8"/>
    <w:rsid w:val="009F39EC"/>
    <w:rsid w:val="009F451C"/>
    <w:rsid w:val="009F4C36"/>
    <w:rsid w:val="009F6D9F"/>
    <w:rsid w:val="009F7447"/>
    <w:rsid w:val="009F7914"/>
    <w:rsid w:val="009F7B33"/>
    <w:rsid w:val="00A017A3"/>
    <w:rsid w:val="00A01836"/>
    <w:rsid w:val="00A01967"/>
    <w:rsid w:val="00A02D04"/>
    <w:rsid w:val="00A04592"/>
    <w:rsid w:val="00A05264"/>
    <w:rsid w:val="00A05BBF"/>
    <w:rsid w:val="00A05F0B"/>
    <w:rsid w:val="00A072B0"/>
    <w:rsid w:val="00A075B6"/>
    <w:rsid w:val="00A07BED"/>
    <w:rsid w:val="00A07FF6"/>
    <w:rsid w:val="00A10BA7"/>
    <w:rsid w:val="00A10FA5"/>
    <w:rsid w:val="00A11037"/>
    <w:rsid w:val="00A1166A"/>
    <w:rsid w:val="00A1183E"/>
    <w:rsid w:val="00A126E4"/>
    <w:rsid w:val="00A132F5"/>
    <w:rsid w:val="00A13ECF"/>
    <w:rsid w:val="00A1404E"/>
    <w:rsid w:val="00A14CEA"/>
    <w:rsid w:val="00A156E9"/>
    <w:rsid w:val="00A162D2"/>
    <w:rsid w:val="00A16316"/>
    <w:rsid w:val="00A1696E"/>
    <w:rsid w:val="00A16ADB"/>
    <w:rsid w:val="00A179EB"/>
    <w:rsid w:val="00A209DE"/>
    <w:rsid w:val="00A222FF"/>
    <w:rsid w:val="00A23336"/>
    <w:rsid w:val="00A23CD1"/>
    <w:rsid w:val="00A244A1"/>
    <w:rsid w:val="00A27260"/>
    <w:rsid w:val="00A2795F"/>
    <w:rsid w:val="00A30327"/>
    <w:rsid w:val="00A3063C"/>
    <w:rsid w:val="00A3139A"/>
    <w:rsid w:val="00A34889"/>
    <w:rsid w:val="00A35ACC"/>
    <w:rsid w:val="00A365DF"/>
    <w:rsid w:val="00A37E45"/>
    <w:rsid w:val="00A40145"/>
    <w:rsid w:val="00A403FC"/>
    <w:rsid w:val="00A405DE"/>
    <w:rsid w:val="00A408D9"/>
    <w:rsid w:val="00A40C98"/>
    <w:rsid w:val="00A41AC7"/>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6053F"/>
    <w:rsid w:val="00A60914"/>
    <w:rsid w:val="00A611A1"/>
    <w:rsid w:val="00A61A2B"/>
    <w:rsid w:val="00A61DE0"/>
    <w:rsid w:val="00A61FF2"/>
    <w:rsid w:val="00A62794"/>
    <w:rsid w:val="00A67F80"/>
    <w:rsid w:val="00A70612"/>
    <w:rsid w:val="00A70D7C"/>
    <w:rsid w:val="00A710F9"/>
    <w:rsid w:val="00A74747"/>
    <w:rsid w:val="00A752C2"/>
    <w:rsid w:val="00A75A99"/>
    <w:rsid w:val="00A768FB"/>
    <w:rsid w:val="00A76ADE"/>
    <w:rsid w:val="00A7734C"/>
    <w:rsid w:val="00A804CC"/>
    <w:rsid w:val="00A80D8B"/>
    <w:rsid w:val="00A816A6"/>
    <w:rsid w:val="00A81A75"/>
    <w:rsid w:val="00A82B87"/>
    <w:rsid w:val="00A83034"/>
    <w:rsid w:val="00A839AD"/>
    <w:rsid w:val="00A877AA"/>
    <w:rsid w:val="00A9458D"/>
    <w:rsid w:val="00A94A99"/>
    <w:rsid w:val="00A95432"/>
    <w:rsid w:val="00A95718"/>
    <w:rsid w:val="00A959A7"/>
    <w:rsid w:val="00A97543"/>
    <w:rsid w:val="00AA02AD"/>
    <w:rsid w:val="00AA1630"/>
    <w:rsid w:val="00AA273F"/>
    <w:rsid w:val="00AA2C42"/>
    <w:rsid w:val="00AA58E3"/>
    <w:rsid w:val="00AA63CB"/>
    <w:rsid w:val="00AA680A"/>
    <w:rsid w:val="00AA7709"/>
    <w:rsid w:val="00AB0065"/>
    <w:rsid w:val="00AB10F2"/>
    <w:rsid w:val="00AB2234"/>
    <w:rsid w:val="00AB2950"/>
    <w:rsid w:val="00AB475C"/>
    <w:rsid w:val="00AB50DE"/>
    <w:rsid w:val="00AB51BD"/>
    <w:rsid w:val="00AB57DB"/>
    <w:rsid w:val="00AB5CD2"/>
    <w:rsid w:val="00AB5D33"/>
    <w:rsid w:val="00AB5E8C"/>
    <w:rsid w:val="00AB6448"/>
    <w:rsid w:val="00AB6640"/>
    <w:rsid w:val="00AB6C2A"/>
    <w:rsid w:val="00AB72C2"/>
    <w:rsid w:val="00AB7B2C"/>
    <w:rsid w:val="00AC077F"/>
    <w:rsid w:val="00AC0892"/>
    <w:rsid w:val="00AC1D9A"/>
    <w:rsid w:val="00AC2B33"/>
    <w:rsid w:val="00AC4EF0"/>
    <w:rsid w:val="00AC5E8A"/>
    <w:rsid w:val="00AC65B4"/>
    <w:rsid w:val="00AC686F"/>
    <w:rsid w:val="00AC74AE"/>
    <w:rsid w:val="00AC7B56"/>
    <w:rsid w:val="00AD017A"/>
    <w:rsid w:val="00AD0251"/>
    <w:rsid w:val="00AD1AE0"/>
    <w:rsid w:val="00AD228A"/>
    <w:rsid w:val="00AD2590"/>
    <w:rsid w:val="00AD2E0C"/>
    <w:rsid w:val="00AD3F26"/>
    <w:rsid w:val="00AD4F6C"/>
    <w:rsid w:val="00AD591A"/>
    <w:rsid w:val="00AD6E06"/>
    <w:rsid w:val="00AD7AEF"/>
    <w:rsid w:val="00AE1CEB"/>
    <w:rsid w:val="00AE2048"/>
    <w:rsid w:val="00AE2F6A"/>
    <w:rsid w:val="00AE31F0"/>
    <w:rsid w:val="00AE32A0"/>
    <w:rsid w:val="00AE3376"/>
    <w:rsid w:val="00AE39B0"/>
    <w:rsid w:val="00AE3A66"/>
    <w:rsid w:val="00AE453A"/>
    <w:rsid w:val="00AE4AD2"/>
    <w:rsid w:val="00AE5C60"/>
    <w:rsid w:val="00AE5EEB"/>
    <w:rsid w:val="00AE6FDB"/>
    <w:rsid w:val="00AF0B54"/>
    <w:rsid w:val="00AF10CB"/>
    <w:rsid w:val="00AF42F7"/>
    <w:rsid w:val="00AF7093"/>
    <w:rsid w:val="00B00D39"/>
    <w:rsid w:val="00B010B2"/>
    <w:rsid w:val="00B011C3"/>
    <w:rsid w:val="00B0229A"/>
    <w:rsid w:val="00B02C6B"/>
    <w:rsid w:val="00B04572"/>
    <w:rsid w:val="00B07FC3"/>
    <w:rsid w:val="00B10046"/>
    <w:rsid w:val="00B11876"/>
    <w:rsid w:val="00B11FD6"/>
    <w:rsid w:val="00B136AC"/>
    <w:rsid w:val="00B1605F"/>
    <w:rsid w:val="00B171E9"/>
    <w:rsid w:val="00B17223"/>
    <w:rsid w:val="00B2041D"/>
    <w:rsid w:val="00B20A2B"/>
    <w:rsid w:val="00B20F54"/>
    <w:rsid w:val="00B20F74"/>
    <w:rsid w:val="00B21997"/>
    <w:rsid w:val="00B2217B"/>
    <w:rsid w:val="00B23F80"/>
    <w:rsid w:val="00B24A42"/>
    <w:rsid w:val="00B24EBF"/>
    <w:rsid w:val="00B25940"/>
    <w:rsid w:val="00B25FEB"/>
    <w:rsid w:val="00B2614F"/>
    <w:rsid w:val="00B26BE1"/>
    <w:rsid w:val="00B32078"/>
    <w:rsid w:val="00B32B49"/>
    <w:rsid w:val="00B331FA"/>
    <w:rsid w:val="00B334D5"/>
    <w:rsid w:val="00B33797"/>
    <w:rsid w:val="00B337C3"/>
    <w:rsid w:val="00B33C8D"/>
    <w:rsid w:val="00B34C17"/>
    <w:rsid w:val="00B35271"/>
    <w:rsid w:val="00B35879"/>
    <w:rsid w:val="00B36148"/>
    <w:rsid w:val="00B3666E"/>
    <w:rsid w:val="00B36D3B"/>
    <w:rsid w:val="00B36DED"/>
    <w:rsid w:val="00B4072F"/>
    <w:rsid w:val="00B41C6B"/>
    <w:rsid w:val="00B420E0"/>
    <w:rsid w:val="00B423C1"/>
    <w:rsid w:val="00B42E17"/>
    <w:rsid w:val="00B441A7"/>
    <w:rsid w:val="00B44D3F"/>
    <w:rsid w:val="00B44E07"/>
    <w:rsid w:val="00B450D6"/>
    <w:rsid w:val="00B46A47"/>
    <w:rsid w:val="00B46C29"/>
    <w:rsid w:val="00B47709"/>
    <w:rsid w:val="00B47770"/>
    <w:rsid w:val="00B47BFB"/>
    <w:rsid w:val="00B5063F"/>
    <w:rsid w:val="00B508A7"/>
    <w:rsid w:val="00B51865"/>
    <w:rsid w:val="00B51D52"/>
    <w:rsid w:val="00B53575"/>
    <w:rsid w:val="00B54B3C"/>
    <w:rsid w:val="00B56CB1"/>
    <w:rsid w:val="00B574EB"/>
    <w:rsid w:val="00B57636"/>
    <w:rsid w:val="00B60894"/>
    <w:rsid w:val="00B61655"/>
    <w:rsid w:val="00B661D0"/>
    <w:rsid w:val="00B7046B"/>
    <w:rsid w:val="00B70B68"/>
    <w:rsid w:val="00B716F6"/>
    <w:rsid w:val="00B73CDA"/>
    <w:rsid w:val="00B73D01"/>
    <w:rsid w:val="00B75F4C"/>
    <w:rsid w:val="00B76352"/>
    <w:rsid w:val="00B778F4"/>
    <w:rsid w:val="00B80A9D"/>
    <w:rsid w:val="00B80C89"/>
    <w:rsid w:val="00B81BF1"/>
    <w:rsid w:val="00B83E5E"/>
    <w:rsid w:val="00B859BE"/>
    <w:rsid w:val="00B868D3"/>
    <w:rsid w:val="00B91564"/>
    <w:rsid w:val="00B91EC0"/>
    <w:rsid w:val="00B91EE0"/>
    <w:rsid w:val="00B940AE"/>
    <w:rsid w:val="00B96D9B"/>
    <w:rsid w:val="00B96F0B"/>
    <w:rsid w:val="00B97060"/>
    <w:rsid w:val="00B978A8"/>
    <w:rsid w:val="00B97E4A"/>
    <w:rsid w:val="00BA05B7"/>
    <w:rsid w:val="00BA0950"/>
    <w:rsid w:val="00BA2078"/>
    <w:rsid w:val="00BA2DE7"/>
    <w:rsid w:val="00BA34E8"/>
    <w:rsid w:val="00BA3569"/>
    <w:rsid w:val="00BA459F"/>
    <w:rsid w:val="00BA4A71"/>
    <w:rsid w:val="00BA67ED"/>
    <w:rsid w:val="00BA73FC"/>
    <w:rsid w:val="00BA7D2F"/>
    <w:rsid w:val="00BB0249"/>
    <w:rsid w:val="00BB0D99"/>
    <w:rsid w:val="00BB1E04"/>
    <w:rsid w:val="00BB226D"/>
    <w:rsid w:val="00BB22C0"/>
    <w:rsid w:val="00BB2FD0"/>
    <w:rsid w:val="00BB41E6"/>
    <w:rsid w:val="00BB4FC7"/>
    <w:rsid w:val="00BB66C6"/>
    <w:rsid w:val="00BB699B"/>
    <w:rsid w:val="00BB6AF7"/>
    <w:rsid w:val="00BB71C9"/>
    <w:rsid w:val="00BC1739"/>
    <w:rsid w:val="00BC1F66"/>
    <w:rsid w:val="00BC2F67"/>
    <w:rsid w:val="00BC3974"/>
    <w:rsid w:val="00BC3F9A"/>
    <w:rsid w:val="00BC4324"/>
    <w:rsid w:val="00BC47F3"/>
    <w:rsid w:val="00BC48E4"/>
    <w:rsid w:val="00BC6ADC"/>
    <w:rsid w:val="00BC70F7"/>
    <w:rsid w:val="00BD0417"/>
    <w:rsid w:val="00BD11A4"/>
    <w:rsid w:val="00BD1389"/>
    <w:rsid w:val="00BD2D6D"/>
    <w:rsid w:val="00BD3187"/>
    <w:rsid w:val="00BD394E"/>
    <w:rsid w:val="00BD4BB8"/>
    <w:rsid w:val="00BD5D76"/>
    <w:rsid w:val="00BD7C8A"/>
    <w:rsid w:val="00BD7E28"/>
    <w:rsid w:val="00BD7F99"/>
    <w:rsid w:val="00BE02A5"/>
    <w:rsid w:val="00BE0D56"/>
    <w:rsid w:val="00BE1047"/>
    <w:rsid w:val="00BE17E8"/>
    <w:rsid w:val="00BE1D44"/>
    <w:rsid w:val="00BE2AA2"/>
    <w:rsid w:val="00BE32AD"/>
    <w:rsid w:val="00BE386C"/>
    <w:rsid w:val="00BE3FBE"/>
    <w:rsid w:val="00BE553A"/>
    <w:rsid w:val="00BE75CB"/>
    <w:rsid w:val="00BF0883"/>
    <w:rsid w:val="00BF0AFD"/>
    <w:rsid w:val="00BF14F1"/>
    <w:rsid w:val="00BF21BC"/>
    <w:rsid w:val="00BF419C"/>
    <w:rsid w:val="00BF55D1"/>
    <w:rsid w:val="00BF5B75"/>
    <w:rsid w:val="00BF64E8"/>
    <w:rsid w:val="00BF72E9"/>
    <w:rsid w:val="00C00D9E"/>
    <w:rsid w:val="00C01278"/>
    <w:rsid w:val="00C0205D"/>
    <w:rsid w:val="00C03D69"/>
    <w:rsid w:val="00C048B0"/>
    <w:rsid w:val="00C04F4E"/>
    <w:rsid w:val="00C054E5"/>
    <w:rsid w:val="00C05564"/>
    <w:rsid w:val="00C05FF1"/>
    <w:rsid w:val="00C07A5E"/>
    <w:rsid w:val="00C07AE5"/>
    <w:rsid w:val="00C135CB"/>
    <w:rsid w:val="00C138F1"/>
    <w:rsid w:val="00C14757"/>
    <w:rsid w:val="00C14C8E"/>
    <w:rsid w:val="00C14DCC"/>
    <w:rsid w:val="00C15290"/>
    <w:rsid w:val="00C15BCD"/>
    <w:rsid w:val="00C15F45"/>
    <w:rsid w:val="00C160BE"/>
    <w:rsid w:val="00C22631"/>
    <w:rsid w:val="00C22B87"/>
    <w:rsid w:val="00C23F9E"/>
    <w:rsid w:val="00C24865"/>
    <w:rsid w:val="00C26C9E"/>
    <w:rsid w:val="00C270B9"/>
    <w:rsid w:val="00C27F59"/>
    <w:rsid w:val="00C30359"/>
    <w:rsid w:val="00C305F9"/>
    <w:rsid w:val="00C31ED0"/>
    <w:rsid w:val="00C3381F"/>
    <w:rsid w:val="00C355D0"/>
    <w:rsid w:val="00C37CD3"/>
    <w:rsid w:val="00C4206A"/>
    <w:rsid w:val="00C42E9B"/>
    <w:rsid w:val="00C4373F"/>
    <w:rsid w:val="00C43B58"/>
    <w:rsid w:val="00C44124"/>
    <w:rsid w:val="00C459A3"/>
    <w:rsid w:val="00C47375"/>
    <w:rsid w:val="00C475F7"/>
    <w:rsid w:val="00C503F6"/>
    <w:rsid w:val="00C50702"/>
    <w:rsid w:val="00C50737"/>
    <w:rsid w:val="00C54FCF"/>
    <w:rsid w:val="00C55FCD"/>
    <w:rsid w:val="00C56D44"/>
    <w:rsid w:val="00C5727F"/>
    <w:rsid w:val="00C57950"/>
    <w:rsid w:val="00C57E5C"/>
    <w:rsid w:val="00C6136B"/>
    <w:rsid w:val="00C614E0"/>
    <w:rsid w:val="00C62F88"/>
    <w:rsid w:val="00C63065"/>
    <w:rsid w:val="00C630B9"/>
    <w:rsid w:val="00C631B9"/>
    <w:rsid w:val="00C660E9"/>
    <w:rsid w:val="00C66783"/>
    <w:rsid w:val="00C7060D"/>
    <w:rsid w:val="00C7083B"/>
    <w:rsid w:val="00C72127"/>
    <w:rsid w:val="00C746E9"/>
    <w:rsid w:val="00C76864"/>
    <w:rsid w:val="00C76D87"/>
    <w:rsid w:val="00C80F47"/>
    <w:rsid w:val="00C83BC8"/>
    <w:rsid w:val="00C84485"/>
    <w:rsid w:val="00C8724A"/>
    <w:rsid w:val="00C92765"/>
    <w:rsid w:val="00C92942"/>
    <w:rsid w:val="00C92CEB"/>
    <w:rsid w:val="00C9404C"/>
    <w:rsid w:val="00C95BE3"/>
    <w:rsid w:val="00C95F6B"/>
    <w:rsid w:val="00C972A5"/>
    <w:rsid w:val="00C972EB"/>
    <w:rsid w:val="00C97B43"/>
    <w:rsid w:val="00C97D8D"/>
    <w:rsid w:val="00CA0556"/>
    <w:rsid w:val="00CA06FA"/>
    <w:rsid w:val="00CA2795"/>
    <w:rsid w:val="00CA30AD"/>
    <w:rsid w:val="00CA4289"/>
    <w:rsid w:val="00CA5EC6"/>
    <w:rsid w:val="00CA5F98"/>
    <w:rsid w:val="00CA6B11"/>
    <w:rsid w:val="00CB06F2"/>
    <w:rsid w:val="00CB250E"/>
    <w:rsid w:val="00CB28E0"/>
    <w:rsid w:val="00CB2A26"/>
    <w:rsid w:val="00CB2C57"/>
    <w:rsid w:val="00CB4679"/>
    <w:rsid w:val="00CB46A5"/>
    <w:rsid w:val="00CB4A37"/>
    <w:rsid w:val="00CB6F08"/>
    <w:rsid w:val="00CC047F"/>
    <w:rsid w:val="00CC07B5"/>
    <w:rsid w:val="00CC174F"/>
    <w:rsid w:val="00CC1C2E"/>
    <w:rsid w:val="00CC271D"/>
    <w:rsid w:val="00CC29DA"/>
    <w:rsid w:val="00CC3070"/>
    <w:rsid w:val="00CC32B4"/>
    <w:rsid w:val="00CC38C5"/>
    <w:rsid w:val="00CC3BFB"/>
    <w:rsid w:val="00CC469D"/>
    <w:rsid w:val="00CC6256"/>
    <w:rsid w:val="00CC66D0"/>
    <w:rsid w:val="00CC6872"/>
    <w:rsid w:val="00CC732E"/>
    <w:rsid w:val="00CD121C"/>
    <w:rsid w:val="00CD1EA3"/>
    <w:rsid w:val="00CD302E"/>
    <w:rsid w:val="00CD4BCA"/>
    <w:rsid w:val="00CD7068"/>
    <w:rsid w:val="00CE1871"/>
    <w:rsid w:val="00CE22EF"/>
    <w:rsid w:val="00CE22F4"/>
    <w:rsid w:val="00CE245E"/>
    <w:rsid w:val="00CE39DF"/>
    <w:rsid w:val="00CE44C8"/>
    <w:rsid w:val="00CE4A05"/>
    <w:rsid w:val="00CE7B02"/>
    <w:rsid w:val="00CF0BA5"/>
    <w:rsid w:val="00CF1026"/>
    <w:rsid w:val="00CF13B1"/>
    <w:rsid w:val="00CF2213"/>
    <w:rsid w:val="00CF3309"/>
    <w:rsid w:val="00CF547A"/>
    <w:rsid w:val="00CF68A3"/>
    <w:rsid w:val="00CF6AE5"/>
    <w:rsid w:val="00D0033D"/>
    <w:rsid w:val="00D01D95"/>
    <w:rsid w:val="00D026A6"/>
    <w:rsid w:val="00D028AC"/>
    <w:rsid w:val="00D028D4"/>
    <w:rsid w:val="00D0299E"/>
    <w:rsid w:val="00D02E57"/>
    <w:rsid w:val="00D0522A"/>
    <w:rsid w:val="00D05F80"/>
    <w:rsid w:val="00D07418"/>
    <w:rsid w:val="00D1038F"/>
    <w:rsid w:val="00D109E0"/>
    <w:rsid w:val="00D109F9"/>
    <w:rsid w:val="00D10E4D"/>
    <w:rsid w:val="00D1131D"/>
    <w:rsid w:val="00D120F3"/>
    <w:rsid w:val="00D13075"/>
    <w:rsid w:val="00D136F8"/>
    <w:rsid w:val="00D143A0"/>
    <w:rsid w:val="00D16134"/>
    <w:rsid w:val="00D16D31"/>
    <w:rsid w:val="00D1796A"/>
    <w:rsid w:val="00D20295"/>
    <w:rsid w:val="00D20301"/>
    <w:rsid w:val="00D2060F"/>
    <w:rsid w:val="00D20EDA"/>
    <w:rsid w:val="00D2279B"/>
    <w:rsid w:val="00D22ABF"/>
    <w:rsid w:val="00D314FA"/>
    <w:rsid w:val="00D318C1"/>
    <w:rsid w:val="00D31A98"/>
    <w:rsid w:val="00D32541"/>
    <w:rsid w:val="00D33C9D"/>
    <w:rsid w:val="00D35BB2"/>
    <w:rsid w:val="00D36A2C"/>
    <w:rsid w:val="00D36AE2"/>
    <w:rsid w:val="00D3796B"/>
    <w:rsid w:val="00D40561"/>
    <w:rsid w:val="00D43A22"/>
    <w:rsid w:val="00D43FB2"/>
    <w:rsid w:val="00D46648"/>
    <w:rsid w:val="00D52F06"/>
    <w:rsid w:val="00D536B4"/>
    <w:rsid w:val="00D54CB9"/>
    <w:rsid w:val="00D554F8"/>
    <w:rsid w:val="00D55929"/>
    <w:rsid w:val="00D56368"/>
    <w:rsid w:val="00D57F25"/>
    <w:rsid w:val="00D60108"/>
    <w:rsid w:val="00D6014F"/>
    <w:rsid w:val="00D62767"/>
    <w:rsid w:val="00D62BBB"/>
    <w:rsid w:val="00D638EC"/>
    <w:rsid w:val="00D6429E"/>
    <w:rsid w:val="00D65F98"/>
    <w:rsid w:val="00D66C61"/>
    <w:rsid w:val="00D71BB9"/>
    <w:rsid w:val="00D73270"/>
    <w:rsid w:val="00D7499E"/>
    <w:rsid w:val="00D74A7A"/>
    <w:rsid w:val="00D75C30"/>
    <w:rsid w:val="00D76E00"/>
    <w:rsid w:val="00D8122E"/>
    <w:rsid w:val="00D8176F"/>
    <w:rsid w:val="00D81BFF"/>
    <w:rsid w:val="00D8303B"/>
    <w:rsid w:val="00D835AB"/>
    <w:rsid w:val="00D83EE2"/>
    <w:rsid w:val="00D8447A"/>
    <w:rsid w:val="00D86011"/>
    <w:rsid w:val="00D8710C"/>
    <w:rsid w:val="00D91D06"/>
    <w:rsid w:val="00D94DF6"/>
    <w:rsid w:val="00D9570E"/>
    <w:rsid w:val="00D95B71"/>
    <w:rsid w:val="00D966C1"/>
    <w:rsid w:val="00DA1905"/>
    <w:rsid w:val="00DA22E2"/>
    <w:rsid w:val="00DA25E5"/>
    <w:rsid w:val="00DA29EC"/>
    <w:rsid w:val="00DA3001"/>
    <w:rsid w:val="00DA4DA3"/>
    <w:rsid w:val="00DA7698"/>
    <w:rsid w:val="00DA7B3A"/>
    <w:rsid w:val="00DA7E76"/>
    <w:rsid w:val="00DB1655"/>
    <w:rsid w:val="00DB18B0"/>
    <w:rsid w:val="00DB1FE7"/>
    <w:rsid w:val="00DB271B"/>
    <w:rsid w:val="00DB3491"/>
    <w:rsid w:val="00DB47AA"/>
    <w:rsid w:val="00DB4870"/>
    <w:rsid w:val="00DB4B62"/>
    <w:rsid w:val="00DB5669"/>
    <w:rsid w:val="00DB6B8A"/>
    <w:rsid w:val="00DB7757"/>
    <w:rsid w:val="00DB77E8"/>
    <w:rsid w:val="00DB7FB0"/>
    <w:rsid w:val="00DC0262"/>
    <w:rsid w:val="00DC047F"/>
    <w:rsid w:val="00DC07FD"/>
    <w:rsid w:val="00DC1D86"/>
    <w:rsid w:val="00DC35B8"/>
    <w:rsid w:val="00DC3E23"/>
    <w:rsid w:val="00DC3EC6"/>
    <w:rsid w:val="00DC41EC"/>
    <w:rsid w:val="00DC5A7B"/>
    <w:rsid w:val="00DC707E"/>
    <w:rsid w:val="00DD0C45"/>
    <w:rsid w:val="00DD47BA"/>
    <w:rsid w:val="00DD50ED"/>
    <w:rsid w:val="00DD5C3A"/>
    <w:rsid w:val="00DD68E5"/>
    <w:rsid w:val="00DD6DEE"/>
    <w:rsid w:val="00DE005C"/>
    <w:rsid w:val="00DE0782"/>
    <w:rsid w:val="00DE2294"/>
    <w:rsid w:val="00DE22F3"/>
    <w:rsid w:val="00DE366E"/>
    <w:rsid w:val="00DE57E7"/>
    <w:rsid w:val="00DE5807"/>
    <w:rsid w:val="00DE6E1B"/>
    <w:rsid w:val="00DE74DB"/>
    <w:rsid w:val="00DF0064"/>
    <w:rsid w:val="00DF0156"/>
    <w:rsid w:val="00DF20D4"/>
    <w:rsid w:val="00DF268A"/>
    <w:rsid w:val="00DF3869"/>
    <w:rsid w:val="00DF45FC"/>
    <w:rsid w:val="00DF5760"/>
    <w:rsid w:val="00DF5E23"/>
    <w:rsid w:val="00DF5E25"/>
    <w:rsid w:val="00DF7BB6"/>
    <w:rsid w:val="00E0054E"/>
    <w:rsid w:val="00E011C2"/>
    <w:rsid w:val="00E01E30"/>
    <w:rsid w:val="00E0527F"/>
    <w:rsid w:val="00E055AC"/>
    <w:rsid w:val="00E058E8"/>
    <w:rsid w:val="00E070A9"/>
    <w:rsid w:val="00E075A8"/>
    <w:rsid w:val="00E1029A"/>
    <w:rsid w:val="00E11A44"/>
    <w:rsid w:val="00E1416E"/>
    <w:rsid w:val="00E144A1"/>
    <w:rsid w:val="00E14A75"/>
    <w:rsid w:val="00E14C83"/>
    <w:rsid w:val="00E15D0D"/>
    <w:rsid w:val="00E17096"/>
    <w:rsid w:val="00E17E3C"/>
    <w:rsid w:val="00E17E58"/>
    <w:rsid w:val="00E20460"/>
    <w:rsid w:val="00E21ABB"/>
    <w:rsid w:val="00E23358"/>
    <w:rsid w:val="00E23D63"/>
    <w:rsid w:val="00E2480E"/>
    <w:rsid w:val="00E248BB"/>
    <w:rsid w:val="00E24FC7"/>
    <w:rsid w:val="00E2502C"/>
    <w:rsid w:val="00E26154"/>
    <w:rsid w:val="00E3032A"/>
    <w:rsid w:val="00E30FC2"/>
    <w:rsid w:val="00E332AE"/>
    <w:rsid w:val="00E34727"/>
    <w:rsid w:val="00E35F27"/>
    <w:rsid w:val="00E36DB6"/>
    <w:rsid w:val="00E36FAB"/>
    <w:rsid w:val="00E3703E"/>
    <w:rsid w:val="00E379DE"/>
    <w:rsid w:val="00E37F70"/>
    <w:rsid w:val="00E41510"/>
    <w:rsid w:val="00E41D30"/>
    <w:rsid w:val="00E428F1"/>
    <w:rsid w:val="00E4361D"/>
    <w:rsid w:val="00E43B4F"/>
    <w:rsid w:val="00E4430D"/>
    <w:rsid w:val="00E45005"/>
    <w:rsid w:val="00E45B40"/>
    <w:rsid w:val="00E462D9"/>
    <w:rsid w:val="00E46EA4"/>
    <w:rsid w:val="00E47B02"/>
    <w:rsid w:val="00E51C8A"/>
    <w:rsid w:val="00E52BAD"/>
    <w:rsid w:val="00E52C3B"/>
    <w:rsid w:val="00E5433E"/>
    <w:rsid w:val="00E5482A"/>
    <w:rsid w:val="00E563D7"/>
    <w:rsid w:val="00E601FA"/>
    <w:rsid w:val="00E60549"/>
    <w:rsid w:val="00E62721"/>
    <w:rsid w:val="00E62830"/>
    <w:rsid w:val="00E62CBB"/>
    <w:rsid w:val="00E643F1"/>
    <w:rsid w:val="00E64B87"/>
    <w:rsid w:val="00E64C76"/>
    <w:rsid w:val="00E67150"/>
    <w:rsid w:val="00E67D27"/>
    <w:rsid w:val="00E70FF8"/>
    <w:rsid w:val="00E714C4"/>
    <w:rsid w:val="00E71C6B"/>
    <w:rsid w:val="00E71DA8"/>
    <w:rsid w:val="00E731AF"/>
    <w:rsid w:val="00E7495C"/>
    <w:rsid w:val="00E75928"/>
    <w:rsid w:val="00E768F0"/>
    <w:rsid w:val="00E777CB"/>
    <w:rsid w:val="00E77D72"/>
    <w:rsid w:val="00E80192"/>
    <w:rsid w:val="00E8086A"/>
    <w:rsid w:val="00E80BA5"/>
    <w:rsid w:val="00E81B72"/>
    <w:rsid w:val="00E836EA"/>
    <w:rsid w:val="00E84835"/>
    <w:rsid w:val="00E84975"/>
    <w:rsid w:val="00E859D0"/>
    <w:rsid w:val="00E87622"/>
    <w:rsid w:val="00E87947"/>
    <w:rsid w:val="00E901F4"/>
    <w:rsid w:val="00E90539"/>
    <w:rsid w:val="00E90A54"/>
    <w:rsid w:val="00E9185F"/>
    <w:rsid w:val="00E91E86"/>
    <w:rsid w:val="00E93362"/>
    <w:rsid w:val="00E934BC"/>
    <w:rsid w:val="00E95D90"/>
    <w:rsid w:val="00E97598"/>
    <w:rsid w:val="00EA0478"/>
    <w:rsid w:val="00EA0C2A"/>
    <w:rsid w:val="00EA19CD"/>
    <w:rsid w:val="00EA1A05"/>
    <w:rsid w:val="00EA3642"/>
    <w:rsid w:val="00EA40DA"/>
    <w:rsid w:val="00EA6260"/>
    <w:rsid w:val="00EB056A"/>
    <w:rsid w:val="00EB0F44"/>
    <w:rsid w:val="00EB1474"/>
    <w:rsid w:val="00EB14A8"/>
    <w:rsid w:val="00EB1994"/>
    <w:rsid w:val="00EB1AA5"/>
    <w:rsid w:val="00EB2044"/>
    <w:rsid w:val="00EB34E2"/>
    <w:rsid w:val="00EB3CD5"/>
    <w:rsid w:val="00EB57DA"/>
    <w:rsid w:val="00EB58D6"/>
    <w:rsid w:val="00EB7203"/>
    <w:rsid w:val="00EB7651"/>
    <w:rsid w:val="00EB7F03"/>
    <w:rsid w:val="00EC0285"/>
    <w:rsid w:val="00EC0969"/>
    <w:rsid w:val="00EC103D"/>
    <w:rsid w:val="00EC2888"/>
    <w:rsid w:val="00EC3982"/>
    <w:rsid w:val="00EC4835"/>
    <w:rsid w:val="00EC51AD"/>
    <w:rsid w:val="00EC6200"/>
    <w:rsid w:val="00EC736A"/>
    <w:rsid w:val="00EC7832"/>
    <w:rsid w:val="00ED11EE"/>
    <w:rsid w:val="00ED1AE0"/>
    <w:rsid w:val="00ED30DD"/>
    <w:rsid w:val="00ED3E47"/>
    <w:rsid w:val="00ED42DB"/>
    <w:rsid w:val="00ED62D8"/>
    <w:rsid w:val="00ED7D7E"/>
    <w:rsid w:val="00ED7F4F"/>
    <w:rsid w:val="00EE0357"/>
    <w:rsid w:val="00EE03C4"/>
    <w:rsid w:val="00EE0A98"/>
    <w:rsid w:val="00EE29B0"/>
    <w:rsid w:val="00EE303A"/>
    <w:rsid w:val="00EE32A2"/>
    <w:rsid w:val="00EE3C34"/>
    <w:rsid w:val="00EE4BD8"/>
    <w:rsid w:val="00EE4D5E"/>
    <w:rsid w:val="00EE59EC"/>
    <w:rsid w:val="00EE6805"/>
    <w:rsid w:val="00EE7EE7"/>
    <w:rsid w:val="00EF0518"/>
    <w:rsid w:val="00EF0C76"/>
    <w:rsid w:val="00EF332F"/>
    <w:rsid w:val="00EF47B2"/>
    <w:rsid w:val="00EF4D9B"/>
    <w:rsid w:val="00EF5E2F"/>
    <w:rsid w:val="00F00C08"/>
    <w:rsid w:val="00F01C90"/>
    <w:rsid w:val="00F01DCB"/>
    <w:rsid w:val="00F02F57"/>
    <w:rsid w:val="00F03E7A"/>
    <w:rsid w:val="00F0432C"/>
    <w:rsid w:val="00F056EC"/>
    <w:rsid w:val="00F06ADB"/>
    <w:rsid w:val="00F07A2E"/>
    <w:rsid w:val="00F07DF5"/>
    <w:rsid w:val="00F10817"/>
    <w:rsid w:val="00F10AAE"/>
    <w:rsid w:val="00F11169"/>
    <w:rsid w:val="00F11717"/>
    <w:rsid w:val="00F117A9"/>
    <w:rsid w:val="00F1295D"/>
    <w:rsid w:val="00F1303E"/>
    <w:rsid w:val="00F135E8"/>
    <w:rsid w:val="00F14D99"/>
    <w:rsid w:val="00F14ECE"/>
    <w:rsid w:val="00F17125"/>
    <w:rsid w:val="00F171C1"/>
    <w:rsid w:val="00F205F9"/>
    <w:rsid w:val="00F21617"/>
    <w:rsid w:val="00F21D3C"/>
    <w:rsid w:val="00F222EA"/>
    <w:rsid w:val="00F2474E"/>
    <w:rsid w:val="00F27540"/>
    <w:rsid w:val="00F30409"/>
    <w:rsid w:val="00F306D2"/>
    <w:rsid w:val="00F314FA"/>
    <w:rsid w:val="00F32503"/>
    <w:rsid w:val="00F32EB0"/>
    <w:rsid w:val="00F34ED9"/>
    <w:rsid w:val="00F3565B"/>
    <w:rsid w:val="00F358FA"/>
    <w:rsid w:val="00F364E9"/>
    <w:rsid w:val="00F37234"/>
    <w:rsid w:val="00F40923"/>
    <w:rsid w:val="00F40C61"/>
    <w:rsid w:val="00F40D08"/>
    <w:rsid w:val="00F41C97"/>
    <w:rsid w:val="00F41F58"/>
    <w:rsid w:val="00F428BA"/>
    <w:rsid w:val="00F431B9"/>
    <w:rsid w:val="00F433EB"/>
    <w:rsid w:val="00F4348D"/>
    <w:rsid w:val="00F44E8E"/>
    <w:rsid w:val="00F45751"/>
    <w:rsid w:val="00F46741"/>
    <w:rsid w:val="00F52153"/>
    <w:rsid w:val="00F5314F"/>
    <w:rsid w:val="00F55714"/>
    <w:rsid w:val="00F56513"/>
    <w:rsid w:val="00F60276"/>
    <w:rsid w:val="00F639B0"/>
    <w:rsid w:val="00F645AB"/>
    <w:rsid w:val="00F64E52"/>
    <w:rsid w:val="00F65CE5"/>
    <w:rsid w:val="00F66B06"/>
    <w:rsid w:val="00F66D00"/>
    <w:rsid w:val="00F66D30"/>
    <w:rsid w:val="00F70501"/>
    <w:rsid w:val="00F7123F"/>
    <w:rsid w:val="00F71EBE"/>
    <w:rsid w:val="00F72EFC"/>
    <w:rsid w:val="00F73A87"/>
    <w:rsid w:val="00F74118"/>
    <w:rsid w:val="00F74F25"/>
    <w:rsid w:val="00F757A9"/>
    <w:rsid w:val="00F7689B"/>
    <w:rsid w:val="00F8117E"/>
    <w:rsid w:val="00F82107"/>
    <w:rsid w:val="00F83806"/>
    <w:rsid w:val="00F870A5"/>
    <w:rsid w:val="00F87442"/>
    <w:rsid w:val="00F8751F"/>
    <w:rsid w:val="00F90BE8"/>
    <w:rsid w:val="00F92ED9"/>
    <w:rsid w:val="00F93F84"/>
    <w:rsid w:val="00F95510"/>
    <w:rsid w:val="00F95526"/>
    <w:rsid w:val="00F95F3C"/>
    <w:rsid w:val="00F96229"/>
    <w:rsid w:val="00FA00E5"/>
    <w:rsid w:val="00FA2E83"/>
    <w:rsid w:val="00FA3063"/>
    <w:rsid w:val="00FA3369"/>
    <w:rsid w:val="00FA3840"/>
    <w:rsid w:val="00FA45F8"/>
    <w:rsid w:val="00FA4AE8"/>
    <w:rsid w:val="00FA520A"/>
    <w:rsid w:val="00FA6505"/>
    <w:rsid w:val="00FA6B63"/>
    <w:rsid w:val="00FA7F11"/>
    <w:rsid w:val="00FB05DF"/>
    <w:rsid w:val="00FB0A07"/>
    <w:rsid w:val="00FB10E3"/>
    <w:rsid w:val="00FB176C"/>
    <w:rsid w:val="00FB1B96"/>
    <w:rsid w:val="00FB1F78"/>
    <w:rsid w:val="00FB2BFB"/>
    <w:rsid w:val="00FB34DC"/>
    <w:rsid w:val="00FB4332"/>
    <w:rsid w:val="00FB4DF7"/>
    <w:rsid w:val="00FB5045"/>
    <w:rsid w:val="00FB6F8F"/>
    <w:rsid w:val="00FB7037"/>
    <w:rsid w:val="00FC087C"/>
    <w:rsid w:val="00FC0FCA"/>
    <w:rsid w:val="00FC1B0B"/>
    <w:rsid w:val="00FC1B7F"/>
    <w:rsid w:val="00FC4655"/>
    <w:rsid w:val="00FC4D05"/>
    <w:rsid w:val="00FC5DA2"/>
    <w:rsid w:val="00FC7112"/>
    <w:rsid w:val="00FC7CC5"/>
    <w:rsid w:val="00FC7DB9"/>
    <w:rsid w:val="00FD0E1C"/>
    <w:rsid w:val="00FD2901"/>
    <w:rsid w:val="00FD2CCD"/>
    <w:rsid w:val="00FD3E07"/>
    <w:rsid w:val="00FD4A38"/>
    <w:rsid w:val="00FD4D9C"/>
    <w:rsid w:val="00FD5586"/>
    <w:rsid w:val="00FD5C82"/>
    <w:rsid w:val="00FD61F2"/>
    <w:rsid w:val="00FD781A"/>
    <w:rsid w:val="00FD7C82"/>
    <w:rsid w:val="00FD7D78"/>
    <w:rsid w:val="00FE00B3"/>
    <w:rsid w:val="00FE16BF"/>
    <w:rsid w:val="00FE3553"/>
    <w:rsid w:val="00FE4554"/>
    <w:rsid w:val="00FE4F80"/>
    <w:rsid w:val="00FF1677"/>
    <w:rsid w:val="00FF1F0D"/>
    <w:rsid w:val="00FF2C63"/>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FA6BCFF"/>
  <w14:defaultImageDpi w14:val="0"/>
  <w15:docId w15:val="{AB6CAE70-E8ED-45CD-8F73-6B17A947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8B68D6"/>
    <w:pPr>
      <w:keepNext/>
      <w:keepLines/>
      <w:spacing w:before="40"/>
      <w:outlineLvl w:val="8"/>
    </w:pPr>
    <w:rPr>
      <w:rFonts w:ascii="Calibri" w:hAnsi="Calibri"/>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link w:val="Nagwek2"/>
    <w:uiPriority w:val="9"/>
    <w:locked/>
    <w:rsid w:val="00E37F70"/>
    <w:rPr>
      <w:rFonts w:ascii="Arial" w:hAnsi="Arial" w:cs="Arial"/>
      <w:b/>
      <w:bCs/>
      <w:i/>
      <w:iCs/>
      <w:sz w:val="28"/>
      <w:szCs w:val="28"/>
      <w:lang w:val="pl-PL" w:eastAsia="x-none"/>
    </w:rPr>
  </w:style>
  <w:style w:type="character" w:customStyle="1" w:styleId="Nagwek3Znak">
    <w:name w:val="Nagłówek 3 Znak"/>
    <w:link w:val="Nagwek3"/>
    <w:uiPriority w:val="9"/>
    <w:locked/>
    <w:rsid w:val="00E37F70"/>
    <w:rPr>
      <w:rFonts w:ascii="Arial" w:hAnsi="Arial" w:cs="Arial"/>
      <w:b/>
      <w:bCs/>
      <w:sz w:val="26"/>
      <w:szCs w:val="26"/>
      <w:lang w:val="pl-PL" w:eastAsia="x-none"/>
    </w:rPr>
  </w:style>
  <w:style w:type="character" w:customStyle="1" w:styleId="Nagwek4Znak">
    <w:name w:val="Nagłówek 4 Znak"/>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link w:val="Nagwek7"/>
    <w:uiPriority w:val="9"/>
    <w:locked/>
    <w:rsid w:val="00E37F70"/>
    <w:rPr>
      <w:rFonts w:ascii="Tahoma" w:hAnsi="Tahoma" w:cs="Times New Roman"/>
      <w:b/>
      <w:sz w:val="20"/>
      <w:szCs w:val="20"/>
      <w:lang w:val="pl-PL" w:eastAsia="x-none"/>
    </w:rPr>
  </w:style>
  <w:style w:type="character" w:customStyle="1" w:styleId="Nagwek8Znak">
    <w:name w:val="Nagłówek 8 Znak"/>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T_SZ_List Paragraph,normalny tekst,Akapit z listą BS,Kolorowa lista — akcent 11,Wypunktowanie,CW_Lista,List Paragraph,wypunktowanie"/>
    <w:basedOn w:val="Normalny"/>
    <w:link w:val="AkapitzlistZnak"/>
    <w:uiPriority w:val="34"/>
    <w:qFormat/>
    <w:rsid w:val="00E01E30"/>
    <w:pPr>
      <w:suppressAutoHyphens/>
      <w:spacing w:after="200" w:line="276" w:lineRule="auto"/>
      <w:ind w:left="720"/>
      <w:contextualSpacing/>
    </w:pPr>
    <w:rPr>
      <w:rFonts w:ascii="Calibri" w:hAnsi="Calibri" w:cs="Calibri"/>
      <w:kern w:val="1"/>
      <w:sz w:val="22"/>
      <w:szCs w:val="22"/>
      <w:lang w:eastAsia="zh-CN"/>
    </w:r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iCs/>
    </w:rPr>
  </w:style>
  <w:style w:type="character" w:customStyle="1" w:styleId="Teksttreci">
    <w:name w:val="Tekst treści_"/>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cs="Verdana"/>
      <w:b/>
      <w:bCs/>
      <w:spacing w:val="0"/>
      <w:sz w:val="19"/>
      <w:szCs w:val="19"/>
      <w:shd w:val="clear" w:color="auto" w:fill="FFFFFF"/>
    </w:rPr>
  </w:style>
  <w:style w:type="character" w:customStyle="1" w:styleId="Nagwek30">
    <w:name w:val="Nagłówek #3_"/>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Wypunktowanie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rFonts w:cs="Times New Roman"/>
      <w:color w:val="605E5C"/>
      <w:shd w:val="clear" w:color="auto" w:fill="E1DFDD"/>
    </w:rPr>
  </w:style>
  <w:style w:type="character" w:customStyle="1" w:styleId="Nierozpoznanawzmianka2">
    <w:name w:val="Nierozpoznana wzmianka2"/>
    <w:uiPriority w:val="99"/>
    <w:semiHidden/>
    <w:unhideWhenUsed/>
    <w:rsid w:val="00C3381F"/>
    <w:rPr>
      <w:rFonts w:cs="Times New Roman"/>
      <w:color w:val="605E5C"/>
      <w:shd w:val="clear" w:color="auto" w:fill="E1DFDD"/>
    </w:rPr>
  </w:style>
  <w:style w:type="character" w:customStyle="1" w:styleId="WW8Num1z7">
    <w:name w:val="WW8Num1z7"/>
    <w:rsid w:val="00E01E30"/>
  </w:style>
  <w:style w:type="character" w:styleId="Pogrubienie">
    <w:name w:val="Strong"/>
    <w:uiPriority w:val="22"/>
    <w:qFormat/>
    <w:rsid w:val="008B68D6"/>
    <w:rPr>
      <w:rFonts w:cs="Times New Roman"/>
      <w:b/>
      <w:bCs/>
    </w:rPr>
  </w:style>
  <w:style w:type="character" w:customStyle="1" w:styleId="Nagwek9Znak">
    <w:name w:val="Nagłówek 9 Znak"/>
    <w:link w:val="Nagwek9"/>
    <w:uiPriority w:val="9"/>
    <w:semiHidden/>
    <w:rsid w:val="008B68D6"/>
    <w:rPr>
      <w:rFonts w:ascii="Calibri" w:hAnsi="Calibri"/>
      <w:i/>
      <w:iCs/>
      <w:color w:val="272727"/>
      <w:sz w:val="21"/>
      <w:szCs w:val="21"/>
    </w:rPr>
  </w:style>
  <w:style w:type="paragraph" w:customStyle="1" w:styleId="v1msonormal">
    <w:name w:val="v1msonormal"/>
    <w:basedOn w:val="Normalny"/>
    <w:rsid w:val="00EE3C34"/>
    <w:pPr>
      <w:spacing w:before="100" w:beforeAutospacing="1" w:after="100" w:afterAutospacing="1"/>
    </w:pPr>
  </w:style>
  <w:style w:type="character" w:customStyle="1" w:styleId="Teksttreci2">
    <w:name w:val="Tekst treści (2)_"/>
    <w:link w:val="Teksttreci20"/>
    <w:rsid w:val="00AC5E8A"/>
    <w:rPr>
      <w:rFonts w:ascii="Times New Roman" w:hAnsi="Times New Roman"/>
      <w:shd w:val="clear" w:color="auto" w:fill="FFFFFF"/>
    </w:rPr>
  </w:style>
  <w:style w:type="paragraph" w:customStyle="1" w:styleId="Teksttreci20">
    <w:name w:val="Tekst treści (2)"/>
    <w:basedOn w:val="Normalny"/>
    <w:link w:val="Teksttreci2"/>
    <w:rsid w:val="00AC5E8A"/>
    <w:pPr>
      <w:widowControl w:val="0"/>
      <w:shd w:val="clear" w:color="auto" w:fill="FFFFFF"/>
      <w:spacing w:before="1080" w:after="720" w:line="0" w:lineRule="atLeast"/>
      <w:ind w:hanging="6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1278">
      <w:bodyDiv w:val="1"/>
      <w:marLeft w:val="0"/>
      <w:marRight w:val="0"/>
      <w:marTop w:val="0"/>
      <w:marBottom w:val="0"/>
      <w:divBdr>
        <w:top w:val="none" w:sz="0" w:space="0" w:color="auto"/>
        <w:left w:val="none" w:sz="0" w:space="0" w:color="auto"/>
        <w:bottom w:val="none" w:sz="0" w:space="0" w:color="auto"/>
        <w:right w:val="none" w:sz="0" w:space="0" w:color="auto"/>
      </w:divBdr>
    </w:div>
    <w:div w:id="469056610">
      <w:bodyDiv w:val="1"/>
      <w:marLeft w:val="0"/>
      <w:marRight w:val="0"/>
      <w:marTop w:val="0"/>
      <w:marBottom w:val="0"/>
      <w:divBdr>
        <w:top w:val="none" w:sz="0" w:space="0" w:color="auto"/>
        <w:left w:val="none" w:sz="0" w:space="0" w:color="auto"/>
        <w:bottom w:val="none" w:sz="0" w:space="0" w:color="auto"/>
        <w:right w:val="none" w:sz="0" w:space="0" w:color="auto"/>
      </w:divBdr>
    </w:div>
    <w:div w:id="500202981">
      <w:bodyDiv w:val="1"/>
      <w:marLeft w:val="0"/>
      <w:marRight w:val="0"/>
      <w:marTop w:val="0"/>
      <w:marBottom w:val="0"/>
      <w:divBdr>
        <w:top w:val="none" w:sz="0" w:space="0" w:color="auto"/>
        <w:left w:val="none" w:sz="0" w:space="0" w:color="auto"/>
        <w:bottom w:val="none" w:sz="0" w:space="0" w:color="auto"/>
        <w:right w:val="none" w:sz="0" w:space="0" w:color="auto"/>
      </w:divBdr>
    </w:div>
    <w:div w:id="759833250">
      <w:marLeft w:val="0"/>
      <w:marRight w:val="0"/>
      <w:marTop w:val="0"/>
      <w:marBottom w:val="0"/>
      <w:divBdr>
        <w:top w:val="none" w:sz="0" w:space="0" w:color="auto"/>
        <w:left w:val="none" w:sz="0" w:space="0" w:color="auto"/>
        <w:bottom w:val="none" w:sz="0" w:space="0" w:color="auto"/>
        <w:right w:val="none" w:sz="0" w:space="0" w:color="auto"/>
      </w:divBdr>
      <w:divsChild>
        <w:div w:id="759833253">
          <w:marLeft w:val="821"/>
          <w:marRight w:val="0"/>
          <w:marTop w:val="0"/>
          <w:marBottom w:val="0"/>
          <w:divBdr>
            <w:top w:val="none" w:sz="0" w:space="0" w:color="auto"/>
            <w:left w:val="none" w:sz="0" w:space="0" w:color="auto"/>
            <w:bottom w:val="none" w:sz="0" w:space="0" w:color="auto"/>
            <w:right w:val="none" w:sz="0" w:space="0" w:color="auto"/>
          </w:divBdr>
        </w:div>
        <w:div w:id="759833293">
          <w:marLeft w:val="821"/>
          <w:marRight w:val="0"/>
          <w:marTop w:val="0"/>
          <w:marBottom w:val="0"/>
          <w:divBdr>
            <w:top w:val="none" w:sz="0" w:space="0" w:color="auto"/>
            <w:left w:val="none" w:sz="0" w:space="0" w:color="auto"/>
            <w:bottom w:val="none" w:sz="0" w:space="0" w:color="auto"/>
            <w:right w:val="none" w:sz="0" w:space="0" w:color="auto"/>
          </w:divBdr>
        </w:div>
      </w:divsChild>
    </w:div>
    <w:div w:id="759833255">
      <w:marLeft w:val="0"/>
      <w:marRight w:val="0"/>
      <w:marTop w:val="0"/>
      <w:marBottom w:val="0"/>
      <w:divBdr>
        <w:top w:val="none" w:sz="0" w:space="0" w:color="auto"/>
        <w:left w:val="none" w:sz="0" w:space="0" w:color="auto"/>
        <w:bottom w:val="none" w:sz="0" w:space="0" w:color="auto"/>
        <w:right w:val="none" w:sz="0" w:space="0" w:color="auto"/>
      </w:divBdr>
    </w:div>
    <w:div w:id="759833257">
      <w:marLeft w:val="0"/>
      <w:marRight w:val="0"/>
      <w:marTop w:val="0"/>
      <w:marBottom w:val="0"/>
      <w:divBdr>
        <w:top w:val="none" w:sz="0" w:space="0" w:color="auto"/>
        <w:left w:val="none" w:sz="0" w:space="0" w:color="auto"/>
        <w:bottom w:val="none" w:sz="0" w:space="0" w:color="auto"/>
        <w:right w:val="none" w:sz="0" w:space="0" w:color="auto"/>
      </w:divBdr>
      <w:divsChild>
        <w:div w:id="759833252">
          <w:marLeft w:val="547"/>
          <w:marRight w:val="0"/>
          <w:marTop w:val="0"/>
          <w:marBottom w:val="0"/>
          <w:divBdr>
            <w:top w:val="none" w:sz="0" w:space="0" w:color="auto"/>
            <w:left w:val="none" w:sz="0" w:space="0" w:color="auto"/>
            <w:bottom w:val="none" w:sz="0" w:space="0" w:color="auto"/>
            <w:right w:val="none" w:sz="0" w:space="0" w:color="auto"/>
          </w:divBdr>
        </w:div>
      </w:divsChild>
    </w:div>
    <w:div w:id="759833258">
      <w:marLeft w:val="0"/>
      <w:marRight w:val="0"/>
      <w:marTop w:val="0"/>
      <w:marBottom w:val="0"/>
      <w:divBdr>
        <w:top w:val="none" w:sz="0" w:space="0" w:color="auto"/>
        <w:left w:val="none" w:sz="0" w:space="0" w:color="auto"/>
        <w:bottom w:val="none" w:sz="0" w:space="0" w:color="auto"/>
        <w:right w:val="none" w:sz="0" w:space="0" w:color="auto"/>
      </w:divBdr>
      <w:divsChild>
        <w:div w:id="759833251">
          <w:marLeft w:val="0"/>
          <w:marRight w:val="0"/>
          <w:marTop w:val="72"/>
          <w:marBottom w:val="0"/>
          <w:divBdr>
            <w:top w:val="none" w:sz="0" w:space="0" w:color="auto"/>
            <w:left w:val="none" w:sz="0" w:space="0" w:color="auto"/>
            <w:bottom w:val="none" w:sz="0" w:space="0" w:color="auto"/>
            <w:right w:val="none" w:sz="0" w:space="0" w:color="auto"/>
          </w:divBdr>
        </w:div>
        <w:div w:id="759833287">
          <w:marLeft w:val="0"/>
          <w:marRight w:val="0"/>
          <w:marTop w:val="72"/>
          <w:marBottom w:val="0"/>
          <w:divBdr>
            <w:top w:val="none" w:sz="0" w:space="0" w:color="auto"/>
            <w:left w:val="none" w:sz="0" w:space="0" w:color="auto"/>
            <w:bottom w:val="none" w:sz="0" w:space="0" w:color="auto"/>
            <w:right w:val="none" w:sz="0" w:space="0" w:color="auto"/>
          </w:divBdr>
          <w:divsChild>
            <w:div w:id="759833268">
              <w:marLeft w:val="360"/>
              <w:marRight w:val="0"/>
              <w:marTop w:val="0"/>
              <w:marBottom w:val="72"/>
              <w:divBdr>
                <w:top w:val="none" w:sz="0" w:space="0" w:color="auto"/>
                <w:left w:val="none" w:sz="0" w:space="0" w:color="auto"/>
                <w:bottom w:val="none" w:sz="0" w:space="0" w:color="auto"/>
                <w:right w:val="none" w:sz="0" w:space="0" w:color="auto"/>
              </w:divBdr>
            </w:div>
            <w:div w:id="75983328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759833259">
      <w:marLeft w:val="0"/>
      <w:marRight w:val="0"/>
      <w:marTop w:val="0"/>
      <w:marBottom w:val="0"/>
      <w:divBdr>
        <w:top w:val="none" w:sz="0" w:space="0" w:color="auto"/>
        <w:left w:val="none" w:sz="0" w:space="0" w:color="auto"/>
        <w:bottom w:val="none" w:sz="0" w:space="0" w:color="auto"/>
        <w:right w:val="none" w:sz="0" w:space="0" w:color="auto"/>
      </w:divBdr>
    </w:div>
    <w:div w:id="759833260">
      <w:marLeft w:val="0"/>
      <w:marRight w:val="0"/>
      <w:marTop w:val="0"/>
      <w:marBottom w:val="0"/>
      <w:divBdr>
        <w:top w:val="none" w:sz="0" w:space="0" w:color="auto"/>
        <w:left w:val="none" w:sz="0" w:space="0" w:color="auto"/>
        <w:bottom w:val="none" w:sz="0" w:space="0" w:color="auto"/>
        <w:right w:val="none" w:sz="0" w:space="0" w:color="auto"/>
      </w:divBdr>
    </w:div>
    <w:div w:id="759833261">
      <w:marLeft w:val="0"/>
      <w:marRight w:val="0"/>
      <w:marTop w:val="0"/>
      <w:marBottom w:val="0"/>
      <w:divBdr>
        <w:top w:val="none" w:sz="0" w:space="0" w:color="auto"/>
        <w:left w:val="none" w:sz="0" w:space="0" w:color="auto"/>
        <w:bottom w:val="none" w:sz="0" w:space="0" w:color="auto"/>
        <w:right w:val="none" w:sz="0" w:space="0" w:color="auto"/>
      </w:divBdr>
    </w:div>
    <w:div w:id="759833262">
      <w:marLeft w:val="0"/>
      <w:marRight w:val="0"/>
      <w:marTop w:val="0"/>
      <w:marBottom w:val="0"/>
      <w:divBdr>
        <w:top w:val="none" w:sz="0" w:space="0" w:color="auto"/>
        <w:left w:val="none" w:sz="0" w:space="0" w:color="auto"/>
        <w:bottom w:val="none" w:sz="0" w:space="0" w:color="auto"/>
        <w:right w:val="none" w:sz="0" w:space="0" w:color="auto"/>
      </w:divBdr>
    </w:div>
    <w:div w:id="759833263">
      <w:marLeft w:val="0"/>
      <w:marRight w:val="0"/>
      <w:marTop w:val="0"/>
      <w:marBottom w:val="0"/>
      <w:divBdr>
        <w:top w:val="none" w:sz="0" w:space="0" w:color="auto"/>
        <w:left w:val="none" w:sz="0" w:space="0" w:color="auto"/>
        <w:bottom w:val="none" w:sz="0" w:space="0" w:color="auto"/>
        <w:right w:val="none" w:sz="0" w:space="0" w:color="auto"/>
      </w:divBdr>
    </w:div>
    <w:div w:id="759833264">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sChild>
            <w:div w:id="759833291">
              <w:marLeft w:val="0"/>
              <w:marRight w:val="0"/>
              <w:marTop w:val="0"/>
              <w:marBottom w:val="0"/>
              <w:divBdr>
                <w:top w:val="none" w:sz="0" w:space="0" w:color="auto"/>
                <w:left w:val="none" w:sz="0" w:space="0" w:color="auto"/>
                <w:bottom w:val="none" w:sz="0" w:space="0" w:color="auto"/>
                <w:right w:val="none" w:sz="0" w:space="0" w:color="auto"/>
              </w:divBdr>
              <w:divsChild>
                <w:div w:id="7598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3265">
      <w:marLeft w:val="0"/>
      <w:marRight w:val="0"/>
      <w:marTop w:val="0"/>
      <w:marBottom w:val="0"/>
      <w:divBdr>
        <w:top w:val="none" w:sz="0" w:space="0" w:color="auto"/>
        <w:left w:val="none" w:sz="0" w:space="0" w:color="auto"/>
        <w:bottom w:val="none" w:sz="0" w:space="0" w:color="auto"/>
        <w:right w:val="none" w:sz="0" w:space="0" w:color="auto"/>
      </w:divBdr>
    </w:div>
    <w:div w:id="759833266">
      <w:marLeft w:val="0"/>
      <w:marRight w:val="0"/>
      <w:marTop w:val="0"/>
      <w:marBottom w:val="0"/>
      <w:divBdr>
        <w:top w:val="none" w:sz="0" w:space="0" w:color="auto"/>
        <w:left w:val="none" w:sz="0" w:space="0" w:color="auto"/>
        <w:bottom w:val="none" w:sz="0" w:space="0" w:color="auto"/>
        <w:right w:val="none" w:sz="0" w:space="0" w:color="auto"/>
      </w:divBdr>
    </w:div>
    <w:div w:id="759833267">
      <w:marLeft w:val="0"/>
      <w:marRight w:val="0"/>
      <w:marTop w:val="0"/>
      <w:marBottom w:val="0"/>
      <w:divBdr>
        <w:top w:val="none" w:sz="0" w:space="0" w:color="auto"/>
        <w:left w:val="none" w:sz="0" w:space="0" w:color="auto"/>
        <w:bottom w:val="none" w:sz="0" w:space="0" w:color="auto"/>
        <w:right w:val="none" w:sz="0" w:space="0" w:color="auto"/>
      </w:divBdr>
    </w:div>
    <w:div w:id="759833269">
      <w:marLeft w:val="0"/>
      <w:marRight w:val="0"/>
      <w:marTop w:val="0"/>
      <w:marBottom w:val="0"/>
      <w:divBdr>
        <w:top w:val="none" w:sz="0" w:space="0" w:color="auto"/>
        <w:left w:val="none" w:sz="0" w:space="0" w:color="auto"/>
        <w:bottom w:val="none" w:sz="0" w:space="0" w:color="auto"/>
        <w:right w:val="none" w:sz="0" w:space="0" w:color="auto"/>
      </w:divBdr>
    </w:div>
    <w:div w:id="759833270">
      <w:marLeft w:val="0"/>
      <w:marRight w:val="0"/>
      <w:marTop w:val="0"/>
      <w:marBottom w:val="0"/>
      <w:divBdr>
        <w:top w:val="none" w:sz="0" w:space="0" w:color="auto"/>
        <w:left w:val="none" w:sz="0" w:space="0" w:color="auto"/>
        <w:bottom w:val="none" w:sz="0" w:space="0" w:color="auto"/>
        <w:right w:val="none" w:sz="0" w:space="0" w:color="auto"/>
      </w:divBdr>
    </w:div>
    <w:div w:id="759833271">
      <w:marLeft w:val="0"/>
      <w:marRight w:val="0"/>
      <w:marTop w:val="0"/>
      <w:marBottom w:val="0"/>
      <w:divBdr>
        <w:top w:val="none" w:sz="0" w:space="0" w:color="auto"/>
        <w:left w:val="none" w:sz="0" w:space="0" w:color="auto"/>
        <w:bottom w:val="none" w:sz="0" w:space="0" w:color="auto"/>
        <w:right w:val="none" w:sz="0" w:space="0" w:color="auto"/>
      </w:divBdr>
      <w:divsChild>
        <w:div w:id="759833254">
          <w:marLeft w:val="749"/>
          <w:marRight w:val="0"/>
          <w:marTop w:val="0"/>
          <w:marBottom w:val="0"/>
          <w:divBdr>
            <w:top w:val="none" w:sz="0" w:space="0" w:color="auto"/>
            <w:left w:val="none" w:sz="0" w:space="0" w:color="auto"/>
            <w:bottom w:val="none" w:sz="0" w:space="0" w:color="auto"/>
            <w:right w:val="none" w:sz="0" w:space="0" w:color="auto"/>
          </w:divBdr>
        </w:div>
        <w:div w:id="759833256">
          <w:marLeft w:val="749"/>
          <w:marRight w:val="0"/>
          <w:marTop w:val="0"/>
          <w:marBottom w:val="0"/>
          <w:divBdr>
            <w:top w:val="none" w:sz="0" w:space="0" w:color="auto"/>
            <w:left w:val="none" w:sz="0" w:space="0" w:color="auto"/>
            <w:bottom w:val="none" w:sz="0" w:space="0" w:color="auto"/>
            <w:right w:val="none" w:sz="0" w:space="0" w:color="auto"/>
          </w:divBdr>
        </w:div>
        <w:div w:id="759833284">
          <w:marLeft w:val="749"/>
          <w:marRight w:val="0"/>
          <w:marTop w:val="0"/>
          <w:marBottom w:val="0"/>
          <w:divBdr>
            <w:top w:val="none" w:sz="0" w:space="0" w:color="auto"/>
            <w:left w:val="none" w:sz="0" w:space="0" w:color="auto"/>
            <w:bottom w:val="none" w:sz="0" w:space="0" w:color="auto"/>
            <w:right w:val="none" w:sz="0" w:space="0" w:color="auto"/>
          </w:divBdr>
        </w:div>
      </w:divsChild>
    </w:div>
    <w:div w:id="759833273">
      <w:marLeft w:val="0"/>
      <w:marRight w:val="0"/>
      <w:marTop w:val="0"/>
      <w:marBottom w:val="0"/>
      <w:divBdr>
        <w:top w:val="none" w:sz="0" w:space="0" w:color="auto"/>
        <w:left w:val="none" w:sz="0" w:space="0" w:color="auto"/>
        <w:bottom w:val="none" w:sz="0" w:space="0" w:color="auto"/>
        <w:right w:val="none" w:sz="0" w:space="0" w:color="auto"/>
      </w:divBdr>
    </w:div>
    <w:div w:id="759833274">
      <w:marLeft w:val="0"/>
      <w:marRight w:val="0"/>
      <w:marTop w:val="0"/>
      <w:marBottom w:val="0"/>
      <w:divBdr>
        <w:top w:val="none" w:sz="0" w:space="0" w:color="auto"/>
        <w:left w:val="none" w:sz="0" w:space="0" w:color="auto"/>
        <w:bottom w:val="none" w:sz="0" w:space="0" w:color="auto"/>
        <w:right w:val="none" w:sz="0" w:space="0" w:color="auto"/>
      </w:divBdr>
    </w:div>
    <w:div w:id="759833275">
      <w:marLeft w:val="0"/>
      <w:marRight w:val="0"/>
      <w:marTop w:val="0"/>
      <w:marBottom w:val="0"/>
      <w:divBdr>
        <w:top w:val="none" w:sz="0" w:space="0" w:color="auto"/>
        <w:left w:val="none" w:sz="0" w:space="0" w:color="auto"/>
        <w:bottom w:val="none" w:sz="0" w:space="0" w:color="auto"/>
        <w:right w:val="none" w:sz="0" w:space="0" w:color="auto"/>
      </w:divBdr>
    </w:div>
    <w:div w:id="759833276">
      <w:marLeft w:val="0"/>
      <w:marRight w:val="0"/>
      <w:marTop w:val="0"/>
      <w:marBottom w:val="0"/>
      <w:divBdr>
        <w:top w:val="none" w:sz="0" w:space="0" w:color="auto"/>
        <w:left w:val="none" w:sz="0" w:space="0" w:color="auto"/>
        <w:bottom w:val="none" w:sz="0" w:space="0" w:color="auto"/>
        <w:right w:val="none" w:sz="0" w:space="0" w:color="auto"/>
      </w:divBdr>
    </w:div>
    <w:div w:id="759833278">
      <w:marLeft w:val="0"/>
      <w:marRight w:val="0"/>
      <w:marTop w:val="0"/>
      <w:marBottom w:val="0"/>
      <w:divBdr>
        <w:top w:val="none" w:sz="0" w:space="0" w:color="auto"/>
        <w:left w:val="none" w:sz="0" w:space="0" w:color="auto"/>
        <w:bottom w:val="none" w:sz="0" w:space="0" w:color="auto"/>
        <w:right w:val="none" w:sz="0" w:space="0" w:color="auto"/>
      </w:divBdr>
    </w:div>
    <w:div w:id="759833279">
      <w:marLeft w:val="0"/>
      <w:marRight w:val="0"/>
      <w:marTop w:val="0"/>
      <w:marBottom w:val="0"/>
      <w:divBdr>
        <w:top w:val="none" w:sz="0" w:space="0" w:color="auto"/>
        <w:left w:val="none" w:sz="0" w:space="0" w:color="auto"/>
        <w:bottom w:val="none" w:sz="0" w:space="0" w:color="auto"/>
        <w:right w:val="none" w:sz="0" w:space="0" w:color="auto"/>
      </w:divBdr>
    </w:div>
    <w:div w:id="759833280">
      <w:marLeft w:val="0"/>
      <w:marRight w:val="0"/>
      <w:marTop w:val="0"/>
      <w:marBottom w:val="0"/>
      <w:divBdr>
        <w:top w:val="none" w:sz="0" w:space="0" w:color="auto"/>
        <w:left w:val="none" w:sz="0" w:space="0" w:color="auto"/>
        <w:bottom w:val="none" w:sz="0" w:space="0" w:color="auto"/>
        <w:right w:val="none" w:sz="0" w:space="0" w:color="auto"/>
      </w:divBdr>
    </w:div>
    <w:div w:id="759833281">
      <w:marLeft w:val="0"/>
      <w:marRight w:val="0"/>
      <w:marTop w:val="0"/>
      <w:marBottom w:val="0"/>
      <w:divBdr>
        <w:top w:val="none" w:sz="0" w:space="0" w:color="auto"/>
        <w:left w:val="none" w:sz="0" w:space="0" w:color="auto"/>
        <w:bottom w:val="none" w:sz="0" w:space="0" w:color="auto"/>
        <w:right w:val="none" w:sz="0" w:space="0" w:color="auto"/>
      </w:divBdr>
    </w:div>
    <w:div w:id="759833282">
      <w:marLeft w:val="0"/>
      <w:marRight w:val="0"/>
      <w:marTop w:val="0"/>
      <w:marBottom w:val="0"/>
      <w:divBdr>
        <w:top w:val="none" w:sz="0" w:space="0" w:color="auto"/>
        <w:left w:val="none" w:sz="0" w:space="0" w:color="auto"/>
        <w:bottom w:val="none" w:sz="0" w:space="0" w:color="auto"/>
        <w:right w:val="none" w:sz="0" w:space="0" w:color="auto"/>
      </w:divBdr>
    </w:div>
    <w:div w:id="759833283">
      <w:marLeft w:val="0"/>
      <w:marRight w:val="0"/>
      <w:marTop w:val="0"/>
      <w:marBottom w:val="0"/>
      <w:divBdr>
        <w:top w:val="none" w:sz="0" w:space="0" w:color="auto"/>
        <w:left w:val="none" w:sz="0" w:space="0" w:color="auto"/>
        <w:bottom w:val="none" w:sz="0" w:space="0" w:color="auto"/>
        <w:right w:val="none" w:sz="0" w:space="0" w:color="auto"/>
      </w:divBdr>
    </w:div>
    <w:div w:id="759833285">
      <w:marLeft w:val="0"/>
      <w:marRight w:val="0"/>
      <w:marTop w:val="0"/>
      <w:marBottom w:val="0"/>
      <w:divBdr>
        <w:top w:val="none" w:sz="0" w:space="0" w:color="auto"/>
        <w:left w:val="none" w:sz="0" w:space="0" w:color="auto"/>
        <w:bottom w:val="none" w:sz="0" w:space="0" w:color="auto"/>
        <w:right w:val="none" w:sz="0" w:space="0" w:color="auto"/>
      </w:divBdr>
    </w:div>
    <w:div w:id="759833286">
      <w:marLeft w:val="0"/>
      <w:marRight w:val="0"/>
      <w:marTop w:val="0"/>
      <w:marBottom w:val="0"/>
      <w:divBdr>
        <w:top w:val="none" w:sz="0" w:space="0" w:color="auto"/>
        <w:left w:val="none" w:sz="0" w:space="0" w:color="auto"/>
        <w:bottom w:val="none" w:sz="0" w:space="0" w:color="auto"/>
        <w:right w:val="none" w:sz="0" w:space="0" w:color="auto"/>
      </w:divBdr>
    </w:div>
    <w:div w:id="759833289">
      <w:marLeft w:val="0"/>
      <w:marRight w:val="0"/>
      <w:marTop w:val="0"/>
      <w:marBottom w:val="0"/>
      <w:divBdr>
        <w:top w:val="none" w:sz="0" w:space="0" w:color="auto"/>
        <w:left w:val="none" w:sz="0" w:space="0" w:color="auto"/>
        <w:bottom w:val="none" w:sz="0" w:space="0" w:color="auto"/>
        <w:right w:val="none" w:sz="0" w:space="0" w:color="auto"/>
      </w:divBdr>
    </w:div>
    <w:div w:id="759833290">
      <w:marLeft w:val="0"/>
      <w:marRight w:val="0"/>
      <w:marTop w:val="0"/>
      <w:marBottom w:val="0"/>
      <w:divBdr>
        <w:top w:val="none" w:sz="0" w:space="0" w:color="auto"/>
        <w:left w:val="none" w:sz="0" w:space="0" w:color="auto"/>
        <w:bottom w:val="none" w:sz="0" w:space="0" w:color="auto"/>
        <w:right w:val="none" w:sz="0" w:space="0" w:color="auto"/>
      </w:divBdr>
    </w:div>
    <w:div w:id="759833294">
      <w:marLeft w:val="0"/>
      <w:marRight w:val="0"/>
      <w:marTop w:val="0"/>
      <w:marBottom w:val="0"/>
      <w:divBdr>
        <w:top w:val="none" w:sz="0" w:space="0" w:color="auto"/>
        <w:left w:val="none" w:sz="0" w:space="0" w:color="auto"/>
        <w:bottom w:val="none" w:sz="0" w:space="0" w:color="auto"/>
        <w:right w:val="none" w:sz="0" w:space="0" w:color="auto"/>
      </w:divBdr>
    </w:div>
    <w:div w:id="759833295">
      <w:marLeft w:val="0"/>
      <w:marRight w:val="0"/>
      <w:marTop w:val="0"/>
      <w:marBottom w:val="0"/>
      <w:divBdr>
        <w:top w:val="none" w:sz="0" w:space="0" w:color="auto"/>
        <w:left w:val="none" w:sz="0" w:space="0" w:color="auto"/>
        <w:bottom w:val="none" w:sz="0" w:space="0" w:color="auto"/>
        <w:right w:val="none" w:sz="0" w:space="0" w:color="auto"/>
      </w:divBdr>
    </w:div>
    <w:div w:id="759833296">
      <w:marLeft w:val="0"/>
      <w:marRight w:val="0"/>
      <w:marTop w:val="0"/>
      <w:marBottom w:val="0"/>
      <w:divBdr>
        <w:top w:val="none" w:sz="0" w:space="0" w:color="auto"/>
        <w:left w:val="none" w:sz="0" w:space="0" w:color="auto"/>
        <w:bottom w:val="none" w:sz="0" w:space="0" w:color="auto"/>
        <w:right w:val="none" w:sz="0" w:space="0" w:color="auto"/>
      </w:divBdr>
    </w:div>
    <w:div w:id="759833298">
      <w:marLeft w:val="0"/>
      <w:marRight w:val="0"/>
      <w:marTop w:val="0"/>
      <w:marBottom w:val="0"/>
      <w:divBdr>
        <w:top w:val="none" w:sz="0" w:space="0" w:color="auto"/>
        <w:left w:val="none" w:sz="0" w:space="0" w:color="auto"/>
        <w:bottom w:val="none" w:sz="0" w:space="0" w:color="auto"/>
        <w:right w:val="none" w:sz="0" w:space="0" w:color="auto"/>
      </w:divBdr>
      <w:divsChild>
        <w:div w:id="759833277">
          <w:marLeft w:val="360"/>
          <w:marRight w:val="0"/>
          <w:marTop w:val="0"/>
          <w:marBottom w:val="0"/>
          <w:divBdr>
            <w:top w:val="none" w:sz="0" w:space="0" w:color="auto"/>
            <w:left w:val="none" w:sz="0" w:space="0" w:color="auto"/>
            <w:bottom w:val="none" w:sz="0" w:space="0" w:color="auto"/>
            <w:right w:val="none" w:sz="0" w:space="0" w:color="auto"/>
          </w:divBdr>
        </w:div>
        <w:div w:id="759833297">
          <w:marLeft w:val="360"/>
          <w:marRight w:val="0"/>
          <w:marTop w:val="0"/>
          <w:marBottom w:val="0"/>
          <w:divBdr>
            <w:top w:val="none" w:sz="0" w:space="0" w:color="auto"/>
            <w:left w:val="none" w:sz="0" w:space="0" w:color="auto"/>
            <w:bottom w:val="none" w:sz="0" w:space="0" w:color="auto"/>
            <w:right w:val="none" w:sz="0" w:space="0" w:color="auto"/>
          </w:divBdr>
        </w:div>
      </w:divsChild>
    </w:div>
    <w:div w:id="879438519">
      <w:bodyDiv w:val="1"/>
      <w:marLeft w:val="0"/>
      <w:marRight w:val="0"/>
      <w:marTop w:val="0"/>
      <w:marBottom w:val="0"/>
      <w:divBdr>
        <w:top w:val="none" w:sz="0" w:space="0" w:color="auto"/>
        <w:left w:val="none" w:sz="0" w:space="0" w:color="auto"/>
        <w:bottom w:val="none" w:sz="0" w:space="0" w:color="auto"/>
        <w:right w:val="none" w:sz="0" w:space="0" w:color="auto"/>
      </w:divBdr>
    </w:div>
    <w:div w:id="20181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mailto:modrzej244@wp.pl" TargetMode="External"/><Relationship Id="rId18" Type="http://schemas.openxmlformats.org/officeDocument/2006/relationships/hyperlink" Target="https://store.proebiz.com/docs/josephine/pl/Wymagania_techniczne_sw_JOSEPHIN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umkuznia.pl"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emzvha3t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niaraciborska.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emzvha3te"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od@drmendyk.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0755E-2C79-4C88-98B3-61AE0E0E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40</Pages>
  <Words>10932</Words>
  <Characters>72236</Characters>
  <Application>Microsoft Office Word</Application>
  <DocSecurity>0</DocSecurity>
  <Lines>601</Lines>
  <Paragraphs>166</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83002</CharactersWithSpaces>
  <SharedDoc>false</SharedDoc>
  <HLinks>
    <vt:vector size="60" baseType="variant">
      <vt:variant>
        <vt:i4>2293804</vt:i4>
      </vt:variant>
      <vt:variant>
        <vt:i4>27</vt:i4>
      </vt:variant>
      <vt:variant>
        <vt:i4>0</vt:i4>
      </vt:variant>
      <vt:variant>
        <vt:i4>5</vt:i4>
      </vt:variant>
      <vt:variant>
        <vt:lpwstr>https://josephine.proebiz.com/</vt:lpwstr>
      </vt:variant>
      <vt:variant>
        <vt:lpwstr/>
      </vt:variant>
      <vt:variant>
        <vt:i4>5308524</vt:i4>
      </vt:variant>
      <vt:variant>
        <vt:i4>24</vt:i4>
      </vt:variant>
      <vt:variant>
        <vt:i4>0</vt:i4>
      </vt:variant>
      <vt:variant>
        <vt:i4>5</vt:i4>
      </vt:variant>
      <vt:variant>
        <vt:lpwstr>https://store.proebiz.com/docs/josephine/pl/Wymagania_techniczne_sw_JOSEPHINE.pdf</vt:lpwstr>
      </vt:variant>
      <vt:variant>
        <vt:lpwstr/>
      </vt:variant>
      <vt:variant>
        <vt:i4>4718716</vt:i4>
      </vt:variant>
      <vt:variant>
        <vt:i4>21</vt:i4>
      </vt:variant>
      <vt:variant>
        <vt:i4>0</vt:i4>
      </vt:variant>
      <vt:variant>
        <vt:i4>5</vt:i4>
      </vt:variant>
      <vt:variant>
        <vt:lpwstr>mailto:przetargi@umkuznia.pl</vt:lpwstr>
      </vt:variant>
      <vt:variant>
        <vt:lpwstr/>
      </vt:variant>
      <vt:variant>
        <vt:i4>2293804</vt:i4>
      </vt:variant>
      <vt:variant>
        <vt:i4>18</vt:i4>
      </vt:variant>
      <vt:variant>
        <vt:i4>0</vt:i4>
      </vt:variant>
      <vt:variant>
        <vt:i4>5</vt:i4>
      </vt:variant>
      <vt:variant>
        <vt:lpwstr>https://josephine.proebiz.com/</vt:lpwstr>
      </vt:variant>
      <vt:variant>
        <vt:lpwstr/>
      </vt:variant>
      <vt:variant>
        <vt:i4>3604526</vt:i4>
      </vt:variant>
      <vt:variant>
        <vt:i4>15</vt:i4>
      </vt:variant>
      <vt:variant>
        <vt:i4>0</vt:i4>
      </vt:variant>
      <vt:variant>
        <vt:i4>5</vt:i4>
      </vt:variant>
      <vt:variant>
        <vt:lpwstr>https://sip.legalis.pl/document-view.seam?documentId=mfrxilrtg4ytemzvha3te</vt:lpwstr>
      </vt:variant>
      <vt:variant>
        <vt:lpwstr/>
      </vt:variant>
      <vt:variant>
        <vt:i4>3604526</vt:i4>
      </vt:variant>
      <vt:variant>
        <vt:i4>12</vt:i4>
      </vt:variant>
      <vt:variant>
        <vt:i4>0</vt:i4>
      </vt:variant>
      <vt:variant>
        <vt:i4>5</vt:i4>
      </vt:variant>
      <vt:variant>
        <vt:lpwstr>https://sip.legalis.pl/document-view.seam?documentId=mfrxilrtg4ytemzvha3te</vt:lpwstr>
      </vt:variant>
      <vt:variant>
        <vt:lpwstr/>
      </vt:variant>
      <vt:variant>
        <vt:i4>3342349</vt:i4>
      </vt:variant>
      <vt:variant>
        <vt:i4>9</vt:i4>
      </vt:variant>
      <vt:variant>
        <vt:i4>0</vt:i4>
      </vt:variant>
      <vt:variant>
        <vt:i4>5</vt:i4>
      </vt:variant>
      <vt:variant>
        <vt:lpwstr>mailto:iod@drmendyk.pl</vt:lpwstr>
      </vt:variant>
      <vt:variant>
        <vt:lpwstr/>
      </vt:variant>
      <vt:variant>
        <vt:i4>4718716</vt:i4>
      </vt:variant>
      <vt:variant>
        <vt:i4>6</vt:i4>
      </vt:variant>
      <vt:variant>
        <vt:i4>0</vt:i4>
      </vt:variant>
      <vt:variant>
        <vt:i4>5</vt:i4>
      </vt:variant>
      <vt:variant>
        <vt:lpwstr>mailto:przetargi@umkuznia.pl</vt:lpwstr>
      </vt:variant>
      <vt:variant>
        <vt:lpwstr/>
      </vt:variant>
      <vt:variant>
        <vt:i4>8060975</vt:i4>
      </vt:variant>
      <vt:variant>
        <vt:i4>3</vt:i4>
      </vt:variant>
      <vt:variant>
        <vt:i4>0</vt:i4>
      </vt:variant>
      <vt:variant>
        <vt:i4>5</vt:i4>
      </vt:variant>
      <vt:variant>
        <vt:lpwstr>http://www.kuzniaraciborska.pl/</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Bartłomiej Kardas</dc:creator>
  <cp:lastModifiedBy>0 0</cp:lastModifiedBy>
  <cp:revision>5</cp:revision>
  <cp:lastPrinted>2022-08-19T10:15:00Z</cp:lastPrinted>
  <dcterms:created xsi:type="dcterms:W3CDTF">2022-11-24T08:27:00Z</dcterms:created>
  <dcterms:modified xsi:type="dcterms:W3CDTF">2023-01-08T16:41:00Z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