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</w:t>
      </w:r>
      <w:r w:rsidR="00D56196">
        <w:rPr>
          <w:rFonts w:asciiTheme="minorHAnsi" w:hAnsiTheme="minorHAnsi"/>
        </w:rPr>
        <w:t xml:space="preserve"> pre Časť č. 1 - SEVER</w:t>
      </w:r>
      <w:r w:rsidR="00B474D3">
        <w:rPr>
          <w:rFonts w:asciiTheme="minorHAnsi" w:hAnsiTheme="minorHAnsi"/>
        </w:rPr>
        <w:t xml:space="preserve">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D56196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i/>
          <w:smallCaps/>
          <w:sz w:val="28"/>
          <w:szCs w:val="28"/>
        </w:rPr>
      </w:pPr>
      <w:r w:rsidRPr="00D56196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:rsidR="00192F71" w:rsidRPr="0028410B" w:rsidRDefault="0028410B" w:rsidP="00D56196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 w:rsidRPr="0028410B">
        <w:rPr>
          <w:rFonts w:asciiTheme="minorHAnsi" w:hAnsiTheme="minorHAnsi" w:cstheme="minorHAnsi"/>
          <w:b/>
          <w:sz w:val="36"/>
          <w:szCs w:val="36"/>
          <w:lang w:val="sk-SK"/>
        </w:rPr>
        <w:t>Spo</w:t>
      </w:r>
      <w:r w:rsidR="00755B9C">
        <w:rPr>
          <w:rFonts w:asciiTheme="minorHAnsi" w:hAnsiTheme="minorHAnsi" w:cstheme="minorHAnsi"/>
          <w:b/>
          <w:sz w:val="36"/>
          <w:szCs w:val="36"/>
          <w:lang w:val="sk-SK"/>
        </w:rPr>
        <w:t>jovací</w:t>
      </w:r>
      <w:bookmarkStart w:id="0" w:name="_GoBack"/>
      <w:bookmarkEnd w:id="0"/>
      <w:r w:rsidRPr="0028410B">
        <w:rPr>
          <w:rFonts w:asciiTheme="minorHAnsi" w:hAnsiTheme="minorHAnsi" w:cstheme="minorHAnsi"/>
          <w:b/>
          <w:sz w:val="36"/>
          <w:szCs w:val="36"/>
          <w:lang w:val="sk-SK"/>
        </w:rPr>
        <w:t xml:space="preserve"> materiál</w:t>
      </w:r>
    </w:p>
    <w:p w:rsidR="00D56196" w:rsidRPr="0028410B" w:rsidRDefault="00D56196" w:rsidP="00D56196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 w:rsidRPr="0028410B">
        <w:rPr>
          <w:rFonts w:asciiTheme="minorHAnsi" w:hAnsiTheme="minorHAnsi" w:cstheme="minorHAnsi"/>
          <w:b/>
          <w:sz w:val="36"/>
          <w:szCs w:val="36"/>
          <w:lang w:val="sk-SK"/>
        </w:rPr>
        <w:t>Časť č. 1 - SEVER</w:t>
      </w:r>
    </w:p>
    <w:p w:rsidR="00497A19" w:rsidRPr="00497A19" w:rsidRDefault="00497A19" w:rsidP="00192F71">
      <w:pPr>
        <w:pStyle w:val="Bulletslevel1"/>
        <w:jc w:val="center"/>
        <w:rPr>
          <w:rFonts w:asciiTheme="minorHAnsi" w:hAnsiTheme="minorHAnsi" w:cstheme="minorHAnsi"/>
          <w:sz w:val="24"/>
          <w:szCs w:val="24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192F71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192F71">
        <w:rPr>
          <w:rFonts w:asciiTheme="minorHAnsi" w:hAnsiTheme="minorHAnsi"/>
          <w:b/>
          <w:sz w:val="24"/>
          <w:szCs w:val="24"/>
        </w:rPr>
        <w:tab/>
      </w:r>
    </w:p>
    <w:p w:rsidR="00192F71" w:rsidRPr="00E25867" w:rsidRDefault="00192F71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</w:t>
      </w:r>
      <w:r w:rsidRPr="0034622B">
        <w:rPr>
          <w:rFonts w:asciiTheme="minorHAnsi" w:hAnsiTheme="minorHAnsi"/>
          <w:sz w:val="24"/>
          <w:szCs w:val="24"/>
        </w:rPr>
        <w:t>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192F71" w:rsidRPr="00192F71" w:rsidRDefault="00B474D3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192F71">
        <w:rPr>
          <w:rFonts w:asciiTheme="minorHAnsi" w:hAnsiTheme="minorHAnsi"/>
          <w:sz w:val="24"/>
          <w:szCs w:val="24"/>
        </w:rPr>
        <w:t> </w:t>
      </w:r>
      <w:r w:rsidRPr="00192F71">
        <w:rPr>
          <w:rFonts w:asciiTheme="minorHAnsi" w:hAnsiTheme="minorHAnsi"/>
          <w:sz w:val="24"/>
          <w:szCs w:val="24"/>
        </w:rPr>
        <w:t>DPH</w:t>
      </w:r>
      <w:r w:rsidR="003C0094" w:rsidRPr="00192F71">
        <w:rPr>
          <w:rFonts w:asciiTheme="minorHAnsi" w:hAnsiTheme="minorHAnsi"/>
          <w:sz w:val="24"/>
          <w:szCs w:val="24"/>
        </w:rPr>
        <w:t>:</w:t>
      </w:r>
      <w:r w:rsidR="00E25867" w:rsidRPr="00192F71">
        <w:rPr>
          <w:rFonts w:asciiTheme="minorHAnsi" w:hAnsiTheme="minorHAnsi"/>
          <w:sz w:val="24"/>
          <w:szCs w:val="24"/>
        </w:rPr>
        <w:t xml:space="preserve"> </w:t>
      </w:r>
      <w:r w:rsidR="00E25867">
        <w:rPr>
          <w:rFonts w:asciiTheme="minorHAnsi" w:hAnsiTheme="minorHAnsi"/>
          <w:b/>
          <w:sz w:val="24"/>
          <w:szCs w:val="24"/>
        </w:rPr>
        <w:t xml:space="preserve"> 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</w:t>
      </w:r>
      <w:r w:rsidR="00192F71" w:rsidRPr="00E25867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........</w:t>
      </w:r>
      <w:r w:rsidR="00192F71" w:rsidRPr="00E25867">
        <w:rPr>
          <w:rFonts w:asciiTheme="minorHAnsi" w:hAnsiTheme="minorHAnsi"/>
          <w:sz w:val="24"/>
          <w:szCs w:val="24"/>
        </w:rPr>
        <w:t>........</w:t>
      </w:r>
    </w:p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8410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97A19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47A72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55B9C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99D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6196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96F0C16-62E3-48A0-81D9-7797B4FA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2019-07-02T12:07:00Z</dcterms:created>
  <dcterms:modified xsi:type="dcterms:W3CDTF">2019-07-02T12:07:00Z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