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</w:t>
      </w:r>
      <w:r w:rsidR="003C37C4">
        <w:rPr>
          <w:rFonts w:asciiTheme="minorHAnsi" w:hAnsiTheme="minorHAnsi"/>
        </w:rPr>
        <w:t>2</w:t>
      </w:r>
      <w:r w:rsidR="00D56196">
        <w:rPr>
          <w:rFonts w:asciiTheme="minorHAnsi" w:hAnsiTheme="minorHAnsi"/>
        </w:rPr>
        <w:t xml:space="preserve"> - </w:t>
      </w:r>
      <w:r w:rsidR="003C37C4">
        <w:rPr>
          <w:rFonts w:asciiTheme="minorHAnsi" w:hAnsiTheme="minorHAnsi"/>
        </w:rPr>
        <w:t>JUH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BD5362" w:rsidRPr="002070AA" w:rsidRDefault="002070AA" w:rsidP="00BD5362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070AA">
        <w:rPr>
          <w:rFonts w:asciiTheme="minorHAnsi" w:hAnsiTheme="minorHAnsi" w:cstheme="minorHAnsi"/>
          <w:b/>
          <w:sz w:val="36"/>
          <w:szCs w:val="36"/>
          <w:lang w:val="sk-SK"/>
        </w:rPr>
        <w:t>Spo</w:t>
      </w:r>
      <w:r w:rsidR="00B7442F">
        <w:rPr>
          <w:rFonts w:asciiTheme="minorHAnsi" w:hAnsiTheme="minorHAnsi" w:cstheme="minorHAnsi"/>
          <w:b/>
          <w:sz w:val="36"/>
          <w:szCs w:val="36"/>
          <w:lang w:val="sk-SK"/>
        </w:rPr>
        <w:t>jovací</w:t>
      </w:r>
      <w:bookmarkStart w:id="0" w:name="_GoBack"/>
      <w:bookmarkEnd w:id="0"/>
      <w:r w:rsidRPr="002070AA">
        <w:rPr>
          <w:rFonts w:asciiTheme="minorHAnsi" w:hAnsiTheme="minorHAnsi" w:cstheme="minorHAnsi"/>
          <w:b/>
          <w:sz w:val="36"/>
          <w:szCs w:val="36"/>
          <w:lang w:val="sk-SK"/>
        </w:rPr>
        <w:t xml:space="preserve"> materiál</w:t>
      </w:r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070AA">
        <w:rPr>
          <w:rFonts w:asciiTheme="minorHAnsi" w:hAnsiTheme="minorHAnsi" w:cstheme="minorHAnsi"/>
          <w:b/>
          <w:sz w:val="36"/>
          <w:szCs w:val="36"/>
          <w:lang w:val="sk-SK"/>
        </w:rPr>
        <w:t>Časť č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3C37C4">
        <w:rPr>
          <w:rFonts w:asciiTheme="minorHAnsi" w:hAnsiTheme="minorHAnsi" w:cstheme="minorHAnsi"/>
          <w:b/>
          <w:sz w:val="36"/>
          <w:szCs w:val="36"/>
        </w:rPr>
        <w:t>2</w:t>
      </w:r>
      <w:r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3C37C4">
        <w:rPr>
          <w:rFonts w:asciiTheme="minorHAnsi" w:hAnsiTheme="minorHAnsi" w:cstheme="minorHAnsi"/>
          <w:b/>
          <w:sz w:val="36"/>
          <w:szCs w:val="36"/>
        </w:rPr>
        <w:t>JUH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070AA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37C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42F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D5362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8CC77F-C6DB-4CCF-AC68-B4E10E4C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2019-07-02T12:08:00Z</dcterms:created>
  <dcterms:modified xsi:type="dcterms:W3CDTF">2019-07-02T12:08:00Z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