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CD7578">
        <w:rPr>
          <w:rFonts w:asciiTheme="minorHAnsi" w:hAnsiTheme="minorHAnsi"/>
        </w:rPr>
        <w:t>Časť č. 3 - STRED</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616C7D">
        <w:rPr>
          <w:rFonts w:asciiTheme="minorHAnsi" w:hAnsiTheme="minorHAnsi" w:cstheme="minorHAnsi"/>
          <w:b/>
          <w:sz w:val="28"/>
          <w:szCs w:val="28"/>
          <w:highlight w:val="lightGray"/>
        </w:rPr>
        <w:t>Spo</w:t>
      </w:r>
      <w:r w:rsidR="000B6D42">
        <w:rPr>
          <w:rFonts w:asciiTheme="minorHAnsi" w:hAnsiTheme="minorHAnsi" w:cstheme="minorHAnsi"/>
          <w:b/>
          <w:sz w:val="28"/>
          <w:szCs w:val="28"/>
          <w:highlight w:val="lightGray"/>
        </w:rPr>
        <w:t>jovací</w:t>
      </w:r>
      <w:r w:rsidR="00616C7D">
        <w:rPr>
          <w:rFonts w:asciiTheme="minorHAnsi" w:hAnsiTheme="minorHAnsi" w:cstheme="minorHAnsi"/>
          <w:b/>
          <w:sz w:val="28"/>
          <w:szCs w:val="28"/>
          <w:highlight w:val="lightGray"/>
        </w:rPr>
        <w:t xml:space="preserve"> materiál</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CD7578" w:rsidP="0082433C">
      <w:pPr>
        <w:pStyle w:val="Default"/>
        <w:spacing w:line="264" w:lineRule="auto"/>
        <w:jc w:val="center"/>
        <w:rPr>
          <w:rFonts w:ascii="Calibri" w:hAnsi="Calibri" w:cs="Calibri"/>
          <w:b/>
          <w:sz w:val="28"/>
          <w:szCs w:val="28"/>
        </w:rPr>
      </w:pPr>
      <w:r>
        <w:rPr>
          <w:rFonts w:ascii="Calibri" w:hAnsi="Calibri" w:cs="Calibri"/>
          <w:b/>
          <w:sz w:val="28"/>
          <w:szCs w:val="28"/>
        </w:rPr>
        <w:t>Časť č. 3 - STRED</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616C7D">
        <w:rPr>
          <w:rFonts w:cs="Calibri"/>
          <w:b/>
        </w:rPr>
        <w:t>Spo</w:t>
      </w:r>
      <w:r w:rsidR="000B6D42">
        <w:rPr>
          <w:rFonts w:cs="Calibri"/>
          <w:b/>
        </w:rPr>
        <w:t>jovací</w:t>
      </w:r>
      <w:r w:rsidR="00616C7D">
        <w:rPr>
          <w:rFonts w:cs="Calibri"/>
          <w:b/>
        </w:rPr>
        <w:t xml:space="preserve"> materiál</w:t>
      </w:r>
      <w:r w:rsidRPr="00430274">
        <w:rPr>
          <w:rFonts w:cs="Calibri"/>
          <w:b/>
          <w:bCs/>
        </w:rPr>
        <w:t>“</w:t>
      </w:r>
      <w:r w:rsidR="0082433C">
        <w:rPr>
          <w:rFonts w:cs="Calibri"/>
          <w:b/>
          <w:bCs/>
        </w:rPr>
        <w:t xml:space="preserve"> pre </w:t>
      </w:r>
      <w:r w:rsidR="00CD7578">
        <w:rPr>
          <w:rFonts w:cs="Calibri"/>
          <w:b/>
          <w:bCs/>
        </w:rPr>
        <w:t>Časť č. 3 - STRED</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0B6D42" w:rsidRPr="00B76732">
        <w:rPr>
          <w:rFonts w:cstheme="minorHAnsi"/>
          <w:color w:val="333333"/>
          <w:sz w:val="22"/>
          <w:szCs w:val="22"/>
        </w:rPr>
        <w:t>spojovac</w:t>
      </w:r>
      <w:r w:rsidR="000B6D42">
        <w:rPr>
          <w:rFonts w:cstheme="minorHAnsi"/>
          <w:color w:val="333333"/>
          <w:sz w:val="22"/>
          <w:szCs w:val="22"/>
        </w:rPr>
        <w:t>í</w:t>
      </w:r>
      <w:r w:rsidR="000B6D42" w:rsidRPr="00B76732">
        <w:rPr>
          <w:rFonts w:cstheme="minorHAnsi"/>
          <w:color w:val="333333"/>
          <w:sz w:val="22"/>
          <w:szCs w:val="22"/>
        </w:rPr>
        <w:t xml:space="preserve"> materiál – skrutky, matice a podložky, </w:t>
      </w:r>
      <w:r w:rsidR="000B6D42">
        <w:rPr>
          <w:rFonts w:cstheme="minorHAnsi"/>
          <w:color w:val="333333"/>
          <w:sz w:val="22"/>
          <w:szCs w:val="22"/>
        </w:rPr>
        <w:t>potrebný</w:t>
      </w:r>
      <w:r w:rsidR="000B6D42" w:rsidRPr="00B76732">
        <w:rPr>
          <w:rFonts w:cstheme="minorHAnsi"/>
          <w:color w:val="333333"/>
          <w:sz w:val="22"/>
          <w:szCs w:val="22"/>
        </w:rPr>
        <w:t xml:space="preserve"> pri opravách, vozidiel, mechanizmov, strojov a zariadení</w:t>
      </w:r>
      <w:bookmarkStart w:id="4" w:name="_GoBack"/>
      <w:bookmarkEnd w:id="4"/>
      <w:r w:rsidR="00616C7D" w:rsidRPr="00055D95">
        <w:rPr>
          <w:rStyle w:val="CharStyle25"/>
          <w:rFonts w:ascii="Calibri" w:hAnsi="Calibri" w:cs="Calibri"/>
          <w:b w:val="0"/>
          <w:bCs/>
          <w:color w:val="000000"/>
          <w:sz w:val="22"/>
          <w:szCs w:val="22"/>
        </w:rPr>
        <w:t xml:space="preserve"> </w:t>
      </w:r>
      <w:r w:rsidR="00616C7D">
        <w:rPr>
          <w:rStyle w:val="CharStyle25"/>
          <w:rFonts w:ascii="Calibri" w:hAnsi="Calibri" w:cs="Calibri"/>
          <w:b w:val="0"/>
          <w:bCs/>
          <w:color w:val="000000"/>
          <w:sz w:val="22"/>
          <w:szCs w:val="22"/>
        </w:rPr>
        <w:t>v rozsahu</w:t>
      </w:r>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w:t>
      </w:r>
      <w:r w:rsidR="00CD757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1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CD7578">
        <w:rPr>
          <w:rStyle w:val="CharStyle15"/>
          <w:rFonts w:ascii="Calibri" w:hAnsi="Calibri" w:cs="Calibri"/>
          <w:b w:val="0"/>
          <w:color w:val="000000"/>
          <w:sz w:val="22"/>
          <w:szCs w:val="22"/>
        </w:rPr>
        <w:t>Časť č. 3 - STRED</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CD7578">
        <w:rPr>
          <w:rStyle w:val="CharStyle15"/>
          <w:rFonts w:cs="Calibri"/>
          <w:b w:val="0"/>
          <w:color w:val="000000"/>
          <w:sz w:val="22"/>
          <w:szCs w:val="22"/>
        </w:rPr>
        <w:t>Časť č. 3 - STRED</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CD7578">
        <w:rPr>
          <w:rStyle w:val="CharStyle15"/>
          <w:rFonts w:ascii="Calibri" w:hAnsi="Calibri" w:cs="Calibri"/>
          <w:color w:val="000000"/>
          <w:sz w:val="22"/>
          <w:szCs w:val="22"/>
        </w:rPr>
        <w:t>Časť č. 3 - STRED</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39" w:rsidRDefault="00290539" w:rsidP="00C20423">
      <w:pPr>
        <w:spacing w:after="0" w:line="240" w:lineRule="auto"/>
      </w:pPr>
      <w:r>
        <w:separator/>
      </w:r>
    </w:p>
  </w:endnote>
  <w:endnote w:type="continuationSeparator" w:id="0">
    <w:p w:rsidR="00290539" w:rsidRDefault="00290539"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39" w:rsidRDefault="00290539" w:rsidP="00C20423">
      <w:pPr>
        <w:spacing w:after="0" w:line="240" w:lineRule="auto"/>
      </w:pPr>
      <w:r>
        <w:separator/>
      </w:r>
    </w:p>
  </w:footnote>
  <w:footnote w:type="continuationSeparator" w:id="0">
    <w:p w:rsidR="00290539" w:rsidRDefault="00290539"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0B6D42">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0B6D42">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B6D42"/>
    <w:rsid w:val="000C15FD"/>
    <w:rsid w:val="000D3260"/>
    <w:rsid w:val="000D5112"/>
    <w:rsid w:val="000D6019"/>
    <w:rsid w:val="000F051A"/>
    <w:rsid w:val="000F1942"/>
    <w:rsid w:val="000F61FA"/>
    <w:rsid w:val="00102CFA"/>
    <w:rsid w:val="00107A9C"/>
    <w:rsid w:val="001137AA"/>
    <w:rsid w:val="00115A51"/>
    <w:rsid w:val="001168E9"/>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0539"/>
    <w:rsid w:val="00292E98"/>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5B3C"/>
    <w:rsid w:val="005A723D"/>
    <w:rsid w:val="005B788E"/>
    <w:rsid w:val="005C0917"/>
    <w:rsid w:val="005C16A5"/>
    <w:rsid w:val="005C798C"/>
    <w:rsid w:val="005E0BE0"/>
    <w:rsid w:val="005E3906"/>
    <w:rsid w:val="005F5442"/>
    <w:rsid w:val="00604CA6"/>
    <w:rsid w:val="00610C61"/>
    <w:rsid w:val="0061457B"/>
    <w:rsid w:val="00616C7D"/>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10706"/>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578"/>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32D496-6A75-43F3-8370-D8965DF4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4072</Words>
  <Characters>23213</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2019-07-02T12:18:00Z</dcterms:created>
  <dcterms:modified xsi:type="dcterms:W3CDTF">2019-07-02T12:18:00Z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