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9E431A" w:rsidRDefault="002677DE" w:rsidP="00967F46">
      <w:pPr>
        <w:pStyle w:val="Default"/>
        <w:spacing w:line="264" w:lineRule="auto"/>
        <w:rPr>
          <w:rFonts w:asciiTheme="minorHAnsi" w:hAnsiTheme="minorHAnsi"/>
          <w:b/>
        </w:rPr>
      </w:pPr>
      <w:r w:rsidRPr="009E431A">
        <w:rPr>
          <w:rFonts w:asciiTheme="minorHAnsi" w:hAnsiTheme="minorHAnsi"/>
          <w:b/>
          <w:snapToGrid w:val="0"/>
        </w:rPr>
        <w:t>„</w:t>
      </w:r>
      <w:r w:rsidR="00560614">
        <w:rPr>
          <w:rFonts w:asciiTheme="minorHAnsi" w:hAnsiTheme="minorHAnsi" w:cstheme="minorHAnsi"/>
          <w:b/>
          <w:sz w:val="28"/>
          <w:szCs w:val="28"/>
        </w:rPr>
        <w:t>Spo</w:t>
      </w:r>
      <w:r w:rsidR="002709B0">
        <w:rPr>
          <w:rFonts w:asciiTheme="minorHAnsi" w:hAnsiTheme="minorHAnsi" w:cstheme="minorHAnsi"/>
          <w:b/>
          <w:sz w:val="28"/>
          <w:szCs w:val="28"/>
        </w:rPr>
        <w:t>jovací</w:t>
      </w:r>
      <w:bookmarkStart w:id="0" w:name="_GoBack"/>
      <w:bookmarkEnd w:id="0"/>
      <w:r w:rsidR="00560614">
        <w:rPr>
          <w:rFonts w:asciiTheme="minorHAnsi" w:hAnsiTheme="minorHAnsi" w:cstheme="minorHAnsi"/>
          <w:b/>
          <w:sz w:val="28"/>
          <w:szCs w:val="28"/>
        </w:rPr>
        <w:t xml:space="preserve"> materiál</w:t>
      </w:r>
      <w:r w:rsidRPr="009E431A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09B0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15916"/>
    <w:rsid w:val="00544FAD"/>
    <w:rsid w:val="00545F71"/>
    <w:rsid w:val="00560614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67F46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14F32E-1649-47A3-B2A0-AFD0E446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2019-07-02T12:09:00Z</dcterms:created>
  <dcterms:modified xsi:type="dcterms:W3CDTF">2019-07-02T12:09:00Z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