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</w:t>
      </w:r>
      <w:r w:rsidR="003C37C4">
        <w:rPr>
          <w:rFonts w:asciiTheme="minorHAnsi" w:hAnsiTheme="minorHAnsi"/>
        </w:rPr>
        <w:t>2</w:t>
      </w:r>
      <w:r w:rsidR="00D56196">
        <w:rPr>
          <w:rFonts w:asciiTheme="minorHAnsi" w:hAnsiTheme="minorHAnsi"/>
        </w:rPr>
        <w:t xml:space="preserve"> - </w:t>
      </w:r>
      <w:r w:rsidR="003C37C4">
        <w:rPr>
          <w:rFonts w:asciiTheme="minorHAnsi" w:hAnsiTheme="minorHAnsi"/>
        </w:rPr>
        <w:t>JUH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192F71" w:rsidRDefault="00497A19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D56196">
        <w:rPr>
          <w:rFonts w:asciiTheme="minorHAnsi" w:hAnsiTheme="minorHAnsi" w:cstheme="minorHAnsi"/>
          <w:b/>
          <w:sz w:val="36"/>
          <w:szCs w:val="36"/>
        </w:rPr>
        <w:t>Dielenská</w:t>
      </w:r>
      <w:proofErr w:type="spellEnd"/>
      <w:r w:rsidRPr="00D56196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D56196">
        <w:rPr>
          <w:rFonts w:asciiTheme="minorHAnsi" w:hAnsiTheme="minorHAnsi" w:cstheme="minorHAnsi"/>
          <w:b/>
          <w:sz w:val="36"/>
          <w:szCs w:val="36"/>
        </w:rPr>
        <w:t>chémia</w:t>
      </w:r>
      <w:proofErr w:type="spellEnd"/>
    </w:p>
    <w:p w:rsidR="00D56196" w:rsidRPr="00D56196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Časť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č. </w:t>
      </w:r>
      <w:r w:rsidR="003C37C4">
        <w:rPr>
          <w:rFonts w:asciiTheme="minorHAnsi" w:hAnsiTheme="minorHAnsi" w:cstheme="minorHAnsi"/>
          <w:b/>
          <w:sz w:val="36"/>
          <w:szCs w:val="36"/>
        </w:rPr>
        <w:t>2</w:t>
      </w:r>
      <w:r>
        <w:rPr>
          <w:rFonts w:asciiTheme="minorHAnsi" w:hAnsiTheme="minorHAnsi" w:cstheme="minorHAnsi"/>
          <w:b/>
          <w:sz w:val="36"/>
          <w:szCs w:val="36"/>
        </w:rPr>
        <w:t xml:space="preserve"> - </w:t>
      </w:r>
      <w:r w:rsidR="003C37C4">
        <w:rPr>
          <w:rFonts w:asciiTheme="minorHAnsi" w:hAnsiTheme="minorHAnsi" w:cstheme="minorHAnsi"/>
          <w:b/>
          <w:sz w:val="36"/>
          <w:szCs w:val="36"/>
        </w:rPr>
        <w:t>JUH</w:t>
      </w:r>
      <w:bookmarkStart w:id="0" w:name="_GoBack"/>
      <w:bookmarkEnd w:id="0"/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37C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B24F52-88AE-4550-8725-5DB98036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2019-07-01T12:16:00Z</dcterms:created>
  <dcterms:modified xsi:type="dcterms:W3CDTF">2019-07-01T12:16:00Z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