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B5F" w:rsidRPr="00096CE2" w:rsidRDefault="00C56B5F" w:rsidP="00C56B5F">
      <w:pPr>
        <w:rPr>
          <w:rFonts w:asciiTheme="minorHAnsi" w:hAnsiTheme="minorHAnsi"/>
        </w:rPr>
      </w:pPr>
      <w:r w:rsidRPr="00096CE2">
        <w:rPr>
          <w:rFonts w:asciiTheme="minorHAnsi" w:hAnsiTheme="minorHAnsi"/>
        </w:rPr>
        <w:t>Príloha č. 1</w:t>
      </w:r>
      <w:r w:rsidR="00B474D3">
        <w:rPr>
          <w:rFonts w:asciiTheme="minorHAnsi" w:hAnsiTheme="minorHAnsi"/>
        </w:rPr>
        <w:t xml:space="preserve"> Výzvy</w:t>
      </w:r>
      <w:r w:rsidR="00D56196">
        <w:rPr>
          <w:rFonts w:asciiTheme="minorHAnsi" w:hAnsiTheme="minorHAnsi"/>
        </w:rPr>
        <w:t xml:space="preserve"> pre Časť č. </w:t>
      </w:r>
      <w:r w:rsidR="000C0E54">
        <w:rPr>
          <w:rFonts w:asciiTheme="minorHAnsi" w:hAnsiTheme="minorHAnsi"/>
        </w:rPr>
        <w:t>3</w:t>
      </w:r>
      <w:r w:rsidR="00D56196">
        <w:rPr>
          <w:rFonts w:asciiTheme="minorHAnsi" w:hAnsiTheme="minorHAnsi"/>
        </w:rPr>
        <w:t xml:space="preserve"> - </w:t>
      </w:r>
      <w:r w:rsidR="000C0E54">
        <w:rPr>
          <w:rFonts w:asciiTheme="minorHAnsi" w:hAnsiTheme="minorHAnsi"/>
        </w:rPr>
        <w:t>STRED</w:t>
      </w:r>
      <w:r w:rsidR="00B474D3">
        <w:rPr>
          <w:rFonts w:asciiTheme="minorHAnsi" w:hAnsiTheme="minorHAnsi"/>
        </w:rPr>
        <w:t xml:space="preserve"> – Návrh na plnenie Kritérií</w:t>
      </w:r>
    </w:p>
    <w:p w:rsidR="00B474D3" w:rsidRDefault="00B474D3" w:rsidP="00B474D3">
      <w:pPr>
        <w:tabs>
          <w:tab w:val="num" w:pos="1080"/>
          <w:tab w:val="left" w:leader="dot" w:pos="10034"/>
        </w:tabs>
        <w:spacing w:before="120"/>
        <w:jc w:val="center"/>
        <w:rPr>
          <w:b/>
          <w:sz w:val="28"/>
          <w:szCs w:val="28"/>
        </w:rPr>
      </w:pPr>
    </w:p>
    <w:p w:rsidR="00B474D3" w:rsidRPr="00D56196" w:rsidRDefault="00B474D3" w:rsidP="00B474D3">
      <w:pPr>
        <w:tabs>
          <w:tab w:val="num" w:pos="1080"/>
          <w:tab w:val="left" w:leader="dot" w:pos="10034"/>
        </w:tabs>
        <w:spacing w:before="120"/>
        <w:jc w:val="center"/>
        <w:rPr>
          <w:rFonts w:asciiTheme="minorHAnsi" w:hAnsiTheme="minorHAnsi" w:cstheme="minorHAnsi"/>
          <w:b/>
          <w:i/>
          <w:smallCaps/>
          <w:sz w:val="28"/>
          <w:szCs w:val="28"/>
        </w:rPr>
      </w:pPr>
      <w:r w:rsidRPr="00D56196">
        <w:rPr>
          <w:rFonts w:asciiTheme="minorHAnsi" w:hAnsiTheme="minorHAnsi" w:cstheme="minorHAnsi"/>
          <w:b/>
          <w:sz w:val="28"/>
          <w:szCs w:val="28"/>
        </w:rPr>
        <w:t>Návrh na plnenie kritérií</w:t>
      </w:r>
    </w:p>
    <w:p w:rsidR="00192F71" w:rsidRDefault="00497A19" w:rsidP="00D56196">
      <w:pPr>
        <w:pStyle w:val="Bulletslevel1"/>
        <w:ind w:left="0" w:firstLine="0"/>
        <w:jc w:val="center"/>
        <w:rPr>
          <w:rFonts w:asciiTheme="minorHAnsi" w:hAnsiTheme="minorHAnsi" w:cstheme="minorHAnsi"/>
          <w:b/>
          <w:sz w:val="36"/>
          <w:szCs w:val="36"/>
        </w:rPr>
      </w:pPr>
      <w:proofErr w:type="spellStart"/>
      <w:r w:rsidRPr="00D56196">
        <w:rPr>
          <w:rFonts w:asciiTheme="minorHAnsi" w:hAnsiTheme="minorHAnsi" w:cstheme="minorHAnsi"/>
          <w:b/>
          <w:sz w:val="36"/>
          <w:szCs w:val="36"/>
        </w:rPr>
        <w:t>Dielenská</w:t>
      </w:r>
      <w:proofErr w:type="spellEnd"/>
      <w:r w:rsidRPr="00D56196">
        <w:rPr>
          <w:rFonts w:asciiTheme="minorHAnsi" w:hAnsiTheme="minorHAnsi" w:cstheme="minorHAnsi"/>
          <w:b/>
          <w:sz w:val="36"/>
          <w:szCs w:val="36"/>
        </w:rPr>
        <w:t xml:space="preserve"> </w:t>
      </w:r>
      <w:proofErr w:type="spellStart"/>
      <w:r w:rsidRPr="00D56196">
        <w:rPr>
          <w:rFonts w:asciiTheme="minorHAnsi" w:hAnsiTheme="minorHAnsi" w:cstheme="minorHAnsi"/>
          <w:b/>
          <w:sz w:val="36"/>
          <w:szCs w:val="36"/>
        </w:rPr>
        <w:t>chémia</w:t>
      </w:r>
      <w:proofErr w:type="spellEnd"/>
    </w:p>
    <w:p w:rsidR="00D56196" w:rsidRPr="00D56196" w:rsidRDefault="00D56196" w:rsidP="00D56196">
      <w:pPr>
        <w:pStyle w:val="Bulletslevel1"/>
        <w:ind w:left="0" w:firstLine="0"/>
        <w:jc w:val="center"/>
        <w:rPr>
          <w:rFonts w:asciiTheme="minorHAnsi" w:hAnsiTheme="minorHAnsi" w:cstheme="minorHAnsi"/>
          <w:b/>
          <w:sz w:val="36"/>
          <w:szCs w:val="36"/>
        </w:rPr>
      </w:pPr>
      <w:proofErr w:type="spellStart"/>
      <w:r>
        <w:rPr>
          <w:rFonts w:asciiTheme="minorHAnsi" w:hAnsiTheme="minorHAnsi" w:cstheme="minorHAnsi"/>
          <w:b/>
          <w:sz w:val="36"/>
          <w:szCs w:val="36"/>
        </w:rPr>
        <w:t>Časť</w:t>
      </w:r>
      <w:proofErr w:type="spellEnd"/>
      <w:r>
        <w:rPr>
          <w:rFonts w:asciiTheme="minorHAnsi" w:hAnsiTheme="minorHAnsi" w:cstheme="minorHAnsi"/>
          <w:b/>
          <w:sz w:val="36"/>
          <w:szCs w:val="36"/>
        </w:rPr>
        <w:t xml:space="preserve"> č. </w:t>
      </w:r>
      <w:r w:rsidR="000C0E54">
        <w:rPr>
          <w:rFonts w:asciiTheme="minorHAnsi" w:hAnsiTheme="minorHAnsi" w:cstheme="minorHAnsi"/>
          <w:b/>
          <w:sz w:val="36"/>
          <w:szCs w:val="36"/>
        </w:rPr>
        <w:t>3</w:t>
      </w:r>
      <w:r>
        <w:rPr>
          <w:rFonts w:asciiTheme="minorHAnsi" w:hAnsiTheme="minorHAnsi" w:cstheme="minorHAnsi"/>
          <w:b/>
          <w:sz w:val="36"/>
          <w:szCs w:val="36"/>
        </w:rPr>
        <w:t xml:space="preserve"> - </w:t>
      </w:r>
      <w:r w:rsidR="000C0E54">
        <w:rPr>
          <w:rFonts w:asciiTheme="minorHAnsi" w:hAnsiTheme="minorHAnsi" w:cstheme="minorHAnsi"/>
          <w:b/>
          <w:sz w:val="36"/>
          <w:szCs w:val="36"/>
        </w:rPr>
        <w:t>STRED</w:t>
      </w:r>
      <w:bookmarkStart w:id="0" w:name="_GoBack"/>
      <w:bookmarkEnd w:id="0"/>
    </w:p>
    <w:p w:rsidR="00497A19" w:rsidRPr="00497A19" w:rsidRDefault="00497A19" w:rsidP="00192F71">
      <w:pPr>
        <w:pStyle w:val="Bulletslevel1"/>
        <w:jc w:val="center"/>
        <w:rPr>
          <w:rFonts w:asciiTheme="minorHAnsi" w:hAnsiTheme="minorHAnsi" w:cstheme="minorHAnsi"/>
          <w:sz w:val="24"/>
          <w:szCs w:val="24"/>
          <w:lang w:val="sk-SK"/>
        </w:rPr>
      </w:pP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  <w:r w:rsidRPr="0034622B">
        <w:rPr>
          <w:rFonts w:asciiTheme="minorHAnsi" w:hAnsiTheme="minorHAnsi" w:cs="Arial"/>
          <w:sz w:val="24"/>
          <w:szCs w:val="24"/>
        </w:rPr>
        <w:t>Obchodné meno uchádzača:</w:t>
      </w: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  <w:r w:rsidRPr="0034622B">
        <w:rPr>
          <w:rFonts w:asciiTheme="minorHAnsi" w:hAnsiTheme="minorHAnsi" w:cs="Arial"/>
          <w:sz w:val="24"/>
          <w:szCs w:val="24"/>
        </w:rPr>
        <w:t>Sídlo alebo miesto podnikania uchádzača:</w:t>
      </w: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  <w:r w:rsidRPr="0034622B">
        <w:rPr>
          <w:rFonts w:asciiTheme="minorHAnsi" w:hAnsiTheme="minorHAnsi" w:cs="Arial"/>
          <w:sz w:val="24"/>
          <w:szCs w:val="24"/>
        </w:rPr>
        <w:t>IČO:</w:t>
      </w: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  <w:r w:rsidRPr="0034622B">
        <w:rPr>
          <w:rFonts w:asciiTheme="minorHAnsi" w:hAnsiTheme="minorHAnsi" w:cs="Arial"/>
          <w:sz w:val="24"/>
          <w:szCs w:val="24"/>
        </w:rPr>
        <w:t>Právna forma:</w:t>
      </w: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  <w:r w:rsidRPr="0034622B">
        <w:rPr>
          <w:rFonts w:asciiTheme="minorHAnsi" w:hAnsiTheme="minorHAnsi" w:cs="Arial"/>
          <w:sz w:val="24"/>
          <w:szCs w:val="24"/>
        </w:rPr>
        <w:t>e-mail:</w:t>
      </w: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  <w:r w:rsidRPr="0034622B">
        <w:rPr>
          <w:rFonts w:asciiTheme="minorHAnsi" w:hAnsiTheme="minorHAnsi" w:cs="Arial"/>
          <w:sz w:val="24"/>
          <w:szCs w:val="24"/>
        </w:rPr>
        <w:t>telefónne číslo:</w:t>
      </w: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</w:p>
    <w:p w:rsidR="00747B55" w:rsidRPr="00192F71" w:rsidRDefault="00B474D3" w:rsidP="00E25867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192F71">
        <w:rPr>
          <w:rFonts w:asciiTheme="minorHAnsi" w:hAnsiTheme="minorHAnsi"/>
          <w:b/>
          <w:sz w:val="24"/>
          <w:szCs w:val="24"/>
        </w:rPr>
        <w:t>celková cena za predmet zákazky v EUR bez DPH</w:t>
      </w:r>
      <w:r w:rsidRPr="00192F71">
        <w:rPr>
          <w:rFonts w:asciiTheme="minorHAnsi" w:hAnsiTheme="minorHAnsi"/>
          <w:b/>
          <w:sz w:val="24"/>
          <w:szCs w:val="24"/>
        </w:rPr>
        <w:tab/>
      </w:r>
    </w:p>
    <w:p w:rsidR="00192F71" w:rsidRPr="00E25867" w:rsidRDefault="00192F71" w:rsidP="00192F71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E25867">
        <w:rPr>
          <w:rFonts w:asciiTheme="minorHAnsi" w:hAnsiTheme="minorHAnsi"/>
          <w:b/>
          <w:sz w:val="24"/>
          <w:szCs w:val="24"/>
        </w:rPr>
        <w:t xml:space="preserve">(návrh na plnenie kritérií):    </w:t>
      </w:r>
      <w:r>
        <w:rPr>
          <w:rFonts w:asciiTheme="minorHAnsi" w:hAnsiTheme="minorHAnsi"/>
          <w:b/>
          <w:sz w:val="24"/>
          <w:szCs w:val="24"/>
        </w:rPr>
        <w:t xml:space="preserve">                                     </w:t>
      </w:r>
      <w:r w:rsidRPr="00E25867">
        <w:rPr>
          <w:rFonts w:asciiTheme="minorHAnsi" w:hAnsiTheme="minorHAnsi"/>
          <w:b/>
          <w:sz w:val="24"/>
          <w:szCs w:val="24"/>
        </w:rPr>
        <w:t xml:space="preserve">  .......................................................................</w:t>
      </w:r>
    </w:p>
    <w:p w:rsidR="003C0094" w:rsidRDefault="003C0094" w:rsidP="006C0BCB">
      <w:pPr>
        <w:spacing w:after="240" w:line="240" w:lineRule="auto"/>
        <w:rPr>
          <w:rFonts w:asciiTheme="minorHAnsi" w:hAnsiTheme="minorHAnsi"/>
          <w:sz w:val="24"/>
          <w:szCs w:val="24"/>
        </w:rPr>
      </w:pPr>
    </w:p>
    <w:p w:rsidR="00B474D3" w:rsidRPr="0034622B" w:rsidRDefault="00B474D3" w:rsidP="006C0BCB">
      <w:pPr>
        <w:spacing w:after="240" w:line="240" w:lineRule="auto"/>
        <w:rPr>
          <w:rFonts w:asciiTheme="minorHAnsi" w:hAnsiTheme="minorHAnsi"/>
          <w:sz w:val="24"/>
          <w:szCs w:val="24"/>
        </w:rPr>
      </w:pPr>
      <w:r w:rsidRPr="0034622B">
        <w:rPr>
          <w:rFonts w:asciiTheme="minorHAnsi" w:hAnsiTheme="minorHAnsi"/>
          <w:sz w:val="24"/>
          <w:szCs w:val="24"/>
        </w:rPr>
        <w:t>DPH v EUR:</w:t>
      </w:r>
      <w:r w:rsidRPr="0034622B">
        <w:rPr>
          <w:rFonts w:asciiTheme="minorHAnsi" w:hAnsiTheme="minorHAnsi"/>
          <w:sz w:val="24"/>
          <w:szCs w:val="24"/>
        </w:rPr>
        <w:tab/>
      </w:r>
      <w:r w:rsidRPr="0034622B">
        <w:rPr>
          <w:rFonts w:asciiTheme="minorHAnsi" w:hAnsiTheme="minorHAnsi"/>
          <w:sz w:val="24"/>
          <w:szCs w:val="24"/>
        </w:rPr>
        <w:tab/>
      </w:r>
      <w:r w:rsidRPr="0034622B">
        <w:rPr>
          <w:rFonts w:asciiTheme="minorHAnsi" w:hAnsiTheme="minorHAnsi"/>
          <w:sz w:val="24"/>
          <w:szCs w:val="24"/>
        </w:rPr>
        <w:tab/>
      </w:r>
      <w:r w:rsidRPr="0034622B">
        <w:rPr>
          <w:rFonts w:asciiTheme="minorHAnsi" w:hAnsiTheme="minorHAnsi"/>
          <w:sz w:val="24"/>
          <w:szCs w:val="24"/>
        </w:rPr>
        <w:tab/>
      </w:r>
      <w:r w:rsidRPr="0034622B">
        <w:rPr>
          <w:rFonts w:asciiTheme="minorHAnsi" w:hAnsiTheme="minorHAnsi"/>
          <w:sz w:val="24"/>
          <w:szCs w:val="24"/>
        </w:rPr>
        <w:tab/>
      </w:r>
      <w:r w:rsidRPr="0034622B">
        <w:rPr>
          <w:rFonts w:asciiTheme="minorHAnsi" w:hAnsiTheme="minorHAnsi"/>
          <w:sz w:val="24"/>
          <w:szCs w:val="24"/>
        </w:rPr>
        <w:tab/>
        <w:t>..............................................................</w:t>
      </w:r>
      <w:r w:rsidR="00192F71">
        <w:rPr>
          <w:rFonts w:asciiTheme="minorHAnsi" w:hAnsiTheme="minorHAnsi"/>
          <w:sz w:val="24"/>
          <w:szCs w:val="24"/>
        </w:rPr>
        <w:t>....</w:t>
      </w:r>
      <w:r w:rsidRPr="0034622B">
        <w:rPr>
          <w:rFonts w:asciiTheme="minorHAnsi" w:hAnsiTheme="minorHAnsi"/>
          <w:sz w:val="24"/>
          <w:szCs w:val="24"/>
        </w:rPr>
        <w:t>.........</w:t>
      </w:r>
    </w:p>
    <w:p w:rsidR="00B474D3" w:rsidRPr="0034622B" w:rsidRDefault="00B474D3" w:rsidP="006C0BCB">
      <w:pPr>
        <w:spacing w:after="240" w:line="240" w:lineRule="auto"/>
        <w:rPr>
          <w:rFonts w:asciiTheme="minorHAnsi" w:hAnsiTheme="minorHAnsi"/>
          <w:sz w:val="24"/>
          <w:szCs w:val="24"/>
        </w:rPr>
      </w:pPr>
    </w:p>
    <w:p w:rsidR="00192F71" w:rsidRPr="00192F71" w:rsidRDefault="00B474D3" w:rsidP="00192F71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192F71">
        <w:rPr>
          <w:rFonts w:asciiTheme="minorHAnsi" w:hAnsiTheme="minorHAnsi"/>
          <w:sz w:val="24"/>
          <w:szCs w:val="24"/>
        </w:rPr>
        <w:t>celková cena za predmet zákazky v EUR s</w:t>
      </w:r>
      <w:r w:rsidR="003C0094" w:rsidRPr="00192F71">
        <w:rPr>
          <w:rFonts w:asciiTheme="minorHAnsi" w:hAnsiTheme="minorHAnsi"/>
          <w:sz w:val="24"/>
          <w:szCs w:val="24"/>
        </w:rPr>
        <w:t> </w:t>
      </w:r>
      <w:r w:rsidRPr="00192F71">
        <w:rPr>
          <w:rFonts w:asciiTheme="minorHAnsi" w:hAnsiTheme="minorHAnsi"/>
          <w:sz w:val="24"/>
          <w:szCs w:val="24"/>
        </w:rPr>
        <w:t>DPH</w:t>
      </w:r>
      <w:r w:rsidR="003C0094" w:rsidRPr="00192F71">
        <w:rPr>
          <w:rFonts w:asciiTheme="minorHAnsi" w:hAnsiTheme="minorHAnsi"/>
          <w:sz w:val="24"/>
          <w:szCs w:val="24"/>
        </w:rPr>
        <w:t>:</w:t>
      </w:r>
      <w:r w:rsidR="00E25867" w:rsidRPr="00192F71">
        <w:rPr>
          <w:rFonts w:asciiTheme="minorHAnsi" w:hAnsiTheme="minorHAnsi"/>
          <w:sz w:val="24"/>
          <w:szCs w:val="24"/>
        </w:rPr>
        <w:t xml:space="preserve"> </w:t>
      </w:r>
      <w:r w:rsidR="00E25867">
        <w:rPr>
          <w:rFonts w:asciiTheme="minorHAnsi" w:hAnsiTheme="minorHAnsi"/>
          <w:b/>
          <w:sz w:val="24"/>
          <w:szCs w:val="24"/>
        </w:rPr>
        <w:t xml:space="preserve">   </w:t>
      </w:r>
      <w:r w:rsidR="0034622B" w:rsidRPr="00E25867">
        <w:rPr>
          <w:rFonts w:asciiTheme="minorHAnsi" w:hAnsiTheme="minorHAnsi"/>
          <w:b/>
          <w:sz w:val="24"/>
          <w:szCs w:val="24"/>
        </w:rPr>
        <w:t xml:space="preserve">  </w:t>
      </w:r>
      <w:r w:rsidR="00192F71" w:rsidRPr="00E25867">
        <w:rPr>
          <w:rFonts w:asciiTheme="minorHAnsi" w:hAnsiTheme="minorHAnsi"/>
          <w:sz w:val="24"/>
          <w:szCs w:val="24"/>
        </w:rPr>
        <w:t>...........................................................</w:t>
      </w:r>
      <w:r w:rsidR="00192F71">
        <w:rPr>
          <w:rFonts w:asciiTheme="minorHAnsi" w:hAnsiTheme="minorHAnsi"/>
          <w:sz w:val="24"/>
          <w:szCs w:val="24"/>
        </w:rPr>
        <w:t>........</w:t>
      </w:r>
      <w:r w:rsidR="00192F71" w:rsidRPr="00E25867">
        <w:rPr>
          <w:rFonts w:asciiTheme="minorHAnsi" w:hAnsiTheme="minorHAnsi"/>
          <w:sz w:val="24"/>
          <w:szCs w:val="24"/>
        </w:rPr>
        <w:t>........</w:t>
      </w:r>
    </w:p>
    <w:p w:rsidR="00B474D3" w:rsidRPr="00E25867" w:rsidRDefault="00B474D3" w:rsidP="006C0BCB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6C0BCB" w:rsidRPr="0034622B" w:rsidRDefault="006C0BCB" w:rsidP="006C0BCB">
      <w:pPr>
        <w:spacing w:after="240" w:line="240" w:lineRule="auto"/>
        <w:rPr>
          <w:rFonts w:asciiTheme="minorHAnsi" w:hAnsiTheme="minorHAnsi"/>
          <w:b/>
          <w:sz w:val="24"/>
          <w:szCs w:val="24"/>
        </w:rPr>
      </w:pPr>
    </w:p>
    <w:p w:rsidR="00B474D3" w:rsidRPr="0034622B" w:rsidRDefault="00B474D3" w:rsidP="00B474D3">
      <w:pPr>
        <w:pStyle w:val="Bulletslevel1"/>
        <w:rPr>
          <w:rFonts w:asciiTheme="minorHAnsi" w:hAnsiTheme="minorHAnsi"/>
          <w:b/>
          <w:sz w:val="24"/>
          <w:szCs w:val="24"/>
          <w:u w:val="single"/>
          <w:lang w:val="sk-SK"/>
        </w:rPr>
      </w:pPr>
    </w:p>
    <w:p w:rsidR="00B474D3" w:rsidRPr="00523701" w:rsidRDefault="00B474D3" w:rsidP="00B474D3">
      <w:pPr>
        <w:tabs>
          <w:tab w:val="num" w:pos="2280"/>
        </w:tabs>
        <w:autoSpaceDE w:val="0"/>
        <w:autoSpaceDN w:val="0"/>
        <w:adjustRightInd w:val="0"/>
        <w:rPr>
          <w:rFonts w:asciiTheme="minorHAnsi" w:hAnsiTheme="minorHAnsi"/>
          <w:b/>
          <w:i/>
          <w:sz w:val="18"/>
          <w:szCs w:val="18"/>
        </w:rPr>
      </w:pPr>
      <w:r w:rsidRPr="00523701">
        <w:rPr>
          <w:rFonts w:asciiTheme="minorHAnsi" w:hAnsiTheme="minorHAnsi"/>
          <w:sz w:val="18"/>
          <w:szCs w:val="18"/>
        </w:rPr>
        <w:t xml:space="preserve">* </w:t>
      </w:r>
      <w:r w:rsidRPr="00523701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523701">
        <w:rPr>
          <w:rFonts w:asciiTheme="minorHAnsi" w:hAnsiTheme="minorHAnsi" w:cs="Arial"/>
          <w:b/>
          <w:i/>
          <w:sz w:val="18"/>
          <w:szCs w:val="18"/>
        </w:rPr>
        <w:t xml:space="preserve">ak uchádzač je zdaniteľnou osobou pre DPH, </w:t>
      </w:r>
      <w:r w:rsidRPr="00523701">
        <w:rPr>
          <w:rFonts w:asciiTheme="minorHAnsi" w:hAnsiTheme="minorHAnsi"/>
          <w:b/>
          <w:i/>
          <w:sz w:val="18"/>
          <w:szCs w:val="18"/>
        </w:rPr>
        <w:t>uvedie v stĺpci „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Celková cena </w:t>
      </w:r>
      <w:r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>v EUR s DPH</w:t>
      </w:r>
      <w:r w:rsidRPr="00523701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523701">
        <w:rPr>
          <w:rFonts w:asciiTheme="minorHAnsi" w:hAnsiTheme="minorHAnsi"/>
          <w:b/>
          <w:i/>
          <w:sz w:val="18"/>
          <w:szCs w:val="18"/>
        </w:rPr>
        <w:t>sumu zo stĺpca „Celková cena za predmet zákazky v EUR bez DPH“ navýšenú o aktuálne platnú sadzbu DPH.</w:t>
      </w:r>
    </w:p>
    <w:p w:rsidR="00B474D3" w:rsidRPr="00523701" w:rsidRDefault="00B474D3" w:rsidP="00B474D3">
      <w:pPr>
        <w:tabs>
          <w:tab w:val="num" w:pos="2280"/>
        </w:tabs>
        <w:autoSpaceDE w:val="0"/>
        <w:autoSpaceDN w:val="0"/>
        <w:adjustRightInd w:val="0"/>
        <w:rPr>
          <w:rFonts w:asciiTheme="minorHAnsi" w:hAnsiTheme="minorHAnsi"/>
          <w:b/>
          <w:i/>
          <w:sz w:val="18"/>
          <w:szCs w:val="18"/>
        </w:rPr>
      </w:pPr>
      <w:r w:rsidRPr="00523701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523701">
        <w:rPr>
          <w:rFonts w:asciiTheme="minorHAnsi" w:hAnsiTheme="minorHAnsi" w:cs="Arial"/>
          <w:b/>
          <w:i/>
          <w:sz w:val="18"/>
          <w:szCs w:val="18"/>
        </w:rPr>
        <w:t xml:space="preserve">ak uchádzač nie je zdaniteľnou osobou pre DPH, </w:t>
      </w:r>
      <w:r w:rsidRPr="00523701">
        <w:rPr>
          <w:rFonts w:asciiTheme="minorHAnsi" w:hAnsiTheme="minorHAnsi"/>
          <w:b/>
          <w:i/>
          <w:sz w:val="18"/>
          <w:szCs w:val="18"/>
        </w:rPr>
        <w:t>uvedie v stĺpci „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Celková cena </w:t>
      </w:r>
      <w:r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>v EUR s DPH</w:t>
      </w:r>
      <w:r w:rsidRPr="00523701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523701">
        <w:rPr>
          <w:rFonts w:asciiTheme="minorHAnsi" w:hAnsiTheme="minorHAnsi"/>
          <w:b/>
          <w:i/>
          <w:sz w:val="18"/>
          <w:szCs w:val="18"/>
        </w:rPr>
        <w:t>rovnakú sumu ako uviedol v stĺpci „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Celková cena </w:t>
      </w:r>
      <w:r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>v EUR bez DPH</w:t>
      </w:r>
      <w:r w:rsidRPr="00523701">
        <w:rPr>
          <w:rFonts w:asciiTheme="minorHAnsi" w:hAnsiTheme="minorHAnsi"/>
          <w:b/>
          <w:i/>
          <w:sz w:val="18"/>
          <w:szCs w:val="18"/>
        </w:rPr>
        <w:t xml:space="preserve">“. </w:t>
      </w:r>
    </w:p>
    <w:p w:rsidR="00B474D3" w:rsidRPr="00523701" w:rsidRDefault="00B474D3" w:rsidP="00B474D3">
      <w:pPr>
        <w:tabs>
          <w:tab w:val="num" w:pos="2280"/>
        </w:tabs>
        <w:autoSpaceDE w:val="0"/>
        <w:autoSpaceDN w:val="0"/>
        <w:adjustRightInd w:val="0"/>
        <w:rPr>
          <w:rFonts w:asciiTheme="minorHAnsi" w:hAnsiTheme="minorHAnsi"/>
          <w:b/>
          <w:i/>
          <w:sz w:val="18"/>
          <w:szCs w:val="18"/>
        </w:rPr>
      </w:pPr>
      <w:r w:rsidRPr="00523701">
        <w:rPr>
          <w:rFonts w:asciiTheme="minorHAnsi" w:hAnsiTheme="minorHAnsi"/>
          <w:b/>
          <w:i/>
          <w:sz w:val="18"/>
          <w:szCs w:val="18"/>
        </w:rPr>
        <w:t>V prípade, ak je uchádzač zahraničnou osobou, uvedie v stĺpci „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Celková cena </w:t>
      </w:r>
      <w:r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>v EUR s DPH</w:t>
      </w:r>
      <w:r w:rsidRPr="00523701">
        <w:rPr>
          <w:rFonts w:asciiTheme="minorHAnsi" w:hAnsiTheme="minorHAnsi" w:cs="Courier"/>
          <w:b/>
          <w:i/>
          <w:sz w:val="18"/>
          <w:szCs w:val="18"/>
          <w:lang w:val="pl-PL"/>
        </w:rPr>
        <w:t>”</w:t>
      </w:r>
      <w:r w:rsidRPr="00523701">
        <w:rPr>
          <w:rFonts w:asciiTheme="minorHAnsi" w:hAnsiTheme="minorHAnsi"/>
          <w:b/>
          <w:i/>
          <w:sz w:val="18"/>
          <w:szCs w:val="18"/>
          <w:lang w:val="pl-PL"/>
        </w:rPr>
        <w:t xml:space="preserve"> </w:t>
      </w:r>
      <w:r w:rsidRPr="00523701">
        <w:rPr>
          <w:rFonts w:asciiTheme="minorHAnsi" w:hAnsiTheme="minorHAnsi"/>
          <w:b/>
          <w:i/>
          <w:sz w:val="18"/>
          <w:szCs w:val="18"/>
        </w:rPr>
        <w:t>sumu zo stĺpca „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Celková cena </w:t>
      </w:r>
      <w:r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>v EUR bez DPH</w:t>
      </w:r>
      <w:r w:rsidRPr="00523701">
        <w:rPr>
          <w:rFonts w:asciiTheme="minorHAnsi" w:hAnsiTheme="minorHAnsi"/>
          <w:b/>
          <w:i/>
          <w:sz w:val="18"/>
          <w:szCs w:val="18"/>
        </w:rPr>
        <w:t>“ (bez DPH platnej v krajine sídla uchádzača) navýšenú o aktuálne platnú sadzbu DPH v SR (DPH odvádza v prípade úspešnosti jeho ponuky verejný obstarávateľ).</w:t>
      </w:r>
    </w:p>
    <w:p w:rsidR="00B474D3" w:rsidRPr="00191D83" w:rsidRDefault="00B474D3" w:rsidP="00B474D3">
      <w:pPr>
        <w:pStyle w:val="Bulletslevel1"/>
        <w:ind w:left="0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191D83">
        <w:rPr>
          <w:rFonts w:asciiTheme="minorHAnsi" w:hAnsiTheme="minorHAnsi"/>
          <w:b/>
          <w:sz w:val="22"/>
          <w:szCs w:val="22"/>
          <w:lang w:val="sk-SK"/>
        </w:rPr>
        <w:t>Uchádzač vyhlasuje, že * JE / NIE</w:t>
      </w:r>
      <w:r w:rsidR="003C0094">
        <w:rPr>
          <w:rFonts w:asciiTheme="minorHAnsi" w:hAnsiTheme="minorHAnsi"/>
          <w:b/>
          <w:sz w:val="22"/>
          <w:szCs w:val="22"/>
          <w:lang w:val="sk-SK"/>
        </w:rPr>
        <w:t xml:space="preserve"> </w:t>
      </w:r>
      <w:r w:rsidRPr="00191D83">
        <w:rPr>
          <w:rFonts w:asciiTheme="minorHAnsi" w:hAnsiTheme="minorHAnsi"/>
          <w:b/>
          <w:sz w:val="22"/>
          <w:szCs w:val="22"/>
          <w:lang w:val="sk-SK"/>
        </w:rPr>
        <w:t xml:space="preserve"> JE platiteľom DPH (uchádzač zakrúžkuje relevantný údaj).</w:t>
      </w:r>
    </w:p>
    <w:p w:rsidR="00B474D3" w:rsidRDefault="00B474D3" w:rsidP="00B474D3">
      <w:pPr>
        <w:ind w:left="2160" w:hanging="2160"/>
        <w:rPr>
          <w:rFonts w:asciiTheme="minorHAnsi" w:hAnsiTheme="minorHAnsi"/>
        </w:rPr>
      </w:pPr>
      <w:r w:rsidRPr="00191D83">
        <w:rPr>
          <w:rFonts w:asciiTheme="minorHAnsi" w:hAnsiTheme="minorHAnsi"/>
        </w:rPr>
        <w:t xml:space="preserve"> </w:t>
      </w:r>
    </w:p>
    <w:p w:rsidR="00B474D3" w:rsidRPr="00191D83" w:rsidRDefault="00B474D3" w:rsidP="00B474D3">
      <w:pPr>
        <w:keepNext/>
        <w:outlineLvl w:val="8"/>
        <w:rPr>
          <w:rFonts w:asciiTheme="minorHAnsi" w:hAnsiTheme="minorHAnsi"/>
          <w:b/>
          <w:bCs/>
          <w:noProof/>
        </w:rPr>
      </w:pPr>
      <w:r w:rsidRPr="00191D83">
        <w:rPr>
          <w:rFonts w:asciiTheme="minorHAnsi" w:hAnsiTheme="minorHAnsi"/>
          <w:bCs/>
          <w:i/>
          <w:noProof/>
        </w:rPr>
        <w:t>V …………</w:t>
      </w:r>
      <w:r w:rsidR="002677DE">
        <w:rPr>
          <w:rFonts w:asciiTheme="minorHAnsi" w:hAnsiTheme="minorHAnsi"/>
          <w:bCs/>
          <w:i/>
          <w:noProof/>
        </w:rPr>
        <w:t>........</w:t>
      </w:r>
      <w:r w:rsidRPr="00191D83">
        <w:rPr>
          <w:rFonts w:asciiTheme="minorHAnsi" w:hAnsiTheme="minorHAnsi"/>
          <w:bCs/>
          <w:i/>
          <w:noProof/>
        </w:rPr>
        <w:t>…….…….., dňa ....................</w:t>
      </w:r>
      <w:r w:rsidRPr="00191D83">
        <w:rPr>
          <w:rFonts w:asciiTheme="minorHAnsi" w:hAnsiTheme="minorHAnsi"/>
          <w:bCs/>
          <w:i/>
          <w:noProof/>
        </w:rPr>
        <w:tab/>
      </w:r>
      <w:r w:rsidRPr="00191D83">
        <w:rPr>
          <w:rFonts w:asciiTheme="minorHAnsi" w:hAnsiTheme="minorHAnsi"/>
          <w:b/>
          <w:bCs/>
          <w:noProof/>
        </w:rPr>
        <w:tab/>
      </w:r>
      <w:r w:rsidRPr="00191D83">
        <w:rPr>
          <w:rFonts w:asciiTheme="minorHAnsi" w:hAnsiTheme="minorHAnsi"/>
          <w:b/>
          <w:bCs/>
          <w:noProof/>
        </w:rPr>
        <w:tab/>
      </w:r>
      <w:r w:rsidRPr="002677DE">
        <w:rPr>
          <w:rFonts w:asciiTheme="minorHAnsi" w:hAnsiTheme="minorHAnsi"/>
          <w:bCs/>
          <w:noProof/>
        </w:rPr>
        <w:t>……………………………….......................</w:t>
      </w:r>
    </w:p>
    <w:p w:rsidR="00B474D3" w:rsidRPr="00191D83" w:rsidRDefault="00B474D3" w:rsidP="00B474D3">
      <w:pPr>
        <w:rPr>
          <w:rFonts w:asciiTheme="minorHAnsi" w:hAnsiTheme="minorHAnsi"/>
          <w:noProof/>
        </w:rPr>
      </w:pP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uviesť miesto a dátum podpisu</w:t>
      </w:r>
      <w:r w:rsidRPr="00191D83">
        <w:rPr>
          <w:rFonts w:asciiTheme="minorHAnsi" w:hAnsiTheme="minorHAnsi"/>
          <w:i/>
          <w:noProof/>
        </w:rPr>
        <w:sym w:font="Symbol" w:char="005D"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meno, priezvisko</w:t>
      </w:r>
      <w:r w:rsidR="003C0094">
        <w:rPr>
          <w:rFonts w:asciiTheme="minorHAnsi" w:hAnsiTheme="minorHAnsi"/>
          <w:i/>
          <w:noProof/>
        </w:rPr>
        <w:t>,</w:t>
      </w:r>
      <w:r w:rsidRPr="00191D83">
        <w:rPr>
          <w:rFonts w:asciiTheme="minorHAnsi" w:hAnsiTheme="minorHAnsi"/>
          <w:i/>
          <w:noProof/>
        </w:rPr>
        <w:t> funkciu</w:t>
      </w:r>
      <w:r w:rsidR="003C0094">
        <w:rPr>
          <w:rFonts w:asciiTheme="minorHAnsi" w:hAnsiTheme="minorHAnsi"/>
          <w:i/>
          <w:noProof/>
        </w:rPr>
        <w:t xml:space="preserve"> a podpis</w:t>
      </w:r>
    </w:p>
    <w:p w:rsidR="00B474D3" w:rsidRPr="00191D83" w:rsidRDefault="00B474D3" w:rsidP="00B474D3">
      <w:pPr>
        <w:ind w:left="4963" w:firstLine="709"/>
        <w:rPr>
          <w:rFonts w:asciiTheme="minorHAnsi" w:hAnsiTheme="minorHAnsi" w:cs="Gautami"/>
          <w:noProof/>
        </w:rPr>
      </w:pPr>
      <w:r w:rsidRPr="00191D83">
        <w:rPr>
          <w:rFonts w:asciiTheme="minorHAnsi" w:hAnsiTheme="minorHAnsi"/>
          <w:i/>
          <w:noProof/>
        </w:rPr>
        <w:t>oprávnenej osoby uchádzača</w:t>
      </w:r>
      <w:r w:rsidRPr="00191D83">
        <w:rPr>
          <w:rFonts w:asciiTheme="minorHAnsi" w:hAnsiTheme="minorHAnsi"/>
          <w:i/>
          <w:noProof/>
        </w:rPr>
        <w:sym w:font="Symbol" w:char="005D"/>
      </w:r>
    </w:p>
    <w:p w:rsidR="00B474D3" w:rsidRPr="00191D83" w:rsidRDefault="00B474D3" w:rsidP="00B474D3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noProof/>
        </w:rPr>
      </w:pPr>
      <w:r w:rsidRPr="00191D83">
        <w:rPr>
          <w:rFonts w:asciiTheme="minorHAnsi" w:hAnsiTheme="minorHAnsi"/>
          <w:i/>
          <w:noProof/>
        </w:rPr>
        <w:t>Poznámka:</w:t>
      </w:r>
    </w:p>
    <w:p w:rsidR="00B474D3" w:rsidRPr="00D35CE5" w:rsidRDefault="00B474D3" w:rsidP="00A72840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i/>
          <w:noProof/>
        </w:rPr>
      </w:pPr>
      <w:r w:rsidRPr="00D35CE5">
        <w:rPr>
          <w:rFonts w:asciiTheme="minorHAnsi" w:hAnsiTheme="minorHAnsi"/>
          <w:i/>
          <w:noProof/>
        </w:rPr>
        <w:t>dátum musí byť aktuálny vo vzťahu ku dňu uplynutia lehoty na predkladanie ponúk,</w:t>
      </w:r>
    </w:p>
    <w:p w:rsidR="00B474D3" w:rsidRPr="0034622B" w:rsidRDefault="00B474D3" w:rsidP="00A72840">
      <w:pPr>
        <w:pStyle w:val="Odsekzoznamu"/>
        <w:numPr>
          <w:ilvl w:val="0"/>
          <w:numId w:val="4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contextualSpacing w:val="0"/>
        <w:rPr>
          <w:rFonts w:asciiTheme="minorHAnsi" w:hAnsiTheme="minorHAnsi" w:cs="Arial"/>
          <w:i/>
        </w:rPr>
      </w:pPr>
      <w:r w:rsidRPr="0034622B">
        <w:rPr>
          <w:rFonts w:asciiTheme="minorHAnsi" w:hAnsiTheme="minorHAnsi" w:cs="Arial"/>
        </w:rPr>
        <w:t xml:space="preserve">  </w:t>
      </w:r>
      <w:r w:rsidRPr="0034622B">
        <w:rPr>
          <w:rFonts w:asciiTheme="minorHAnsi" w:hAnsiTheme="minorHAnsi" w:cs="Arial"/>
          <w:i/>
        </w:rPr>
        <w:t>uchádzač zaokrúhli svoje návrhy v zmysle matematických pravidiel na 2 desatinné miesta.</w:t>
      </w:r>
    </w:p>
    <w:p w:rsidR="00BB745E" w:rsidRDefault="00BB745E" w:rsidP="00190E78">
      <w:pPr>
        <w:rPr>
          <w:rFonts w:asciiTheme="minorHAnsi" w:hAnsiTheme="minorHAnsi"/>
        </w:rPr>
      </w:pPr>
    </w:p>
    <w:sectPr w:rsidR="00BB745E" w:rsidSect="00FD0D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00500000000000000"/>
    <w:charset w:val="01"/>
    <w:family w:val="roman"/>
    <w:notTrueType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DF698DC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5"/>
    <w:multiLevelType w:val="multilevel"/>
    <w:tmpl w:val="16E474A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15"/>
    <w:multiLevelType w:val="multilevel"/>
    <w:tmpl w:val="8B942DB6"/>
    <w:lvl w:ilvl="0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0E795C7A"/>
    <w:multiLevelType w:val="hybridMultilevel"/>
    <w:tmpl w:val="EFD2E962"/>
    <w:lvl w:ilvl="0" w:tplc="F1C81782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D10844"/>
    <w:multiLevelType w:val="hybridMultilevel"/>
    <w:tmpl w:val="B5DEA888"/>
    <w:lvl w:ilvl="0" w:tplc="CE1CBE18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C78281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6C6B452">
      <w:start w:val="1"/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48E24ECF"/>
    <w:multiLevelType w:val="hybridMultilevel"/>
    <w:tmpl w:val="199A6E96"/>
    <w:lvl w:ilvl="0" w:tplc="3F44A4C2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54370EA0"/>
    <w:multiLevelType w:val="hybridMultilevel"/>
    <w:tmpl w:val="6AA001D6"/>
    <w:lvl w:ilvl="0" w:tplc="041B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6D3E2E60"/>
    <w:multiLevelType w:val="hybridMultilevel"/>
    <w:tmpl w:val="4CB4F56A"/>
    <w:lvl w:ilvl="0" w:tplc="66AE95B2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6881BBF"/>
    <w:multiLevelType w:val="hybridMultilevel"/>
    <w:tmpl w:val="37C4ED56"/>
    <w:lvl w:ilvl="0" w:tplc="041B000B">
      <w:start w:val="1"/>
      <w:numFmt w:val="bullet"/>
      <w:lvlText w:val="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E803D7"/>
    <w:multiLevelType w:val="hybridMultilevel"/>
    <w:tmpl w:val="3ACC32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4"/>
  </w:num>
  <w:num w:numId="4">
    <w:abstractNumId w:val="11"/>
  </w:num>
  <w:num w:numId="5">
    <w:abstractNumId w:val="16"/>
  </w:num>
  <w:num w:numId="6">
    <w:abstractNumId w:val="10"/>
  </w:num>
  <w:num w:numId="7">
    <w:abstractNumId w:val="12"/>
  </w:num>
  <w:num w:numId="8">
    <w:abstractNumId w:val="8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E22"/>
    <w:rsid w:val="00017305"/>
    <w:rsid w:val="00024D4E"/>
    <w:rsid w:val="00024FF6"/>
    <w:rsid w:val="00030FE5"/>
    <w:rsid w:val="000357FA"/>
    <w:rsid w:val="00064312"/>
    <w:rsid w:val="000729DE"/>
    <w:rsid w:val="00085E94"/>
    <w:rsid w:val="00086C0D"/>
    <w:rsid w:val="000915BF"/>
    <w:rsid w:val="000A1060"/>
    <w:rsid w:val="000A5F6F"/>
    <w:rsid w:val="000B0029"/>
    <w:rsid w:val="000B1D70"/>
    <w:rsid w:val="000B26BC"/>
    <w:rsid w:val="000B378F"/>
    <w:rsid w:val="000C0E54"/>
    <w:rsid w:val="000C15FD"/>
    <w:rsid w:val="000D3260"/>
    <w:rsid w:val="000D5112"/>
    <w:rsid w:val="000D6019"/>
    <w:rsid w:val="000F051A"/>
    <w:rsid w:val="000F1942"/>
    <w:rsid w:val="000F61FA"/>
    <w:rsid w:val="00102CFA"/>
    <w:rsid w:val="00107A9C"/>
    <w:rsid w:val="001137AA"/>
    <w:rsid w:val="0012028A"/>
    <w:rsid w:val="001231BC"/>
    <w:rsid w:val="00126F1C"/>
    <w:rsid w:val="00136A32"/>
    <w:rsid w:val="001465C6"/>
    <w:rsid w:val="00156662"/>
    <w:rsid w:val="00156CB3"/>
    <w:rsid w:val="00164134"/>
    <w:rsid w:val="00167581"/>
    <w:rsid w:val="00176D9F"/>
    <w:rsid w:val="00190E78"/>
    <w:rsid w:val="00192F71"/>
    <w:rsid w:val="001A6E2C"/>
    <w:rsid w:val="001B192A"/>
    <w:rsid w:val="001B43EA"/>
    <w:rsid w:val="001B61F4"/>
    <w:rsid w:val="001C0A23"/>
    <w:rsid w:val="001C277F"/>
    <w:rsid w:val="001C7CCF"/>
    <w:rsid w:val="001E1985"/>
    <w:rsid w:val="001F25B2"/>
    <w:rsid w:val="001F28FD"/>
    <w:rsid w:val="001F38A9"/>
    <w:rsid w:val="001F4CF4"/>
    <w:rsid w:val="00213147"/>
    <w:rsid w:val="002142C3"/>
    <w:rsid w:val="002156B2"/>
    <w:rsid w:val="00224747"/>
    <w:rsid w:val="0023022D"/>
    <w:rsid w:val="002337FD"/>
    <w:rsid w:val="0025241A"/>
    <w:rsid w:val="00260D23"/>
    <w:rsid w:val="00263F4A"/>
    <w:rsid w:val="002677DE"/>
    <w:rsid w:val="00270003"/>
    <w:rsid w:val="002772A8"/>
    <w:rsid w:val="00281837"/>
    <w:rsid w:val="0028192B"/>
    <w:rsid w:val="0029051D"/>
    <w:rsid w:val="00294339"/>
    <w:rsid w:val="002955EE"/>
    <w:rsid w:val="002B341D"/>
    <w:rsid w:val="002C0BC2"/>
    <w:rsid w:val="002C6E9D"/>
    <w:rsid w:val="002D0EEF"/>
    <w:rsid w:val="002D1A4B"/>
    <w:rsid w:val="002D2EEC"/>
    <w:rsid w:val="002D4575"/>
    <w:rsid w:val="002E53FF"/>
    <w:rsid w:val="002F070C"/>
    <w:rsid w:val="00310109"/>
    <w:rsid w:val="0031148E"/>
    <w:rsid w:val="00322B27"/>
    <w:rsid w:val="00322FD4"/>
    <w:rsid w:val="00323092"/>
    <w:rsid w:val="00323485"/>
    <w:rsid w:val="00333E92"/>
    <w:rsid w:val="00344D0B"/>
    <w:rsid w:val="00345D70"/>
    <w:rsid w:val="0034622B"/>
    <w:rsid w:val="00347936"/>
    <w:rsid w:val="00355B16"/>
    <w:rsid w:val="00367667"/>
    <w:rsid w:val="00375F16"/>
    <w:rsid w:val="003852A9"/>
    <w:rsid w:val="00386BE8"/>
    <w:rsid w:val="00391AD2"/>
    <w:rsid w:val="00392623"/>
    <w:rsid w:val="00392702"/>
    <w:rsid w:val="0039466F"/>
    <w:rsid w:val="003978B2"/>
    <w:rsid w:val="00397997"/>
    <w:rsid w:val="003A0731"/>
    <w:rsid w:val="003A639F"/>
    <w:rsid w:val="003B01A9"/>
    <w:rsid w:val="003C0094"/>
    <w:rsid w:val="003C37C4"/>
    <w:rsid w:val="003C61B1"/>
    <w:rsid w:val="003D311B"/>
    <w:rsid w:val="003D5930"/>
    <w:rsid w:val="003D59AE"/>
    <w:rsid w:val="003D7290"/>
    <w:rsid w:val="003E4149"/>
    <w:rsid w:val="003F6FCB"/>
    <w:rsid w:val="0040116A"/>
    <w:rsid w:val="00407ED8"/>
    <w:rsid w:val="00412FA0"/>
    <w:rsid w:val="00414CED"/>
    <w:rsid w:val="00420BC5"/>
    <w:rsid w:val="00430CCF"/>
    <w:rsid w:val="004315E7"/>
    <w:rsid w:val="00431907"/>
    <w:rsid w:val="00431E2E"/>
    <w:rsid w:val="00434900"/>
    <w:rsid w:val="00435EA4"/>
    <w:rsid w:val="00440183"/>
    <w:rsid w:val="004649C7"/>
    <w:rsid w:val="004770D3"/>
    <w:rsid w:val="00483EB6"/>
    <w:rsid w:val="00497A19"/>
    <w:rsid w:val="004A2C86"/>
    <w:rsid w:val="004B6BE6"/>
    <w:rsid w:val="004C16CB"/>
    <w:rsid w:val="004C357C"/>
    <w:rsid w:val="004D1F11"/>
    <w:rsid w:val="004D3299"/>
    <w:rsid w:val="004D3B7F"/>
    <w:rsid w:val="004D4F28"/>
    <w:rsid w:val="004D63CF"/>
    <w:rsid w:val="004D672A"/>
    <w:rsid w:val="004F0B9F"/>
    <w:rsid w:val="004F5BD9"/>
    <w:rsid w:val="005148B8"/>
    <w:rsid w:val="00515825"/>
    <w:rsid w:val="005310A5"/>
    <w:rsid w:val="00544FAD"/>
    <w:rsid w:val="00545F71"/>
    <w:rsid w:val="0056767B"/>
    <w:rsid w:val="005701E8"/>
    <w:rsid w:val="00570A34"/>
    <w:rsid w:val="005722FE"/>
    <w:rsid w:val="005857E2"/>
    <w:rsid w:val="005A723D"/>
    <w:rsid w:val="005B788E"/>
    <w:rsid w:val="005C0917"/>
    <w:rsid w:val="005C16A5"/>
    <w:rsid w:val="005C798C"/>
    <w:rsid w:val="005E0BE0"/>
    <w:rsid w:val="005E3906"/>
    <w:rsid w:val="005F5442"/>
    <w:rsid w:val="00604CA6"/>
    <w:rsid w:val="00610C61"/>
    <w:rsid w:val="0061457B"/>
    <w:rsid w:val="00617153"/>
    <w:rsid w:val="00617BD3"/>
    <w:rsid w:val="00633F72"/>
    <w:rsid w:val="00646918"/>
    <w:rsid w:val="006728F0"/>
    <w:rsid w:val="00680447"/>
    <w:rsid w:val="006827A7"/>
    <w:rsid w:val="006B00BD"/>
    <w:rsid w:val="006C0BCB"/>
    <w:rsid w:val="006C4EF8"/>
    <w:rsid w:val="006C52A4"/>
    <w:rsid w:val="0070688B"/>
    <w:rsid w:val="00712F9D"/>
    <w:rsid w:val="00715717"/>
    <w:rsid w:val="007254FA"/>
    <w:rsid w:val="00727C43"/>
    <w:rsid w:val="00734A79"/>
    <w:rsid w:val="0074608F"/>
    <w:rsid w:val="00747B55"/>
    <w:rsid w:val="00754E27"/>
    <w:rsid w:val="00792254"/>
    <w:rsid w:val="007968FB"/>
    <w:rsid w:val="007A4D5E"/>
    <w:rsid w:val="007B10FE"/>
    <w:rsid w:val="007B60A7"/>
    <w:rsid w:val="007D19E1"/>
    <w:rsid w:val="007E20CD"/>
    <w:rsid w:val="007E69F5"/>
    <w:rsid w:val="007F1AB3"/>
    <w:rsid w:val="007F704B"/>
    <w:rsid w:val="007F7185"/>
    <w:rsid w:val="00800396"/>
    <w:rsid w:val="00812475"/>
    <w:rsid w:val="008212FF"/>
    <w:rsid w:val="0082191C"/>
    <w:rsid w:val="00834F62"/>
    <w:rsid w:val="008471CC"/>
    <w:rsid w:val="0084773F"/>
    <w:rsid w:val="008510B3"/>
    <w:rsid w:val="00851EDB"/>
    <w:rsid w:val="008547B8"/>
    <w:rsid w:val="00862631"/>
    <w:rsid w:val="008633C2"/>
    <w:rsid w:val="0086694F"/>
    <w:rsid w:val="0088365B"/>
    <w:rsid w:val="00893265"/>
    <w:rsid w:val="00897715"/>
    <w:rsid w:val="008A1C19"/>
    <w:rsid w:val="008A3BB9"/>
    <w:rsid w:val="008A558C"/>
    <w:rsid w:val="008B1189"/>
    <w:rsid w:val="008B19CD"/>
    <w:rsid w:val="008C5626"/>
    <w:rsid w:val="008C5835"/>
    <w:rsid w:val="008C61D9"/>
    <w:rsid w:val="008C6682"/>
    <w:rsid w:val="008D2043"/>
    <w:rsid w:val="008E17F0"/>
    <w:rsid w:val="008E3042"/>
    <w:rsid w:val="008E7B6D"/>
    <w:rsid w:val="008F30E5"/>
    <w:rsid w:val="008F74A7"/>
    <w:rsid w:val="00901A5A"/>
    <w:rsid w:val="00902CE9"/>
    <w:rsid w:val="009042AE"/>
    <w:rsid w:val="0091099D"/>
    <w:rsid w:val="00910BCC"/>
    <w:rsid w:val="00910F6C"/>
    <w:rsid w:val="009269E8"/>
    <w:rsid w:val="00935843"/>
    <w:rsid w:val="00955C50"/>
    <w:rsid w:val="00963666"/>
    <w:rsid w:val="0096500D"/>
    <w:rsid w:val="0096586C"/>
    <w:rsid w:val="00965E21"/>
    <w:rsid w:val="00973804"/>
    <w:rsid w:val="00974976"/>
    <w:rsid w:val="00986468"/>
    <w:rsid w:val="00992DB2"/>
    <w:rsid w:val="009931A1"/>
    <w:rsid w:val="009A3823"/>
    <w:rsid w:val="009D0667"/>
    <w:rsid w:val="00A017F3"/>
    <w:rsid w:val="00A02938"/>
    <w:rsid w:val="00A227E4"/>
    <w:rsid w:val="00A357A8"/>
    <w:rsid w:val="00A37918"/>
    <w:rsid w:val="00A412B3"/>
    <w:rsid w:val="00A6170A"/>
    <w:rsid w:val="00A72840"/>
    <w:rsid w:val="00A81E8D"/>
    <w:rsid w:val="00A86A95"/>
    <w:rsid w:val="00A87D5E"/>
    <w:rsid w:val="00A91290"/>
    <w:rsid w:val="00AB46E6"/>
    <w:rsid w:val="00AC5D4C"/>
    <w:rsid w:val="00AC771E"/>
    <w:rsid w:val="00AD7FF1"/>
    <w:rsid w:val="00AE4D56"/>
    <w:rsid w:val="00B15ECB"/>
    <w:rsid w:val="00B17BDB"/>
    <w:rsid w:val="00B222A3"/>
    <w:rsid w:val="00B32671"/>
    <w:rsid w:val="00B346E3"/>
    <w:rsid w:val="00B348DF"/>
    <w:rsid w:val="00B36D9D"/>
    <w:rsid w:val="00B44A79"/>
    <w:rsid w:val="00B45683"/>
    <w:rsid w:val="00B47447"/>
    <w:rsid w:val="00B474D3"/>
    <w:rsid w:val="00B4770B"/>
    <w:rsid w:val="00B6262C"/>
    <w:rsid w:val="00B62A33"/>
    <w:rsid w:val="00B6613B"/>
    <w:rsid w:val="00B70487"/>
    <w:rsid w:val="00B715D5"/>
    <w:rsid w:val="00B74B6D"/>
    <w:rsid w:val="00B82E86"/>
    <w:rsid w:val="00B83BCF"/>
    <w:rsid w:val="00B8638C"/>
    <w:rsid w:val="00B93DD1"/>
    <w:rsid w:val="00B9716B"/>
    <w:rsid w:val="00BA022B"/>
    <w:rsid w:val="00BA27B7"/>
    <w:rsid w:val="00BA4970"/>
    <w:rsid w:val="00BA49F4"/>
    <w:rsid w:val="00BA5470"/>
    <w:rsid w:val="00BA69AB"/>
    <w:rsid w:val="00BB0CF9"/>
    <w:rsid w:val="00BB1339"/>
    <w:rsid w:val="00BB26F7"/>
    <w:rsid w:val="00BB745E"/>
    <w:rsid w:val="00BC25E1"/>
    <w:rsid w:val="00BE1359"/>
    <w:rsid w:val="00BE5339"/>
    <w:rsid w:val="00BF22EE"/>
    <w:rsid w:val="00C048E7"/>
    <w:rsid w:val="00C21321"/>
    <w:rsid w:val="00C418FF"/>
    <w:rsid w:val="00C443D7"/>
    <w:rsid w:val="00C467BE"/>
    <w:rsid w:val="00C56876"/>
    <w:rsid w:val="00C56B5F"/>
    <w:rsid w:val="00C572C8"/>
    <w:rsid w:val="00C57A07"/>
    <w:rsid w:val="00C61068"/>
    <w:rsid w:val="00C85F27"/>
    <w:rsid w:val="00CB3541"/>
    <w:rsid w:val="00CB773D"/>
    <w:rsid w:val="00CC4582"/>
    <w:rsid w:val="00CC4D47"/>
    <w:rsid w:val="00CC6D8C"/>
    <w:rsid w:val="00CD3A3F"/>
    <w:rsid w:val="00CD51A3"/>
    <w:rsid w:val="00CD7915"/>
    <w:rsid w:val="00CF665A"/>
    <w:rsid w:val="00D30FD5"/>
    <w:rsid w:val="00D33C41"/>
    <w:rsid w:val="00D56196"/>
    <w:rsid w:val="00D5752B"/>
    <w:rsid w:val="00D64E93"/>
    <w:rsid w:val="00D6534B"/>
    <w:rsid w:val="00D7543E"/>
    <w:rsid w:val="00D87CCC"/>
    <w:rsid w:val="00DB20C2"/>
    <w:rsid w:val="00DC144C"/>
    <w:rsid w:val="00DE0001"/>
    <w:rsid w:val="00DF46FB"/>
    <w:rsid w:val="00DF6DF5"/>
    <w:rsid w:val="00E00008"/>
    <w:rsid w:val="00E05721"/>
    <w:rsid w:val="00E134A8"/>
    <w:rsid w:val="00E25867"/>
    <w:rsid w:val="00E3087B"/>
    <w:rsid w:val="00E34288"/>
    <w:rsid w:val="00E36920"/>
    <w:rsid w:val="00E41C2E"/>
    <w:rsid w:val="00E44582"/>
    <w:rsid w:val="00E65B06"/>
    <w:rsid w:val="00E72B36"/>
    <w:rsid w:val="00E72BE7"/>
    <w:rsid w:val="00E76618"/>
    <w:rsid w:val="00E818DB"/>
    <w:rsid w:val="00E91ADA"/>
    <w:rsid w:val="00E91E37"/>
    <w:rsid w:val="00EB4E22"/>
    <w:rsid w:val="00ED5143"/>
    <w:rsid w:val="00EE114F"/>
    <w:rsid w:val="00EE5EFC"/>
    <w:rsid w:val="00EF0ADE"/>
    <w:rsid w:val="00EF67BB"/>
    <w:rsid w:val="00F03D34"/>
    <w:rsid w:val="00F11C4D"/>
    <w:rsid w:val="00F15951"/>
    <w:rsid w:val="00F44122"/>
    <w:rsid w:val="00F47029"/>
    <w:rsid w:val="00F8648E"/>
    <w:rsid w:val="00F869F6"/>
    <w:rsid w:val="00FA298D"/>
    <w:rsid w:val="00FB5655"/>
    <w:rsid w:val="00FC1717"/>
    <w:rsid w:val="00FC411F"/>
    <w:rsid w:val="00FD0D3D"/>
    <w:rsid w:val="00FD339A"/>
    <w:rsid w:val="00FE0CE8"/>
    <w:rsid w:val="00FF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AED77-079C-410D-9977-40B8BB2C6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4E22"/>
    <w:pPr>
      <w:spacing w:after="160" w:line="259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qFormat/>
    <w:rsid w:val="00897715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D79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977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qFormat/>
    <w:rsid w:val="000A1060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/>
      <w:b/>
      <w:bCs/>
      <w:noProof/>
      <w:sz w:val="20"/>
      <w:szCs w:val="24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176D9F"/>
    <w:pPr>
      <w:keepNext/>
      <w:spacing w:after="0" w:line="240" w:lineRule="auto"/>
      <w:outlineLvl w:val="5"/>
    </w:pPr>
    <w:rPr>
      <w:rFonts w:ascii="Times New Roman" w:eastAsia="Times New Roman" w:hAnsi="Times New Roman"/>
      <w:b/>
      <w:bCs/>
      <w:sz w:val="28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EB4E22"/>
    <w:pPr>
      <w:spacing w:before="100" w:beforeAutospacing="1" w:after="24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Hlavika">
    <w:name w:val="header"/>
    <w:aliases w:val="ho,header odd,first,heading one,Odd Header,h"/>
    <w:basedOn w:val="Normlny"/>
    <w:link w:val="HlavikaChar"/>
    <w:unhideWhenUsed/>
    <w:rsid w:val="00EB4E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Cs/>
      <w:sz w:val="24"/>
      <w:szCs w:val="24"/>
      <w:lang w:eastAsia="sk-SK"/>
    </w:rPr>
  </w:style>
  <w:style w:type="character" w:customStyle="1" w:styleId="HlavikaChar">
    <w:name w:val="Hlavička Char"/>
    <w:aliases w:val="ho Char,header odd Char,first Char,heading one Char,Odd Header Char,h Char"/>
    <w:basedOn w:val="Predvolenpsmoodseku"/>
    <w:link w:val="Hlavika"/>
    <w:rsid w:val="00EB4E22"/>
    <w:rPr>
      <w:rFonts w:ascii="Times New Roman" w:eastAsia="Times New Roman" w:hAnsi="Times New Roman" w:cs="Times New Roman"/>
      <w:bCs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90E7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56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6662"/>
    <w:rPr>
      <w:rFonts w:ascii="Segoe UI" w:eastAsia="Calibr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4F5BD9"/>
    <w:rPr>
      <w:color w:val="0563C1"/>
      <w:u w:val="single"/>
    </w:rPr>
  </w:style>
  <w:style w:type="character" w:customStyle="1" w:styleId="Nadpis4Char">
    <w:name w:val="Nadpis 4 Char"/>
    <w:basedOn w:val="Predvolenpsmoodseku"/>
    <w:link w:val="Nadpis4"/>
    <w:rsid w:val="000A1060"/>
    <w:rPr>
      <w:rFonts w:eastAsia="Times New Roman" w:cs="Times New Roman"/>
      <w:b/>
      <w:bCs/>
      <w:noProof/>
      <w:sz w:val="20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rsid w:val="000A1060"/>
    <w:pPr>
      <w:spacing w:after="0" w:line="240" w:lineRule="auto"/>
      <w:ind w:left="360"/>
      <w:jc w:val="both"/>
    </w:pPr>
    <w:rPr>
      <w:rFonts w:ascii="Arial" w:eastAsia="Times New Roman" w:hAnsi="Arial"/>
      <w:noProof/>
      <w:sz w:val="20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0A1060"/>
    <w:rPr>
      <w:rFonts w:eastAsia="Times New Roman" w:cs="Times New Roman"/>
      <w:noProof/>
      <w:sz w:val="20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6728F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6728F0"/>
    <w:rPr>
      <w:rFonts w:ascii="Calibri" w:eastAsia="Calibri" w:hAnsi="Calibri" w:cs="Times New Roman"/>
    </w:rPr>
  </w:style>
  <w:style w:type="paragraph" w:styleId="Zarkazkladnhotextu">
    <w:name w:val="Body Text Indent"/>
    <w:basedOn w:val="Normlny"/>
    <w:link w:val="ZarkazkladnhotextuChar"/>
    <w:rsid w:val="001E198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1E19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remennHTML">
    <w:name w:val="HTML Variable"/>
    <w:basedOn w:val="Predvolenpsmoodseku"/>
    <w:uiPriority w:val="99"/>
    <w:unhideWhenUsed/>
    <w:rsid w:val="00901A5A"/>
    <w:rPr>
      <w:b/>
      <w:bCs/>
      <w:i w:val="0"/>
      <w:iCs w:val="0"/>
    </w:rPr>
  </w:style>
  <w:style w:type="paragraph" w:styleId="Zkladntext2">
    <w:name w:val="Body Text 2"/>
    <w:basedOn w:val="Normlny"/>
    <w:link w:val="Zkladntext2Char"/>
    <w:uiPriority w:val="99"/>
    <w:unhideWhenUsed/>
    <w:rsid w:val="004649C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4649C7"/>
    <w:rPr>
      <w:rFonts w:ascii="Calibri" w:eastAsia="Calibri" w:hAnsi="Calibri" w:cs="Times New Roman"/>
    </w:rPr>
  </w:style>
  <w:style w:type="paragraph" w:customStyle="1" w:styleId="Default">
    <w:name w:val="Default"/>
    <w:rsid w:val="004649C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">
    <w:name w:val="Styl"/>
    <w:uiPriority w:val="99"/>
    <w:rsid w:val="007B10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5701E8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3">
    <w:name w:val="Body Text Indent 3"/>
    <w:basedOn w:val="Normlny"/>
    <w:link w:val="Zarkazkladnhotextu3Char"/>
    <w:unhideWhenUsed/>
    <w:rsid w:val="00C56B5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C56B5F"/>
    <w:rPr>
      <w:rFonts w:ascii="Calibri" w:eastAsia="Calibri" w:hAnsi="Calibri" w:cs="Times New Roman"/>
      <w:sz w:val="16"/>
      <w:szCs w:val="16"/>
    </w:rPr>
  </w:style>
  <w:style w:type="paragraph" w:styleId="Zkladntext3">
    <w:name w:val="Body Text 3"/>
    <w:basedOn w:val="Normlny"/>
    <w:link w:val="Zkladntext3Char"/>
    <w:unhideWhenUsed/>
    <w:rsid w:val="00C56B5F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C56B5F"/>
    <w:rPr>
      <w:rFonts w:ascii="Calibri" w:eastAsia="Calibri" w:hAnsi="Calibri" w:cs="Times New Roman"/>
      <w:sz w:val="16"/>
      <w:szCs w:val="16"/>
    </w:rPr>
  </w:style>
  <w:style w:type="paragraph" w:customStyle="1" w:styleId="Odsekzoznamu1">
    <w:name w:val="Odsek zoznamu1"/>
    <w:basedOn w:val="Normlny"/>
    <w:uiPriority w:val="34"/>
    <w:qFormat/>
    <w:rsid w:val="00C56B5F"/>
    <w:pPr>
      <w:spacing w:after="0" w:line="240" w:lineRule="auto"/>
      <w:ind w:left="708"/>
    </w:pPr>
    <w:rPr>
      <w:rFonts w:ascii="Arial" w:eastAsia="Times New Roman" w:hAnsi="Arial"/>
      <w:noProof/>
      <w:sz w:val="20"/>
      <w:szCs w:val="24"/>
      <w:lang w:eastAsia="sk-SK"/>
    </w:rPr>
  </w:style>
  <w:style w:type="paragraph" w:styleId="Podtitul">
    <w:name w:val="Subtitle"/>
    <w:basedOn w:val="Normlny"/>
    <w:next w:val="Normlny"/>
    <w:link w:val="PodtitulChar"/>
    <w:qFormat/>
    <w:rsid w:val="00C56B5F"/>
    <w:pPr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sk-SK"/>
    </w:rPr>
  </w:style>
  <w:style w:type="character" w:customStyle="1" w:styleId="PodtitulChar">
    <w:name w:val="Podtitul Char"/>
    <w:basedOn w:val="Predvolenpsmoodseku"/>
    <w:link w:val="Podtitul"/>
    <w:rsid w:val="00C56B5F"/>
    <w:rPr>
      <w:rFonts w:ascii="Calibri Light" w:eastAsia="Times New Roman" w:hAnsi="Calibri Light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977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1Char">
    <w:name w:val="Nadpis 1 Char"/>
    <w:basedOn w:val="Predvolenpsmoodseku"/>
    <w:link w:val="Nadpis1"/>
    <w:rsid w:val="00897715"/>
    <w:rPr>
      <w:rFonts w:ascii="Calibri Light" w:eastAsia="Times New Roman" w:hAnsi="Calibri Light" w:cs="Times New Roman"/>
      <w:b/>
      <w:bCs/>
      <w:kern w:val="32"/>
      <w:sz w:val="32"/>
      <w:szCs w:val="32"/>
      <w:lang w:eastAsia="sk-SK"/>
    </w:rPr>
  </w:style>
  <w:style w:type="character" w:customStyle="1" w:styleId="CharStyle10">
    <w:name w:val="Char Style 10"/>
    <w:link w:val="Style2"/>
    <w:uiPriority w:val="99"/>
    <w:locked/>
    <w:rsid w:val="00897715"/>
    <w:rPr>
      <w:sz w:val="19"/>
      <w:szCs w:val="19"/>
      <w:shd w:val="clear" w:color="auto" w:fill="FFFFFF"/>
    </w:rPr>
  </w:style>
  <w:style w:type="paragraph" w:customStyle="1" w:styleId="Style2">
    <w:name w:val="Style 2"/>
    <w:basedOn w:val="Normlny"/>
    <w:link w:val="CharStyle10"/>
    <w:uiPriority w:val="99"/>
    <w:rsid w:val="00897715"/>
    <w:pPr>
      <w:widowControl w:val="0"/>
      <w:shd w:val="clear" w:color="auto" w:fill="FFFFFF"/>
      <w:spacing w:before="180" w:after="0" w:line="230" w:lineRule="exact"/>
      <w:ind w:hanging="800"/>
      <w:jc w:val="center"/>
    </w:pPr>
    <w:rPr>
      <w:rFonts w:ascii="Arial" w:eastAsiaTheme="minorHAnsi" w:hAnsi="Arial" w:cs="Arial"/>
      <w:sz w:val="19"/>
      <w:szCs w:val="19"/>
    </w:rPr>
  </w:style>
  <w:style w:type="paragraph" w:styleId="Bezriadkovania">
    <w:name w:val="No Spacing"/>
    <w:uiPriority w:val="1"/>
    <w:qFormat/>
    <w:rsid w:val="00897715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897715"/>
    <w:rPr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897715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</w:rPr>
  </w:style>
  <w:style w:type="character" w:customStyle="1" w:styleId="CharStyle36">
    <w:name w:val="Char Style 36"/>
    <w:uiPriority w:val="99"/>
    <w:rsid w:val="00897715"/>
    <w:rPr>
      <w:sz w:val="21"/>
      <w:szCs w:val="21"/>
      <w:u w:val="none"/>
    </w:rPr>
  </w:style>
  <w:style w:type="character" w:customStyle="1" w:styleId="CharStyle48">
    <w:name w:val="Char Style 48"/>
    <w:link w:val="Style47"/>
    <w:uiPriority w:val="99"/>
    <w:locked/>
    <w:rsid w:val="00897715"/>
    <w:rPr>
      <w:b/>
      <w:bCs/>
      <w:shd w:val="clear" w:color="auto" w:fill="FFFFFF"/>
    </w:rPr>
  </w:style>
  <w:style w:type="paragraph" w:customStyle="1" w:styleId="Style47">
    <w:name w:val="Style 47"/>
    <w:basedOn w:val="Normlny"/>
    <w:link w:val="CharStyle48"/>
    <w:uiPriority w:val="99"/>
    <w:rsid w:val="00897715"/>
    <w:pPr>
      <w:widowControl w:val="0"/>
      <w:shd w:val="clear" w:color="auto" w:fill="FFFFFF"/>
      <w:spacing w:after="0" w:line="202" w:lineRule="exact"/>
      <w:jc w:val="center"/>
    </w:pPr>
    <w:rPr>
      <w:rFonts w:ascii="Arial" w:eastAsiaTheme="minorHAnsi" w:hAnsi="Arial" w:cs="Arial"/>
      <w:b/>
      <w:bCs/>
    </w:rPr>
  </w:style>
  <w:style w:type="character" w:customStyle="1" w:styleId="CharStyle30">
    <w:name w:val="Char Style 30"/>
    <w:link w:val="Style5"/>
    <w:uiPriority w:val="99"/>
    <w:rsid w:val="00897715"/>
    <w:rPr>
      <w:sz w:val="21"/>
      <w:szCs w:val="21"/>
      <w:shd w:val="clear" w:color="auto" w:fill="FFFFFF"/>
    </w:rPr>
  </w:style>
  <w:style w:type="paragraph" w:customStyle="1" w:styleId="Style5">
    <w:name w:val="Style 5"/>
    <w:basedOn w:val="Normlny"/>
    <w:link w:val="CharStyle30"/>
    <w:uiPriority w:val="99"/>
    <w:rsid w:val="00897715"/>
    <w:pPr>
      <w:widowControl w:val="0"/>
      <w:shd w:val="clear" w:color="auto" w:fill="FFFFFF"/>
      <w:spacing w:after="0" w:line="259" w:lineRule="exact"/>
    </w:pPr>
    <w:rPr>
      <w:rFonts w:ascii="Arial" w:eastAsiaTheme="minorHAnsi" w:hAnsi="Arial" w:cs="Arial"/>
      <w:sz w:val="21"/>
      <w:szCs w:val="21"/>
    </w:rPr>
  </w:style>
  <w:style w:type="character" w:customStyle="1" w:styleId="CharStyle23Exact">
    <w:name w:val="Char Style 23 Exact"/>
    <w:link w:val="Style22"/>
    <w:uiPriority w:val="99"/>
    <w:locked/>
    <w:rsid w:val="00897715"/>
    <w:rPr>
      <w:sz w:val="18"/>
      <w:szCs w:val="18"/>
      <w:shd w:val="clear" w:color="auto" w:fill="FFFFFF"/>
    </w:rPr>
  </w:style>
  <w:style w:type="paragraph" w:customStyle="1" w:styleId="Style22">
    <w:name w:val="Style 22"/>
    <w:basedOn w:val="Normlny"/>
    <w:link w:val="CharStyle23Exact"/>
    <w:uiPriority w:val="99"/>
    <w:rsid w:val="00897715"/>
    <w:pPr>
      <w:widowControl w:val="0"/>
      <w:shd w:val="clear" w:color="auto" w:fill="FFFFFF"/>
      <w:spacing w:after="0" w:line="200" w:lineRule="exact"/>
    </w:pPr>
    <w:rPr>
      <w:rFonts w:ascii="Arial" w:eastAsiaTheme="minorHAnsi" w:hAnsi="Arial" w:cs="Arial"/>
      <w:sz w:val="18"/>
      <w:szCs w:val="18"/>
    </w:rPr>
  </w:style>
  <w:style w:type="character" w:customStyle="1" w:styleId="CharStyle11">
    <w:name w:val="Char Style 11"/>
    <w:link w:val="Style10"/>
    <w:uiPriority w:val="99"/>
    <w:rsid w:val="00897715"/>
    <w:rPr>
      <w:rFonts w:ascii="Arial" w:hAnsi="Arial" w:cs="Arial"/>
      <w:b/>
      <w:bCs/>
      <w:sz w:val="19"/>
      <w:szCs w:val="19"/>
      <w:u w:val="none"/>
      <w:shd w:val="clear" w:color="auto" w:fill="FFFFFF"/>
    </w:rPr>
  </w:style>
  <w:style w:type="character" w:customStyle="1" w:styleId="Nadpis6Char">
    <w:name w:val="Nadpis 6 Char"/>
    <w:basedOn w:val="Predvolenpsmoodseku"/>
    <w:link w:val="Nadpis6"/>
    <w:rsid w:val="00176D9F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3D311B"/>
    <w:rPr>
      <w:rFonts w:ascii="Calibri" w:eastAsia="Calibri" w:hAnsi="Calibri" w:cs="Times New Roman"/>
    </w:rPr>
  </w:style>
  <w:style w:type="character" w:customStyle="1" w:styleId="CharStyle8">
    <w:name w:val="Char Style 8"/>
    <w:basedOn w:val="Predvolenpsmoodseku"/>
    <w:link w:val="Style7"/>
    <w:uiPriority w:val="99"/>
    <w:rsid w:val="003D311B"/>
    <w:rPr>
      <w:rFonts w:cs="Times New Roman"/>
      <w:b/>
      <w:bCs/>
      <w:sz w:val="22"/>
      <w:szCs w:val="22"/>
      <w:u w:val="none"/>
    </w:rPr>
  </w:style>
  <w:style w:type="character" w:customStyle="1" w:styleId="CharStyle17">
    <w:name w:val="Char Style 17"/>
    <w:basedOn w:val="Predvolenpsmoodseku"/>
    <w:link w:val="Style16"/>
    <w:uiPriority w:val="99"/>
    <w:rsid w:val="003D311B"/>
    <w:rPr>
      <w:b/>
      <w:bCs/>
      <w:sz w:val="19"/>
      <w:szCs w:val="19"/>
      <w:shd w:val="clear" w:color="auto" w:fill="FFFFFF"/>
    </w:rPr>
  </w:style>
  <w:style w:type="paragraph" w:customStyle="1" w:styleId="Style16">
    <w:name w:val="Style 16"/>
    <w:basedOn w:val="Normlny"/>
    <w:link w:val="CharStyle17"/>
    <w:uiPriority w:val="99"/>
    <w:rsid w:val="003D311B"/>
    <w:pPr>
      <w:widowControl w:val="0"/>
      <w:shd w:val="clear" w:color="auto" w:fill="FFFFFF"/>
      <w:spacing w:after="0" w:line="200" w:lineRule="exact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7Exact">
    <w:name w:val="Char Style 7 Exact"/>
    <w:basedOn w:val="Predvolenpsmoodseku"/>
    <w:uiPriority w:val="99"/>
    <w:rsid w:val="00A6170A"/>
    <w:rPr>
      <w:rFonts w:ascii="Arial" w:hAnsi="Arial" w:cs="Arial"/>
      <w:b/>
      <w:bCs/>
      <w:sz w:val="19"/>
      <w:szCs w:val="19"/>
      <w:u w:val="none"/>
    </w:rPr>
  </w:style>
  <w:style w:type="character" w:customStyle="1" w:styleId="CharStyle9">
    <w:name w:val="Char Style 9"/>
    <w:basedOn w:val="Predvolenpsmoodseku"/>
    <w:link w:val="Style8"/>
    <w:uiPriority w:val="99"/>
    <w:locked/>
    <w:rsid w:val="00A6170A"/>
    <w:rPr>
      <w:b/>
      <w:bCs/>
      <w:sz w:val="28"/>
      <w:szCs w:val="28"/>
      <w:shd w:val="clear" w:color="auto" w:fill="FFFFFF"/>
    </w:rPr>
  </w:style>
  <w:style w:type="paragraph" w:customStyle="1" w:styleId="Style8">
    <w:name w:val="Style 8"/>
    <w:basedOn w:val="Normlny"/>
    <w:link w:val="CharStyle9"/>
    <w:uiPriority w:val="99"/>
    <w:rsid w:val="00A6170A"/>
    <w:pPr>
      <w:widowControl w:val="0"/>
      <w:shd w:val="clear" w:color="auto" w:fill="FFFFFF"/>
      <w:spacing w:after="0" w:line="312" w:lineRule="exact"/>
      <w:jc w:val="center"/>
      <w:outlineLvl w:val="3"/>
    </w:pPr>
    <w:rPr>
      <w:rFonts w:ascii="Arial" w:eastAsiaTheme="minorHAnsi" w:hAnsi="Arial" w:cs="Arial"/>
      <w:b/>
      <w:bCs/>
      <w:sz w:val="28"/>
      <w:szCs w:val="28"/>
    </w:rPr>
  </w:style>
  <w:style w:type="character" w:customStyle="1" w:styleId="CharStyle14">
    <w:name w:val="Char Style 14"/>
    <w:basedOn w:val="Predvolenpsmoodseku"/>
    <w:link w:val="Style6"/>
    <w:uiPriority w:val="99"/>
    <w:locked/>
    <w:rsid w:val="00A6170A"/>
    <w:rPr>
      <w:b/>
      <w:bCs/>
      <w:sz w:val="19"/>
      <w:szCs w:val="19"/>
      <w:shd w:val="clear" w:color="auto" w:fill="FFFFFF"/>
    </w:rPr>
  </w:style>
  <w:style w:type="paragraph" w:customStyle="1" w:styleId="Style6">
    <w:name w:val="Style 6"/>
    <w:basedOn w:val="Normlny"/>
    <w:link w:val="CharStyle14"/>
    <w:uiPriority w:val="99"/>
    <w:rsid w:val="00A6170A"/>
    <w:pPr>
      <w:widowControl w:val="0"/>
      <w:shd w:val="clear" w:color="auto" w:fill="FFFFFF"/>
      <w:spacing w:before="480" w:after="0" w:line="212" w:lineRule="exact"/>
      <w:jc w:val="center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37">
    <w:name w:val="Char Style 37"/>
    <w:basedOn w:val="Predvolenpsmoodseku"/>
    <w:link w:val="Style25"/>
    <w:uiPriority w:val="99"/>
    <w:locked/>
    <w:rsid w:val="00A6170A"/>
    <w:rPr>
      <w:b/>
      <w:bCs/>
      <w:shd w:val="clear" w:color="auto" w:fill="FFFFFF"/>
    </w:rPr>
  </w:style>
  <w:style w:type="paragraph" w:customStyle="1" w:styleId="Style25">
    <w:name w:val="Style 25"/>
    <w:basedOn w:val="Normlny"/>
    <w:link w:val="CharStyle37"/>
    <w:uiPriority w:val="99"/>
    <w:rsid w:val="00A6170A"/>
    <w:pPr>
      <w:widowControl w:val="0"/>
      <w:shd w:val="clear" w:color="auto" w:fill="FFFFFF"/>
      <w:spacing w:after="120" w:line="246" w:lineRule="exact"/>
      <w:outlineLvl w:val="5"/>
    </w:pPr>
    <w:rPr>
      <w:rFonts w:ascii="Arial" w:eastAsiaTheme="minorHAnsi" w:hAnsi="Arial" w:cs="Arial"/>
      <w:b/>
      <w:bCs/>
    </w:rPr>
  </w:style>
  <w:style w:type="character" w:customStyle="1" w:styleId="CharStyle18Exact">
    <w:name w:val="Char Style 18 Exact"/>
    <w:basedOn w:val="Predvolenpsmoodseku"/>
    <w:link w:val="Style17"/>
    <w:uiPriority w:val="99"/>
    <w:locked/>
    <w:rsid w:val="00A6170A"/>
    <w:rPr>
      <w:rFonts w:cs="Times New Roman"/>
      <w:b/>
      <w:bCs/>
      <w:i/>
      <w:iCs/>
      <w:sz w:val="32"/>
      <w:szCs w:val="32"/>
      <w:shd w:val="clear" w:color="auto" w:fill="FFFFFF"/>
    </w:rPr>
  </w:style>
  <w:style w:type="paragraph" w:customStyle="1" w:styleId="Style17">
    <w:name w:val="Style 17"/>
    <w:basedOn w:val="Normlny"/>
    <w:link w:val="CharStyle18Exact"/>
    <w:uiPriority w:val="99"/>
    <w:rsid w:val="00A6170A"/>
    <w:pPr>
      <w:widowControl w:val="0"/>
      <w:shd w:val="clear" w:color="auto" w:fill="FFFFFF"/>
      <w:spacing w:before="1160" w:after="0" w:line="354" w:lineRule="exact"/>
    </w:pPr>
    <w:rPr>
      <w:rFonts w:ascii="Arial" w:eastAsiaTheme="minorHAnsi" w:hAnsi="Arial"/>
      <w:b/>
      <w:bCs/>
      <w:i/>
      <w:iCs/>
      <w:sz w:val="32"/>
      <w:szCs w:val="32"/>
    </w:rPr>
  </w:style>
  <w:style w:type="paragraph" w:customStyle="1" w:styleId="Bulletslevel1">
    <w:name w:val="Bullets level 1"/>
    <w:basedOn w:val="Normlny"/>
    <w:link w:val="Bulletslevel1Char"/>
    <w:qFormat/>
    <w:rsid w:val="00B474D3"/>
    <w:pPr>
      <w:spacing w:before="120" w:after="0" w:line="240" w:lineRule="auto"/>
      <w:ind w:left="182" w:hanging="40"/>
      <w:jc w:val="both"/>
    </w:pPr>
    <w:rPr>
      <w:rFonts w:ascii="Arial" w:eastAsia="Times New Roman" w:hAnsi="Arial"/>
      <w:color w:val="000000"/>
      <w:sz w:val="19"/>
      <w:szCs w:val="20"/>
      <w:lang w:val="en-GB"/>
    </w:rPr>
  </w:style>
  <w:style w:type="character" w:customStyle="1" w:styleId="Bulletslevel1Char">
    <w:name w:val="Bullets level 1 Char"/>
    <w:link w:val="Bulletslevel1"/>
    <w:locked/>
    <w:rsid w:val="00B474D3"/>
    <w:rPr>
      <w:rFonts w:eastAsia="Times New Roman" w:cs="Times New Roman"/>
      <w:color w:val="000000"/>
      <w:sz w:val="19"/>
      <w:szCs w:val="20"/>
      <w:lang w:val="en-GB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D791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1a4">
    <w:name w:val="h1a4"/>
    <w:rsid w:val="00CD7915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character" w:customStyle="1" w:styleId="CharStyle7">
    <w:name w:val="Char Style 7"/>
    <w:basedOn w:val="Predvolenpsmoodseku"/>
    <w:uiPriority w:val="99"/>
    <w:locked/>
    <w:rsid w:val="00BA022B"/>
    <w:rPr>
      <w:rFonts w:cs="Times New Roman"/>
      <w:sz w:val="21"/>
      <w:szCs w:val="21"/>
      <w:shd w:val="clear" w:color="auto" w:fill="FFFFFF"/>
    </w:rPr>
  </w:style>
  <w:style w:type="paragraph" w:customStyle="1" w:styleId="Style4">
    <w:name w:val="Style 4"/>
    <w:basedOn w:val="Normlny"/>
    <w:uiPriority w:val="99"/>
    <w:rsid w:val="00BA022B"/>
    <w:pPr>
      <w:widowControl w:val="0"/>
      <w:shd w:val="clear" w:color="auto" w:fill="FFFFFF"/>
      <w:spacing w:after="500" w:line="254" w:lineRule="exact"/>
      <w:ind w:hanging="640"/>
      <w:jc w:val="center"/>
    </w:pPr>
    <w:rPr>
      <w:rFonts w:asciiTheme="minorHAnsi" w:eastAsiaTheme="minorHAnsi" w:hAnsiTheme="minorHAnsi"/>
      <w:sz w:val="20"/>
      <w:szCs w:val="20"/>
    </w:rPr>
  </w:style>
  <w:style w:type="paragraph" w:styleId="Nzov">
    <w:name w:val="Title"/>
    <w:basedOn w:val="Normlny"/>
    <w:link w:val="NzovChar"/>
    <w:qFormat/>
    <w:rsid w:val="00BA022B"/>
    <w:pPr>
      <w:spacing w:after="0" w:line="240" w:lineRule="auto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bidi="si-LK"/>
    </w:rPr>
  </w:style>
  <w:style w:type="character" w:customStyle="1" w:styleId="NzovChar">
    <w:name w:val="Názov Char"/>
    <w:basedOn w:val="Predvolenpsmoodseku"/>
    <w:link w:val="Nzov"/>
    <w:rsid w:val="00BA022B"/>
    <w:rPr>
      <w:rFonts w:ascii="Arial Black" w:eastAsia="Times New Roman" w:hAnsi="Arial Black" w:cs="Arial Unicode MS"/>
      <w:bCs/>
      <w:i/>
      <w:iCs/>
      <w:color w:val="FF0000"/>
      <w:sz w:val="48"/>
      <w:lang w:val="x-none" w:bidi="si-LK"/>
    </w:rPr>
  </w:style>
  <w:style w:type="character" w:customStyle="1" w:styleId="CharStyle15">
    <w:name w:val="Char Style 15"/>
    <w:basedOn w:val="CharStyle8"/>
    <w:uiPriority w:val="99"/>
    <w:rsid w:val="00BA022B"/>
    <w:rPr>
      <w:rFonts w:cs="Times New Roman"/>
      <w:b/>
      <w:bCs/>
      <w:sz w:val="21"/>
      <w:szCs w:val="21"/>
      <w:u w:val="none"/>
    </w:rPr>
  </w:style>
  <w:style w:type="paragraph" w:customStyle="1" w:styleId="Style10">
    <w:name w:val="Style 10"/>
    <w:basedOn w:val="Normlny"/>
    <w:link w:val="CharStyle11"/>
    <w:uiPriority w:val="99"/>
    <w:rsid w:val="00BA022B"/>
    <w:pPr>
      <w:widowControl w:val="0"/>
      <w:shd w:val="clear" w:color="auto" w:fill="FFFFFF"/>
      <w:spacing w:before="720" w:after="0" w:line="240" w:lineRule="exact"/>
      <w:outlineLvl w:val="2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20">
    <w:name w:val="Char Style 20"/>
    <w:link w:val="Style19"/>
    <w:uiPriority w:val="99"/>
    <w:locked/>
    <w:rsid w:val="00965E21"/>
    <w:rPr>
      <w:b/>
      <w:shd w:val="clear" w:color="auto" w:fill="FFFFFF"/>
    </w:rPr>
  </w:style>
  <w:style w:type="character" w:customStyle="1" w:styleId="CharStyle25">
    <w:name w:val="Char Style 25"/>
    <w:uiPriority w:val="99"/>
    <w:rsid w:val="00965E21"/>
    <w:rPr>
      <w:b/>
      <w:u w:val="none"/>
    </w:rPr>
  </w:style>
  <w:style w:type="paragraph" w:customStyle="1" w:styleId="Style9">
    <w:name w:val="Style 9"/>
    <w:basedOn w:val="Normlny"/>
    <w:uiPriority w:val="99"/>
    <w:rsid w:val="00965E21"/>
    <w:pPr>
      <w:widowControl w:val="0"/>
      <w:shd w:val="clear" w:color="auto" w:fill="FFFFFF"/>
      <w:spacing w:after="0" w:line="310" w:lineRule="exact"/>
    </w:pPr>
    <w:rPr>
      <w:rFonts w:ascii="Times New Roman" w:eastAsia="SimSun" w:hAnsi="Times New Roman"/>
      <w:sz w:val="19"/>
      <w:szCs w:val="20"/>
      <w:lang w:eastAsia="sk-SK"/>
    </w:rPr>
  </w:style>
  <w:style w:type="paragraph" w:customStyle="1" w:styleId="Style19">
    <w:name w:val="Style 19"/>
    <w:basedOn w:val="Normlny"/>
    <w:link w:val="CharStyle20"/>
    <w:uiPriority w:val="99"/>
    <w:rsid w:val="00965E21"/>
    <w:pPr>
      <w:widowControl w:val="0"/>
      <w:shd w:val="clear" w:color="auto" w:fill="FFFFFF"/>
      <w:spacing w:before="260" w:after="0" w:line="274" w:lineRule="exact"/>
      <w:jc w:val="center"/>
      <w:outlineLvl w:val="5"/>
    </w:pPr>
    <w:rPr>
      <w:rFonts w:ascii="Arial" w:eastAsiaTheme="minorHAnsi" w:hAnsi="Arial" w:cs="Arial"/>
      <w:b/>
    </w:rPr>
  </w:style>
  <w:style w:type="character" w:customStyle="1" w:styleId="CharStyle18">
    <w:name w:val="Char Style 18"/>
    <w:uiPriority w:val="99"/>
    <w:locked/>
    <w:rsid w:val="00965E21"/>
    <w:rPr>
      <w:b/>
      <w:shd w:val="clear" w:color="auto" w:fill="FFFFFF"/>
    </w:rPr>
  </w:style>
  <w:style w:type="character" w:customStyle="1" w:styleId="CharStyle28">
    <w:name w:val="Char Style 28"/>
    <w:link w:val="Style27"/>
    <w:uiPriority w:val="99"/>
    <w:locked/>
    <w:rsid w:val="00965E21"/>
    <w:rPr>
      <w:sz w:val="40"/>
      <w:shd w:val="clear" w:color="auto" w:fill="FFFFFF"/>
    </w:rPr>
  </w:style>
  <w:style w:type="paragraph" w:customStyle="1" w:styleId="Style7">
    <w:name w:val="Style 7"/>
    <w:basedOn w:val="Normlny"/>
    <w:link w:val="CharStyle8"/>
    <w:uiPriority w:val="99"/>
    <w:rsid w:val="00965E21"/>
    <w:pPr>
      <w:widowControl w:val="0"/>
      <w:shd w:val="clear" w:color="auto" w:fill="FFFFFF"/>
      <w:spacing w:after="260" w:line="365" w:lineRule="exact"/>
      <w:ind w:hanging="1620"/>
      <w:outlineLvl w:val="1"/>
    </w:pPr>
    <w:rPr>
      <w:rFonts w:ascii="Arial" w:eastAsiaTheme="minorHAnsi" w:hAnsi="Arial"/>
      <w:b/>
      <w:bCs/>
    </w:rPr>
  </w:style>
  <w:style w:type="paragraph" w:customStyle="1" w:styleId="Style27">
    <w:name w:val="Style 27"/>
    <w:basedOn w:val="Normlny"/>
    <w:link w:val="CharStyle28"/>
    <w:uiPriority w:val="99"/>
    <w:rsid w:val="00965E21"/>
    <w:pPr>
      <w:widowControl w:val="0"/>
      <w:shd w:val="clear" w:color="auto" w:fill="FFFFFF"/>
      <w:spacing w:after="0" w:line="442" w:lineRule="exact"/>
      <w:outlineLvl w:val="0"/>
    </w:pPr>
    <w:rPr>
      <w:rFonts w:ascii="Arial" w:eastAsiaTheme="minorHAns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íloha č. 2 Výzva na predkladanie ponúk"/>
    <f:field ref="objsubject" par="" edit="true" text=""/>
    <f:field ref="objcreatedby" par="" text="Čapkovičová, Eva, Mgr."/>
    <f:field ref="objcreatedat" par="" text="5. 3. 2015 14:44:59"/>
    <f:field ref="objchangedby" par="" text="Čapkovičová, Eva, Mgr."/>
    <f:field ref="objmodifiedat" par="" text="5. 3. 2015 14:45:00"/>
    <f:field ref="doc_FSCFOLIO_1_1001_FieldDocumentNumber" par="" text=""/>
    <f:field ref="doc_FSCFOLIO_1_1001_FieldSubject" par="" edit="true" text=""/>
    <f:field ref="FSCFOLIO_1_1001_FieldCurrentUser" par="" text="Ľubica Kapustová"/>
    <f:field ref="CCAPRECONFIG_15_1001_Objektname" par="" edit="true" text="Príloha č. 2 Výzva na predkladanie ponúk"/>
  </f:record>
  <f:display par="" text="...">
    <f:field ref="FSCFOLIO_1_1001_FieldCurrentUser" text="Aktuálny používateľ"/>
    <f:field ref="CCAPRECONFIG_15_1001_Objektname" text="Meno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9FB1392-194C-4DDA-8134-3DA718E33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Čapkovičová Eva</dc:creator>
  <cp:keywords/>
  <dc:description/>
  <cp:lastModifiedBy>Peter Iglar</cp:lastModifiedBy>
  <cp:revision>2</cp:revision>
  <cp:lastPrinted>2018-09-18T08:07:00Z</cp:lastPrinted>
  <dcterms:created xsi:type="dcterms:W3CDTF">2019-07-01T12:32:00Z</dcterms:created>
  <dcterms:modified xsi:type="dcterms:W3CDTF">2019-07-01T12:32:00Z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REG@103.510:a_acceptor">
    <vt:lpwstr/>
  </property>
  <property fmtid="{D5CDD505-2E9C-101B-9397-08002B2CF9AE}" pid="3" name="FSC#SKEDITIONREG@103.510:a_clearedat">
    <vt:lpwstr/>
  </property>
  <property fmtid="{D5CDD505-2E9C-101B-9397-08002B2CF9AE}" pid="4" name="FSC#SKEDITIONREG@103.510:a_clearedby">
    <vt:lpwstr/>
  </property>
  <property fmtid="{D5CDD505-2E9C-101B-9397-08002B2CF9AE}" pid="5" name="FSC#SKEDITIONREG@103.510:a_comm">
    <vt:lpwstr/>
  </property>
  <property fmtid="{D5CDD505-2E9C-101B-9397-08002B2CF9AE}" pid="6" name="FSC#SKEDITIONREG@103.510:a_decisionattachments">
    <vt:lpwstr/>
  </property>
  <property fmtid="{D5CDD505-2E9C-101B-9397-08002B2CF9AE}" pid="7" name="FSC#SKEDITIONREG@103.510:a_deliveredat">
    <vt:lpwstr/>
  </property>
  <property fmtid="{D5CDD505-2E9C-101B-9397-08002B2CF9AE}" pid="8" name="FSC#SKEDITIONREG@103.510:a_delivery">
    <vt:lpwstr/>
  </property>
  <property fmtid="{D5CDD505-2E9C-101B-9397-08002B2CF9AE}" pid="9" name="FSC#SKEDITIONREG@103.510:a_extension">
    <vt:lpwstr/>
  </property>
  <property fmtid="{D5CDD505-2E9C-101B-9397-08002B2CF9AE}" pid="10" name="FSC#SKEDITIONREG@103.510:a_filenumber">
    <vt:lpwstr/>
  </property>
  <property fmtid="{D5CDD505-2E9C-101B-9397-08002B2CF9AE}" pid="11" name="FSC#SKEDITIONREG@103.510:a_fileresponsible">
    <vt:lpwstr/>
  </property>
  <property fmtid="{D5CDD505-2E9C-101B-9397-08002B2CF9AE}" pid="12" name="FSC#SKEDITIONREG@103.510:a_fileresporg">
    <vt:lpwstr/>
  </property>
  <property fmtid="{D5CDD505-2E9C-101B-9397-08002B2CF9AE}" pid="13" name="FSC#SKEDITIONREG@103.510:a_fileresporg_email_OU">
    <vt:lpwstr/>
  </property>
  <property fmtid="{D5CDD505-2E9C-101B-9397-08002B2CF9AE}" pid="14" name="FSC#SKEDITIONREG@103.510:a_fileresporg_emailaddress">
    <vt:lpwstr/>
  </property>
  <property fmtid="{D5CDD505-2E9C-101B-9397-08002B2CF9AE}" pid="15" name="FSC#SKEDITIONREG@103.510:a_fileresporg_fax">
    <vt:lpwstr/>
  </property>
  <property fmtid="{D5CDD505-2E9C-101B-9397-08002B2CF9AE}" pid="16" name="FSC#SKEDITIONREG@103.510:a_fileresporg_fax_OU">
    <vt:lpwstr/>
  </property>
  <property fmtid="{D5CDD505-2E9C-101B-9397-08002B2CF9AE}" pid="17" name="FSC#SKEDITIONREG@103.510:a_fileresporg_function">
    <vt:lpwstr/>
  </property>
  <property fmtid="{D5CDD505-2E9C-101B-9397-08002B2CF9AE}" pid="18" name="FSC#SKEDITIONREG@103.510:a_fileresporg_function_OU">
    <vt:lpwstr/>
  </property>
  <property fmtid="{D5CDD505-2E9C-101B-9397-08002B2CF9AE}" pid="19" name="FSC#SKEDITIONREG@103.510:a_fileresporg_head">
    <vt:lpwstr/>
  </property>
  <property fmtid="{D5CDD505-2E9C-101B-9397-08002B2CF9AE}" pid="20" name="FSC#SKEDITIONREG@103.510:a_fileresporg_head_OU">
    <vt:lpwstr/>
  </property>
  <property fmtid="{D5CDD505-2E9C-101B-9397-08002B2CF9AE}" pid="21" name="FSC#SKEDITIONREG@103.510:a_fileresporg_OU">
    <vt:lpwstr/>
  </property>
  <property fmtid="{D5CDD505-2E9C-101B-9397-08002B2CF9AE}" pid="22" name="FSC#SKEDITIONREG@103.510:a_fileresporg_phone">
    <vt:lpwstr/>
  </property>
  <property fmtid="{D5CDD505-2E9C-101B-9397-08002B2CF9AE}" pid="23" name="FSC#SKEDITIONREG@103.510:a_fileresporg_phone_OU">
    <vt:lpwstr/>
  </property>
  <property fmtid="{D5CDD505-2E9C-101B-9397-08002B2CF9AE}" pid="24" name="FSC#SKEDITIONREG@103.510:a_incattachments">
    <vt:lpwstr/>
  </property>
  <property fmtid="{D5CDD505-2E9C-101B-9397-08002B2CF9AE}" pid="25" name="FSC#SKEDITIONREG@103.510:a_incnr">
    <vt:lpwstr/>
  </property>
  <property fmtid="{D5CDD505-2E9C-101B-9397-08002B2CF9AE}" pid="26" name="FSC#SKEDITIONREG@103.510:a_objcreatedstr">
    <vt:lpwstr/>
  </property>
  <property fmtid="{D5CDD505-2E9C-101B-9397-08002B2CF9AE}" pid="27" name="FSC#SKEDITIONREG@103.510:a_ordernumber">
    <vt:lpwstr/>
  </property>
  <property fmtid="{D5CDD505-2E9C-101B-9397-08002B2CF9AE}" pid="28" name="FSC#SKEDITIONREG@103.510:a_oursign">
    <vt:lpwstr/>
  </property>
  <property fmtid="{D5CDD505-2E9C-101B-9397-08002B2CF9AE}" pid="29" name="FSC#SKEDITIONREG@103.510:a_sendersign">
    <vt:lpwstr/>
  </property>
  <property fmtid="{D5CDD505-2E9C-101B-9397-08002B2CF9AE}" pid="30" name="FSC#SKEDITIONREG@103.510:a_shortou">
    <vt:lpwstr/>
  </property>
  <property fmtid="{D5CDD505-2E9C-101B-9397-08002B2CF9AE}" pid="31" name="FSC#SKEDITIONREG@103.510:a_testsalutation">
    <vt:lpwstr/>
  </property>
  <property fmtid="{D5CDD505-2E9C-101B-9397-08002B2CF9AE}" pid="32" name="FSC#SKEDITIONREG@103.510:a_validfrom">
    <vt:lpwstr/>
  </property>
  <property fmtid="{D5CDD505-2E9C-101B-9397-08002B2CF9AE}" pid="33" name="FSC#SKEDITIONREG@103.510:as_activity">
    <vt:lpwstr/>
  </property>
  <property fmtid="{D5CDD505-2E9C-101B-9397-08002B2CF9AE}" pid="34" name="FSC#SKEDITIONREG@103.510:as_docdate">
    <vt:lpwstr/>
  </property>
  <property fmtid="{D5CDD505-2E9C-101B-9397-08002B2CF9AE}" pid="35" name="FSC#SKEDITIONREG@103.510:as_establishdate">
    <vt:lpwstr/>
  </property>
  <property fmtid="{D5CDD505-2E9C-101B-9397-08002B2CF9AE}" pid="36" name="FSC#SKEDITIONREG@103.510:as_fileresphead">
    <vt:lpwstr/>
  </property>
  <property fmtid="{D5CDD505-2E9C-101B-9397-08002B2CF9AE}" pid="37" name="FSC#SKEDITIONREG@103.510:as_filerespheadfnct">
    <vt:lpwstr/>
  </property>
  <property fmtid="{D5CDD505-2E9C-101B-9397-08002B2CF9AE}" pid="38" name="FSC#SKEDITIONREG@103.510:as_fileresponsible">
    <vt:lpwstr/>
  </property>
  <property fmtid="{D5CDD505-2E9C-101B-9397-08002B2CF9AE}" pid="39" name="FSC#SKEDITIONREG@103.510:as_filesubj">
    <vt:lpwstr/>
  </property>
  <property fmtid="{D5CDD505-2E9C-101B-9397-08002B2CF9AE}" pid="40" name="FSC#SKEDITIONREG@103.510:as_objname">
    <vt:lpwstr/>
  </property>
  <property fmtid="{D5CDD505-2E9C-101B-9397-08002B2CF9AE}" pid="41" name="FSC#SKEDITIONREG@103.510:as_ou">
    <vt:lpwstr/>
  </property>
  <property fmtid="{D5CDD505-2E9C-101B-9397-08002B2CF9AE}" pid="42" name="FSC#SKEDITIONREG@103.510:as_owner">
    <vt:lpwstr>Mgr. Eva Čapkovičová</vt:lpwstr>
  </property>
  <property fmtid="{D5CDD505-2E9C-101B-9397-08002B2CF9AE}" pid="43" name="FSC#SKEDITIONREG@103.510:as_phonelink">
    <vt:lpwstr/>
  </property>
  <property fmtid="{D5CDD505-2E9C-101B-9397-08002B2CF9AE}" pid="44" name="FSC#SKEDITIONREG@103.510:oz_externAdr">
    <vt:lpwstr/>
  </property>
  <property fmtid="{D5CDD505-2E9C-101B-9397-08002B2CF9AE}" pid="45" name="FSC#SKEDITIONREG@103.510:a_depositperiod">
    <vt:lpwstr/>
  </property>
  <property fmtid="{D5CDD505-2E9C-101B-9397-08002B2CF9AE}" pid="46" name="FSC#SKEDITIONREG@103.510:a_disposestate">
    <vt:lpwstr/>
  </property>
  <property fmtid="{D5CDD505-2E9C-101B-9397-08002B2CF9AE}" pid="47" name="FSC#SKEDITIONREG@103.510:a_fileresponsiblefnct">
    <vt:lpwstr/>
  </property>
  <property fmtid="{D5CDD505-2E9C-101B-9397-08002B2CF9AE}" pid="48" name="FSC#SKEDITIONREG@103.510:a_fileresporg_position">
    <vt:lpwstr/>
  </property>
  <property fmtid="{D5CDD505-2E9C-101B-9397-08002B2CF9AE}" pid="49" name="FSC#SKEDITIONREG@103.510:a_fileresporg_position_OU">
    <vt:lpwstr/>
  </property>
  <property fmtid="{D5CDD505-2E9C-101B-9397-08002B2CF9AE}" pid="50" name="FSC#SKEDITIONREG@103.510:a_osobnecislosprac">
    <vt:lpwstr/>
  </property>
  <property fmtid="{D5CDD505-2E9C-101B-9397-08002B2CF9AE}" pid="51" name="FSC#SKEDITIONREG@103.510:a_registrysign">
    <vt:lpwstr/>
  </property>
  <property fmtid="{D5CDD505-2E9C-101B-9397-08002B2CF9AE}" pid="52" name="FSC#SKEDITIONREG@103.510:a_subfileatt">
    <vt:lpwstr/>
  </property>
  <property fmtid="{D5CDD505-2E9C-101B-9397-08002B2CF9AE}" pid="53" name="FSC#SKEDITIONREG@103.510:as_filesubjall">
    <vt:lpwstr/>
  </property>
  <property fmtid="{D5CDD505-2E9C-101B-9397-08002B2CF9AE}" pid="54" name="FSC#SKEDITIONREG@103.510:CreatedAt">
    <vt:lpwstr>5. 3. 2015, 14:44</vt:lpwstr>
  </property>
  <property fmtid="{D5CDD505-2E9C-101B-9397-08002B2CF9AE}" pid="55" name="FSC#SKEDITIONREG@103.510:curruserrolegroup">
    <vt:lpwstr>Oddelenie verejného obstarávania</vt:lpwstr>
  </property>
  <property fmtid="{D5CDD505-2E9C-101B-9397-08002B2CF9AE}" pid="56" name="FSC#SKEDITIONREG@103.510:currusersubst">
    <vt:lpwstr/>
  </property>
  <property fmtid="{D5CDD505-2E9C-101B-9397-08002B2CF9AE}" pid="57" name="FSC#SKEDITIONREG@103.510:emailsprac">
    <vt:lpwstr/>
  </property>
  <property fmtid="{D5CDD505-2E9C-101B-9397-08002B2CF9AE}" pid="58" name="FSC#SKEDITIONREG@103.510:ms_VyskladaniePoznamok">
    <vt:lpwstr/>
  </property>
  <property fmtid="{D5CDD505-2E9C-101B-9397-08002B2CF9AE}" pid="59" name="FSC#SKEDITIONREG@103.510:oumlname_fnct">
    <vt:lpwstr/>
  </property>
  <property fmtid="{D5CDD505-2E9C-101B-9397-08002B2CF9AE}" pid="60" name="FSC#SKEDITIONREG@103.510:sk_org_city">
    <vt:lpwstr/>
  </property>
  <property fmtid="{D5CDD505-2E9C-101B-9397-08002B2CF9AE}" pid="61" name="FSC#SKEDITIONREG@103.510:sk_org_dic">
    <vt:lpwstr/>
  </property>
  <property fmtid="{D5CDD505-2E9C-101B-9397-08002B2CF9AE}" pid="62" name="FSC#SKEDITIONREG@103.510:sk_org_email">
    <vt:lpwstr/>
  </property>
  <property fmtid="{D5CDD505-2E9C-101B-9397-08002B2CF9AE}" pid="63" name="FSC#SKEDITIONREG@103.510:sk_org_fax">
    <vt:lpwstr/>
  </property>
  <property fmtid="{D5CDD505-2E9C-101B-9397-08002B2CF9AE}" pid="64" name="FSC#SKEDITIONREG@103.510:sk_org_fullname">
    <vt:lpwstr/>
  </property>
  <property fmtid="{D5CDD505-2E9C-101B-9397-08002B2CF9AE}" pid="65" name="FSC#SKEDITIONREG@103.510:sk_org_ico">
    <vt:lpwstr/>
  </property>
  <property fmtid="{D5CDD505-2E9C-101B-9397-08002B2CF9AE}" pid="66" name="FSC#SKEDITIONREG@103.510:sk_org_phone">
    <vt:lpwstr/>
  </property>
  <property fmtid="{D5CDD505-2E9C-101B-9397-08002B2CF9AE}" pid="67" name="FSC#SKEDITIONREG@103.510:sk_org_shortname">
    <vt:lpwstr/>
  </property>
  <property fmtid="{D5CDD505-2E9C-101B-9397-08002B2CF9AE}" pid="68" name="FSC#SKEDITIONREG@103.510:sk_org_state">
    <vt:lpwstr/>
  </property>
  <property fmtid="{D5CDD505-2E9C-101B-9397-08002B2CF9AE}" pid="69" name="FSC#SKEDITIONREG@103.510:sk_org_street">
    <vt:lpwstr/>
  </property>
  <property fmtid="{D5CDD505-2E9C-101B-9397-08002B2CF9AE}" pid="70" name="FSC#SKEDITIONREG@103.510:sk_org_zip">
    <vt:lpwstr/>
  </property>
  <property fmtid="{D5CDD505-2E9C-101B-9397-08002B2CF9AE}" pid="71" name="FSC#SKEDITIONREG@103.510:viz_clearedat">
    <vt:lpwstr/>
  </property>
  <property fmtid="{D5CDD505-2E9C-101B-9397-08002B2CF9AE}" pid="72" name="FSC#SKEDITIONREG@103.510:viz_clearedby">
    <vt:lpwstr/>
  </property>
  <property fmtid="{D5CDD505-2E9C-101B-9397-08002B2CF9AE}" pid="73" name="FSC#SKEDITIONREG@103.510:viz_comm">
    <vt:lpwstr/>
  </property>
  <property fmtid="{D5CDD505-2E9C-101B-9397-08002B2CF9AE}" pid="74" name="FSC#SKEDITIONREG@103.510:viz_decisionattachments">
    <vt:lpwstr/>
  </property>
  <property fmtid="{D5CDD505-2E9C-101B-9397-08002B2CF9AE}" pid="75" name="FSC#SKEDITIONREG@103.510:viz_deliveredat">
    <vt:lpwstr/>
  </property>
  <property fmtid="{D5CDD505-2E9C-101B-9397-08002B2CF9AE}" pid="76" name="FSC#SKEDITIONREG@103.510:viz_delivery">
    <vt:lpwstr/>
  </property>
  <property fmtid="{D5CDD505-2E9C-101B-9397-08002B2CF9AE}" pid="77" name="FSC#SKEDITIONREG@103.510:viz_extension">
    <vt:lpwstr/>
  </property>
  <property fmtid="{D5CDD505-2E9C-101B-9397-08002B2CF9AE}" pid="78" name="FSC#SKEDITIONREG@103.510:viz_filenumber">
    <vt:lpwstr/>
  </property>
  <property fmtid="{D5CDD505-2E9C-101B-9397-08002B2CF9AE}" pid="79" name="FSC#SKEDITIONREG@103.510:viz_fileresponsible">
    <vt:lpwstr/>
  </property>
  <property fmtid="{D5CDD505-2E9C-101B-9397-08002B2CF9AE}" pid="80" name="FSC#SKEDITIONREG@103.510:viz_fileresporg">
    <vt:lpwstr/>
  </property>
  <property fmtid="{D5CDD505-2E9C-101B-9397-08002B2CF9AE}" pid="81" name="FSC#SKEDITIONREG@103.510:viz_fileresporg_email_OU">
    <vt:lpwstr/>
  </property>
  <property fmtid="{D5CDD505-2E9C-101B-9397-08002B2CF9AE}" pid="82" name="FSC#SKEDITIONREG@103.510:viz_fileresporg_emailaddress">
    <vt:lpwstr/>
  </property>
  <property fmtid="{D5CDD505-2E9C-101B-9397-08002B2CF9AE}" pid="83" name="FSC#SKEDITIONREG@103.510:viz_fileresporg_fax">
    <vt:lpwstr/>
  </property>
  <property fmtid="{D5CDD505-2E9C-101B-9397-08002B2CF9AE}" pid="84" name="FSC#SKEDITIONREG@103.510:viz_fileresporg_fax_OU">
    <vt:lpwstr/>
  </property>
  <property fmtid="{D5CDD505-2E9C-101B-9397-08002B2CF9AE}" pid="85" name="FSC#SKEDITIONREG@103.510:viz_fileresporg_function">
    <vt:lpwstr/>
  </property>
  <property fmtid="{D5CDD505-2E9C-101B-9397-08002B2CF9AE}" pid="86" name="FSC#SKEDITIONREG@103.510:viz_fileresporg_function_OU">
    <vt:lpwstr/>
  </property>
  <property fmtid="{D5CDD505-2E9C-101B-9397-08002B2CF9AE}" pid="87" name="FSC#SKEDITIONREG@103.510:viz_fileresporg_head">
    <vt:lpwstr/>
  </property>
  <property fmtid="{D5CDD505-2E9C-101B-9397-08002B2CF9AE}" pid="88" name="FSC#SKEDITIONREG@103.510:viz_fileresporg_head_OU">
    <vt:lpwstr/>
  </property>
  <property fmtid="{D5CDD505-2E9C-101B-9397-08002B2CF9AE}" pid="89" name="FSC#SKEDITIONREG@103.510:viz_fileresporg_longname">
    <vt:lpwstr/>
  </property>
  <property fmtid="{D5CDD505-2E9C-101B-9397-08002B2CF9AE}" pid="90" name="FSC#SKEDITIONREG@103.510:viz_fileresporg_mesto">
    <vt:lpwstr/>
  </property>
  <property fmtid="{D5CDD505-2E9C-101B-9397-08002B2CF9AE}" pid="91" name="FSC#SKEDITIONREG@103.510:viz_fileresporg_odbor">
    <vt:lpwstr/>
  </property>
  <property fmtid="{D5CDD505-2E9C-101B-9397-08002B2CF9AE}" pid="92" name="FSC#SKEDITIONREG@103.510:viz_fileresporg_odbor_function">
    <vt:lpwstr/>
  </property>
  <property fmtid="{D5CDD505-2E9C-101B-9397-08002B2CF9AE}" pid="93" name="FSC#SKEDITIONREG@103.510:viz_fileresporg_odbor_head">
    <vt:lpwstr/>
  </property>
  <property fmtid="{D5CDD505-2E9C-101B-9397-08002B2CF9AE}" pid="94" name="FSC#SKEDITIONREG@103.510:viz_fileresporg_OU">
    <vt:lpwstr/>
  </property>
  <property fmtid="{D5CDD505-2E9C-101B-9397-08002B2CF9AE}" pid="95" name="FSC#SKEDITIONREG@103.510:viz_fileresporg_phone">
    <vt:lpwstr/>
  </property>
  <property fmtid="{D5CDD505-2E9C-101B-9397-08002B2CF9AE}" pid="96" name="FSC#SKEDITIONREG@103.510:viz_fileresporg_phone_OU">
    <vt:lpwstr/>
  </property>
  <property fmtid="{D5CDD505-2E9C-101B-9397-08002B2CF9AE}" pid="97" name="FSC#SKEDITIONREG@103.510:viz_fileresporg_position">
    <vt:lpwstr/>
  </property>
  <property fmtid="{D5CDD505-2E9C-101B-9397-08002B2CF9AE}" pid="98" name="FSC#SKEDITIONREG@103.510:viz_fileresporg_position_OU">
    <vt:lpwstr/>
  </property>
  <property fmtid="{D5CDD505-2E9C-101B-9397-08002B2CF9AE}" pid="99" name="FSC#SKEDITIONREG@103.510:viz_fileresporg_psc">
    <vt:lpwstr/>
  </property>
  <property fmtid="{D5CDD505-2E9C-101B-9397-08002B2CF9AE}" pid="100" name="FSC#SKEDITIONREG@103.510:viz_fileresporg_sekcia">
    <vt:lpwstr/>
  </property>
  <property fmtid="{D5CDD505-2E9C-101B-9397-08002B2CF9AE}" pid="101" name="FSC#SKEDITIONREG@103.510:viz_fileresporg_sekcia_function">
    <vt:lpwstr/>
  </property>
  <property fmtid="{D5CDD505-2E9C-101B-9397-08002B2CF9AE}" pid="102" name="FSC#SKEDITIONREG@103.510:viz_fileresporg_sekcia_head">
    <vt:lpwstr/>
  </property>
  <property fmtid="{D5CDD505-2E9C-101B-9397-08002B2CF9AE}" pid="103" name="FSC#SKEDITIONREG@103.510:viz_fileresporg_stat">
    <vt:lpwstr/>
  </property>
  <property fmtid="{D5CDD505-2E9C-101B-9397-08002B2CF9AE}" pid="104" name="FSC#SKEDITIONREG@103.510:viz_fileresporg_ulica">
    <vt:lpwstr/>
  </property>
  <property fmtid="{D5CDD505-2E9C-101B-9397-08002B2CF9AE}" pid="105" name="FSC#SKEDITIONREG@103.510:viz_fileresporgknazov">
    <vt:lpwstr/>
  </property>
  <property fmtid="{D5CDD505-2E9C-101B-9397-08002B2CF9AE}" pid="106" name="FSC#SKEDITIONREG@103.510:viz_filesubj">
    <vt:lpwstr/>
  </property>
  <property fmtid="{D5CDD505-2E9C-101B-9397-08002B2CF9AE}" pid="107" name="FSC#SKEDITIONREG@103.510:viz_incattachments">
    <vt:lpwstr/>
  </property>
  <property fmtid="{D5CDD505-2E9C-101B-9397-08002B2CF9AE}" pid="108" name="FSC#SKEDITIONREG@103.510:viz_incnr">
    <vt:lpwstr/>
  </property>
  <property fmtid="{D5CDD505-2E9C-101B-9397-08002B2CF9AE}" pid="109" name="FSC#SKEDITIONREG@103.510:viz_intletterrecivers">
    <vt:lpwstr/>
  </property>
  <property fmtid="{D5CDD505-2E9C-101B-9397-08002B2CF9AE}" pid="110" name="FSC#SKEDITIONREG@103.510:viz_objcreatedstr">
    <vt:lpwstr/>
  </property>
  <property fmtid="{D5CDD505-2E9C-101B-9397-08002B2CF9AE}" pid="111" name="FSC#SKEDITIONREG@103.510:viz_ordernumber">
    <vt:lpwstr/>
  </property>
  <property fmtid="{D5CDD505-2E9C-101B-9397-08002B2CF9AE}" pid="112" name="FSC#SKEDITIONREG@103.510:viz_oursign">
    <vt:lpwstr/>
  </property>
  <property fmtid="{D5CDD505-2E9C-101B-9397-08002B2CF9AE}" pid="113" name="FSC#SKEDITIONREG@103.510:viz_responseto_createdby">
    <vt:lpwstr/>
  </property>
  <property fmtid="{D5CDD505-2E9C-101B-9397-08002B2CF9AE}" pid="114" name="FSC#SKEDITIONREG@103.510:viz_sendersign">
    <vt:lpwstr/>
  </property>
  <property fmtid="{D5CDD505-2E9C-101B-9397-08002B2CF9AE}" pid="115" name="FSC#SKEDITIONREG@103.510:viz_shortfileresporg">
    <vt:lpwstr/>
  </property>
  <property fmtid="{D5CDD505-2E9C-101B-9397-08002B2CF9AE}" pid="116" name="FSC#SKEDITIONREG@103.510:viz_tel_number">
    <vt:lpwstr/>
  </property>
  <property fmtid="{D5CDD505-2E9C-101B-9397-08002B2CF9AE}" pid="117" name="FSC#SKEDITIONREG@103.510:viz_testsalutation">
    <vt:lpwstr/>
  </property>
  <property fmtid="{D5CDD505-2E9C-101B-9397-08002B2CF9AE}" pid="118" name="FSC#SKEDITIONREG@103.510:viz_validfrom">
    <vt:lpwstr/>
  </property>
  <property fmtid="{D5CDD505-2E9C-101B-9397-08002B2CF9AE}" pid="119" name="FSC#SKEDITIONREG@103.510:zaznam_jeden_adresat">
    <vt:lpwstr/>
  </property>
  <property fmtid="{D5CDD505-2E9C-101B-9397-08002B2CF9AE}" pid="120" name="FSC#SKEDITIONREG@103.510:zaznam_vnut_adresati_1">
    <vt:lpwstr/>
  </property>
  <property fmtid="{D5CDD505-2E9C-101B-9397-08002B2CF9AE}" pid="121" name="FSC#SKEDITIONREG@103.510:zaznam_vnut_adresati_10">
    <vt:lpwstr/>
  </property>
  <property fmtid="{D5CDD505-2E9C-101B-9397-08002B2CF9AE}" pid="122" name="FSC#SKEDITIONREG@103.510:zaznam_vnut_adresati_11">
    <vt:lpwstr/>
  </property>
  <property fmtid="{D5CDD505-2E9C-101B-9397-08002B2CF9AE}" pid="123" name="FSC#SKEDITIONREG@103.510:zaznam_vnut_adresati_12">
    <vt:lpwstr/>
  </property>
  <property fmtid="{D5CDD505-2E9C-101B-9397-08002B2CF9AE}" pid="124" name="FSC#SKEDITIONREG@103.510:zaznam_vnut_adresati_13">
    <vt:lpwstr/>
  </property>
  <property fmtid="{D5CDD505-2E9C-101B-9397-08002B2CF9AE}" pid="125" name="FSC#SKEDITIONREG@103.510:zaznam_vnut_adresati_14">
    <vt:lpwstr/>
  </property>
  <property fmtid="{D5CDD505-2E9C-101B-9397-08002B2CF9AE}" pid="126" name="FSC#SKEDITIONREG@103.510:zaznam_vnut_adresati_15">
    <vt:lpwstr/>
  </property>
  <property fmtid="{D5CDD505-2E9C-101B-9397-08002B2CF9AE}" pid="127" name="FSC#SKEDITIONREG@103.510:zaznam_vnut_adresati_16">
    <vt:lpwstr/>
  </property>
  <property fmtid="{D5CDD505-2E9C-101B-9397-08002B2CF9AE}" pid="128" name="FSC#SKEDITIONREG@103.510:zaznam_vnut_adresati_17">
    <vt:lpwstr/>
  </property>
  <property fmtid="{D5CDD505-2E9C-101B-9397-08002B2CF9AE}" pid="129" name="FSC#SKEDITIONREG@103.510:zaznam_vnut_adresati_18">
    <vt:lpwstr/>
  </property>
  <property fmtid="{D5CDD505-2E9C-101B-9397-08002B2CF9AE}" pid="130" name="FSC#SKEDITIONREG@103.510:zaznam_vnut_adresati_19">
    <vt:lpwstr/>
  </property>
  <property fmtid="{D5CDD505-2E9C-101B-9397-08002B2CF9AE}" pid="131" name="FSC#SKEDITIONREG@103.510:zaznam_vnut_adresati_2">
    <vt:lpwstr/>
  </property>
  <property fmtid="{D5CDD505-2E9C-101B-9397-08002B2CF9AE}" pid="132" name="FSC#SKEDITIONREG@103.510:zaznam_vnut_adresati_20">
    <vt:lpwstr/>
  </property>
  <property fmtid="{D5CDD505-2E9C-101B-9397-08002B2CF9AE}" pid="133" name="FSC#SKEDITIONREG@103.510:zaznam_vnut_adresati_21">
    <vt:lpwstr/>
  </property>
  <property fmtid="{D5CDD505-2E9C-101B-9397-08002B2CF9AE}" pid="134" name="FSC#SKEDITIONREG@103.510:zaznam_vnut_adresati_22">
    <vt:lpwstr/>
  </property>
  <property fmtid="{D5CDD505-2E9C-101B-9397-08002B2CF9AE}" pid="135" name="FSC#SKEDITIONREG@103.510:zaznam_vnut_adresati_23">
    <vt:lpwstr/>
  </property>
  <property fmtid="{D5CDD505-2E9C-101B-9397-08002B2CF9AE}" pid="136" name="FSC#SKEDITIONREG@103.510:zaznam_vnut_adresati_24">
    <vt:lpwstr/>
  </property>
  <property fmtid="{D5CDD505-2E9C-101B-9397-08002B2CF9AE}" pid="137" name="FSC#SKEDITIONREG@103.510:zaznam_vnut_adresati_25">
    <vt:lpwstr/>
  </property>
  <property fmtid="{D5CDD505-2E9C-101B-9397-08002B2CF9AE}" pid="138" name="FSC#SKEDITIONREG@103.510:zaznam_vnut_adresati_26">
    <vt:lpwstr/>
  </property>
  <property fmtid="{D5CDD505-2E9C-101B-9397-08002B2CF9AE}" pid="139" name="FSC#SKEDITIONREG@103.510:zaznam_vnut_adresati_27">
    <vt:lpwstr/>
  </property>
  <property fmtid="{D5CDD505-2E9C-101B-9397-08002B2CF9AE}" pid="140" name="FSC#SKEDITIONREG@103.510:zaznam_vnut_adresati_28">
    <vt:lpwstr/>
  </property>
  <property fmtid="{D5CDD505-2E9C-101B-9397-08002B2CF9AE}" pid="141" name="FSC#SKEDITIONREG@103.510:zaznam_vnut_adresati_29">
    <vt:lpwstr/>
  </property>
  <property fmtid="{D5CDD505-2E9C-101B-9397-08002B2CF9AE}" pid="142" name="FSC#SKEDITIONREG@103.510:zaznam_vnut_adresati_3">
    <vt:lpwstr/>
  </property>
  <property fmtid="{D5CDD505-2E9C-101B-9397-08002B2CF9AE}" pid="143" name="FSC#SKEDITIONREG@103.510:zaznam_vnut_adresati_30">
    <vt:lpwstr/>
  </property>
  <property fmtid="{D5CDD505-2E9C-101B-9397-08002B2CF9AE}" pid="144" name="FSC#SKEDITIONREG@103.510:zaznam_vnut_adresati_31">
    <vt:lpwstr/>
  </property>
  <property fmtid="{D5CDD505-2E9C-101B-9397-08002B2CF9AE}" pid="145" name="FSC#SKEDITIONREG@103.510:zaznam_vnut_adresati_32">
    <vt:lpwstr/>
  </property>
  <property fmtid="{D5CDD505-2E9C-101B-9397-08002B2CF9AE}" pid="146" name="FSC#SKEDITIONREG@103.510:zaznam_vnut_adresati_33">
    <vt:lpwstr/>
  </property>
  <property fmtid="{D5CDD505-2E9C-101B-9397-08002B2CF9AE}" pid="147" name="FSC#SKEDITIONREG@103.510:zaznam_vnut_adresati_34">
    <vt:lpwstr/>
  </property>
  <property fmtid="{D5CDD505-2E9C-101B-9397-08002B2CF9AE}" pid="148" name="FSC#SKEDITIONREG@103.510:zaznam_vnut_adresati_35">
    <vt:lpwstr/>
  </property>
  <property fmtid="{D5CDD505-2E9C-101B-9397-08002B2CF9AE}" pid="149" name="FSC#SKEDITIONREG@103.510:zaznam_vnut_adresati_36">
    <vt:lpwstr/>
  </property>
  <property fmtid="{D5CDD505-2E9C-101B-9397-08002B2CF9AE}" pid="150" name="FSC#SKEDITIONREG@103.510:zaznam_vnut_adresati_37">
    <vt:lpwstr/>
  </property>
  <property fmtid="{D5CDD505-2E9C-101B-9397-08002B2CF9AE}" pid="151" name="FSC#SKEDITIONREG@103.510:zaznam_vnut_adresati_38">
    <vt:lpwstr/>
  </property>
  <property fmtid="{D5CDD505-2E9C-101B-9397-08002B2CF9AE}" pid="152" name="FSC#SKEDITIONREG@103.510:zaznam_vnut_adresati_39">
    <vt:lpwstr/>
  </property>
  <property fmtid="{D5CDD505-2E9C-101B-9397-08002B2CF9AE}" pid="153" name="FSC#SKEDITIONREG@103.510:zaznam_vnut_adresati_4">
    <vt:lpwstr/>
  </property>
  <property fmtid="{D5CDD505-2E9C-101B-9397-08002B2CF9AE}" pid="154" name="FSC#SKEDITIONREG@103.510:zaznam_vnut_adresati_40">
    <vt:lpwstr/>
  </property>
  <property fmtid="{D5CDD505-2E9C-101B-9397-08002B2CF9AE}" pid="155" name="FSC#SKEDITIONREG@103.510:zaznam_vnut_adresati_41">
    <vt:lpwstr/>
  </property>
  <property fmtid="{D5CDD505-2E9C-101B-9397-08002B2CF9AE}" pid="156" name="FSC#SKEDITIONREG@103.510:zaznam_vnut_adresati_42">
    <vt:lpwstr/>
  </property>
  <property fmtid="{D5CDD505-2E9C-101B-9397-08002B2CF9AE}" pid="157" name="FSC#SKEDITIONREG@103.510:zaznam_vnut_adresati_43">
    <vt:lpwstr/>
  </property>
  <property fmtid="{D5CDD505-2E9C-101B-9397-08002B2CF9AE}" pid="158" name="FSC#SKEDITIONREG@103.510:zaznam_vnut_adresati_44">
    <vt:lpwstr/>
  </property>
  <property fmtid="{D5CDD505-2E9C-101B-9397-08002B2CF9AE}" pid="159" name="FSC#SKEDITIONREG@103.510:zaznam_vnut_adresati_45">
    <vt:lpwstr/>
  </property>
  <property fmtid="{D5CDD505-2E9C-101B-9397-08002B2CF9AE}" pid="160" name="FSC#SKEDITIONREG@103.510:zaznam_vnut_adresati_46">
    <vt:lpwstr/>
  </property>
  <property fmtid="{D5CDD505-2E9C-101B-9397-08002B2CF9AE}" pid="161" name="FSC#SKEDITIONREG@103.510:zaznam_vnut_adresati_47">
    <vt:lpwstr/>
  </property>
  <property fmtid="{D5CDD505-2E9C-101B-9397-08002B2CF9AE}" pid="162" name="FSC#SKEDITIONREG@103.510:zaznam_vnut_adresati_48">
    <vt:lpwstr/>
  </property>
  <property fmtid="{D5CDD505-2E9C-101B-9397-08002B2CF9AE}" pid="163" name="FSC#SKEDITIONREG@103.510:zaznam_vnut_adresati_49">
    <vt:lpwstr/>
  </property>
  <property fmtid="{D5CDD505-2E9C-101B-9397-08002B2CF9AE}" pid="164" name="FSC#SKEDITIONREG@103.510:zaznam_vnut_adresati_5">
    <vt:lpwstr/>
  </property>
  <property fmtid="{D5CDD505-2E9C-101B-9397-08002B2CF9AE}" pid="165" name="FSC#SKEDITIONREG@103.510:zaznam_vnut_adresati_50">
    <vt:lpwstr/>
  </property>
  <property fmtid="{D5CDD505-2E9C-101B-9397-08002B2CF9AE}" pid="166" name="FSC#SKEDITIONREG@103.510:zaznam_vnut_adresati_51">
    <vt:lpwstr/>
  </property>
  <property fmtid="{D5CDD505-2E9C-101B-9397-08002B2CF9AE}" pid="167" name="FSC#SKEDITIONREG@103.510:zaznam_vnut_adresati_52">
    <vt:lpwstr/>
  </property>
  <property fmtid="{D5CDD505-2E9C-101B-9397-08002B2CF9AE}" pid="168" name="FSC#SKEDITIONREG@103.510:zaznam_vnut_adresati_53">
    <vt:lpwstr/>
  </property>
  <property fmtid="{D5CDD505-2E9C-101B-9397-08002B2CF9AE}" pid="169" name="FSC#SKEDITIONREG@103.510:zaznam_vnut_adresati_54">
    <vt:lpwstr/>
  </property>
  <property fmtid="{D5CDD505-2E9C-101B-9397-08002B2CF9AE}" pid="170" name="FSC#SKEDITIONREG@103.510:zaznam_vnut_adresati_55">
    <vt:lpwstr/>
  </property>
  <property fmtid="{D5CDD505-2E9C-101B-9397-08002B2CF9AE}" pid="171" name="FSC#SKEDITIONREG@103.510:zaznam_vnut_adresati_56">
    <vt:lpwstr/>
  </property>
  <property fmtid="{D5CDD505-2E9C-101B-9397-08002B2CF9AE}" pid="172" name="FSC#SKEDITIONREG@103.510:zaznam_vnut_adresati_57">
    <vt:lpwstr/>
  </property>
  <property fmtid="{D5CDD505-2E9C-101B-9397-08002B2CF9AE}" pid="173" name="FSC#SKEDITIONREG@103.510:zaznam_vnut_adresati_58">
    <vt:lpwstr/>
  </property>
  <property fmtid="{D5CDD505-2E9C-101B-9397-08002B2CF9AE}" pid="174" name="FSC#SKEDITIONREG@103.510:zaznam_vnut_adresati_59">
    <vt:lpwstr/>
  </property>
  <property fmtid="{D5CDD505-2E9C-101B-9397-08002B2CF9AE}" pid="175" name="FSC#SKEDITIONREG@103.510:zaznam_vnut_adresati_6">
    <vt:lpwstr/>
  </property>
  <property fmtid="{D5CDD505-2E9C-101B-9397-08002B2CF9AE}" pid="176" name="FSC#SKEDITIONREG@103.510:zaznam_vnut_adresati_60">
    <vt:lpwstr/>
  </property>
  <property fmtid="{D5CDD505-2E9C-101B-9397-08002B2CF9AE}" pid="177" name="FSC#SKEDITIONREG@103.510:zaznam_vnut_adresati_61">
    <vt:lpwstr/>
  </property>
  <property fmtid="{D5CDD505-2E9C-101B-9397-08002B2CF9AE}" pid="178" name="FSC#SKEDITIONREG@103.510:zaznam_vnut_adresati_62">
    <vt:lpwstr/>
  </property>
  <property fmtid="{D5CDD505-2E9C-101B-9397-08002B2CF9AE}" pid="179" name="FSC#SKEDITIONREG@103.510:zaznam_vnut_adresati_63">
    <vt:lpwstr/>
  </property>
  <property fmtid="{D5CDD505-2E9C-101B-9397-08002B2CF9AE}" pid="180" name="FSC#SKEDITIONREG@103.510:zaznam_vnut_adresati_64">
    <vt:lpwstr/>
  </property>
  <property fmtid="{D5CDD505-2E9C-101B-9397-08002B2CF9AE}" pid="181" name="FSC#SKEDITIONREG@103.510:zaznam_vnut_adresati_65">
    <vt:lpwstr/>
  </property>
  <property fmtid="{D5CDD505-2E9C-101B-9397-08002B2CF9AE}" pid="182" name="FSC#SKEDITIONREG@103.510:zaznam_vnut_adresati_66">
    <vt:lpwstr/>
  </property>
  <property fmtid="{D5CDD505-2E9C-101B-9397-08002B2CF9AE}" pid="183" name="FSC#SKEDITIONREG@103.510:zaznam_vnut_adresati_67">
    <vt:lpwstr/>
  </property>
  <property fmtid="{D5CDD505-2E9C-101B-9397-08002B2CF9AE}" pid="184" name="FSC#SKEDITIONREG@103.510:zaznam_vnut_adresati_68">
    <vt:lpwstr/>
  </property>
  <property fmtid="{D5CDD505-2E9C-101B-9397-08002B2CF9AE}" pid="185" name="FSC#SKEDITIONREG@103.510:zaznam_vnut_adresati_69">
    <vt:lpwstr/>
  </property>
  <property fmtid="{D5CDD505-2E9C-101B-9397-08002B2CF9AE}" pid="186" name="FSC#SKEDITIONREG@103.510:zaznam_vnut_adresati_7">
    <vt:lpwstr/>
  </property>
  <property fmtid="{D5CDD505-2E9C-101B-9397-08002B2CF9AE}" pid="187" name="FSC#SKEDITIONREG@103.510:zaznam_vnut_adresati_70">
    <vt:lpwstr/>
  </property>
  <property fmtid="{D5CDD505-2E9C-101B-9397-08002B2CF9AE}" pid="188" name="FSC#SKEDITIONREG@103.510:zaznam_vnut_adresati_8">
    <vt:lpwstr/>
  </property>
  <property fmtid="{D5CDD505-2E9C-101B-9397-08002B2CF9AE}" pid="189" name="FSC#SKEDITIONREG@103.510:zaznam_vnut_adresati_9">
    <vt:lpwstr/>
  </property>
  <property fmtid="{D5CDD505-2E9C-101B-9397-08002B2CF9AE}" pid="190" name="FSC#SKEDITIONREG@103.510:zaznam_vonk_adresati_1">
    <vt:lpwstr/>
  </property>
  <property fmtid="{D5CDD505-2E9C-101B-9397-08002B2CF9AE}" pid="191" name="FSC#SKEDITIONREG@103.510:zaznam_vonk_adresati_10">
    <vt:lpwstr/>
  </property>
  <property fmtid="{D5CDD505-2E9C-101B-9397-08002B2CF9AE}" pid="192" name="FSC#SKEDITIONREG@103.510:zaznam_vonk_adresati_11">
    <vt:lpwstr/>
  </property>
  <property fmtid="{D5CDD505-2E9C-101B-9397-08002B2CF9AE}" pid="193" name="FSC#SKEDITIONREG@103.510:zaznam_vonk_adresati_12">
    <vt:lpwstr/>
  </property>
  <property fmtid="{D5CDD505-2E9C-101B-9397-08002B2CF9AE}" pid="194" name="FSC#SKEDITIONREG@103.510:zaznam_vonk_adresati_13">
    <vt:lpwstr/>
  </property>
  <property fmtid="{D5CDD505-2E9C-101B-9397-08002B2CF9AE}" pid="195" name="FSC#SKEDITIONREG@103.510:zaznam_vonk_adresati_14">
    <vt:lpwstr/>
  </property>
  <property fmtid="{D5CDD505-2E9C-101B-9397-08002B2CF9AE}" pid="196" name="FSC#SKEDITIONREG@103.510:zaznam_vonk_adresati_15">
    <vt:lpwstr/>
  </property>
  <property fmtid="{D5CDD505-2E9C-101B-9397-08002B2CF9AE}" pid="197" name="FSC#SKEDITIONREG@103.510:zaznam_vonk_adresati_16">
    <vt:lpwstr/>
  </property>
  <property fmtid="{D5CDD505-2E9C-101B-9397-08002B2CF9AE}" pid="198" name="FSC#SKEDITIONREG@103.510:zaznam_vonk_adresati_17">
    <vt:lpwstr/>
  </property>
  <property fmtid="{D5CDD505-2E9C-101B-9397-08002B2CF9AE}" pid="199" name="FSC#SKEDITIONREG@103.510:zaznam_vonk_adresati_18">
    <vt:lpwstr/>
  </property>
  <property fmtid="{D5CDD505-2E9C-101B-9397-08002B2CF9AE}" pid="200" name="FSC#SKEDITIONREG@103.510:zaznam_vonk_adresati_19">
    <vt:lpwstr/>
  </property>
  <property fmtid="{D5CDD505-2E9C-101B-9397-08002B2CF9AE}" pid="201" name="FSC#SKEDITIONREG@103.510:zaznam_vonk_adresati_2">
    <vt:lpwstr/>
  </property>
  <property fmtid="{D5CDD505-2E9C-101B-9397-08002B2CF9AE}" pid="202" name="FSC#SKEDITIONREG@103.510:zaznam_vonk_adresati_20">
    <vt:lpwstr/>
  </property>
  <property fmtid="{D5CDD505-2E9C-101B-9397-08002B2CF9AE}" pid="203" name="FSC#SKEDITIONREG@103.510:zaznam_vonk_adresati_21">
    <vt:lpwstr/>
  </property>
  <property fmtid="{D5CDD505-2E9C-101B-9397-08002B2CF9AE}" pid="204" name="FSC#SKEDITIONREG@103.510:zaznam_vonk_adresati_22">
    <vt:lpwstr/>
  </property>
  <property fmtid="{D5CDD505-2E9C-101B-9397-08002B2CF9AE}" pid="205" name="FSC#SKEDITIONREG@103.510:zaznam_vonk_adresati_23">
    <vt:lpwstr/>
  </property>
  <property fmtid="{D5CDD505-2E9C-101B-9397-08002B2CF9AE}" pid="206" name="FSC#SKEDITIONREG@103.510:zaznam_vonk_adresati_24">
    <vt:lpwstr/>
  </property>
  <property fmtid="{D5CDD505-2E9C-101B-9397-08002B2CF9AE}" pid="207" name="FSC#SKEDITIONREG@103.510:zaznam_vonk_adresati_25">
    <vt:lpwstr/>
  </property>
  <property fmtid="{D5CDD505-2E9C-101B-9397-08002B2CF9AE}" pid="208" name="FSC#SKEDITIONREG@103.510:zaznam_vonk_adresati_26">
    <vt:lpwstr/>
  </property>
  <property fmtid="{D5CDD505-2E9C-101B-9397-08002B2CF9AE}" pid="209" name="FSC#SKEDITIONREG@103.510:zaznam_vonk_adresati_27">
    <vt:lpwstr/>
  </property>
  <property fmtid="{D5CDD505-2E9C-101B-9397-08002B2CF9AE}" pid="210" name="FSC#SKEDITIONREG@103.510:zaznam_vonk_adresati_28">
    <vt:lpwstr/>
  </property>
  <property fmtid="{D5CDD505-2E9C-101B-9397-08002B2CF9AE}" pid="211" name="FSC#SKEDITIONREG@103.510:zaznam_vonk_adresati_29">
    <vt:lpwstr/>
  </property>
  <property fmtid="{D5CDD505-2E9C-101B-9397-08002B2CF9AE}" pid="212" name="FSC#SKEDITIONREG@103.510:zaznam_vonk_adresati_3">
    <vt:lpwstr/>
  </property>
  <property fmtid="{D5CDD505-2E9C-101B-9397-08002B2CF9AE}" pid="213" name="FSC#SKEDITIONREG@103.510:zaznam_vonk_adresati_30">
    <vt:lpwstr/>
  </property>
  <property fmtid="{D5CDD505-2E9C-101B-9397-08002B2CF9AE}" pid="214" name="FSC#SKEDITIONREG@103.510:zaznam_vonk_adresati_31">
    <vt:lpwstr/>
  </property>
  <property fmtid="{D5CDD505-2E9C-101B-9397-08002B2CF9AE}" pid="215" name="FSC#SKEDITIONREG@103.510:zaznam_vonk_adresati_32">
    <vt:lpwstr/>
  </property>
  <property fmtid="{D5CDD505-2E9C-101B-9397-08002B2CF9AE}" pid="216" name="FSC#SKEDITIONREG@103.510:zaznam_vonk_adresati_33">
    <vt:lpwstr/>
  </property>
  <property fmtid="{D5CDD505-2E9C-101B-9397-08002B2CF9AE}" pid="217" name="FSC#SKEDITIONREG@103.510:zaznam_vonk_adresati_34">
    <vt:lpwstr/>
  </property>
  <property fmtid="{D5CDD505-2E9C-101B-9397-08002B2CF9AE}" pid="218" name="FSC#SKEDITIONREG@103.510:zaznam_vonk_adresati_35">
    <vt:lpwstr/>
  </property>
  <property fmtid="{D5CDD505-2E9C-101B-9397-08002B2CF9AE}" pid="219" name="FSC#SKEDITIONREG@103.510:zaznam_vonk_adresati_4">
    <vt:lpwstr/>
  </property>
  <property fmtid="{D5CDD505-2E9C-101B-9397-08002B2CF9AE}" pid="220" name="FSC#SKEDITIONREG@103.510:zaznam_vonk_adresati_5">
    <vt:lpwstr/>
  </property>
  <property fmtid="{D5CDD505-2E9C-101B-9397-08002B2CF9AE}" pid="221" name="FSC#SKEDITIONREG@103.510:zaznam_vonk_adresati_6">
    <vt:lpwstr/>
  </property>
  <property fmtid="{D5CDD505-2E9C-101B-9397-08002B2CF9AE}" pid="222" name="FSC#SKEDITIONREG@103.510:zaznam_vonk_adresati_7">
    <vt:lpwstr/>
  </property>
  <property fmtid="{D5CDD505-2E9C-101B-9397-08002B2CF9AE}" pid="223" name="FSC#SKEDITIONREG@103.510:zaznam_vonk_adresati_8">
    <vt:lpwstr/>
  </property>
  <property fmtid="{D5CDD505-2E9C-101B-9397-08002B2CF9AE}" pid="224" name="FSC#SKEDITIONREG@103.510:zaznam_vonk_adresati_9">
    <vt:lpwstr/>
  </property>
  <property fmtid="{D5CDD505-2E9C-101B-9397-08002B2CF9AE}" pid="225" name="FSC#SKEDITIONREG@103.510:Stazovatel">
    <vt:lpwstr/>
  </property>
  <property fmtid="{D5CDD505-2E9C-101B-9397-08002B2CF9AE}" pid="226" name="FSC#SKEDITIONREG@103.510:ProtiKomu">
    <vt:lpwstr/>
  </property>
  <property fmtid="{D5CDD505-2E9C-101B-9397-08002B2CF9AE}" pid="227" name="FSC#SKEDITIONREG@103.510:EvCisloStaz">
    <vt:lpwstr/>
  </property>
  <property fmtid="{D5CDD505-2E9C-101B-9397-08002B2CF9AE}" pid="228" name="FSC#SKEDITIONREG@103.510:jod_AttrDateSkutocnyDatumVydania">
    <vt:lpwstr/>
  </property>
  <property fmtid="{D5CDD505-2E9C-101B-9397-08002B2CF9AE}" pid="229" name="FSC#SKEDITIONREG@103.510:jod_AttrNumCisloZmeny">
    <vt:lpwstr/>
  </property>
  <property fmtid="{D5CDD505-2E9C-101B-9397-08002B2CF9AE}" pid="230" name="FSC#SKEDITIONREG@103.510:jod_AttrStrListDovodZmeny">
    <vt:lpwstr/>
  </property>
  <property fmtid="{D5CDD505-2E9C-101B-9397-08002B2CF9AE}" pid="231" name="FSC#SKEDITIONREG@103.510:jod_AttrStrRegCisloZaznamu">
    <vt:lpwstr/>
  </property>
  <property fmtid="{D5CDD505-2E9C-101B-9397-08002B2CF9AE}" pid="232" name="FSC#SKEDITIONREG@103.510:jod_cislodoc">
    <vt:lpwstr/>
  </property>
  <property fmtid="{D5CDD505-2E9C-101B-9397-08002B2CF9AE}" pid="233" name="FSC#SKEDITIONREG@103.510:jod_druh">
    <vt:lpwstr/>
  </property>
  <property fmtid="{D5CDD505-2E9C-101B-9397-08002B2CF9AE}" pid="234" name="FSC#SKEDITIONREG@103.510:jod_extension">
    <vt:lpwstr/>
  </property>
  <property fmtid="{D5CDD505-2E9C-101B-9397-08002B2CF9AE}" pid="235" name="FSC#SKEDITIONREG@103.510:jod_faxou">
    <vt:lpwstr/>
  </property>
  <property fmtid="{D5CDD505-2E9C-101B-9397-08002B2CF9AE}" pid="236" name="FSC#SKEDITIONREG@103.510:jod_lu">
    <vt:lpwstr/>
  </property>
  <property fmtid="{D5CDD505-2E9C-101B-9397-08002B2CF9AE}" pid="237" name="FSC#SKEDITIONREG@103.510:jod_nazov">
    <vt:lpwstr/>
  </property>
  <property fmtid="{D5CDD505-2E9C-101B-9397-08002B2CF9AE}" pid="238" name="FSC#SKEDITIONREG@103.510:jod_sAttrBoolDozRadaSchvaluje">
    <vt:lpwstr/>
  </property>
  <property fmtid="{D5CDD505-2E9C-101B-9397-08002B2CF9AE}" pid="239" name="FSC#SKEDITIONREG@103.510:jod_sAttrBoolSuvDocPrevBezp">
    <vt:lpwstr/>
  </property>
  <property fmtid="{D5CDD505-2E9C-101B-9397-08002B2CF9AE}" pid="240" name="FSC#SKEDITIONREG@103.510:jod_sAttrDateDatum">
    <vt:lpwstr/>
  </property>
  <property fmtid="{D5CDD505-2E9C-101B-9397-08002B2CF9AE}" pid="241" name="FSC#SKEDITIONREG@103.510:jod_sAttrDateDatumDodania">
    <vt:lpwstr/>
  </property>
  <property fmtid="{D5CDD505-2E9C-101B-9397-08002B2CF9AE}" pid="242" name="FSC#SKEDITIONREG@103.510:jod_sAttrDateDatumPrevierky">
    <vt:lpwstr/>
  </property>
  <property fmtid="{D5CDD505-2E9C-101B-9397-08002B2CF9AE}" pid="243" name="FSC#SKEDITIONREG@103.510:jod_sAttrDateDatumPrijatia">
    <vt:lpwstr/>
  </property>
  <property fmtid="{D5CDD505-2E9C-101B-9397-08002B2CF9AE}" pid="244" name="FSC#SKEDITIONREG@103.510:jod_sAttrDateDatumVzniku">
    <vt:lpwstr/>
  </property>
  <property fmtid="{D5CDD505-2E9C-101B-9397-08002B2CF9AE}" pid="245" name="FSC#SKEDITIONREG@103.510:jod_sAttrDateDatumZaradeniaPouz">
    <vt:lpwstr/>
  </property>
  <property fmtid="{D5CDD505-2E9C-101B-9397-08002B2CF9AE}" pid="246" name="FSC#SKEDITIONREG@103.510:jod_sAttrDateDatumZverejnenia">
    <vt:lpwstr/>
  </property>
  <property fmtid="{D5CDD505-2E9C-101B-9397-08002B2CF9AE}" pid="247" name="FSC#SKEDITIONREG@103.510:jod_sAttrDateOdoslZodpOsobe">
    <vt:lpwstr/>
  </property>
  <property fmtid="{D5CDD505-2E9C-101B-9397-08002B2CF9AE}" pid="248" name="FSC#SKEDITIONREG@103.510:jod_sAttrDateOdovzdanieReal">
    <vt:lpwstr/>
  </property>
  <property fmtid="{D5CDD505-2E9C-101B-9397-08002B2CF9AE}" pid="249" name="FSC#SKEDITIONREG@103.510:jod_sAttrDatePlatnostDo">
    <vt:lpwstr/>
  </property>
  <property fmtid="{D5CDD505-2E9C-101B-9397-08002B2CF9AE}" pid="250" name="FSC#SKEDITIONREG@103.510:jod_sAttrDatePlatnostOd">
    <vt:lpwstr/>
  </property>
  <property fmtid="{D5CDD505-2E9C-101B-9397-08002B2CF9AE}" pid="251" name="FSC#SKEDITIONREG@103.510:jod_sAttrDatePodpis">
    <vt:lpwstr/>
  </property>
  <property fmtid="{D5CDD505-2E9C-101B-9397-08002B2CF9AE}" pid="252" name="FSC#SKEDITIONREG@103.510:jod_sAttrDatePredlozenieNaPodpis">
    <vt:lpwstr/>
  </property>
  <property fmtid="{D5CDD505-2E9C-101B-9397-08002B2CF9AE}" pid="253" name="FSC#SKEDITIONREG@103.510:jod_sAttrDatePredlTechSpec">
    <vt:lpwstr/>
  </property>
  <property fmtid="{D5CDD505-2E9C-101B-9397-08002B2CF9AE}" pid="254" name="FSC#SKEDITIONREG@103.510:jod_sAttrDateRealizaciaPrac">
    <vt:lpwstr/>
  </property>
  <property fmtid="{D5CDD505-2E9C-101B-9397-08002B2CF9AE}" pid="255" name="FSC#SKEDITIONREG@103.510:jod_sAttrDateTerminZPC">
    <vt:lpwstr/>
  </property>
  <property fmtid="{D5CDD505-2E9C-101B-9397-08002B2CF9AE}" pid="256" name="FSC#SKEDITIONREG@103.510:jod_sAttrDateUcinnostDoc">
    <vt:lpwstr/>
  </property>
  <property fmtid="{D5CDD505-2E9C-101B-9397-08002B2CF9AE}" pid="257" name="FSC#SKEDITIONREG@103.510:jod_sAttrDateUcinnostPoslZmeny">
    <vt:lpwstr/>
  </property>
  <property fmtid="{D5CDD505-2E9C-101B-9397-08002B2CF9AE}" pid="258" name="FSC#SKEDITIONREG@103.510:jod_sAttrDateUdalost">
    <vt:lpwstr/>
  </property>
  <property fmtid="{D5CDD505-2E9C-101B-9397-08002B2CF9AE}" pid="259" name="FSC#SKEDITIONREG@103.510:jod_sAttrDateUkonPlatnostZmluvy">
    <vt:lpwstr/>
  </property>
  <property fmtid="{D5CDD505-2E9C-101B-9397-08002B2CF9AE}" pid="260" name="FSC#SKEDITIONREG@103.510:jod_sAttrDateUzatvNezhody">
    <vt:lpwstr/>
  </property>
  <property fmtid="{D5CDD505-2E9C-101B-9397-08002B2CF9AE}" pid="261" name="FSC#SKEDITIONREG@103.510:jod_sAttrDateVydanie">
    <vt:lpwstr/>
  </property>
  <property fmtid="{D5CDD505-2E9C-101B-9397-08002B2CF9AE}" pid="262" name="FSC#SKEDITIONREG@103.510:jod_sAttrDateVyhotovenie">
    <vt:lpwstr/>
  </property>
  <property fmtid="{D5CDD505-2E9C-101B-9397-08002B2CF9AE}" pid="263" name="FSC#SKEDITIONREG@103.510:jod_sAttrDateVyhotovenieProt">
    <vt:lpwstr/>
  </property>
  <property fmtid="{D5CDD505-2E9C-101B-9397-08002B2CF9AE}" pid="264" name="FSC#SKEDITIONREG@103.510:jod_sAttrDateVykonanieAuditu">
    <vt:lpwstr/>
  </property>
  <property fmtid="{D5CDD505-2E9C-101B-9397-08002B2CF9AE}" pid="265" name="FSC#SKEDITIONREG@103.510:jod_sAttrDateVystaveneDna">
    <vt:lpwstr/>
  </property>
  <property fmtid="{D5CDD505-2E9C-101B-9397-08002B2CF9AE}" pid="266" name="FSC#SKEDITIONREG@103.510:jod_sAttrDateVznikUdalosti">
    <vt:lpwstr/>
  </property>
  <property fmtid="{D5CDD505-2E9C-101B-9397-08002B2CF9AE}" pid="267" name="FSC#SKEDITIONREG@103.510:jod_sAttrDateZaciatokObehu">
    <vt:lpwstr/>
  </property>
  <property fmtid="{D5CDD505-2E9C-101B-9397-08002B2CF9AE}" pid="268" name="FSC#SKEDITIONREG@103.510:jod_sAttrEnumCisloStrediska">
    <vt:lpwstr/>
  </property>
  <property fmtid="{D5CDD505-2E9C-101B-9397-08002B2CF9AE}" pid="269" name="FSC#SKEDITIONREG@103.510:jod_sAttrEnumMena">
    <vt:lpwstr/>
  </property>
  <property fmtid="{D5CDD505-2E9C-101B-9397-08002B2CF9AE}" pid="270" name="FSC#SKEDITIONREG@103.510:jod_sAttrEnumPripomienkyZapracov">
    <vt:lpwstr/>
  </property>
  <property fmtid="{D5CDD505-2E9C-101B-9397-08002B2CF9AE}" pid="271" name="FSC#SKEDITIONREG@103.510:jod_sAttrEnumStHierZaclen">
    <vt:lpwstr/>
  </property>
  <property fmtid="{D5CDD505-2E9C-101B-9397-08002B2CF9AE}" pid="272" name="FSC#SKEDITIONREG@103.510:jod_sAttrNumCisloAkcie">
    <vt:lpwstr/>
  </property>
  <property fmtid="{D5CDD505-2E9C-101B-9397-08002B2CF9AE}" pid="273" name="FSC#SKEDITIONREG@103.510:jod_sAttrNumCisloCD">
    <vt:lpwstr/>
  </property>
  <property fmtid="{D5CDD505-2E9C-101B-9397-08002B2CF9AE}" pid="274" name="FSC#SKEDITIONREG@103.510:jod_sAttrNumCisloCyklu">
    <vt:lpwstr/>
  </property>
  <property fmtid="{D5CDD505-2E9C-101B-9397-08002B2CF9AE}" pid="275" name="FSC#SKEDITIONREG@103.510:jod_sAttrNumCisloPoslZmenyDoc">
    <vt:lpwstr/>
  </property>
  <property fmtid="{D5CDD505-2E9C-101B-9397-08002B2CF9AE}" pid="276" name="FSC#SKEDITIONREG@103.510:jod_sAttrNumCisloUtvaru">
    <vt:lpwstr/>
  </property>
  <property fmtid="{D5CDD505-2E9C-101B-9397-08002B2CF9AE}" pid="277" name="FSC#SKEDITIONREG@103.510:jod_sAttrNumCisloVydania">
    <vt:lpwstr/>
  </property>
  <property fmtid="{D5CDD505-2E9C-101B-9397-08002B2CF9AE}" pid="278" name="FSC#SKEDITIONREG@103.510:jod_sAttrNumCisloZamestnanca">
    <vt:lpwstr/>
  </property>
  <property fmtid="{D5CDD505-2E9C-101B-9397-08002B2CF9AE}" pid="279" name="FSC#SKEDITIONREG@103.510:jod_sAttrNumCisloZmeny">
    <vt:lpwstr/>
  </property>
  <property fmtid="{D5CDD505-2E9C-101B-9397-08002B2CF9AE}" pid="280" name="FSC#SKEDITIONREG@103.510:jod_sAttrNumPorCislo">
    <vt:lpwstr/>
  </property>
  <property fmtid="{D5CDD505-2E9C-101B-9397-08002B2CF9AE}" pid="281" name="FSC#SKEDITIONREG@103.510:jod_sAttrNumRok">
    <vt:lpwstr/>
  </property>
  <property fmtid="{D5CDD505-2E9C-101B-9397-08002B2CF9AE}" pid="282" name="FSC#SKEDITIONREG@103.510:jod_sAttrNumSuma">
    <vt:lpwstr/>
  </property>
  <property fmtid="{D5CDD505-2E9C-101B-9397-08002B2CF9AE}" pid="283" name="FSC#SKEDITIONREG@103.510:jod_sAttrNumSumaBezDPH">
    <vt:lpwstr/>
  </property>
  <property fmtid="{D5CDD505-2E9C-101B-9397-08002B2CF9AE}" pid="284" name="FSC#SKEDITIONREG@103.510:jod_sAttrNumSumaDPH">
    <vt:lpwstr/>
  </property>
  <property fmtid="{D5CDD505-2E9C-101B-9397-08002B2CF9AE}" pid="285" name="FSC#SKEDITIONREG@103.510:jod_sAttrNumSumaZahrMena">
    <vt:lpwstr/>
  </property>
  <property fmtid="{D5CDD505-2E9C-101B-9397-08002B2CF9AE}" pid="286" name="FSC#SKEDITIONREG@103.510:jod_sAttrPtrAuditOrgUtvar">
    <vt:lpwstr/>
  </property>
  <property fmtid="{D5CDD505-2E9C-101B-9397-08002B2CF9AE}" pid="287" name="FSC#SKEDITIONREG@103.510:jod_sAttrPtrBanka">
    <vt:lpwstr/>
  </property>
  <property fmtid="{D5CDD505-2E9C-101B-9397-08002B2CF9AE}" pid="288" name="FSC#SKEDITIONREG@103.510:jod_sAttrPtrCisloStrediska_Utvar">
    <vt:lpwstr/>
  </property>
  <property fmtid="{D5CDD505-2E9C-101B-9397-08002B2CF9AE}" pid="289" name="FSC#SKEDITIONREG@103.510:jod_sAttrPtrDodavatel">
    <vt:lpwstr/>
  </property>
  <property fmtid="{D5CDD505-2E9C-101B-9397-08002B2CF9AE}" pid="290" name="FSC#SKEDITIONREG@103.510:jod_sAttrPtrDodavateladdr">
    <vt:lpwstr/>
  </property>
  <property fmtid="{D5CDD505-2E9C-101B-9397-08002B2CF9AE}" pid="291" name="FSC#SKEDITIONREG@103.510:jod_sAttrPtrGestor">
    <vt:lpwstr/>
  </property>
  <property fmtid="{D5CDD505-2E9C-101B-9397-08002B2CF9AE}" pid="292" name="FSC#SKEDITIONREG@103.510:jod_sAttrPtrListClenoviaPreverTi">
    <vt:lpwstr/>
  </property>
  <property fmtid="{D5CDD505-2E9C-101B-9397-08002B2CF9AE}" pid="293" name="FSC#SKEDITIONREG@103.510:jod_sAttrPtrListZmluvaPrerokoval">
    <vt:lpwstr/>
  </property>
  <property fmtid="{D5CDD505-2E9C-101B-9397-08002B2CF9AE}" pid="294" name="FSC#SKEDITIONREG@103.510:jod_sAttrPtrOdosielatel">
    <vt:lpwstr/>
  </property>
  <property fmtid="{D5CDD505-2E9C-101B-9397-08002B2CF9AE}" pid="295" name="FSC#SKEDITIONREG@103.510:jod_sAttrPtrOdosielOrgUtv">
    <vt:lpwstr/>
  </property>
  <property fmtid="{D5CDD505-2E9C-101B-9397-08002B2CF9AE}" pid="296" name="FSC#SKEDITIONREG@103.510:jod_sAttrPtrOrgUtvarGestora">
    <vt:lpwstr/>
  </property>
  <property fmtid="{D5CDD505-2E9C-101B-9397-08002B2CF9AE}" pid="297" name="FSC#SKEDITIONREG@103.510:jod_sAttrPtrOrgUtvSchvalovatela">
    <vt:lpwstr/>
  </property>
  <property fmtid="{D5CDD505-2E9C-101B-9397-08002B2CF9AE}" pid="298" name="FSC#SKEDITIONREG@103.510:jod_sAttrPtrPovinnaOsoba">
    <vt:lpwstr/>
  </property>
  <property fmtid="{D5CDD505-2E9C-101B-9397-08002B2CF9AE}" pid="299" name="FSC#SKEDITIONREG@103.510:jod_sAttrPtrPreverovanyOrgUtv">
    <vt:lpwstr/>
  </property>
  <property fmtid="{D5CDD505-2E9C-101B-9397-08002B2CF9AE}" pid="300" name="FSC#SKEDITIONREG@103.510:jod_sAttrPtrRozdelDistribucia">
    <vt:lpwstr/>
  </property>
  <property fmtid="{D5CDD505-2E9C-101B-9397-08002B2CF9AE}" pid="301" name="FSC#SKEDITIONREG@103.510:jod_sAttrPtrSchvalil">
    <vt:lpwstr/>
  </property>
  <property fmtid="{D5CDD505-2E9C-101B-9397-08002B2CF9AE}" pid="302" name="FSC#SKEDITIONREG@103.510:jod_sAttrPtrSchvalovatel">
    <vt:lpwstr/>
  </property>
  <property fmtid="{D5CDD505-2E9C-101B-9397-08002B2CF9AE}" pid="303" name="FSC#SKEDITIONREG@103.510:jod_sAttrPtrSchvalovatel_Fnct">
    <vt:lpwstr/>
  </property>
  <property fmtid="{D5CDD505-2E9C-101B-9397-08002B2CF9AE}" pid="304" name="FSC#SKEDITIONREG@103.510:jod_sAttrPtrSplnomocnenaOsoba">
    <vt:lpwstr/>
  </property>
  <property fmtid="{D5CDD505-2E9C-101B-9397-08002B2CF9AE}" pid="305" name="FSC#SKEDITIONREG@103.510:jod_sAttrPtrSplnomocnitel">
    <vt:lpwstr/>
  </property>
  <property fmtid="{D5CDD505-2E9C-101B-9397-08002B2CF9AE}" pid="306" name="FSC#SKEDITIONREG@103.510:jod_sAttrPtrSpracoval">
    <vt:lpwstr/>
  </property>
  <property fmtid="{D5CDD505-2E9C-101B-9397-08002B2CF9AE}" pid="307" name="FSC#SKEDITIONREG@103.510:jod_sAttrPtrStatutar">
    <vt:lpwstr/>
  </property>
  <property fmtid="{D5CDD505-2E9C-101B-9397-08002B2CF9AE}" pid="308" name="FSC#SKEDITIONREG@103.510:jod_sAttrPtrUrcenyZamestnanec">
    <vt:lpwstr/>
  </property>
  <property fmtid="{D5CDD505-2E9C-101B-9397-08002B2CF9AE}" pid="309" name="FSC#SKEDITIONREG@103.510:jod_sAttrPtrVeduciAuditTim">
    <vt:lpwstr/>
  </property>
  <property fmtid="{D5CDD505-2E9C-101B-9397-08002B2CF9AE}" pid="310" name="FSC#SKEDITIONREG@103.510:jod_sAttrPtrVeduciPrevTimu">
    <vt:lpwstr/>
  </property>
  <property fmtid="{D5CDD505-2E9C-101B-9397-08002B2CF9AE}" pid="311" name="FSC#SKEDITIONREG@103.510:jod_sAttrPtrVeduciZamestnanec">
    <vt:lpwstr/>
  </property>
  <property fmtid="{D5CDD505-2E9C-101B-9397-08002B2CF9AE}" pid="312" name="FSC#SKEDITIONREG@103.510:jod_sAttrPtrVybavuje">
    <vt:lpwstr/>
  </property>
  <property fmtid="{D5CDD505-2E9C-101B-9397-08002B2CF9AE}" pid="313" name="FSC#SKEDITIONREG@103.510:jod_sAttrPtrVykonavatel">
    <vt:lpwstr/>
  </property>
  <property fmtid="{D5CDD505-2E9C-101B-9397-08002B2CF9AE}" pid="314" name="FSC#SKEDITIONREG@103.510:jod_sAttrPtrVystavitel">
    <vt:lpwstr/>
  </property>
  <property fmtid="{D5CDD505-2E9C-101B-9397-08002B2CF9AE}" pid="315" name="FSC#SKEDITIONREG@103.510:jod_sAttrPtrZamestnanecUdrziavan">
    <vt:lpwstr/>
  </property>
  <property fmtid="{D5CDD505-2E9C-101B-9397-08002B2CF9AE}" pid="316" name="FSC#SKEDITIONREG@103.510:jod_sAttrPtrZamRiesIdentZistenie">
    <vt:lpwstr/>
  </property>
  <property fmtid="{D5CDD505-2E9C-101B-9397-08002B2CF9AE}" pid="317" name="FSC#SKEDITIONREG@103.510:jod_sAttrPtrZiadatel">
    <vt:lpwstr/>
  </property>
  <property fmtid="{D5CDD505-2E9C-101B-9397-08002B2CF9AE}" pid="318" name="FSC#SKEDITIONREG@103.510:jod_sAttrPtrZiadatel_Fnct">
    <vt:lpwstr/>
  </property>
  <property fmtid="{D5CDD505-2E9C-101B-9397-08002B2CF9AE}" pid="319" name="FSC#SKEDITIONREG@103.510:jod_sAttrPtrZiadatel_Tel">
    <vt:lpwstr/>
  </property>
  <property fmtid="{D5CDD505-2E9C-101B-9397-08002B2CF9AE}" pid="320" name="FSC#SKEDITIONREG@103.510:jod_sAttrPtrZmlPrtnrDod">
    <vt:lpwstr/>
  </property>
  <property fmtid="{D5CDD505-2E9C-101B-9397-08002B2CF9AE}" pid="321" name="FSC#SKEDITIONREG@103.510:jod_sAttrStrAutor">
    <vt:lpwstr/>
  </property>
  <property fmtid="{D5CDD505-2E9C-101B-9397-08002B2CF9AE}" pid="322" name="FSC#SKEDITIONREG@103.510:jod_sAttrStrCena">
    <vt:lpwstr/>
  </property>
  <property fmtid="{D5CDD505-2E9C-101B-9397-08002B2CF9AE}" pid="323" name="FSC#SKEDITIONREG@103.510:jod_sAttrStrCisloCP">
    <vt:lpwstr/>
  </property>
  <property fmtid="{D5CDD505-2E9C-101B-9397-08002B2CF9AE}" pid="324" name="FSC#SKEDITIONREG@103.510:jod_sAttrStrCisloDHM">
    <vt:lpwstr/>
  </property>
  <property fmtid="{D5CDD505-2E9C-101B-9397-08002B2CF9AE}" pid="325" name="FSC#SKEDITIONREG@103.510:jod_sAttrStrCisloFaktury">
    <vt:lpwstr/>
  </property>
  <property fmtid="{D5CDD505-2E9C-101B-9397-08002B2CF9AE}" pid="326" name="FSC#SKEDITIONREG@103.510:jod_sAttrStrCisloFakturyLPS">
    <vt:lpwstr/>
  </property>
  <property fmtid="{D5CDD505-2E9C-101B-9397-08002B2CF9AE}" pid="327" name="FSC#SKEDITIONREG@103.510:jod_sAttrStrCisloNalezu">
    <vt:lpwstr/>
  </property>
  <property fmtid="{D5CDD505-2E9C-101B-9397-08002B2CF9AE}" pid="328" name="FSC#SKEDITIONREG@103.510:jod_sAttrStrCisloObjednavky">
    <vt:lpwstr/>
  </property>
  <property fmtid="{D5CDD505-2E9C-101B-9397-08002B2CF9AE}" pid="329" name="FSC#SKEDITIONREG@103.510:jod_sAttrStrCisloProtokolOprava">
    <vt:lpwstr/>
  </property>
  <property fmtid="{D5CDD505-2E9C-101B-9397-08002B2CF9AE}" pid="330" name="FSC#SKEDITIONREG@103.510:jod_sAttrStrCisloProtokoluPB">
    <vt:lpwstr/>
  </property>
  <property fmtid="{D5CDD505-2E9C-101B-9397-08002B2CF9AE}" pid="331" name="FSC#SKEDITIONREG@103.510:jod_sAttrStrCisloSpisOznUdalost">
    <vt:lpwstr/>
  </property>
  <property fmtid="{D5CDD505-2E9C-101B-9397-08002B2CF9AE}" pid="332" name="FSC#SKEDITIONREG@103.510:jod_sAttrStrCisloSplnomocnenia">
    <vt:lpwstr/>
  </property>
  <property fmtid="{D5CDD505-2E9C-101B-9397-08002B2CF9AE}" pid="333" name="FSC#SKEDITIONREG@103.510:jod_sAttrStrCisloUznesDozRady">
    <vt:lpwstr/>
  </property>
  <property fmtid="{D5CDD505-2E9C-101B-9397-08002B2CF9AE}" pid="334" name="FSC#SKEDITIONREG@103.510:jod_sAttrStrDruhUdalostLetPrev">
    <vt:lpwstr/>
  </property>
  <property fmtid="{D5CDD505-2E9C-101B-9397-08002B2CF9AE}" pid="335" name="FSC#SKEDITIONREG@103.510:jod_sAttrStrECZmluvy">
    <vt:lpwstr/>
  </property>
  <property fmtid="{D5CDD505-2E9C-101B-9397-08002B2CF9AE}" pid="336" name="FSC#SKEDITIONREG@103.510:jod_sAttrStrEnergetickeVyjadreni">
    <vt:lpwstr/>
  </property>
  <property fmtid="{D5CDD505-2E9C-101B-9397-08002B2CF9AE}" pid="337" name="FSC#SKEDITIONREG@103.510:jod_sAttrStrEvCisloMLK">
    <vt:lpwstr/>
  </property>
  <property fmtid="{D5CDD505-2E9C-101B-9397-08002B2CF9AE}" pid="338" name="FSC#SKEDITIONREG@103.510:jod_sAttrStrICO">
    <vt:lpwstr/>
  </property>
  <property fmtid="{D5CDD505-2E9C-101B-9397-08002B2CF9AE}" pid="339" name="FSC#SKEDITIONREG@103.510:jod_sAttrStrInventarneCislo">
    <vt:lpwstr/>
  </property>
  <property fmtid="{D5CDD505-2E9C-101B-9397-08002B2CF9AE}" pid="340" name="FSC#SKEDITIONREG@103.510:jod_sAttrStrKatUdalostLetPrev">
    <vt:lpwstr/>
  </property>
  <property fmtid="{D5CDD505-2E9C-101B-9397-08002B2CF9AE}" pid="341" name="FSC#SKEDITIONREG@103.510:jod_sAttrStrListDovodyUzavZml">
    <vt:lpwstr/>
  </property>
  <property fmtid="{D5CDD505-2E9C-101B-9397-08002B2CF9AE}" pid="342" name="FSC#SKEDITIONREG@103.510:jod_sAttrStrListKlucoveSlova">
    <vt:lpwstr/>
  </property>
  <property fmtid="{D5CDD505-2E9C-101B-9397-08002B2CF9AE}" pid="343" name="FSC#SKEDITIONREG@103.510:jod_sAttrStrListObsahTest">
    <vt:lpwstr/>
  </property>
  <property fmtid="{D5CDD505-2E9C-101B-9397-08002B2CF9AE}" pid="344" name="FSC#SKEDITIONREG@103.510:jod_sAttrStrListOpis">
    <vt:lpwstr/>
  </property>
  <property fmtid="{D5CDD505-2E9C-101B-9397-08002B2CF9AE}" pid="345" name="FSC#SKEDITIONREG@103.510:jod_sAttrStrListPoznamka">
    <vt:lpwstr/>
  </property>
  <property fmtid="{D5CDD505-2E9C-101B-9397-08002B2CF9AE}" pid="346" name="FSC#SKEDITIONREG@103.510:jod_sAttrStrListTechSpecPopis">
    <vt:lpwstr/>
  </property>
  <property fmtid="{D5CDD505-2E9C-101B-9397-08002B2CF9AE}" pid="347" name="FSC#SKEDITIONREG@103.510:jod_sAttrStrListUdalostLP">
    <vt:lpwstr/>
  </property>
  <property fmtid="{D5CDD505-2E9C-101B-9397-08002B2CF9AE}" pid="348" name="FSC#SKEDITIONREG@103.510:jod_sAttrStrListVyjadrenieIK">
    <vt:lpwstr/>
  </property>
  <property fmtid="{D5CDD505-2E9C-101B-9397-08002B2CF9AE}" pid="349" name="FSC#SKEDITIONREG@103.510:jod_sAttrStrListVysetrovaciTim">
    <vt:lpwstr/>
  </property>
  <property fmtid="{D5CDD505-2E9C-101B-9397-08002B2CF9AE}" pid="350" name="FSC#SKEDITIONREG@103.510:jod_sAttrStrListVysledokTest">
    <vt:lpwstr/>
  </property>
  <property fmtid="{D5CDD505-2E9C-101B-9397-08002B2CF9AE}" pid="351" name="FSC#SKEDITIONREG@103.510:jod_sAttrStrLokalita">
    <vt:lpwstr/>
  </property>
  <property fmtid="{D5CDD505-2E9C-101B-9397-08002B2CF9AE}" pid="352" name="FSC#SKEDITIONREG@103.510:jod_sAttrStrMesiacRok">
    <vt:lpwstr/>
  </property>
  <property fmtid="{D5CDD505-2E9C-101B-9397-08002B2CF9AE}" pid="353" name="FSC#SKEDITIONREG@103.510:jod_sAttrStrMiestoPrevierky">
    <vt:lpwstr/>
  </property>
  <property fmtid="{D5CDD505-2E9C-101B-9397-08002B2CF9AE}" pid="354" name="FSC#SKEDITIONREG@103.510:jod_sAttrStrMiestoUdalosti">
    <vt:lpwstr/>
  </property>
  <property fmtid="{D5CDD505-2E9C-101B-9397-08002B2CF9AE}" pid="355" name="FSC#SKEDITIONREG@103.510:jod_sAttrStrMiestoVzniku">
    <vt:lpwstr/>
  </property>
  <property fmtid="{D5CDD505-2E9C-101B-9397-08002B2CF9AE}" pid="356" name="FSC#SKEDITIONREG@103.510:jod_sAttrStrMiestoZPC">
    <vt:lpwstr/>
  </property>
  <property fmtid="{D5CDD505-2E9C-101B-9397-08002B2CF9AE}" pid="357" name="FSC#SKEDITIONREG@103.510:jod_sAttrStrNazovMajetku">
    <vt:lpwstr/>
  </property>
  <property fmtid="{D5CDD505-2E9C-101B-9397-08002B2CF9AE}" pid="358" name="FSC#SKEDITIONREG@103.510:jod_sAttrStrNazovMaterialu">
    <vt:lpwstr/>
  </property>
  <property fmtid="{D5CDD505-2E9C-101B-9397-08002B2CF9AE}" pid="359" name="FSC#SKEDITIONREG@103.510:jod_sAttrStrNazovPL">
    <vt:lpwstr/>
  </property>
  <property fmtid="{D5CDD505-2E9C-101B-9397-08002B2CF9AE}" pid="360" name="FSC#SKEDITIONREG@103.510:jod_sAttrStrNazovPoskodenehoMaje">
    <vt:lpwstr/>
  </property>
  <property fmtid="{D5CDD505-2E9C-101B-9397-08002B2CF9AE}" pid="361" name="FSC#SKEDITIONREG@103.510:jod_sAttrStrNazovTovaru">
    <vt:lpwstr/>
  </property>
  <property fmtid="{D5CDD505-2E9C-101B-9397-08002B2CF9AE}" pid="362" name="FSC#SKEDITIONREG@103.510:jod_sAttrStrNazovZariadenia">
    <vt:lpwstr/>
  </property>
  <property fmtid="{D5CDD505-2E9C-101B-9397-08002B2CF9AE}" pid="363" name="FSC#SKEDITIONREG@103.510:jod_sAttrStrNovaFunkcia">
    <vt:lpwstr/>
  </property>
  <property fmtid="{D5CDD505-2E9C-101B-9397-08002B2CF9AE}" pid="364" name="FSC#SKEDITIONREG@103.510:jod_sAttrStrObjekt">
    <vt:lpwstr/>
  </property>
  <property fmtid="{D5CDD505-2E9C-101B-9397-08002B2CF9AE}" pid="365" name="FSC#SKEDITIONREG@103.510:jod_sAttrStrPozicia">
    <vt:lpwstr/>
  </property>
  <property fmtid="{D5CDD505-2E9C-101B-9397-08002B2CF9AE}" pid="366" name="FSC#SKEDITIONREG@103.510:jod_sAttrStrPredmet">
    <vt:lpwstr/>
  </property>
  <property fmtid="{D5CDD505-2E9C-101B-9397-08002B2CF9AE}" pid="367" name="FSC#SKEDITIONREG@103.510:jod_sAttrStrPredmetDodavky">
    <vt:lpwstr/>
  </property>
  <property fmtid="{D5CDD505-2E9C-101B-9397-08002B2CF9AE}" pid="368" name="FSC#SKEDITIONREG@103.510:jod_sAttrStrPredmetFakturacie">
    <vt:lpwstr/>
  </property>
  <property fmtid="{D5CDD505-2E9C-101B-9397-08002B2CF9AE}" pid="369" name="FSC#SKEDITIONREG@103.510:jod_sAttrStrPredmetObjednavky">
    <vt:lpwstr/>
  </property>
  <property fmtid="{D5CDD505-2E9C-101B-9397-08002B2CF9AE}" pid="370" name="FSC#SKEDITIONREG@103.510:jod_sAttrStrPredmetObstaravania">
    <vt:lpwstr/>
  </property>
  <property fmtid="{D5CDD505-2E9C-101B-9397-08002B2CF9AE}" pid="371" name="FSC#SKEDITIONREG@103.510:jod_sAttrStrPredmetPrevierky">
    <vt:lpwstr/>
  </property>
  <property fmtid="{D5CDD505-2E9C-101B-9397-08002B2CF9AE}" pid="372" name="FSC#SKEDITIONREG@103.510:jod_sAttrStrPredmetZmluvy">
    <vt:lpwstr/>
  </property>
  <property fmtid="{D5CDD505-2E9C-101B-9397-08002B2CF9AE}" pid="373" name="FSC#SKEDITIONREG@103.510:jod_sAttrStrSAF">
    <vt:lpwstr/>
  </property>
  <property fmtid="{D5CDD505-2E9C-101B-9397-08002B2CF9AE}" pid="374" name="FSC#SKEDITIONREG@103.510:jod_sAttrStrSkratkaOUVznikNar">
    <vt:lpwstr/>
  </property>
  <property fmtid="{D5CDD505-2E9C-101B-9397-08002B2CF9AE}" pid="375" name="FSC#SKEDITIONREG@103.510:jod_sAttrStrSkratkaUtvaru">
    <vt:lpwstr/>
  </property>
  <property fmtid="{D5CDD505-2E9C-101B-9397-08002B2CF9AE}" pid="376" name="FSC#SKEDITIONREG@103.510:jod_sAttrStrSplatnost">
    <vt:lpwstr/>
  </property>
  <property fmtid="{D5CDD505-2E9C-101B-9397-08002B2CF9AE}" pid="377" name="FSC#SKEDITIONREG@103.510:jod_sAttrStrSposobPrijatia">
    <vt:lpwstr/>
  </property>
  <property fmtid="{D5CDD505-2E9C-101B-9397-08002B2CF9AE}" pid="378" name="FSC#SKEDITIONREG@103.510:jod_sAttrStrSPZ">
    <vt:lpwstr/>
  </property>
  <property fmtid="{D5CDD505-2E9C-101B-9397-08002B2CF9AE}" pid="379" name="FSC#SKEDITIONREG@103.510:jod_sAttrStrStanoviste">
    <vt:lpwstr/>
  </property>
  <property fmtid="{D5CDD505-2E9C-101B-9397-08002B2CF9AE}" pid="380" name="FSC#SKEDITIONREG@103.510:jod_sAttrStrStav">
    <vt:lpwstr/>
  </property>
  <property fmtid="{D5CDD505-2E9C-101B-9397-08002B2CF9AE}" pid="381" name="FSC#SKEDITIONREG@103.510:jod_sAttrStrStredisko">
    <vt:lpwstr/>
  </property>
  <property fmtid="{D5CDD505-2E9C-101B-9397-08002B2CF9AE}" pid="382" name="FSC#SKEDITIONREG@103.510:jod_sAttrStrSucasnaFunkcia">
    <vt:lpwstr/>
  </property>
  <property fmtid="{D5CDD505-2E9C-101B-9397-08002B2CF9AE}" pid="383" name="FSC#SKEDITIONREG@103.510:jod_sAttrStrTovarPozadujeZam">
    <vt:lpwstr/>
  </property>
  <property fmtid="{D5CDD505-2E9C-101B-9397-08002B2CF9AE}" pid="384" name="FSC#SKEDITIONREG@103.510:jod_sAttrStrTyp">
    <vt:lpwstr/>
  </property>
  <property fmtid="{D5CDD505-2E9C-101B-9397-08002B2CF9AE}" pid="385" name="FSC#SKEDITIONREG@103.510:jod_sAttrStrTypCyklu">
    <vt:lpwstr/>
  </property>
  <property fmtid="{D5CDD505-2E9C-101B-9397-08002B2CF9AE}" pid="386" name="FSC#SKEDITIONREG@103.510:jod_sAttrStrTypMT">
    <vt:lpwstr/>
  </property>
  <property fmtid="{D5CDD505-2E9C-101B-9397-08002B2CF9AE}" pid="387" name="FSC#SKEDITIONREG@103.510:jod_sAttrStrTypVozidla">
    <vt:lpwstr/>
  </property>
  <property fmtid="{D5CDD505-2E9C-101B-9397-08002B2CF9AE}" pid="388" name="FSC#SKEDITIONREG@103.510:jod_sAttrStrUcelPrevierky">
    <vt:lpwstr/>
  </property>
  <property fmtid="{D5CDD505-2E9C-101B-9397-08002B2CF9AE}" pid="389" name="FSC#SKEDITIONREG@103.510:jod_sAttrStrUtvar">
    <vt:lpwstr/>
  </property>
  <property fmtid="{D5CDD505-2E9C-101B-9397-08002B2CF9AE}" pid="390" name="FSC#SKEDITIONREG@103.510:jod_sAttrStrVeduciVysetrTimu">
    <vt:lpwstr/>
  </property>
  <property fmtid="{D5CDD505-2E9C-101B-9397-08002B2CF9AE}" pid="391" name="FSC#SKEDITIONREG@103.510:jod_sAttrStrVydanie">
    <vt:lpwstr/>
  </property>
  <property fmtid="{D5CDD505-2E9C-101B-9397-08002B2CF9AE}" pid="392" name="FSC#SKEDITIONREG@103.510:jod_sAttrStrZamestnanecHlasenie">
    <vt:lpwstr/>
  </property>
  <property fmtid="{D5CDD505-2E9C-101B-9397-08002B2CF9AE}" pid="393" name="FSC#SKEDITIONREG@103.510:jod_sAttrStrZariadenie">
    <vt:lpwstr/>
  </property>
  <property fmtid="{D5CDD505-2E9C-101B-9397-08002B2CF9AE}" pid="394" name="FSC#SKEDITIONREG@103.510:jod_sAttrStrZdrojZistenia">
    <vt:lpwstr/>
  </property>
  <property fmtid="{D5CDD505-2E9C-101B-9397-08002B2CF9AE}" pid="395" name="FSC#SKEDITIONREG@103.510:jod_sAttrStrZmluvaOpravneniePodp">
    <vt:lpwstr/>
  </property>
  <property fmtid="{D5CDD505-2E9C-101B-9397-08002B2CF9AE}" pid="396" name="FSC#SKEDITIONREG@103.510:jod_sAttrStrZnacka">
    <vt:lpwstr/>
  </property>
  <property fmtid="{D5CDD505-2E9C-101B-9397-08002B2CF9AE}" pid="397" name="FSC#SKEDITIONREG@103.510:jod_typ">
    <vt:lpwstr/>
  </property>
  <property fmtid="{D5CDD505-2E9C-101B-9397-08002B2CF9AE}" pid="398" name="FSC#SKEDITIONREG@103.510:jod_zh">
    <vt:lpwstr/>
  </property>
  <property fmtid="{D5CDD505-2E9C-101B-9397-08002B2CF9AE}" pid="399" name="FSC#SKEDITIONREG@103.510:jod_zmluvnacena">
    <vt:lpwstr/>
  </property>
  <property fmtid="{D5CDD505-2E9C-101B-9397-08002B2CF9AE}" pid="400" name="FSC#SKEDITIONREG@103.510:jod_zmluvnacenasdodatkami">
    <vt:lpwstr/>
  </property>
  <property fmtid="{D5CDD505-2E9C-101B-9397-08002B2CF9AE}" pid="401" name="FSC#SKEDITIONREG@103.510:jod_sAttrPtrOrgUtvar">
    <vt:lpwstr/>
  </property>
  <property fmtid="{D5CDD505-2E9C-101B-9397-08002B2CF9AE}" pid="402" name="FSC#SKEDITIONREG@103.510:jod_sAttrPtrOrgUtvarFAX">
    <vt:lpwstr/>
  </property>
  <property fmtid="{D5CDD505-2E9C-101B-9397-08002B2CF9AE}" pid="403" name="FSC#SKEDITIONREG@103.510:jod_sAttrPtrOrgUtvarVED">
    <vt:lpwstr/>
  </property>
  <property fmtid="{D5CDD505-2E9C-101B-9397-08002B2CF9AE}" pid="404" name="FSC#SKEDITIONREG@103.510:jod_sAttrPtrZamestnanec">
    <vt:lpwstr/>
  </property>
  <property fmtid="{D5CDD505-2E9C-101B-9397-08002B2CF9AE}" pid="405" name="FSC#SKEDITIONREG@103.510:jod_sAttrPtrZamestnanecFNC">
    <vt:lpwstr/>
  </property>
  <property fmtid="{D5CDD505-2E9C-101B-9397-08002B2CF9AE}" pid="406" name="FSC#SKEDITIONREG@103.510:jod_sAttrPtrZamestnanecTEL">
    <vt:lpwstr/>
  </property>
  <property fmtid="{D5CDD505-2E9C-101B-9397-08002B2CF9AE}" pid="407" name="FSC#SKEDITIONREG@103.510:jod_sAttrPtrZamestnanecOSC">
    <vt:lpwstr/>
  </property>
  <property fmtid="{D5CDD505-2E9C-101B-9397-08002B2CF9AE}" pid="408" name="FSC#SKEDITIONREG@103.510:jod_sAttrPtrZamestnanecEML">
    <vt:lpwstr/>
  </property>
  <property fmtid="{D5CDD505-2E9C-101B-9397-08002B2CF9AE}" pid="409" name="FSC#SKEDITIONREG@103.510:jod_sAttrPtrZamestnanecOU">
    <vt:lpwstr/>
  </property>
  <property fmtid="{D5CDD505-2E9C-101B-9397-08002B2CF9AE}" pid="410" name="FSC#SKEDITIONREG@103.510:jod_AttrStrICODodavatela">
    <vt:lpwstr/>
  </property>
  <property fmtid="{D5CDD505-2E9C-101B-9397-08002B2CF9AE}" pid="411" name="FSC#SKEDITIONREG@103.510:jod_AttrDateSchvalenie">
    <vt:lpwstr/>
  </property>
  <property fmtid="{D5CDD505-2E9C-101B-9397-08002B2CF9AE}" pid="412" name="FSC#SKMODSYS@103.500:mdnazov">
    <vt:lpwstr/>
  </property>
  <property fmtid="{D5CDD505-2E9C-101B-9397-08002B2CF9AE}" pid="413" name="FSC#SKMODSYS@103.500:mdfileresp">
    <vt:lpwstr/>
  </property>
  <property fmtid="{D5CDD505-2E9C-101B-9397-08002B2CF9AE}" pid="414" name="FSC#SKMODSYS@103.500:mdfileresporg">
    <vt:lpwstr/>
  </property>
  <property fmtid="{D5CDD505-2E9C-101B-9397-08002B2CF9AE}" pid="415" name="FSC#SKMODSYS@103.500:mdcreateat">
    <vt:lpwstr>5. 3. 2015</vt:lpwstr>
  </property>
  <property fmtid="{D5CDD505-2E9C-101B-9397-08002B2CF9AE}" pid="416" name="FSC#SKCP@103.500:cp_AttrPtrOrgUtvar">
    <vt:lpwstr/>
  </property>
  <property fmtid="{D5CDD505-2E9C-101B-9397-08002B2CF9AE}" pid="417" name="FSC#SKCP@103.500:cp_AttrStrEvCisloCP">
    <vt:lpwstr/>
  </property>
  <property fmtid="{D5CDD505-2E9C-101B-9397-08002B2CF9AE}" pid="418" name="FSC#SKCP@103.500:cp_zamestnanec">
    <vt:lpwstr/>
  </property>
  <property fmtid="{D5CDD505-2E9C-101B-9397-08002B2CF9AE}" pid="419" name="FSC#SKCP@103.500:cpt_miestoRokovania">
    <vt:lpwstr/>
  </property>
  <property fmtid="{D5CDD505-2E9C-101B-9397-08002B2CF9AE}" pid="420" name="FSC#SKCP@103.500:cpt_datumCesty">
    <vt:lpwstr/>
  </property>
  <property fmtid="{D5CDD505-2E9C-101B-9397-08002B2CF9AE}" pid="421" name="FSC#SKCP@103.500:cpt_ucelCesty">
    <vt:lpwstr/>
  </property>
  <property fmtid="{D5CDD505-2E9C-101B-9397-08002B2CF9AE}" pid="422" name="FSC#SKCP@103.500:cpz_miestoRokovania">
    <vt:lpwstr/>
  </property>
  <property fmtid="{D5CDD505-2E9C-101B-9397-08002B2CF9AE}" pid="423" name="FSC#SKCP@103.500:cpz_datumCesty">
    <vt:lpwstr> - </vt:lpwstr>
  </property>
  <property fmtid="{D5CDD505-2E9C-101B-9397-08002B2CF9AE}" pid="424" name="FSC#SKCP@103.500:cpz_ucelCesty">
    <vt:lpwstr/>
  </property>
  <property fmtid="{D5CDD505-2E9C-101B-9397-08002B2CF9AE}" pid="425" name="FSC#SKNAD@103.500:nad_objname">
    <vt:lpwstr/>
  </property>
  <property fmtid="{D5CDD505-2E9C-101B-9397-08002B2CF9AE}" pid="426" name="FSC#SKNAD@103.500:nad_AttrStrNazov">
    <vt:lpwstr/>
  </property>
  <property fmtid="{D5CDD505-2E9C-101B-9397-08002B2CF9AE}" pid="427" name="FSC#SKNAD@103.500:nad_AttrPtrSpracovatel">
    <vt:lpwstr/>
  </property>
  <property fmtid="{D5CDD505-2E9C-101B-9397-08002B2CF9AE}" pid="428" name="FSC#SKNAD@103.500:nad_AttrPtrGestor1">
    <vt:lpwstr/>
  </property>
  <property fmtid="{D5CDD505-2E9C-101B-9397-08002B2CF9AE}" pid="429" name="FSC#SKNAD@103.500:nad_AttrPtrGestor1Funkcia">
    <vt:lpwstr/>
  </property>
  <property fmtid="{D5CDD505-2E9C-101B-9397-08002B2CF9AE}" pid="430" name="FSC#SKNAD@103.500:nad_AttrPtrGestor1OU">
    <vt:lpwstr/>
  </property>
  <property fmtid="{D5CDD505-2E9C-101B-9397-08002B2CF9AE}" pid="431" name="FSC#SKNAD@103.500:nad_AttrPtrGestor2">
    <vt:lpwstr/>
  </property>
  <property fmtid="{D5CDD505-2E9C-101B-9397-08002B2CF9AE}" pid="432" name="FSC#SKNAD@103.500:nad_AttrPtrGestor2Funkcia">
    <vt:lpwstr/>
  </property>
  <property fmtid="{D5CDD505-2E9C-101B-9397-08002B2CF9AE}" pid="433" name="FSC#SKNAD@103.500:nad_schvalil">
    <vt:lpwstr/>
  </property>
  <property fmtid="{D5CDD505-2E9C-101B-9397-08002B2CF9AE}" pid="434" name="FSC#SKNAD@103.500:nad_schvalilfunkcia">
    <vt:lpwstr/>
  </property>
  <property fmtid="{D5CDD505-2E9C-101B-9397-08002B2CF9AE}" pid="435" name="FSC#SKNAD@103.500:nad_vr">
    <vt:lpwstr/>
  </property>
  <property fmtid="{D5CDD505-2E9C-101B-9397-08002B2CF9AE}" pid="436" name="FSC#SKNAD@103.500:nad_AttrDateDatumPodpisania">
    <vt:lpwstr/>
  </property>
  <property fmtid="{D5CDD505-2E9C-101B-9397-08002B2CF9AE}" pid="437" name="FSC#SKNAD@103.500:nad_pripobjname">
    <vt:lpwstr/>
  </property>
  <property fmtid="{D5CDD505-2E9C-101B-9397-08002B2CF9AE}" pid="438" name="FSC#SKNAD@103.500:nad_pripVytvorilKto">
    <vt:lpwstr>Kapustová, Ľubica, Odborný referent I, ODDVO (Oddelenie verejného obstarávania)</vt:lpwstr>
  </property>
  <property fmtid="{D5CDD505-2E9C-101B-9397-08002B2CF9AE}" pid="439" name="FSC#SKNAD@103.500:nad_pripVytvorilKedy">
    <vt:lpwstr>05.03.2015, 14:44</vt:lpwstr>
  </property>
  <property fmtid="{D5CDD505-2E9C-101B-9397-08002B2CF9AE}" pid="440" name="FSC#SKPUPP@103.500:pupp_datumporady">
    <vt:lpwstr/>
  </property>
  <property fmtid="{D5CDD505-2E9C-101B-9397-08002B2CF9AE}" pid="441" name="FSC#SKPUPP@103.500:pupp_konaniedo">
    <vt:lpwstr/>
  </property>
  <property fmtid="{D5CDD505-2E9C-101B-9397-08002B2CF9AE}" pid="442" name="FSC#SKPUPP@103.500:pupp_konanieod">
    <vt:lpwstr/>
  </property>
  <property fmtid="{D5CDD505-2E9C-101B-9397-08002B2CF9AE}" pid="443" name="FSC#SKPUPP@103.500:pupp_menopp">
    <vt:lpwstr/>
  </property>
  <property fmtid="{D5CDD505-2E9C-101B-9397-08002B2CF9AE}" pid="444" name="FSC#SKPUPP@103.500:pupp_miestokonania">
    <vt:lpwstr/>
  </property>
  <property fmtid="{D5CDD505-2E9C-101B-9397-08002B2CF9AE}" pid="445" name="FSC#SKPUPP@103.500:pupp_temaporady">
    <vt:lpwstr/>
  </property>
  <property fmtid="{D5CDD505-2E9C-101B-9397-08002B2CF9AE}" pid="446" name="FSC#SKPUPP@103.500:pupp_ucastnici">
    <vt:lpwstr/>
  </property>
  <property fmtid="{D5CDD505-2E9C-101B-9397-08002B2CF9AE}" pid="447" name="FSC#SKPUPP@103.500:pupp_ulohy">
    <vt:lpwstr>test</vt:lpwstr>
  </property>
  <property fmtid="{D5CDD505-2E9C-101B-9397-08002B2CF9AE}" pid="448" name="FSC#SKPUPP@103.500:pupp_ucastnici_funkcie">
    <vt:lpwstr/>
  </property>
  <property fmtid="{D5CDD505-2E9C-101B-9397-08002B2CF9AE}" pid="449" name="FSC#SKPUPP@103.500:pupp_nazov_ulohy">
    <vt:lpwstr/>
  </property>
  <property fmtid="{D5CDD505-2E9C-101B-9397-08002B2CF9AE}" pid="450" name="FSC#SKPUPP@103.500:pupp_cislo_ulohy">
    <vt:lpwstr/>
  </property>
  <property fmtid="{D5CDD505-2E9C-101B-9397-08002B2CF9AE}" pid="451" name="FSC#SKPUPP@103.500:pupp_riesitel_ulohy">
    <vt:lpwstr/>
  </property>
  <property fmtid="{D5CDD505-2E9C-101B-9397-08002B2CF9AE}" pid="452" name="FSC#SKPUPP@103.500:pupp_vybavit_ulohy">
    <vt:lpwstr/>
  </property>
  <property fmtid="{D5CDD505-2E9C-101B-9397-08002B2CF9AE}" pid="453" name="FSC#SKPUPP@103.500:pupp_orgutvar">
    <vt:lpwstr/>
  </property>
  <property fmtid="{D5CDD505-2E9C-101B-9397-08002B2CF9AE}" pid="454" name="FSC#SKNAD@103.500:nad_AttrStrCisloNA">
    <vt:lpwstr/>
  </property>
  <property fmtid="{D5CDD505-2E9C-101B-9397-08002B2CF9AE}" pid="455" name="FSC#SKNAD@103.500:nad_AttrDateUcinnaOd">
    <vt:lpwstr/>
  </property>
  <property fmtid="{D5CDD505-2E9C-101B-9397-08002B2CF9AE}" pid="456" name="FSC#SKNAD@103.500:nad_AttrDateUcinnaDo">
    <vt:lpwstr/>
  </property>
  <property fmtid="{D5CDD505-2E9C-101B-9397-08002B2CF9AE}" pid="457" name="FSC#SKNAD@103.500:nad_AttrPtrPredchadzajuceNA">
    <vt:lpwstr/>
  </property>
  <property fmtid="{D5CDD505-2E9C-101B-9397-08002B2CF9AE}" pid="458" name="FSC#SKNAD@103.500:nad_AttrPtrSpracovatelOU">
    <vt:lpwstr/>
  </property>
  <property fmtid="{D5CDD505-2E9C-101B-9397-08002B2CF9AE}" pid="459" name="FSC#SKNAD@103.500:nad_AttrPtrPatriKNA">
    <vt:lpwstr/>
  </property>
  <property fmtid="{D5CDD505-2E9C-101B-9397-08002B2CF9AE}" pid="460" name="FSC#COOELAK@1.1001:Subject">
    <vt:lpwstr/>
  </property>
  <property fmtid="{D5CDD505-2E9C-101B-9397-08002B2CF9AE}" pid="461" name="FSC#COOELAK@1.1001:FileReference">
    <vt:lpwstr/>
  </property>
  <property fmtid="{D5CDD505-2E9C-101B-9397-08002B2CF9AE}" pid="462" name="FSC#COOELAK@1.1001:FileRefYear">
    <vt:lpwstr/>
  </property>
  <property fmtid="{D5CDD505-2E9C-101B-9397-08002B2CF9AE}" pid="463" name="FSC#COOELAK@1.1001:FileRefOrdinal">
    <vt:lpwstr/>
  </property>
  <property fmtid="{D5CDD505-2E9C-101B-9397-08002B2CF9AE}" pid="464" name="FSC#COOELAK@1.1001:FileRefOU">
    <vt:lpwstr/>
  </property>
  <property fmtid="{D5CDD505-2E9C-101B-9397-08002B2CF9AE}" pid="465" name="FSC#COOELAK@1.1001:Organization">
    <vt:lpwstr/>
  </property>
  <property fmtid="{D5CDD505-2E9C-101B-9397-08002B2CF9AE}" pid="466" name="FSC#COOELAK@1.1001:Owner">
    <vt:lpwstr>Čapkovičová, Eva, Mgr.</vt:lpwstr>
  </property>
  <property fmtid="{D5CDD505-2E9C-101B-9397-08002B2CF9AE}" pid="467" name="FSC#COOELAK@1.1001:OwnerExtension">
    <vt:lpwstr/>
  </property>
  <property fmtid="{D5CDD505-2E9C-101B-9397-08002B2CF9AE}" pid="468" name="FSC#COOELAK@1.1001:OwnerFaxExtension">
    <vt:lpwstr/>
  </property>
  <property fmtid="{D5CDD505-2E9C-101B-9397-08002B2CF9AE}" pid="469" name="FSC#COOELAK@1.1001:DispatchedBy">
    <vt:lpwstr/>
  </property>
  <property fmtid="{D5CDD505-2E9C-101B-9397-08002B2CF9AE}" pid="470" name="FSC#COOELAK@1.1001:DispatchedAt">
    <vt:lpwstr/>
  </property>
  <property fmtid="{D5CDD505-2E9C-101B-9397-08002B2CF9AE}" pid="471" name="FSC#COOELAK@1.1001:ApprovedBy">
    <vt:lpwstr/>
  </property>
  <property fmtid="{D5CDD505-2E9C-101B-9397-08002B2CF9AE}" pid="472" name="FSC#COOELAK@1.1001:ApprovedAt">
    <vt:lpwstr/>
  </property>
  <property fmtid="{D5CDD505-2E9C-101B-9397-08002B2CF9AE}" pid="473" name="FSC#COOELAK@1.1001:Department">
    <vt:lpwstr>ODDIVO (Oddelenie investícií a verejného obstarávania BBSK 1.6.2014 - 9.11.2014)</vt:lpwstr>
  </property>
  <property fmtid="{D5CDD505-2E9C-101B-9397-08002B2CF9AE}" pid="474" name="FSC#COOELAK@1.1001:CreatedAt">
    <vt:lpwstr>05.03.2015</vt:lpwstr>
  </property>
  <property fmtid="{D5CDD505-2E9C-101B-9397-08002B2CF9AE}" pid="475" name="FSC#COOELAK@1.1001:OU">
    <vt:lpwstr>ODDVO (Oddelenie verejného obstarávania)</vt:lpwstr>
  </property>
  <property fmtid="{D5CDD505-2E9C-101B-9397-08002B2CF9AE}" pid="476" name="FSC#COOELAK@1.1001:Priority">
    <vt:lpwstr> ()</vt:lpwstr>
  </property>
  <property fmtid="{D5CDD505-2E9C-101B-9397-08002B2CF9AE}" pid="477" name="FSC#COOELAK@1.1001:ObjBarCode">
    <vt:lpwstr>*COO.2090.100.4.8377531*</vt:lpwstr>
  </property>
  <property fmtid="{D5CDD505-2E9C-101B-9397-08002B2CF9AE}" pid="478" name="FSC#COOELAK@1.1001:RefBarCode">
    <vt:lpwstr/>
  </property>
  <property fmtid="{D5CDD505-2E9C-101B-9397-08002B2CF9AE}" pid="479" name="FSC#COOELAK@1.1001:FileRefBarCode">
    <vt:lpwstr>**</vt:lpwstr>
  </property>
  <property fmtid="{D5CDD505-2E9C-101B-9397-08002B2CF9AE}" pid="480" name="FSC#COOELAK@1.1001:ExternalRef">
    <vt:lpwstr/>
  </property>
  <property fmtid="{D5CDD505-2E9C-101B-9397-08002B2CF9AE}" pid="481" name="FSC#COOELAK@1.1001:IncomingNumber">
    <vt:lpwstr/>
  </property>
  <property fmtid="{D5CDD505-2E9C-101B-9397-08002B2CF9AE}" pid="482" name="FSC#COOELAK@1.1001:IncomingSubject">
    <vt:lpwstr/>
  </property>
  <property fmtid="{D5CDD505-2E9C-101B-9397-08002B2CF9AE}" pid="483" name="FSC#COOELAK@1.1001:ProcessResponsible">
    <vt:lpwstr/>
  </property>
  <property fmtid="{D5CDD505-2E9C-101B-9397-08002B2CF9AE}" pid="484" name="FSC#COOELAK@1.1001:ProcessResponsiblePhone">
    <vt:lpwstr/>
  </property>
  <property fmtid="{D5CDD505-2E9C-101B-9397-08002B2CF9AE}" pid="485" name="FSC#COOELAK@1.1001:ProcessResponsibleMail">
    <vt:lpwstr/>
  </property>
  <property fmtid="{D5CDD505-2E9C-101B-9397-08002B2CF9AE}" pid="486" name="FSC#COOELAK@1.1001:ProcessResponsibleFax">
    <vt:lpwstr/>
  </property>
  <property fmtid="{D5CDD505-2E9C-101B-9397-08002B2CF9AE}" pid="487" name="FSC#COOELAK@1.1001:ApproverFirstName">
    <vt:lpwstr/>
  </property>
  <property fmtid="{D5CDD505-2E9C-101B-9397-08002B2CF9AE}" pid="488" name="FSC#COOELAK@1.1001:ApproverSurName">
    <vt:lpwstr/>
  </property>
  <property fmtid="{D5CDD505-2E9C-101B-9397-08002B2CF9AE}" pid="489" name="FSC#COOELAK@1.1001:ApproverTitle">
    <vt:lpwstr/>
  </property>
  <property fmtid="{D5CDD505-2E9C-101B-9397-08002B2CF9AE}" pid="490" name="FSC#COOELAK@1.1001:ExternalDate">
    <vt:lpwstr/>
  </property>
  <property fmtid="{D5CDD505-2E9C-101B-9397-08002B2CF9AE}" pid="491" name="FSC#COOELAK@1.1001:SettlementApprovedAt">
    <vt:lpwstr/>
  </property>
  <property fmtid="{D5CDD505-2E9C-101B-9397-08002B2CF9AE}" pid="492" name="FSC#COOELAK@1.1001:BaseNumber">
    <vt:lpwstr/>
  </property>
  <property fmtid="{D5CDD505-2E9C-101B-9397-08002B2CF9AE}" pid="493" name="FSC#COOELAK@1.1001:CurrentUserRolePos">
    <vt:lpwstr>Odborný referent I</vt:lpwstr>
  </property>
  <property fmtid="{D5CDD505-2E9C-101B-9397-08002B2CF9AE}" pid="494" name="FSC#COOELAK@1.1001:CurrentUserEmail">
    <vt:lpwstr/>
  </property>
  <property fmtid="{D5CDD505-2E9C-101B-9397-08002B2CF9AE}" pid="495" name="FSC#ELAKGOV@1.1001:PersonalSubjGender">
    <vt:lpwstr/>
  </property>
  <property fmtid="{D5CDD505-2E9C-101B-9397-08002B2CF9AE}" pid="496" name="FSC#ELAKGOV@1.1001:PersonalSubjFirstName">
    <vt:lpwstr/>
  </property>
  <property fmtid="{D5CDD505-2E9C-101B-9397-08002B2CF9AE}" pid="497" name="FSC#ELAKGOV@1.1001:PersonalSubjSurName">
    <vt:lpwstr/>
  </property>
  <property fmtid="{D5CDD505-2E9C-101B-9397-08002B2CF9AE}" pid="498" name="FSC#ELAKGOV@1.1001:PersonalSubjSalutation">
    <vt:lpwstr/>
  </property>
  <property fmtid="{D5CDD505-2E9C-101B-9397-08002B2CF9AE}" pid="499" name="FSC#ELAKGOV@1.1001:PersonalSubjAddress">
    <vt:lpwstr/>
  </property>
  <property fmtid="{D5CDD505-2E9C-101B-9397-08002B2CF9AE}" pid="500" name="FSC#ATSTATECFG@1.1001:Office">
    <vt:lpwstr/>
  </property>
  <property fmtid="{D5CDD505-2E9C-101B-9397-08002B2CF9AE}" pid="501" name="FSC#ATSTATECFG@1.1001:Agent">
    <vt:lpwstr/>
  </property>
  <property fmtid="{D5CDD505-2E9C-101B-9397-08002B2CF9AE}" pid="502" name="FSC#ATSTATECFG@1.1001:AgentPhone">
    <vt:lpwstr/>
  </property>
  <property fmtid="{D5CDD505-2E9C-101B-9397-08002B2CF9AE}" pid="503" name="FSC#ATSTATECFG@1.1001:DepartmentFax">
    <vt:lpwstr/>
  </property>
  <property fmtid="{D5CDD505-2E9C-101B-9397-08002B2CF9AE}" pid="504" name="FSC#ATSTATECFG@1.1001:DepartmentEmail">
    <vt:lpwstr/>
  </property>
  <property fmtid="{D5CDD505-2E9C-101B-9397-08002B2CF9AE}" pid="505" name="FSC#ATSTATECFG@1.1001:SubfileDate">
    <vt:lpwstr/>
  </property>
  <property fmtid="{D5CDD505-2E9C-101B-9397-08002B2CF9AE}" pid="506" name="FSC#ATSTATECFG@1.1001:SubfileSubject">
    <vt:lpwstr/>
  </property>
  <property fmtid="{D5CDD505-2E9C-101B-9397-08002B2CF9AE}" pid="507" name="FSC#ATSTATECFG@1.1001:DepartmentZipCode">
    <vt:lpwstr/>
  </property>
  <property fmtid="{D5CDD505-2E9C-101B-9397-08002B2CF9AE}" pid="508" name="FSC#ATSTATECFG@1.1001:DepartmentCountry">
    <vt:lpwstr/>
  </property>
  <property fmtid="{D5CDD505-2E9C-101B-9397-08002B2CF9AE}" pid="509" name="FSC#ATSTATECFG@1.1001:DepartmentCity">
    <vt:lpwstr/>
  </property>
  <property fmtid="{D5CDD505-2E9C-101B-9397-08002B2CF9AE}" pid="510" name="FSC#ATSTATECFG@1.1001:DepartmentStreet">
    <vt:lpwstr/>
  </property>
  <property fmtid="{D5CDD505-2E9C-101B-9397-08002B2CF9AE}" pid="511" name="FSC#ATSTATECFG@1.1001:DepartmentDVR">
    <vt:lpwstr/>
  </property>
  <property fmtid="{D5CDD505-2E9C-101B-9397-08002B2CF9AE}" pid="512" name="FSC#ATSTATECFG@1.1001:DepartmentUID">
    <vt:lpwstr/>
  </property>
  <property fmtid="{D5CDD505-2E9C-101B-9397-08002B2CF9AE}" pid="513" name="FSC#ATSTATECFG@1.1001:SubfileReference">
    <vt:lpwstr/>
  </property>
  <property fmtid="{D5CDD505-2E9C-101B-9397-08002B2CF9AE}" pid="514" name="FSC#ATSTATECFG@1.1001:Clause">
    <vt:lpwstr/>
  </property>
  <property fmtid="{D5CDD505-2E9C-101B-9397-08002B2CF9AE}" pid="515" name="FSC#ATSTATECFG@1.1001:ApprovedSignature">
    <vt:lpwstr/>
  </property>
  <property fmtid="{D5CDD505-2E9C-101B-9397-08002B2CF9AE}" pid="516" name="FSC#ATSTATECFG@1.1001:BankAccount">
    <vt:lpwstr/>
  </property>
  <property fmtid="{D5CDD505-2E9C-101B-9397-08002B2CF9AE}" pid="517" name="FSC#ATSTATECFG@1.1001:BankAccountOwner">
    <vt:lpwstr/>
  </property>
  <property fmtid="{D5CDD505-2E9C-101B-9397-08002B2CF9AE}" pid="518" name="FSC#ATSTATECFG@1.1001:BankInstitute">
    <vt:lpwstr/>
  </property>
  <property fmtid="{D5CDD505-2E9C-101B-9397-08002B2CF9AE}" pid="519" name="FSC#ATSTATECFG@1.1001:BankAccountID">
    <vt:lpwstr/>
  </property>
  <property fmtid="{D5CDD505-2E9C-101B-9397-08002B2CF9AE}" pid="520" name="FSC#ATSTATECFG@1.1001:BankAccountIBAN">
    <vt:lpwstr/>
  </property>
  <property fmtid="{D5CDD505-2E9C-101B-9397-08002B2CF9AE}" pid="521" name="FSC#ATSTATECFG@1.1001:BankAccountBIC">
    <vt:lpwstr/>
  </property>
  <property fmtid="{D5CDD505-2E9C-101B-9397-08002B2CF9AE}" pid="522" name="FSC#ATSTATECFG@1.1001:BankName">
    <vt:lpwstr/>
  </property>
  <property fmtid="{D5CDD505-2E9C-101B-9397-08002B2CF9AE}" pid="523" name="FSC#COOSYSTEM@1.1:Container">
    <vt:lpwstr>COO.2090.100.4.8377531</vt:lpwstr>
  </property>
  <property fmtid="{D5CDD505-2E9C-101B-9397-08002B2CF9AE}" pid="524" name="FSC#FSCFOLIO@1.1001:docpropproject">
    <vt:lpwstr/>
  </property>
</Properties>
</file>