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w:t>
      </w:r>
      <w:r w:rsidR="0082433C">
        <w:rPr>
          <w:rFonts w:asciiTheme="minorHAnsi" w:hAnsiTheme="minorHAnsi"/>
        </w:rPr>
        <w:t xml:space="preserve">pre </w:t>
      </w:r>
      <w:r w:rsidR="00115A51">
        <w:rPr>
          <w:rFonts w:asciiTheme="minorHAnsi" w:hAnsiTheme="minorHAnsi"/>
        </w:rPr>
        <w:t>Časť č. 2 - JUH</w:t>
      </w:r>
      <w:r w:rsidR="0034622B">
        <w:rPr>
          <w:rFonts w:asciiTheme="minorHAnsi" w:hAnsiTheme="minorHAnsi"/>
        </w:rPr>
        <w:t xml:space="preserve">– </w:t>
      </w:r>
      <w:r w:rsidR="000D5112">
        <w:rPr>
          <w:rFonts w:asciiTheme="minorHAnsi" w:hAnsiTheme="minorHAnsi"/>
        </w:rPr>
        <w:t xml:space="preserve">Rámcová </w:t>
      </w:r>
      <w:r w:rsidR="00C4478C">
        <w:rPr>
          <w:rFonts w:asciiTheme="minorHAnsi" w:hAnsiTheme="minorHAnsi"/>
        </w:rPr>
        <w:t xml:space="preserve">kúpna </w:t>
      </w:r>
      <w:r w:rsidR="000D5112">
        <w:rPr>
          <w:rFonts w:asciiTheme="minorHAnsi" w:hAnsiTheme="minorHAnsi"/>
        </w:rPr>
        <w:t>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Default="00965E21" w:rsidP="0082433C">
      <w:pPr>
        <w:pStyle w:val="Default"/>
        <w:spacing w:line="264" w:lineRule="auto"/>
        <w:jc w:val="center"/>
        <w:rPr>
          <w:rFonts w:ascii="Calibri" w:hAnsi="Calibri" w:cs="Calibri"/>
          <w:sz w:val="28"/>
          <w:szCs w:val="28"/>
        </w:rPr>
      </w:pPr>
      <w:r w:rsidRPr="0082433C">
        <w:rPr>
          <w:rFonts w:ascii="Calibri" w:hAnsi="Calibri" w:cs="Calibri"/>
          <w:sz w:val="28"/>
          <w:szCs w:val="28"/>
          <w:highlight w:val="lightGray"/>
        </w:rPr>
        <w:t>„</w:t>
      </w:r>
      <w:r w:rsidR="0082433C" w:rsidRPr="0082433C">
        <w:rPr>
          <w:rFonts w:asciiTheme="minorHAnsi" w:hAnsiTheme="minorHAnsi" w:cstheme="minorHAnsi"/>
          <w:b/>
          <w:sz w:val="28"/>
          <w:szCs w:val="28"/>
          <w:highlight w:val="lightGray"/>
        </w:rPr>
        <w:t>Dielenská chémia</w:t>
      </w:r>
      <w:r w:rsidRPr="0082433C">
        <w:rPr>
          <w:rFonts w:ascii="Calibri" w:hAnsi="Calibri" w:cs="Calibri"/>
          <w:sz w:val="28"/>
          <w:szCs w:val="28"/>
          <w:highlight w:val="lightGray"/>
        </w:rPr>
        <w:t>“</w:t>
      </w:r>
      <w:r w:rsidRPr="0082433C">
        <w:rPr>
          <w:rStyle w:val="CharStyle20"/>
          <w:rFonts w:ascii="Calibri" w:hAnsi="Calibri" w:cs="Calibri"/>
          <w:sz w:val="28"/>
          <w:szCs w:val="28"/>
          <w:highlight w:val="lightGray"/>
        </w:rPr>
        <w:t xml:space="preserve"> </w:t>
      </w:r>
      <w:r w:rsidRPr="0082433C">
        <w:rPr>
          <w:rFonts w:ascii="Calibri" w:hAnsi="Calibri" w:cs="Calibri"/>
          <w:sz w:val="28"/>
          <w:szCs w:val="28"/>
          <w:highlight w:val="lightGray"/>
        </w:rPr>
        <w:t>( ďalej iba „tovar“ )</w:t>
      </w:r>
    </w:p>
    <w:p w:rsidR="0082433C" w:rsidRPr="0082433C" w:rsidRDefault="00115A51" w:rsidP="0082433C">
      <w:pPr>
        <w:pStyle w:val="Default"/>
        <w:spacing w:line="264" w:lineRule="auto"/>
        <w:jc w:val="center"/>
        <w:rPr>
          <w:rFonts w:ascii="Calibri" w:hAnsi="Calibri" w:cs="Calibri"/>
          <w:b/>
          <w:sz w:val="28"/>
          <w:szCs w:val="28"/>
        </w:rPr>
      </w:pPr>
      <w:r>
        <w:rPr>
          <w:rFonts w:ascii="Calibri" w:hAnsi="Calibri" w:cs="Calibri"/>
          <w:b/>
          <w:sz w:val="28"/>
          <w:szCs w:val="28"/>
        </w:rPr>
        <w:t>Čas</w:t>
      </w:r>
      <w:bookmarkStart w:id="2" w:name="_GoBack"/>
      <w:bookmarkEnd w:id="2"/>
      <w:r>
        <w:rPr>
          <w:rFonts w:ascii="Calibri" w:hAnsi="Calibri" w:cs="Calibri"/>
          <w:b/>
          <w:sz w:val="28"/>
          <w:szCs w:val="28"/>
        </w:rPr>
        <w:t>ť č. 2 - JUH</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w:t>
      </w:r>
      <w:r w:rsidRPr="00430274">
        <w:rPr>
          <w:rFonts w:cs="Calibri"/>
        </w:rPr>
        <w:lastRenderedPageBreak/>
        <w:t xml:space="preserve">doplnení niektorých zákonov v znení neskorších predpisov (ďalej len „ZVO“)  na predmet zákazky </w:t>
      </w:r>
      <w:r w:rsidRPr="00430274">
        <w:rPr>
          <w:rFonts w:cs="Calibri"/>
          <w:b/>
          <w:bCs/>
        </w:rPr>
        <w:t>„</w:t>
      </w:r>
      <w:r w:rsidR="0082433C">
        <w:rPr>
          <w:rFonts w:cs="Calibri"/>
          <w:b/>
        </w:rPr>
        <w:t>Dielenská chémia</w:t>
      </w:r>
      <w:r w:rsidRPr="00430274">
        <w:rPr>
          <w:rFonts w:cs="Calibri"/>
          <w:b/>
          <w:bCs/>
        </w:rPr>
        <w:t>“</w:t>
      </w:r>
      <w:r w:rsidR="0082433C">
        <w:rPr>
          <w:rFonts w:cs="Calibri"/>
          <w:b/>
          <w:bCs/>
        </w:rPr>
        <w:t xml:space="preserve"> pre </w:t>
      </w:r>
      <w:r w:rsidR="00115A51">
        <w:rPr>
          <w:rFonts w:cs="Calibri"/>
          <w:b/>
          <w:bCs/>
        </w:rPr>
        <w:t>Časť č. 2 - JUH</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3" w:name="bookmark5"/>
      <w:bookmarkEnd w:id="1"/>
      <w:r w:rsidRPr="000E6BE4">
        <w:rPr>
          <w:rStyle w:val="CharStyle20"/>
          <w:rFonts w:ascii="Calibri" w:hAnsi="Calibri" w:cs="Calibri"/>
          <w:b/>
          <w:color w:val="000000"/>
        </w:rPr>
        <w:t>II.</w:t>
      </w:r>
      <w:bookmarkEnd w:id="3"/>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4" w:name="bookmark6"/>
      <w:r w:rsidRPr="000E6BE4">
        <w:rPr>
          <w:rStyle w:val="CharStyle20"/>
          <w:rFonts w:ascii="Calibri" w:hAnsi="Calibri" w:cs="Calibri"/>
          <w:b/>
          <w:color w:val="000000"/>
        </w:rPr>
        <w:t xml:space="preserve">Predmet rámcovej </w:t>
      </w:r>
      <w:bookmarkEnd w:id="4"/>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w:t>
      </w:r>
      <w:r w:rsidRPr="0082433C">
        <w:rPr>
          <w:rStyle w:val="CharStyle15"/>
          <w:rFonts w:ascii="Calibri" w:hAnsi="Calibri" w:cs="Calibri"/>
          <w:b w:val="0"/>
          <w:color w:val="000000"/>
          <w:sz w:val="22"/>
          <w:szCs w:val="22"/>
        </w:rPr>
        <w:t xml:space="preserve">tovar – </w:t>
      </w:r>
      <w:r w:rsidR="0082433C" w:rsidRPr="0082433C">
        <w:rPr>
          <w:rFonts w:cstheme="minorHAnsi"/>
          <w:color w:val="333333"/>
          <w:sz w:val="22"/>
          <w:szCs w:val="22"/>
        </w:rPr>
        <w:t>chemick</w:t>
      </w:r>
      <w:r w:rsidR="0082433C">
        <w:rPr>
          <w:rFonts w:cstheme="minorHAnsi"/>
          <w:color w:val="333333"/>
          <w:sz w:val="22"/>
          <w:szCs w:val="22"/>
        </w:rPr>
        <w:t>é</w:t>
      </w:r>
      <w:r w:rsidR="0082433C" w:rsidRPr="0082433C">
        <w:rPr>
          <w:rFonts w:cstheme="minorHAnsi"/>
          <w:color w:val="333333"/>
          <w:sz w:val="22"/>
          <w:szCs w:val="22"/>
        </w:rPr>
        <w:t xml:space="preserve"> prípravk</w:t>
      </w:r>
      <w:r w:rsidR="0082433C">
        <w:rPr>
          <w:rFonts w:cstheme="minorHAnsi"/>
          <w:color w:val="333333"/>
          <w:sz w:val="22"/>
          <w:szCs w:val="22"/>
        </w:rPr>
        <w:t>y</w:t>
      </w:r>
      <w:r w:rsidR="0082433C" w:rsidRPr="0082433C">
        <w:rPr>
          <w:rFonts w:cstheme="minorHAnsi"/>
          <w:color w:val="333333"/>
          <w:sz w:val="22"/>
          <w:szCs w:val="22"/>
        </w:rPr>
        <w:t xml:space="preserve"> používan</w:t>
      </w:r>
      <w:r w:rsidR="0082433C">
        <w:rPr>
          <w:rFonts w:cstheme="minorHAnsi"/>
          <w:color w:val="333333"/>
          <w:sz w:val="22"/>
          <w:szCs w:val="22"/>
        </w:rPr>
        <w:t>é</w:t>
      </w:r>
      <w:r w:rsidR="0082433C" w:rsidRPr="0082433C">
        <w:rPr>
          <w:rFonts w:cstheme="minorHAnsi"/>
          <w:color w:val="333333"/>
          <w:sz w:val="22"/>
          <w:szCs w:val="22"/>
        </w:rPr>
        <w:t xml:space="preserve"> v opravárenských dielňach potrebn</w:t>
      </w:r>
      <w:r w:rsidR="0082433C">
        <w:rPr>
          <w:rFonts w:cstheme="minorHAnsi"/>
          <w:color w:val="333333"/>
          <w:sz w:val="22"/>
          <w:szCs w:val="22"/>
        </w:rPr>
        <w:t>é</w:t>
      </w:r>
      <w:r w:rsidR="0082433C" w:rsidRPr="0082433C">
        <w:rPr>
          <w:rFonts w:cstheme="minorHAnsi"/>
          <w:color w:val="333333"/>
          <w:sz w:val="22"/>
          <w:szCs w:val="22"/>
        </w:rPr>
        <w:t xml:space="preserve"> pri opravách, čistení jednotlivých častí, tesnení a mazaní vozidiel a mechanizmov</w:t>
      </w:r>
      <w:r w:rsidR="00D90003" w:rsidRPr="0082433C">
        <w:rPr>
          <w:rStyle w:val="CharStyle25"/>
          <w:rFonts w:ascii="Calibri" w:hAnsi="Calibri" w:cs="Calibri"/>
          <w:b w:val="0"/>
          <w:bCs/>
          <w:color w:val="000000"/>
          <w:sz w:val="22"/>
          <w:szCs w:val="22"/>
        </w:rPr>
        <w:t xml:space="preserve"> </w:t>
      </w:r>
      <w:r w:rsidRPr="0082433C">
        <w:rPr>
          <w:rStyle w:val="CharStyle25"/>
          <w:rFonts w:ascii="Calibri" w:hAnsi="Calibri" w:cs="Calibri"/>
          <w:b w:val="0"/>
          <w:bCs/>
          <w:color w:val="000000"/>
          <w:sz w:val="22"/>
          <w:szCs w:val="22"/>
        </w:rPr>
        <w:t xml:space="preserve">podľa Prílohy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Pr="0082433C">
        <w:rPr>
          <w:rStyle w:val="CharStyle25"/>
          <w:rFonts w:ascii="Calibri" w:hAnsi="Calibri" w:cs="Calibri"/>
          <w:b w:val="0"/>
          <w:bCs/>
          <w:color w:val="000000"/>
          <w:sz w:val="22"/>
          <w:szCs w:val="22"/>
        </w:rPr>
        <w:t>k Zmluve</w:t>
      </w:r>
      <w:r w:rsidRPr="0082433C">
        <w:rPr>
          <w:rStyle w:val="CharStyle15"/>
          <w:rFonts w:ascii="Calibri" w:hAnsi="Calibri" w:cs="Calibri"/>
          <w:b w:val="0"/>
          <w:color w:val="000000"/>
          <w:sz w:val="22"/>
          <w:szCs w:val="22"/>
        </w:rPr>
        <w:t>, vrátane dopravy tovaru a vyk</w:t>
      </w:r>
      <w:r w:rsidR="003C0094" w:rsidRPr="0082433C">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 xml:space="preserve">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D90003"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00137700" w:rsidRPr="00893265">
        <w:rPr>
          <w:rStyle w:val="CharStyle15"/>
          <w:rFonts w:ascii="Calibri" w:hAnsi="Calibri" w:cs="Calibri"/>
          <w:b w:val="0"/>
          <w:color w:val="000000"/>
          <w:sz w:val="22"/>
          <w:szCs w:val="22"/>
        </w:rPr>
        <w:t xml:space="preserve">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A72840">
      <w:pPr>
        <w:pStyle w:val="Style4"/>
        <w:numPr>
          <w:ilvl w:val="0"/>
          <w:numId w:val="9"/>
        </w:numPr>
        <w:shd w:val="clear" w:color="auto" w:fill="auto"/>
        <w:tabs>
          <w:tab w:val="left" w:pos="294"/>
        </w:tabs>
        <w:spacing w:after="286" w:line="274" w:lineRule="exact"/>
        <w:ind w:left="360" w:hanging="360"/>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82433C">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D90003"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w:t>
      </w:r>
      <w:r w:rsidRPr="0082433C">
        <w:rPr>
          <w:rStyle w:val="CharStyle25"/>
          <w:rFonts w:ascii="Calibri" w:hAnsi="Calibri" w:cs="Calibri"/>
          <w:b w:val="0"/>
          <w:bCs/>
          <w:sz w:val="22"/>
          <w:szCs w:val="22"/>
        </w:rPr>
        <w:t>tovar</w:t>
      </w:r>
      <w:r w:rsidR="0082433C" w:rsidRPr="0082433C">
        <w:rPr>
          <w:sz w:val="22"/>
          <w:szCs w:val="22"/>
        </w:rPr>
        <w:t xml:space="preserve"> v predpokladanom </w:t>
      </w:r>
      <w:r w:rsidR="0082433C">
        <w:rPr>
          <w:sz w:val="22"/>
          <w:szCs w:val="22"/>
        </w:rPr>
        <w:t>minimálnom</w:t>
      </w:r>
      <w:r w:rsidR="0082433C" w:rsidRPr="0082433C">
        <w:rPr>
          <w:sz w:val="22"/>
          <w:szCs w:val="22"/>
        </w:rPr>
        <w:t xml:space="preserve"> jednorazovo dodanom množstve </w:t>
      </w:r>
      <w:r w:rsidR="0082433C">
        <w:rPr>
          <w:sz w:val="22"/>
          <w:szCs w:val="22"/>
        </w:rPr>
        <w:t xml:space="preserve">do </w:t>
      </w:r>
      <w:r w:rsidR="0082433C">
        <w:rPr>
          <w:rStyle w:val="CharStyle15"/>
          <w:rFonts w:ascii="Calibri" w:hAnsi="Calibri" w:cs="Calibri"/>
          <w:b w:val="0"/>
          <w:sz w:val="22"/>
          <w:szCs w:val="22"/>
        </w:rPr>
        <w:t>miest</w:t>
      </w:r>
      <w:r w:rsidR="0082433C" w:rsidRPr="0082433C">
        <w:rPr>
          <w:rStyle w:val="CharStyle15"/>
          <w:rFonts w:ascii="Calibri" w:hAnsi="Calibri" w:cs="Calibri"/>
          <w:b w:val="0"/>
          <w:sz w:val="22"/>
          <w:szCs w:val="22"/>
        </w:rPr>
        <w:t xml:space="preserve"> dodania uveden</w:t>
      </w:r>
      <w:r w:rsidR="0082433C">
        <w:rPr>
          <w:rStyle w:val="CharStyle15"/>
          <w:rFonts w:ascii="Calibri" w:hAnsi="Calibri" w:cs="Calibri"/>
          <w:b w:val="0"/>
          <w:sz w:val="22"/>
          <w:szCs w:val="22"/>
        </w:rPr>
        <w:t>ých</w:t>
      </w:r>
      <w:r w:rsidR="0082433C" w:rsidRPr="0082433C">
        <w:rPr>
          <w:rStyle w:val="CharStyle15"/>
          <w:rFonts w:ascii="Calibri" w:hAnsi="Calibri" w:cs="Calibri"/>
          <w:b w:val="0"/>
          <w:sz w:val="22"/>
          <w:szCs w:val="22"/>
        </w:rPr>
        <w:t xml:space="preserve"> v Prílohe č.3 </w:t>
      </w:r>
      <w:r w:rsidR="0082433C"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sidRPr="0082433C">
        <w:rPr>
          <w:rStyle w:val="CharStyle15"/>
          <w:rFonts w:ascii="Calibri" w:hAnsi="Calibri" w:cs="Calibri"/>
          <w:b w:val="0"/>
          <w:color w:val="000000"/>
          <w:sz w:val="22"/>
          <w:szCs w:val="22"/>
        </w:rPr>
        <w:t xml:space="preserve"> </w:t>
      </w:r>
      <w:r w:rsidR="00B376F5">
        <w:rPr>
          <w:rStyle w:val="CharStyle15"/>
          <w:rFonts w:ascii="Calibri" w:hAnsi="Calibri" w:cs="Calibri"/>
          <w:b w:val="0"/>
          <w:sz w:val="22"/>
          <w:szCs w:val="22"/>
        </w:rPr>
        <w:t>z</w:t>
      </w:r>
      <w:r w:rsidR="0082433C" w:rsidRPr="0082433C">
        <w:rPr>
          <w:rStyle w:val="CharStyle15"/>
          <w:rFonts w:ascii="Calibri" w:hAnsi="Calibri" w:cs="Calibri"/>
          <w:b w:val="0"/>
          <w:sz w:val="22"/>
          <w:szCs w:val="22"/>
        </w:rPr>
        <w:t>mluv</w:t>
      </w:r>
      <w:r w:rsidR="00B376F5">
        <w:rPr>
          <w:rStyle w:val="CharStyle15"/>
          <w:rFonts w:ascii="Calibri" w:hAnsi="Calibri" w:cs="Calibri"/>
          <w:b w:val="0"/>
          <w:sz w:val="22"/>
          <w:szCs w:val="22"/>
        </w:rPr>
        <w:t>y</w:t>
      </w:r>
      <w:r w:rsidR="0082433C" w:rsidRPr="0082433C">
        <w:rPr>
          <w:rStyle w:val="CharStyle15"/>
          <w:rFonts w:ascii="Calibri" w:hAnsi="Calibri" w:cs="Calibri"/>
          <w:b w:val="0"/>
          <w:sz w:val="22"/>
          <w:szCs w:val="22"/>
        </w:rPr>
        <w:t xml:space="preserve"> </w:t>
      </w:r>
      <w:r w:rsidR="0082433C" w:rsidRPr="0082433C">
        <w:rPr>
          <w:sz w:val="22"/>
          <w:szCs w:val="22"/>
        </w:rPr>
        <w:t>v rámci čiastkovej objednávky  v hodnote 50 EUR bez DPH</w:t>
      </w:r>
      <w:r w:rsidRPr="0082433C">
        <w:rPr>
          <w:rStyle w:val="CharStyle25"/>
          <w:rFonts w:ascii="Calibri" w:hAnsi="Calibri" w:cs="Calibri"/>
          <w:b w:val="0"/>
          <w:bCs/>
          <w:sz w:val="22"/>
          <w:szCs w:val="22"/>
        </w:rPr>
        <w:t xml:space="preserve"> </w:t>
      </w:r>
      <w:r w:rsidRPr="0082433C">
        <w:rPr>
          <w:rStyle w:val="CharStyle15"/>
          <w:rFonts w:ascii="Calibri" w:hAnsi="Calibri" w:cs="Calibri"/>
          <w:b w:val="0"/>
          <w:sz w:val="22"/>
          <w:szCs w:val="22"/>
        </w:rPr>
        <w:t xml:space="preserve">(ďalej aj „miesto plnenia“) </w:t>
      </w:r>
      <w:r w:rsidR="00CE2B1C" w:rsidRPr="0082433C">
        <w:rPr>
          <w:rStyle w:val="CharStyle15"/>
          <w:rFonts w:ascii="Calibri" w:hAnsi="Calibri" w:cs="Calibri"/>
          <w:b w:val="0"/>
          <w:sz w:val="22"/>
          <w:szCs w:val="22"/>
        </w:rPr>
        <w:t xml:space="preserve">v lehote </w:t>
      </w:r>
      <w:r w:rsidR="00D90003" w:rsidRPr="0082433C">
        <w:rPr>
          <w:rStyle w:val="CharStyle15"/>
          <w:rFonts w:ascii="Calibri" w:hAnsi="Calibri" w:cs="Calibri"/>
          <w:b w:val="0"/>
          <w:sz w:val="22"/>
          <w:szCs w:val="22"/>
        </w:rPr>
        <w:t xml:space="preserve">do </w:t>
      </w:r>
      <w:r w:rsidR="0082433C" w:rsidRPr="00490018">
        <w:rPr>
          <w:rStyle w:val="CharStyle15"/>
          <w:rFonts w:ascii="Calibri" w:hAnsi="Calibri" w:cs="Calibri"/>
          <w:sz w:val="22"/>
          <w:szCs w:val="22"/>
        </w:rPr>
        <w:t>24</w:t>
      </w:r>
      <w:r w:rsidR="00D90003" w:rsidRPr="0082433C">
        <w:rPr>
          <w:rStyle w:val="CharStyle15"/>
          <w:rFonts w:ascii="Calibri" w:hAnsi="Calibri" w:cs="Calibri"/>
          <w:b w:val="0"/>
          <w:sz w:val="22"/>
          <w:szCs w:val="22"/>
        </w:rPr>
        <w:t xml:space="preserve"> hodín od doručenia</w:t>
      </w:r>
      <w:r w:rsidR="00D90003">
        <w:rPr>
          <w:rStyle w:val="CharStyle15"/>
          <w:rFonts w:ascii="Calibri" w:hAnsi="Calibri" w:cs="Calibri"/>
          <w:b w:val="0"/>
          <w:sz w:val="22"/>
          <w:szCs w:val="22"/>
        </w:rPr>
        <w:t xml:space="preserve"> písomnej objednávky predávajúcemu, v pracovnom čase medzi 9.00 až 13.00 hod..</w:t>
      </w:r>
      <w:r w:rsidR="00D90003" w:rsidRPr="00D90003">
        <w:rPr>
          <w:rStyle w:val="CharStyle15"/>
          <w:rFonts w:ascii="Calibri" w:hAnsi="Calibri" w:cs="Calibri"/>
          <w:b w:val="0"/>
          <w:sz w:val="22"/>
          <w:szCs w:val="22"/>
        </w:rPr>
        <w:t xml:space="preserve"> </w:t>
      </w:r>
      <w:r w:rsidR="00D90003" w:rsidRPr="00965E21">
        <w:rPr>
          <w:rStyle w:val="CharStyle15"/>
          <w:rFonts w:ascii="Calibri" w:hAnsi="Calibri" w:cs="Calibri"/>
          <w:b w:val="0"/>
          <w:sz w:val="22"/>
          <w:szCs w:val="22"/>
        </w:rPr>
        <w:t>Do plynutia lehoty na dodanie tovaru sa nezapočítava deň odoslania objednávky kupujúcim</w:t>
      </w:r>
      <w:r w:rsidR="00D90003">
        <w:rPr>
          <w:rStyle w:val="CharStyle15"/>
          <w:rFonts w:ascii="Calibri" w:hAnsi="Calibri" w:cs="Calibri"/>
          <w:b w:val="0"/>
          <w:sz w:val="22"/>
          <w:szCs w:val="22"/>
        </w:rPr>
        <w:t>, dni pracovného voľna a pokoja a štátne sviatky.</w:t>
      </w:r>
    </w:p>
    <w:p w:rsidR="00965E21" w:rsidRPr="00965E21" w:rsidRDefault="00965E21" w:rsidP="00D90003">
      <w:pPr>
        <w:pStyle w:val="Style4"/>
        <w:numPr>
          <w:ilvl w:val="0"/>
          <w:numId w:val="10"/>
        </w:numPr>
        <w:shd w:val="clear" w:color="auto" w:fill="auto"/>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sidRPr="0082433C">
        <w:rPr>
          <w:rStyle w:val="CharStyle15"/>
          <w:rFonts w:ascii="Calibri" w:hAnsi="Calibri" w:cs="Calibri"/>
          <w:b w:val="0"/>
          <w:color w:val="000000"/>
          <w:sz w:val="22"/>
          <w:szCs w:val="22"/>
        </w:rPr>
        <w:t xml:space="preserve"> </w:t>
      </w:r>
      <w:r w:rsidRPr="003428F4">
        <w:rPr>
          <w:rFonts w:cstheme="minorHAnsi"/>
          <w:bCs/>
          <w:sz w:val="22"/>
          <w:szCs w:val="22"/>
        </w:rPr>
        <w:t>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Pr>
          <w:rStyle w:val="CharStyle15"/>
          <w:rFonts w:ascii="Calibri" w:hAnsi="Calibri" w:cs="Calibri"/>
          <w:b w:val="0"/>
          <w:color w:val="000000"/>
          <w:sz w:val="22"/>
          <w:szCs w:val="22"/>
        </w:rPr>
        <w:t xml:space="preserve"> </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1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xml:space="preserve">. Cena je v súlade s cenovou ponukou predávajúceho, ktorá ako Príloha č. 1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Kupujúci nie je povinný uvedený finančný limit prostredníctvom zadávania objednávok vyčerpať poč</w:t>
      </w:r>
      <w:r w:rsidR="00D6054B">
        <w:rPr>
          <w:rStyle w:val="CharStyle15"/>
          <w:rFonts w:ascii="Calibri" w:hAnsi="Calibri" w:cs="Calibri"/>
          <w:b w:val="0"/>
          <w:color w:val="000000"/>
          <w:sz w:val="22"/>
          <w:szCs w:val="22"/>
        </w:rPr>
        <w:t>as platnosti a účinnosti zmluvy.</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Sadzba ceny DPH, uvedená v prílohe č. 1</w:t>
      </w:r>
      <w:r w:rsid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Pr>
          <w:rStyle w:val="CharStyle15"/>
          <w:rFonts w:ascii="Calibri" w:hAnsi="Calibri" w:cs="Calibri"/>
          <w:b w:val="0"/>
          <w:color w:val="000000"/>
          <w:sz w:val="22"/>
          <w:szCs w:val="22"/>
        </w:rPr>
        <w:t xml:space="preserve"> zmluvy</w:t>
      </w:r>
      <w:r w:rsidRPr="00965E21">
        <w:rPr>
          <w:rStyle w:val="CharStyle15"/>
          <w:rFonts w:ascii="Calibri" w:hAnsi="Calibri" w:cs="Calibri"/>
          <w:b w:val="0"/>
          <w:color w:val="000000"/>
          <w:sz w:val="22"/>
          <w:szCs w:val="22"/>
        </w:rPr>
        <w:t xml:space="preserve">,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w:t>
      </w:r>
      <w:r w:rsidRPr="00965E21">
        <w:rPr>
          <w:rStyle w:val="CharStyle15"/>
          <w:rFonts w:ascii="Calibri" w:hAnsi="Calibri" w:cs="Calibri"/>
          <w:b w:val="0"/>
          <w:color w:val="000000"/>
          <w:sz w:val="22"/>
          <w:szCs w:val="22"/>
        </w:rPr>
        <w:lastRenderedPageBreak/>
        <w:t xml:space="preserve">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w:t>
      </w:r>
      <w:r w:rsidR="00D6054B">
        <w:rPr>
          <w:rStyle w:val="CharStyle15"/>
          <w:rFonts w:ascii="Calibri" w:hAnsi="Calibri" w:cs="Calibri"/>
          <w:b w:val="0"/>
          <w:color w:val="000000"/>
          <w:sz w:val="22"/>
          <w:szCs w:val="22"/>
        </w:rPr>
        <w:t>u</w:t>
      </w:r>
      <w:r w:rsidRPr="00965E21">
        <w:rPr>
          <w:rStyle w:val="CharStyle15"/>
          <w:rFonts w:ascii="Calibri" w:hAnsi="Calibri" w:cs="Calibri"/>
          <w:b w:val="0"/>
          <w:color w:val="000000"/>
          <w:sz w:val="22"/>
          <w:szCs w:val="22"/>
        </w:rPr>
        <w:t xml:space="preserve"> druhu</w:t>
      </w:r>
      <w:r w:rsidR="00D6054B">
        <w:rPr>
          <w:rStyle w:val="CharStyle15"/>
          <w:rFonts w:ascii="Calibri" w:hAnsi="Calibri" w:cs="Calibri"/>
          <w:b w:val="0"/>
          <w:color w:val="000000"/>
          <w:sz w:val="22"/>
          <w:szCs w:val="22"/>
        </w:rPr>
        <w:t xml:space="preserve"> a</w:t>
      </w:r>
      <w:r w:rsidRPr="00965E21">
        <w:rPr>
          <w:rStyle w:val="CharStyle15"/>
          <w:rFonts w:ascii="Calibri" w:hAnsi="Calibri" w:cs="Calibri"/>
          <w:b w:val="0"/>
          <w:color w:val="000000"/>
          <w:sz w:val="22"/>
          <w:szCs w:val="22"/>
        </w:rPr>
        <w:t xml:space="preserve"> množstva</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Pr>
          <w:rStyle w:val="CharStyle15"/>
          <w:rFonts w:ascii="Calibri" w:hAnsi="Calibri" w:cs="Calibri"/>
          <w:b w:val="0"/>
          <w:color w:val="000000"/>
          <w:sz w:val="22"/>
          <w:szCs w:val="22"/>
        </w:rPr>
        <w:t xml:space="preserve"> zmluvy</w:t>
      </w:r>
      <w:r w:rsidRPr="008D7CFE">
        <w:rPr>
          <w:rFonts w:ascii="Calibri" w:hAnsi="Calibri" w:cs="Calibri"/>
          <w:sz w:val="22"/>
          <w:szCs w:val="22"/>
        </w:rPr>
        <w:t xml:space="preserve"> je úplná, maximálna a záväzná, že zahŕňa všetky náklady predávajúceho ním vynaložené až do doby dodania tovaru kupujúcemu.</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00B376F5">
        <w:rPr>
          <w:rFonts w:cs="Calibri"/>
        </w:rPr>
        <w:t xml:space="preserve"> </w:t>
      </w:r>
      <w:r w:rsidR="00B376F5" w:rsidRPr="0082433C">
        <w:rPr>
          <w:rStyle w:val="CharStyle15"/>
          <w:rFonts w:cs="Calibri"/>
          <w:b w:val="0"/>
          <w:color w:val="000000"/>
          <w:sz w:val="22"/>
          <w:szCs w:val="22"/>
        </w:rPr>
        <w:t xml:space="preserve">pre </w:t>
      </w:r>
      <w:r w:rsidR="00115A51">
        <w:rPr>
          <w:rStyle w:val="CharStyle15"/>
          <w:rFonts w:cs="Calibri"/>
          <w:b w:val="0"/>
          <w:color w:val="000000"/>
          <w:sz w:val="22"/>
          <w:szCs w:val="22"/>
        </w:rPr>
        <w:t>Časť č. 2 - JUH</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DD5D93">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 ods. 4</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 z kúpnej ceny dodávanej </w:t>
      </w:r>
      <w:r w:rsidRPr="00965E21">
        <w:rPr>
          <w:rStyle w:val="CharStyle15"/>
          <w:rFonts w:ascii="Calibri" w:hAnsi="Calibri" w:cs="Calibri"/>
          <w:b w:val="0"/>
          <w:color w:val="000000"/>
          <w:sz w:val="22"/>
          <w:szCs w:val="22"/>
        </w:rPr>
        <w:lastRenderedPageBreak/>
        <w:t>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lastRenderedPageBreak/>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49001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lastRenderedPageBreak/>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zmluvy </w:t>
      </w:r>
      <w:r w:rsidR="00AE446C">
        <w:rPr>
          <w:rStyle w:val="CharStyle15"/>
          <w:rFonts w:ascii="Calibri" w:hAnsi="Calibri" w:cs="Calibri"/>
          <w:color w:val="000000"/>
          <w:sz w:val="22"/>
          <w:szCs w:val="22"/>
        </w:rPr>
        <w:t xml:space="preserve">pre </w:t>
      </w:r>
      <w:r w:rsidR="00115A51">
        <w:rPr>
          <w:rStyle w:val="CharStyle15"/>
          <w:rFonts w:ascii="Calibri" w:hAnsi="Calibri" w:cs="Calibri"/>
          <w:color w:val="000000"/>
          <w:sz w:val="22"/>
          <w:szCs w:val="22"/>
        </w:rPr>
        <w:t>Časť č. 2 - JUH</w:t>
      </w:r>
      <w:r w:rsidR="00AE446C">
        <w:rPr>
          <w:rStyle w:val="CharStyle15"/>
          <w:rFonts w:ascii="Calibri" w:hAnsi="Calibri" w:cs="Calibri"/>
          <w:color w:val="000000"/>
          <w:sz w:val="22"/>
          <w:szCs w:val="22"/>
        </w:rPr>
        <w:t xml:space="preserve"> </w:t>
      </w:r>
      <w:r w:rsidRPr="00965E21">
        <w:rPr>
          <w:rStyle w:val="CharStyle15"/>
          <w:rFonts w:ascii="Calibri" w:hAnsi="Calibri" w:cs="Calibri"/>
          <w:color w:val="000000"/>
          <w:sz w:val="22"/>
          <w:szCs w:val="22"/>
        </w:rPr>
        <w:t>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C61068">
        <w:rPr>
          <w:rStyle w:val="CharStyle15"/>
          <w:rFonts w:ascii="Calibri" w:hAnsi="Calibri" w:cs="Calibri"/>
          <w:b w:val="0"/>
          <w:sz w:val="22"/>
          <w:szCs w:val="22"/>
        </w:rPr>
        <w:t xml:space="preserve">Nacenená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AE446C">
        <w:rPr>
          <w:rStyle w:val="CharStyle15"/>
          <w:rFonts w:ascii="Calibri" w:hAnsi="Calibri" w:cs="Calibri"/>
          <w:b w:val="0"/>
          <w:sz w:val="22"/>
          <w:szCs w:val="22"/>
        </w:rPr>
        <w:t xml:space="preserve"> s kontaktmi</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AE446C" w:rsidRDefault="00AE446C" w:rsidP="00965E21">
      <w:pPr>
        <w:tabs>
          <w:tab w:val="left" w:pos="4500"/>
          <w:tab w:val="left" w:pos="4962"/>
        </w:tabs>
        <w:spacing w:after="120"/>
        <w:rPr>
          <w:rFonts w:cs="Calibri"/>
          <w:lang w:eastAsia="cs-CZ"/>
        </w:rPr>
      </w:pPr>
    </w:p>
    <w:p w:rsidR="00AE446C" w:rsidRPr="004F799E" w:rsidRDefault="00AE446C"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16" w:rsidRDefault="00EF0116" w:rsidP="00C20423">
      <w:pPr>
        <w:spacing w:after="0" w:line="240" w:lineRule="auto"/>
      </w:pPr>
      <w:r>
        <w:separator/>
      </w:r>
    </w:p>
  </w:endnote>
  <w:endnote w:type="continuationSeparator" w:id="0">
    <w:p w:rsidR="00EF0116" w:rsidRDefault="00EF0116"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16" w:rsidRDefault="00EF0116" w:rsidP="00C20423">
      <w:pPr>
        <w:spacing w:after="0" w:line="240" w:lineRule="auto"/>
      </w:pPr>
      <w:r>
        <w:separator/>
      </w:r>
    </w:p>
  </w:footnote>
  <w:footnote w:type="continuationSeparator" w:id="0">
    <w:p w:rsidR="00EF0116" w:rsidRDefault="00EF0116"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115A51">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115A51">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2"/>
  </w:num>
  <w:num w:numId="5">
    <w:abstractNumId w:val="17"/>
  </w:num>
  <w:num w:numId="6">
    <w:abstractNumId w:val="10"/>
  </w:num>
  <w:num w:numId="7">
    <w:abstractNumId w:val="13"/>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15A51"/>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90018"/>
    <w:rsid w:val="004A2C86"/>
    <w:rsid w:val="004B6BE6"/>
    <w:rsid w:val="004C16CB"/>
    <w:rsid w:val="004C357C"/>
    <w:rsid w:val="004C730A"/>
    <w:rsid w:val="004D1F11"/>
    <w:rsid w:val="004D3299"/>
    <w:rsid w:val="004D3B7F"/>
    <w:rsid w:val="004D4F28"/>
    <w:rsid w:val="004D63CF"/>
    <w:rsid w:val="004D672A"/>
    <w:rsid w:val="004F0B9F"/>
    <w:rsid w:val="004F5BD9"/>
    <w:rsid w:val="005148B8"/>
    <w:rsid w:val="00515825"/>
    <w:rsid w:val="00544FAD"/>
    <w:rsid w:val="00545F71"/>
    <w:rsid w:val="00551BB6"/>
    <w:rsid w:val="00566F02"/>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B00BD"/>
    <w:rsid w:val="006C0BCB"/>
    <w:rsid w:val="006C4EF8"/>
    <w:rsid w:val="006C52A4"/>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2433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357A8"/>
    <w:rsid w:val="00A37918"/>
    <w:rsid w:val="00A412B3"/>
    <w:rsid w:val="00A6170A"/>
    <w:rsid w:val="00A63CB4"/>
    <w:rsid w:val="00A72840"/>
    <w:rsid w:val="00A81E8D"/>
    <w:rsid w:val="00A86A95"/>
    <w:rsid w:val="00A87D5E"/>
    <w:rsid w:val="00A91290"/>
    <w:rsid w:val="00AB46E6"/>
    <w:rsid w:val="00AC5D4C"/>
    <w:rsid w:val="00AC771E"/>
    <w:rsid w:val="00AD7FF1"/>
    <w:rsid w:val="00AE446C"/>
    <w:rsid w:val="00AE4D56"/>
    <w:rsid w:val="00B15ECB"/>
    <w:rsid w:val="00B17BDB"/>
    <w:rsid w:val="00B222A3"/>
    <w:rsid w:val="00B32671"/>
    <w:rsid w:val="00B346E3"/>
    <w:rsid w:val="00B348DF"/>
    <w:rsid w:val="00B36D9D"/>
    <w:rsid w:val="00B376F5"/>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478C"/>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915"/>
    <w:rsid w:val="00CE2B1C"/>
    <w:rsid w:val="00CF665A"/>
    <w:rsid w:val="00D30FD5"/>
    <w:rsid w:val="00D33C41"/>
    <w:rsid w:val="00D5752B"/>
    <w:rsid w:val="00D6054B"/>
    <w:rsid w:val="00D64E93"/>
    <w:rsid w:val="00D6534B"/>
    <w:rsid w:val="00D7543E"/>
    <w:rsid w:val="00D87CCC"/>
    <w:rsid w:val="00D90003"/>
    <w:rsid w:val="00DA1B80"/>
    <w:rsid w:val="00DB20C2"/>
    <w:rsid w:val="00DC144C"/>
    <w:rsid w:val="00DD5D93"/>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116"/>
    <w:rsid w:val="00EF0ADE"/>
    <w:rsid w:val="00EF67BB"/>
    <w:rsid w:val="00F03D34"/>
    <w:rsid w:val="00F11C4D"/>
    <w:rsid w:val="00F15951"/>
    <w:rsid w:val="00F44122"/>
    <w:rsid w:val="00F47029"/>
    <w:rsid w:val="00F752AF"/>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3F2365-D066-4733-94E8-D359F684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4069</Words>
  <Characters>23198</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2018-09-18T08:07:00Z</cp:lastPrinted>
  <dcterms:created xsi:type="dcterms:W3CDTF">2019-07-02T08:50:00Z</dcterms:created>
  <dcterms:modified xsi:type="dcterms:W3CDTF">2019-07-02T08:50:00Z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