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DE" w:rsidRDefault="002677DE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Príloha č. </w:t>
      </w:r>
      <w:r w:rsidR="00D116FF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 xml:space="preserve"> Výzvy – Krycí list ponuky</w:t>
      </w:r>
    </w:p>
    <w:p w:rsidR="00FC1717" w:rsidRDefault="00FC1717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</w:p>
    <w:p w:rsidR="002677DE" w:rsidRPr="00FC1717" w:rsidRDefault="002677DE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FC1717" w:rsidRPr="004A6037" w:rsidRDefault="00FC1717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Vyplní uchádzač a predloží na začiatku svojej ponuky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UCHÁDZAČ: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Sídlo/Adresa: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Štatutárny orgán: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IČO: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DIČ: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Bankové spojenie: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Číslo účtu:</w:t>
      </w:r>
    </w:p>
    <w:p w:rsidR="002677DE" w:rsidRPr="004A6037" w:rsidRDefault="002677DE" w:rsidP="002677DE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Telefón:</w:t>
      </w:r>
      <w:r w:rsidRPr="004A6037">
        <w:rPr>
          <w:rFonts w:asciiTheme="minorHAnsi" w:hAnsiTheme="minorHAnsi" w:cs="Arial"/>
          <w:lang w:eastAsia="cs-CZ"/>
        </w:rPr>
        <w:tab/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e-mail:</w:t>
      </w:r>
    </w:p>
    <w:p w:rsidR="002677DE" w:rsidRPr="004A6037" w:rsidRDefault="002677DE" w:rsidP="002677DE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Kontaktná osoba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Meno a priezvisko: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Tel. kontakt: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Email:</w:t>
      </w: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lang w:eastAsia="cs-CZ"/>
        </w:rPr>
        <w:t>Predmet verejného obstarávania</w:t>
      </w:r>
      <w:r w:rsidRPr="004A6037">
        <w:rPr>
          <w:rFonts w:asciiTheme="minorHAnsi" w:hAnsiTheme="minorHAnsi" w:cs="Arial"/>
          <w:b/>
          <w:lang w:eastAsia="cs-CZ"/>
        </w:rPr>
        <w:t xml:space="preserve">:  </w:t>
      </w:r>
      <w:r w:rsidR="00102CFA">
        <w:rPr>
          <w:rFonts w:asciiTheme="minorHAnsi" w:hAnsiTheme="minorHAnsi" w:cs="Arial"/>
          <w:lang w:eastAsia="cs-CZ"/>
        </w:rPr>
        <w:t>tovary</w:t>
      </w:r>
    </w:p>
    <w:p w:rsidR="002677DE" w:rsidRPr="009E431A" w:rsidRDefault="002677DE" w:rsidP="00967F46">
      <w:pPr>
        <w:pStyle w:val="Default"/>
        <w:spacing w:line="264" w:lineRule="auto"/>
        <w:rPr>
          <w:rFonts w:asciiTheme="minorHAnsi" w:hAnsiTheme="minorHAnsi"/>
          <w:b/>
        </w:rPr>
      </w:pPr>
      <w:r w:rsidRPr="009E431A">
        <w:rPr>
          <w:rFonts w:asciiTheme="minorHAnsi" w:hAnsiTheme="minorHAnsi"/>
          <w:b/>
          <w:snapToGrid w:val="0"/>
        </w:rPr>
        <w:t>„</w:t>
      </w:r>
      <w:r w:rsidR="00967F46" w:rsidRPr="003A3AC1">
        <w:rPr>
          <w:rFonts w:asciiTheme="minorHAnsi" w:hAnsiTheme="minorHAnsi" w:cstheme="minorHAnsi"/>
          <w:b/>
          <w:sz w:val="28"/>
          <w:szCs w:val="28"/>
        </w:rPr>
        <w:t>Dielenská chémia</w:t>
      </w:r>
      <w:bookmarkStart w:id="0" w:name="_GoBack"/>
      <w:bookmarkEnd w:id="0"/>
      <w:r w:rsidRPr="009E431A">
        <w:rPr>
          <w:rFonts w:asciiTheme="minorHAnsi" w:hAnsiTheme="minorHAnsi"/>
          <w:b/>
          <w:snapToGrid w:val="0"/>
        </w:rPr>
        <w:t>“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Vyhlásenie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 xml:space="preserve">Uchádzač súhlasí s návrhom </w:t>
      </w:r>
      <w:r w:rsidR="00A81E8D">
        <w:rPr>
          <w:rFonts w:asciiTheme="minorHAnsi" w:hAnsiTheme="minorHAnsi" w:cs="Arial"/>
          <w:lang w:eastAsia="cs-CZ"/>
        </w:rPr>
        <w:t xml:space="preserve">Rámcovej </w:t>
      </w:r>
      <w:r w:rsidR="00AA73D5">
        <w:rPr>
          <w:rFonts w:asciiTheme="minorHAnsi" w:hAnsiTheme="minorHAnsi" w:cs="Arial"/>
          <w:lang w:eastAsia="cs-CZ"/>
        </w:rPr>
        <w:t xml:space="preserve">kúpnej </w:t>
      </w:r>
      <w:r w:rsidR="00A81E8D">
        <w:rPr>
          <w:rFonts w:asciiTheme="minorHAnsi" w:hAnsiTheme="minorHAnsi" w:cs="Arial"/>
          <w:lang w:eastAsia="cs-CZ"/>
        </w:rPr>
        <w:t>zmluvy</w:t>
      </w:r>
      <w:r w:rsidRPr="004A6037">
        <w:rPr>
          <w:rFonts w:asciiTheme="minorHAnsi" w:hAnsiTheme="minorHAnsi" w:cs="Arial"/>
          <w:lang w:eastAsia="cs-CZ"/>
        </w:rPr>
        <w:t xml:space="preserve"> predloženej verejným obstarávateľom,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Uchádzač porozumel a súhlasí s podmienkami určenými verejným obstarávateľom v tejto súťaži.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ED39DE" w:rsidRDefault="002677DE" w:rsidP="002677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2677DE" w:rsidRPr="00191D83" w:rsidRDefault="002677DE" w:rsidP="002677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           </w:t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meno, priezvisko</w:t>
      </w:r>
      <w:r w:rsidR="00B83BCF">
        <w:rPr>
          <w:rFonts w:asciiTheme="minorHAnsi" w:hAnsiTheme="minorHAnsi"/>
          <w:i/>
        </w:rPr>
        <w:t>,</w:t>
      </w:r>
      <w:r w:rsidRPr="00191D83">
        <w:rPr>
          <w:rFonts w:asciiTheme="minorHAnsi" w:hAnsiTheme="minorHAnsi"/>
          <w:i/>
        </w:rPr>
        <w:t> funkciu</w:t>
      </w:r>
      <w:r w:rsidR="00B83BCF">
        <w:rPr>
          <w:rFonts w:asciiTheme="minorHAnsi" w:hAnsiTheme="minorHAnsi"/>
          <w:i/>
        </w:rPr>
        <w:t xml:space="preserve"> a podpis</w:t>
      </w:r>
    </w:p>
    <w:p w:rsidR="002677DE" w:rsidRDefault="002677DE" w:rsidP="002677DE">
      <w:pPr>
        <w:ind w:left="4248" w:firstLine="70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</w:t>
      </w: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157023" w:rsidRDefault="002677DE" w:rsidP="002677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2677DE" w:rsidRPr="006A67F6" w:rsidRDefault="002677DE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2677DE" w:rsidRPr="00FC1717" w:rsidRDefault="002677DE" w:rsidP="00A72840">
      <w:pPr>
        <w:pStyle w:val="Odsekzoznamu"/>
        <w:numPr>
          <w:ilvl w:val="0"/>
          <w:numId w:val="4"/>
        </w:numPr>
        <w:shd w:val="clear" w:color="auto" w:fill="FFFFFF"/>
        <w:tabs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ind w:right="1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C1717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2677DE" w:rsidRPr="00FC1717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27B27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7024A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63666"/>
    <w:rsid w:val="0096500D"/>
    <w:rsid w:val="0096586C"/>
    <w:rsid w:val="00965E21"/>
    <w:rsid w:val="00967F46"/>
    <w:rsid w:val="00973804"/>
    <w:rsid w:val="00974976"/>
    <w:rsid w:val="00986468"/>
    <w:rsid w:val="00992DB2"/>
    <w:rsid w:val="009931A1"/>
    <w:rsid w:val="009A3823"/>
    <w:rsid w:val="009D0667"/>
    <w:rsid w:val="009E431A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A73D5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116FF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437F814-A8F9-4076-B639-9FD72103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2</cp:revision>
  <cp:lastPrinted>2019-03-27T08:51:00Z</cp:lastPrinted>
  <dcterms:created xsi:type="dcterms:W3CDTF">2019-07-01T12:34:00Z</dcterms:created>
  <dcterms:modified xsi:type="dcterms:W3CDTF">2019-07-01T12:34:00Z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