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96CE2" w:rsidRDefault="00C56B5F" w:rsidP="00C56B5F">
      <w:pPr>
        <w:rPr>
          <w:rFonts w:asciiTheme="minorHAnsi" w:hAnsiTheme="minorHAnsi"/>
        </w:rPr>
      </w:pPr>
      <w:r w:rsidRPr="00096CE2">
        <w:rPr>
          <w:rFonts w:asciiTheme="minorHAnsi" w:hAnsiTheme="minorHAnsi"/>
        </w:rPr>
        <w:t>Príloha č. 1</w:t>
      </w:r>
      <w:r w:rsidR="00B474D3">
        <w:rPr>
          <w:rFonts w:asciiTheme="minorHAnsi" w:hAnsiTheme="minorHAnsi"/>
        </w:rPr>
        <w:t xml:space="preserve"> Výzvy</w:t>
      </w:r>
      <w:r w:rsidR="00D56196">
        <w:rPr>
          <w:rFonts w:asciiTheme="minorHAnsi" w:hAnsiTheme="minorHAnsi"/>
        </w:rPr>
        <w:t xml:space="preserve"> pre Časť č. 1 - SEVER</w:t>
      </w:r>
      <w:r w:rsidR="00B474D3">
        <w:rPr>
          <w:rFonts w:asciiTheme="minorHAnsi" w:hAnsiTheme="minorHAnsi"/>
        </w:rPr>
        <w:t xml:space="preserve"> – Návrh na plnenie Kritérií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D56196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theme="minorHAnsi"/>
          <w:b/>
          <w:i/>
          <w:smallCaps/>
          <w:sz w:val="28"/>
          <w:szCs w:val="28"/>
        </w:rPr>
      </w:pPr>
      <w:r w:rsidRPr="00D56196">
        <w:rPr>
          <w:rFonts w:asciiTheme="minorHAnsi" w:hAnsiTheme="minorHAnsi" w:cstheme="minorHAnsi"/>
          <w:b/>
          <w:sz w:val="28"/>
          <w:szCs w:val="28"/>
        </w:rPr>
        <w:t>Návrh na plnenie kritérií</w:t>
      </w:r>
    </w:p>
    <w:p w:rsidR="00192F71" w:rsidRPr="0028410B" w:rsidRDefault="0028410B" w:rsidP="00D56196">
      <w:pPr>
        <w:pStyle w:val="Bulletslevel1"/>
        <w:ind w:left="0" w:firstLine="0"/>
        <w:jc w:val="center"/>
        <w:rPr>
          <w:rFonts w:asciiTheme="minorHAnsi" w:hAnsiTheme="minorHAnsi" w:cstheme="minorHAnsi"/>
          <w:b/>
          <w:sz w:val="36"/>
          <w:szCs w:val="36"/>
          <w:lang w:val="sk-SK"/>
        </w:rPr>
      </w:pPr>
      <w:r w:rsidRPr="0028410B">
        <w:rPr>
          <w:rFonts w:asciiTheme="minorHAnsi" w:hAnsiTheme="minorHAnsi" w:cstheme="minorHAnsi"/>
          <w:b/>
          <w:sz w:val="36"/>
          <w:szCs w:val="36"/>
          <w:lang w:val="sk-SK"/>
        </w:rPr>
        <w:t>Spotrebný materiál</w:t>
      </w:r>
    </w:p>
    <w:p w:rsidR="00D56196" w:rsidRPr="0028410B" w:rsidRDefault="00D56196" w:rsidP="00D56196">
      <w:pPr>
        <w:pStyle w:val="Bulletslevel1"/>
        <w:ind w:left="0" w:firstLine="0"/>
        <w:jc w:val="center"/>
        <w:rPr>
          <w:rFonts w:asciiTheme="minorHAnsi" w:hAnsiTheme="minorHAnsi" w:cstheme="minorHAnsi"/>
          <w:b/>
          <w:sz w:val="36"/>
          <w:szCs w:val="36"/>
          <w:lang w:val="sk-SK"/>
        </w:rPr>
      </w:pPr>
      <w:r w:rsidRPr="0028410B">
        <w:rPr>
          <w:rFonts w:asciiTheme="minorHAnsi" w:hAnsiTheme="minorHAnsi" w:cstheme="minorHAnsi"/>
          <w:b/>
          <w:sz w:val="36"/>
          <w:szCs w:val="36"/>
          <w:lang w:val="sk-SK"/>
        </w:rPr>
        <w:t>Časť č. 1 - SEVER</w:t>
      </w:r>
    </w:p>
    <w:p w:rsidR="00497A19" w:rsidRPr="00497A19" w:rsidRDefault="00497A19" w:rsidP="00192F71">
      <w:pPr>
        <w:pStyle w:val="Bulletslevel1"/>
        <w:jc w:val="center"/>
        <w:rPr>
          <w:rFonts w:asciiTheme="minorHAnsi" w:hAnsiTheme="minorHAnsi" w:cstheme="minorHAnsi"/>
          <w:sz w:val="24"/>
          <w:szCs w:val="24"/>
          <w:lang w:val="sk-SK"/>
        </w:rPr>
      </w:pP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  <w:bookmarkStart w:id="0" w:name="_GoBack"/>
      <w:bookmarkEnd w:id="0"/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747B55" w:rsidRPr="00192F71" w:rsidRDefault="00B474D3" w:rsidP="00E258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92F71">
        <w:rPr>
          <w:rFonts w:asciiTheme="minorHAnsi" w:hAnsiTheme="minorHAnsi"/>
          <w:b/>
          <w:sz w:val="24"/>
          <w:szCs w:val="24"/>
        </w:rPr>
        <w:t>celková cena za predmet zákazky v EUR bez DPH</w:t>
      </w:r>
      <w:r w:rsidRPr="00192F71">
        <w:rPr>
          <w:rFonts w:asciiTheme="minorHAnsi" w:hAnsiTheme="minorHAnsi"/>
          <w:b/>
          <w:sz w:val="24"/>
          <w:szCs w:val="24"/>
        </w:rPr>
        <w:tab/>
      </w:r>
    </w:p>
    <w:p w:rsidR="00192F71" w:rsidRPr="00E25867" w:rsidRDefault="00192F71" w:rsidP="00192F7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 xml:space="preserve">(návrh na plnenie kritérií):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Pr="00E25867">
        <w:rPr>
          <w:rFonts w:asciiTheme="minorHAnsi" w:hAnsiTheme="minorHAnsi"/>
          <w:b/>
          <w:sz w:val="24"/>
          <w:szCs w:val="24"/>
        </w:rPr>
        <w:t xml:space="preserve">  .......................................................................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</w:t>
      </w:r>
      <w:r w:rsidR="00192F71">
        <w:rPr>
          <w:rFonts w:asciiTheme="minorHAnsi" w:hAnsiTheme="minorHAnsi"/>
          <w:sz w:val="24"/>
          <w:szCs w:val="24"/>
        </w:rPr>
        <w:t>....</w:t>
      </w:r>
      <w:r w:rsidRPr="0034622B">
        <w:rPr>
          <w:rFonts w:asciiTheme="minorHAnsi" w:hAnsiTheme="minorHAnsi"/>
          <w:sz w:val="24"/>
          <w:szCs w:val="24"/>
        </w:rPr>
        <w:t>.........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192F71" w:rsidRPr="00192F71" w:rsidRDefault="00B474D3" w:rsidP="00192F7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92F71">
        <w:rPr>
          <w:rFonts w:asciiTheme="minorHAnsi" w:hAnsiTheme="minorHAnsi"/>
          <w:sz w:val="24"/>
          <w:szCs w:val="24"/>
        </w:rPr>
        <w:t>celková cena za predmet zákazky v EUR s</w:t>
      </w:r>
      <w:r w:rsidR="003C0094" w:rsidRPr="00192F71">
        <w:rPr>
          <w:rFonts w:asciiTheme="minorHAnsi" w:hAnsiTheme="minorHAnsi"/>
          <w:sz w:val="24"/>
          <w:szCs w:val="24"/>
        </w:rPr>
        <w:t> </w:t>
      </w:r>
      <w:r w:rsidRPr="00192F71">
        <w:rPr>
          <w:rFonts w:asciiTheme="minorHAnsi" w:hAnsiTheme="minorHAnsi"/>
          <w:sz w:val="24"/>
          <w:szCs w:val="24"/>
        </w:rPr>
        <w:t>DPH</w:t>
      </w:r>
      <w:r w:rsidR="003C0094" w:rsidRPr="00192F71">
        <w:rPr>
          <w:rFonts w:asciiTheme="minorHAnsi" w:hAnsiTheme="minorHAnsi"/>
          <w:sz w:val="24"/>
          <w:szCs w:val="24"/>
        </w:rPr>
        <w:t>:</w:t>
      </w:r>
      <w:r w:rsidR="00E25867" w:rsidRPr="00192F71">
        <w:rPr>
          <w:rFonts w:asciiTheme="minorHAnsi" w:hAnsiTheme="minorHAnsi"/>
          <w:sz w:val="24"/>
          <w:szCs w:val="24"/>
        </w:rPr>
        <w:t xml:space="preserve"> </w:t>
      </w:r>
      <w:r w:rsidR="00E25867">
        <w:rPr>
          <w:rFonts w:asciiTheme="minorHAnsi" w:hAnsiTheme="minorHAnsi"/>
          <w:b/>
          <w:sz w:val="24"/>
          <w:szCs w:val="24"/>
        </w:rPr>
        <w:t xml:space="preserve">  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 </w:t>
      </w:r>
      <w:r w:rsidR="00192F71" w:rsidRPr="00E25867">
        <w:rPr>
          <w:rFonts w:asciiTheme="minorHAnsi" w:hAnsiTheme="minorHAnsi"/>
          <w:sz w:val="24"/>
          <w:szCs w:val="24"/>
        </w:rPr>
        <w:t>...........................................................</w:t>
      </w:r>
      <w:r w:rsidR="00192F71">
        <w:rPr>
          <w:rFonts w:asciiTheme="minorHAnsi" w:hAnsiTheme="minorHAnsi"/>
          <w:sz w:val="24"/>
          <w:szCs w:val="24"/>
        </w:rPr>
        <w:t>........</w:t>
      </w:r>
      <w:r w:rsidR="00192F71" w:rsidRPr="00E25867">
        <w:rPr>
          <w:rFonts w:asciiTheme="minorHAnsi" w:hAnsiTheme="minorHAnsi"/>
          <w:sz w:val="24"/>
          <w:szCs w:val="24"/>
        </w:rPr>
        <w:t>........</w:t>
      </w:r>
    </w:p>
    <w:p w:rsidR="00B474D3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474D3" w:rsidRPr="0034622B" w:rsidRDefault="00B474D3" w:rsidP="00A72840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 w:cs="Arial"/>
          <w:i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p w:rsidR="00BB745E" w:rsidRDefault="00BB745E" w:rsidP="00190E78">
      <w:pPr>
        <w:rPr>
          <w:rFonts w:asciiTheme="minorHAnsi" w:hAnsiTheme="minorHAnsi"/>
        </w:rPr>
      </w:pPr>
    </w:p>
    <w:sectPr w:rsidR="00BB745E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92F71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8410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D4575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97A19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310A5"/>
    <w:rsid w:val="00544FAD"/>
    <w:rsid w:val="00545F71"/>
    <w:rsid w:val="00547A72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99D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6196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7D1DE7B-A702-4C31-A8B3-8F061915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2018-09-18T08:07:00Z</cp:lastPrinted>
  <dcterms:created xsi:type="dcterms:W3CDTF">2019-07-02T11:42:00Z</dcterms:created>
  <dcterms:modified xsi:type="dcterms:W3CDTF">2019-07-02T11:42:00Z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