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</w:t>
      </w:r>
      <w:r w:rsidR="003C37C4">
        <w:rPr>
          <w:rFonts w:asciiTheme="minorHAnsi" w:hAnsiTheme="minorHAnsi"/>
        </w:rPr>
        <w:t>2</w:t>
      </w:r>
      <w:r w:rsidR="00D56196">
        <w:rPr>
          <w:rFonts w:asciiTheme="minorHAnsi" w:hAnsiTheme="minorHAnsi"/>
        </w:rPr>
        <w:t xml:space="preserve"> - </w:t>
      </w:r>
      <w:r w:rsidR="003C37C4">
        <w:rPr>
          <w:rFonts w:asciiTheme="minorHAnsi" w:hAnsiTheme="minorHAnsi"/>
        </w:rPr>
        <w:t>JUH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BD5362" w:rsidRPr="002070AA" w:rsidRDefault="002070AA" w:rsidP="00BD5362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 w:rsidRPr="002070AA">
        <w:rPr>
          <w:rFonts w:asciiTheme="minorHAnsi" w:hAnsiTheme="minorHAnsi" w:cstheme="minorHAnsi"/>
          <w:b/>
          <w:sz w:val="36"/>
          <w:szCs w:val="36"/>
          <w:lang w:val="sk-SK"/>
        </w:rPr>
        <w:t>Spotrebný materiál</w:t>
      </w:r>
    </w:p>
    <w:p w:rsidR="00D56196" w:rsidRPr="00D56196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070AA">
        <w:rPr>
          <w:rFonts w:asciiTheme="minorHAnsi" w:hAnsiTheme="minorHAnsi" w:cstheme="minorHAnsi"/>
          <w:b/>
          <w:sz w:val="36"/>
          <w:szCs w:val="36"/>
          <w:lang w:val="sk-SK"/>
        </w:rPr>
        <w:t>Časť č</w:t>
      </w:r>
      <w:r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3C37C4">
        <w:rPr>
          <w:rFonts w:asciiTheme="minorHAnsi" w:hAnsiTheme="minorHAnsi" w:cstheme="minorHAnsi"/>
          <w:b/>
          <w:sz w:val="36"/>
          <w:szCs w:val="36"/>
        </w:rPr>
        <w:t>2</w:t>
      </w:r>
      <w:r>
        <w:rPr>
          <w:rFonts w:asciiTheme="minorHAnsi" w:hAnsiTheme="minorHAnsi" w:cstheme="minorHAnsi"/>
          <w:b/>
          <w:sz w:val="36"/>
          <w:szCs w:val="36"/>
        </w:rPr>
        <w:t xml:space="preserve"> - </w:t>
      </w:r>
      <w:r w:rsidR="003C37C4">
        <w:rPr>
          <w:rFonts w:asciiTheme="minorHAnsi" w:hAnsiTheme="minorHAnsi" w:cstheme="minorHAnsi"/>
          <w:b/>
          <w:sz w:val="36"/>
          <w:szCs w:val="36"/>
        </w:rPr>
        <w:t>JUH</w:t>
      </w:r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070AA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37C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D5362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D06CBA-9214-4238-BF7D-3BEB935A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2019-07-02T11:43:00Z</dcterms:created>
  <dcterms:modified xsi:type="dcterms:W3CDTF">2019-07-02T11:43:00Z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