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0C0E54">
        <w:rPr>
          <w:rFonts w:asciiTheme="minorHAnsi" w:hAnsiTheme="minorHAnsi"/>
        </w:rPr>
        <w:t>3</w:t>
      </w:r>
      <w:r w:rsidR="00D56196">
        <w:rPr>
          <w:rFonts w:asciiTheme="minorHAnsi" w:hAnsiTheme="minorHAnsi"/>
        </w:rPr>
        <w:t xml:space="preserve"> - </w:t>
      </w:r>
      <w:r w:rsidR="000C0E54">
        <w:rPr>
          <w:rFonts w:asciiTheme="minorHAnsi" w:hAnsiTheme="minorHAnsi"/>
        </w:rPr>
        <w:t>STRED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5575AB" w:rsidRPr="004A3260" w:rsidRDefault="004A3260" w:rsidP="005575AB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bookmarkStart w:id="0" w:name="_GoBack"/>
      <w:r w:rsidRPr="004A3260">
        <w:rPr>
          <w:rFonts w:asciiTheme="minorHAnsi" w:hAnsiTheme="minorHAnsi" w:cstheme="minorHAnsi"/>
          <w:b/>
          <w:sz w:val="36"/>
          <w:szCs w:val="36"/>
          <w:lang w:val="sk-SK"/>
        </w:rPr>
        <w:t>Spotrebný materiál</w:t>
      </w:r>
    </w:p>
    <w:p w:rsidR="00D56196" w:rsidRPr="004A3260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4A3260">
        <w:rPr>
          <w:rFonts w:asciiTheme="minorHAnsi" w:hAnsiTheme="minorHAnsi" w:cstheme="minorHAnsi"/>
          <w:b/>
          <w:sz w:val="36"/>
          <w:szCs w:val="36"/>
          <w:lang w:val="sk-SK"/>
        </w:rPr>
        <w:t xml:space="preserve">Časť č. </w:t>
      </w:r>
      <w:r w:rsidR="000C0E54" w:rsidRPr="004A3260">
        <w:rPr>
          <w:rFonts w:asciiTheme="minorHAnsi" w:hAnsiTheme="minorHAnsi" w:cstheme="minorHAnsi"/>
          <w:b/>
          <w:sz w:val="36"/>
          <w:szCs w:val="36"/>
          <w:lang w:val="sk-SK"/>
        </w:rPr>
        <w:t>3</w:t>
      </w:r>
      <w:r w:rsidRPr="004A3260">
        <w:rPr>
          <w:rFonts w:asciiTheme="minorHAnsi" w:hAnsiTheme="minorHAnsi" w:cstheme="minorHAnsi"/>
          <w:b/>
          <w:sz w:val="36"/>
          <w:szCs w:val="36"/>
          <w:lang w:val="sk-SK"/>
        </w:rPr>
        <w:t xml:space="preserve"> - </w:t>
      </w:r>
      <w:r w:rsidR="000C0E54" w:rsidRPr="004A3260">
        <w:rPr>
          <w:rFonts w:asciiTheme="minorHAnsi" w:hAnsiTheme="minorHAnsi" w:cstheme="minorHAnsi"/>
          <w:b/>
          <w:sz w:val="36"/>
          <w:szCs w:val="36"/>
          <w:lang w:val="sk-SK"/>
        </w:rPr>
        <w:t>STRED</w:t>
      </w:r>
    </w:p>
    <w:bookmarkEnd w:id="0"/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0E54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A3260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575AB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384DDDE-3E3A-4859-A520-C40AE08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2019-07-02T11:43:00Z</dcterms:created>
  <dcterms:modified xsi:type="dcterms:W3CDTF">2019-07-02T11:43:00Z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