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 xml:space="preserve">pre </w:t>
      </w:r>
      <w:r w:rsidR="00115A51">
        <w:rPr>
          <w:rFonts w:asciiTheme="minorHAnsi" w:hAnsiTheme="minorHAnsi"/>
        </w:rPr>
        <w:t>Časť č. 2 - JUH</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CE0C75">
        <w:rPr>
          <w:rFonts w:asciiTheme="minorHAnsi" w:hAnsiTheme="minorHAnsi" w:cstheme="minorHAnsi"/>
          <w:b/>
          <w:sz w:val="28"/>
          <w:szCs w:val="28"/>
          <w:highlight w:val="lightGray"/>
        </w:rPr>
        <w:t>Spotrebný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115A51" w:rsidP="0082433C">
      <w:pPr>
        <w:pStyle w:val="Default"/>
        <w:spacing w:line="264" w:lineRule="auto"/>
        <w:jc w:val="center"/>
        <w:rPr>
          <w:rFonts w:ascii="Calibri" w:hAnsi="Calibri" w:cs="Calibri"/>
          <w:b/>
          <w:sz w:val="28"/>
          <w:szCs w:val="28"/>
        </w:rPr>
      </w:pPr>
      <w:r>
        <w:rPr>
          <w:rFonts w:ascii="Calibri" w:hAnsi="Calibri" w:cs="Calibri"/>
          <w:b/>
          <w:sz w:val="28"/>
          <w:szCs w:val="28"/>
        </w:rPr>
        <w:t>Časť č. 2 - JUH</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CE0C75">
        <w:rPr>
          <w:rFonts w:cs="Calibri"/>
          <w:b/>
        </w:rPr>
        <w:t>Spotrebný materiál</w:t>
      </w:r>
      <w:r w:rsidRPr="00430274">
        <w:rPr>
          <w:rFonts w:cs="Calibri"/>
          <w:b/>
          <w:bCs/>
        </w:rPr>
        <w:t>“</w:t>
      </w:r>
      <w:r w:rsidR="0082433C">
        <w:rPr>
          <w:rFonts w:cs="Calibri"/>
          <w:b/>
          <w:bCs/>
        </w:rPr>
        <w:t xml:space="preserve"> pre </w:t>
      </w:r>
      <w:r w:rsidR="00115A51">
        <w:rPr>
          <w:rFonts w:cs="Calibri"/>
          <w:b/>
          <w:bCs/>
        </w:rPr>
        <w:t>Časť č. 2 - 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82433C">
        <w:rPr>
          <w:rStyle w:val="CharStyle15"/>
          <w:rFonts w:ascii="Calibri" w:hAnsi="Calibri" w:cs="Calibri"/>
          <w:b w:val="0"/>
          <w:color w:val="000000"/>
          <w:sz w:val="22"/>
          <w:szCs w:val="22"/>
        </w:rPr>
        <w:t xml:space="preserve">tovar – </w:t>
      </w:r>
      <w:r w:rsidR="00CE0C75" w:rsidRPr="00055D95">
        <w:rPr>
          <w:rFonts w:cstheme="minorHAnsi"/>
          <w:color w:val="333333"/>
          <w:sz w:val="22"/>
          <w:szCs w:val="22"/>
        </w:rPr>
        <w:t>spotrebn</w:t>
      </w:r>
      <w:r w:rsidR="00CE0C75">
        <w:rPr>
          <w:rFonts w:cstheme="minorHAnsi"/>
          <w:color w:val="333333"/>
          <w:sz w:val="22"/>
          <w:szCs w:val="22"/>
        </w:rPr>
        <w:t>ý</w:t>
      </w:r>
      <w:r w:rsidR="00CE0C75" w:rsidRPr="00055D95">
        <w:rPr>
          <w:rFonts w:cstheme="minorHAnsi"/>
          <w:color w:val="333333"/>
          <w:sz w:val="22"/>
          <w:szCs w:val="22"/>
        </w:rPr>
        <w:t xml:space="preserve"> materiál (vrtáky, brúsne a rezné kotúče, žiarovky) potrebn</w:t>
      </w:r>
      <w:r w:rsidR="00CE0C75">
        <w:rPr>
          <w:rFonts w:cstheme="minorHAnsi"/>
          <w:color w:val="333333"/>
          <w:sz w:val="22"/>
          <w:szCs w:val="22"/>
        </w:rPr>
        <w:t>ý</w:t>
      </w:r>
      <w:r w:rsidR="00CE0C75" w:rsidRPr="00055D95">
        <w:rPr>
          <w:rFonts w:cstheme="minorHAnsi"/>
          <w:color w:val="333333"/>
          <w:sz w:val="22"/>
          <w:szCs w:val="22"/>
        </w:rPr>
        <w:t xml:space="preserve"> pri obrábaní kovov a iného materiálu ako aj pri opravách, vozidiel, mechanizmov, strojov a zariadení</w:t>
      </w:r>
      <w:r w:rsidR="00CE0C75" w:rsidRPr="00055D95">
        <w:rPr>
          <w:rStyle w:val="CharStyle25"/>
          <w:rFonts w:ascii="Calibri" w:hAnsi="Calibri" w:cs="Calibri"/>
          <w:b w:val="0"/>
          <w:bCs/>
          <w:color w:val="000000"/>
          <w:sz w:val="22"/>
          <w:szCs w:val="22"/>
        </w:rPr>
        <w:t xml:space="preserve"> </w:t>
      </w:r>
      <w:r w:rsidR="00CE0C75">
        <w:rPr>
          <w:rStyle w:val="CharStyle25"/>
          <w:rFonts w:ascii="Calibri" w:hAnsi="Calibri" w:cs="Calibri"/>
          <w:b w:val="0"/>
          <w:bCs/>
          <w:color w:val="000000"/>
          <w:sz w:val="22"/>
          <w:szCs w:val="22"/>
        </w:rPr>
        <w:t>v rozsahu</w:t>
      </w:r>
      <w:bookmarkStart w:id="4" w:name="_GoBack"/>
      <w:bookmarkEnd w:id="4"/>
      <w:r w:rsidR="00D90003" w:rsidRPr="0082433C">
        <w:rPr>
          <w:rStyle w:val="CharStyle25"/>
          <w:rFonts w:ascii="Calibri" w:hAnsi="Calibri" w:cs="Calibri"/>
          <w:b w:val="0"/>
          <w:bCs/>
          <w:color w:val="000000"/>
          <w:sz w:val="22"/>
          <w:szCs w:val="22"/>
        </w:rPr>
        <w:t xml:space="preserve"> </w:t>
      </w:r>
      <w:r w:rsidRPr="0082433C">
        <w:rPr>
          <w:rStyle w:val="CharStyle25"/>
          <w:rFonts w:ascii="Calibri" w:hAnsi="Calibri" w:cs="Calibri"/>
          <w:b w:val="0"/>
          <w:bCs/>
          <w:color w:val="000000"/>
          <w:sz w:val="22"/>
          <w:szCs w:val="22"/>
        </w:rPr>
        <w:t xml:space="preserve">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2433C">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Pr>
          <w:rStyle w:val="CharStyle15"/>
          <w:rFonts w:ascii="Calibri" w:hAnsi="Calibri" w:cs="Calibri"/>
          <w:b w:val="0"/>
          <w:color w:val="000000"/>
          <w:sz w:val="22"/>
          <w:szCs w:val="22"/>
        </w:rPr>
        <w:t xml:space="preserve">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82433C" w:rsidRPr="0082433C">
        <w:rPr>
          <w:rStyle w:val="CharStyle15"/>
          <w:rFonts w:ascii="Calibri" w:hAnsi="Calibri" w:cs="Calibri"/>
          <w:b w:val="0"/>
          <w:color w:val="000000"/>
          <w:sz w:val="22"/>
          <w:szCs w:val="22"/>
        </w:rPr>
        <w:t xml:space="preserve">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sidRPr="0082433C">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w:t>
      </w:r>
      <w:r w:rsidRPr="00965E21">
        <w:rPr>
          <w:rStyle w:val="CharStyle15"/>
          <w:rFonts w:ascii="Calibri" w:hAnsi="Calibri" w:cs="Calibri"/>
          <w:b w:val="0"/>
          <w:color w:val="000000"/>
          <w:sz w:val="22"/>
          <w:szCs w:val="22"/>
        </w:rPr>
        <w:lastRenderedPageBreak/>
        <w:t xml:space="preserve">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 xml:space="preserve">pre </w:t>
      </w:r>
      <w:r w:rsidR="00115A51">
        <w:rPr>
          <w:rStyle w:val="CharStyle15"/>
          <w:rFonts w:ascii="Calibri" w:hAnsi="Calibri" w:cs="Calibri"/>
          <w:b w:val="0"/>
          <w:color w:val="000000"/>
          <w:sz w:val="22"/>
          <w:szCs w:val="22"/>
        </w:rPr>
        <w:t>Časť č. 2 - JUH</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 xml:space="preserve">pre </w:t>
      </w:r>
      <w:r w:rsidR="00115A51">
        <w:rPr>
          <w:rStyle w:val="CharStyle15"/>
          <w:rFonts w:cs="Calibri"/>
          <w:b w:val="0"/>
          <w:color w:val="000000"/>
          <w:sz w:val="22"/>
          <w:szCs w:val="22"/>
        </w:rPr>
        <w:t>Časť č. 2 - JUH</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w:t>
      </w:r>
      <w:r w:rsidR="00115A51">
        <w:rPr>
          <w:rStyle w:val="CharStyle15"/>
          <w:rFonts w:ascii="Calibri" w:hAnsi="Calibri" w:cs="Calibri"/>
          <w:color w:val="000000"/>
          <w:sz w:val="22"/>
          <w:szCs w:val="22"/>
        </w:rPr>
        <w:t>Časť č. 2 - JUH</w:t>
      </w:r>
      <w:r w:rsidR="00AE446C">
        <w:rPr>
          <w:rStyle w:val="CharStyle15"/>
          <w:rFonts w:ascii="Calibri" w:hAnsi="Calibri" w:cs="Calibri"/>
          <w:color w:val="000000"/>
          <w:sz w:val="22"/>
          <w:szCs w:val="22"/>
        </w:rPr>
        <w:t xml:space="preserve">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0C9" w:rsidRDefault="006130C9" w:rsidP="00C20423">
      <w:pPr>
        <w:spacing w:after="0" w:line="240" w:lineRule="auto"/>
      </w:pPr>
      <w:r>
        <w:separator/>
      </w:r>
    </w:p>
  </w:endnote>
  <w:endnote w:type="continuationSeparator" w:id="0">
    <w:p w:rsidR="006130C9" w:rsidRDefault="006130C9"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0C9" w:rsidRDefault="006130C9" w:rsidP="00C20423">
      <w:pPr>
        <w:spacing w:after="0" w:line="240" w:lineRule="auto"/>
      </w:pPr>
      <w:r>
        <w:separator/>
      </w:r>
    </w:p>
  </w:footnote>
  <w:footnote w:type="continuationSeparator" w:id="0">
    <w:p w:rsidR="006130C9" w:rsidRDefault="006130C9"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CE0C75">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CE0C75">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15A51"/>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30C9"/>
    <w:rsid w:val="0061457B"/>
    <w:rsid w:val="00617153"/>
    <w:rsid w:val="00617BD3"/>
    <w:rsid w:val="00633F72"/>
    <w:rsid w:val="00646918"/>
    <w:rsid w:val="006728F0"/>
    <w:rsid w:val="00680447"/>
    <w:rsid w:val="006827A7"/>
    <w:rsid w:val="006B00BD"/>
    <w:rsid w:val="006C0BCB"/>
    <w:rsid w:val="006C4EF8"/>
    <w:rsid w:val="006C52A4"/>
    <w:rsid w:val="006E6D9C"/>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3CF1"/>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0C7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116"/>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3A419B-D5B1-4CB7-8DD6-D51621C2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4075</Words>
  <Characters>23231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2019-07-02T11:50:00Z</dcterms:created>
  <dcterms:modified xsi:type="dcterms:W3CDTF">2019-07-02T11:50:00Z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