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7DE" w:rsidRDefault="002677DE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Príloha č. </w:t>
      </w:r>
      <w:r w:rsidR="00D116FF">
        <w:rPr>
          <w:rFonts w:asciiTheme="minorHAnsi" w:hAnsiTheme="minorHAnsi"/>
          <w:sz w:val="24"/>
          <w:szCs w:val="24"/>
        </w:rPr>
        <w:t>5</w:t>
      </w:r>
      <w:r>
        <w:rPr>
          <w:rFonts w:asciiTheme="minorHAnsi" w:hAnsiTheme="minorHAnsi"/>
          <w:sz w:val="24"/>
          <w:szCs w:val="24"/>
        </w:rPr>
        <w:t xml:space="preserve"> Výzvy – Krycí list ponuky</w:t>
      </w:r>
    </w:p>
    <w:p w:rsidR="00FC1717" w:rsidRDefault="00FC1717" w:rsidP="002677DE">
      <w:pPr>
        <w:shd w:val="clear" w:color="auto" w:fill="FFFFFF"/>
        <w:spacing w:before="120"/>
        <w:ind w:right="17"/>
        <w:jc w:val="both"/>
        <w:rPr>
          <w:rFonts w:asciiTheme="minorHAnsi" w:hAnsiTheme="minorHAnsi"/>
          <w:sz w:val="24"/>
          <w:szCs w:val="24"/>
        </w:rPr>
      </w:pPr>
    </w:p>
    <w:p w:rsidR="002677DE" w:rsidRPr="00FC1717" w:rsidRDefault="002677DE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sz w:val="28"/>
          <w:szCs w:val="28"/>
          <w:lang w:eastAsia="cs-CZ"/>
        </w:rPr>
      </w:pPr>
      <w:r w:rsidRPr="00FC1717">
        <w:rPr>
          <w:rFonts w:asciiTheme="minorHAnsi" w:hAnsiTheme="minorHAnsi" w:cs="Arial"/>
          <w:b/>
          <w:sz w:val="28"/>
          <w:szCs w:val="28"/>
          <w:lang w:eastAsia="cs-CZ"/>
        </w:rPr>
        <w:t>KRYCÍ LIST PONUKY</w:t>
      </w:r>
    </w:p>
    <w:p w:rsidR="00FC1717" w:rsidRPr="004A6037" w:rsidRDefault="00FC1717" w:rsidP="002677DE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Vyplní uchádzač a predloží na začiatku svojej ponuky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after="0" w:line="240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UCHÁDZAČ: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Sídlo/Adresa: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Štatutárny orgán: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IČO: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DIČ: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Bankové spojenie:</w:t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Číslo účtu:</w:t>
      </w:r>
    </w:p>
    <w:p w:rsidR="002677DE" w:rsidRPr="004A6037" w:rsidRDefault="002677DE" w:rsidP="002677DE">
      <w:pPr>
        <w:tabs>
          <w:tab w:val="left" w:pos="5505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Telefón:</w:t>
      </w:r>
      <w:r w:rsidRPr="004A6037">
        <w:rPr>
          <w:rFonts w:asciiTheme="minorHAnsi" w:hAnsiTheme="minorHAnsi" w:cs="Arial"/>
          <w:lang w:eastAsia="cs-CZ"/>
        </w:rPr>
        <w:tab/>
      </w:r>
    </w:p>
    <w:p w:rsidR="002677DE" w:rsidRPr="004A6037" w:rsidRDefault="002677DE" w:rsidP="002677DE">
      <w:pPr>
        <w:tabs>
          <w:tab w:val="left" w:pos="2268"/>
        </w:tabs>
        <w:spacing w:after="0" w:line="240" w:lineRule="auto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e-mail:</w:t>
      </w:r>
    </w:p>
    <w:p w:rsidR="002677DE" w:rsidRPr="004A6037" w:rsidRDefault="002677DE" w:rsidP="002677DE">
      <w:pPr>
        <w:tabs>
          <w:tab w:val="left" w:pos="2856"/>
        </w:tabs>
        <w:spacing w:after="0" w:line="240" w:lineRule="auto"/>
        <w:jc w:val="both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Kontaktná osoba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Meno a priezvisko: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Tel. kontakt:</w:t>
      </w:r>
    </w:p>
    <w:p w:rsidR="002677DE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  <w:r>
        <w:rPr>
          <w:rFonts w:asciiTheme="minorHAnsi" w:hAnsiTheme="minorHAnsi" w:cs="Arial"/>
          <w:lang w:eastAsia="cs-CZ"/>
        </w:rPr>
        <w:t>Email:</w:t>
      </w: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pStyle w:val="Default"/>
        <w:spacing w:line="276" w:lineRule="auto"/>
        <w:jc w:val="both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lang w:eastAsia="cs-CZ"/>
        </w:rPr>
        <w:t>Predmet verejného obstarávania</w:t>
      </w:r>
      <w:r w:rsidRPr="004A6037">
        <w:rPr>
          <w:rFonts w:asciiTheme="minorHAnsi" w:hAnsiTheme="minorHAnsi" w:cs="Arial"/>
          <w:b/>
          <w:lang w:eastAsia="cs-CZ"/>
        </w:rPr>
        <w:t xml:space="preserve">:  </w:t>
      </w:r>
      <w:r w:rsidR="00102CFA">
        <w:rPr>
          <w:rFonts w:asciiTheme="minorHAnsi" w:hAnsiTheme="minorHAnsi" w:cs="Arial"/>
          <w:lang w:eastAsia="cs-CZ"/>
        </w:rPr>
        <w:t>tovary</w:t>
      </w:r>
    </w:p>
    <w:p w:rsidR="002677DE" w:rsidRPr="009E431A" w:rsidRDefault="002677DE" w:rsidP="00967F46">
      <w:pPr>
        <w:pStyle w:val="Default"/>
        <w:spacing w:line="264" w:lineRule="auto"/>
        <w:rPr>
          <w:rFonts w:asciiTheme="minorHAnsi" w:hAnsiTheme="minorHAnsi"/>
          <w:b/>
        </w:rPr>
      </w:pPr>
      <w:r w:rsidRPr="009E431A">
        <w:rPr>
          <w:rFonts w:asciiTheme="minorHAnsi" w:hAnsiTheme="minorHAnsi"/>
          <w:b/>
          <w:snapToGrid w:val="0"/>
        </w:rPr>
        <w:t>„</w:t>
      </w:r>
      <w:r w:rsidR="00560614">
        <w:rPr>
          <w:rFonts w:asciiTheme="minorHAnsi" w:hAnsiTheme="minorHAnsi" w:cstheme="minorHAnsi"/>
          <w:b/>
          <w:sz w:val="28"/>
          <w:szCs w:val="28"/>
        </w:rPr>
        <w:t>Spotrebný materiál</w:t>
      </w:r>
      <w:bookmarkStart w:id="0" w:name="_GoBack"/>
      <w:bookmarkEnd w:id="0"/>
      <w:r w:rsidRPr="009E431A">
        <w:rPr>
          <w:rFonts w:asciiTheme="minorHAnsi" w:hAnsiTheme="minorHAnsi"/>
          <w:b/>
          <w:snapToGrid w:val="0"/>
        </w:rPr>
        <w:t>“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lang w:eastAsia="cs-CZ"/>
        </w:rPr>
      </w:pPr>
      <w:r w:rsidRPr="004A6037">
        <w:rPr>
          <w:rFonts w:asciiTheme="minorHAnsi" w:hAnsiTheme="minorHAnsi" w:cs="Arial"/>
          <w:b/>
          <w:lang w:eastAsia="cs-CZ"/>
        </w:rPr>
        <w:t>Vyhlásenie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 xml:space="preserve">Uchádzač súhlasí s návrhom </w:t>
      </w:r>
      <w:r w:rsidR="00A81E8D">
        <w:rPr>
          <w:rFonts w:asciiTheme="minorHAnsi" w:hAnsiTheme="minorHAnsi" w:cs="Arial"/>
          <w:lang w:eastAsia="cs-CZ"/>
        </w:rPr>
        <w:t xml:space="preserve">Rámcovej </w:t>
      </w:r>
      <w:r w:rsidR="00AA73D5">
        <w:rPr>
          <w:rFonts w:asciiTheme="minorHAnsi" w:hAnsiTheme="minorHAnsi" w:cs="Arial"/>
          <w:lang w:eastAsia="cs-CZ"/>
        </w:rPr>
        <w:t xml:space="preserve">kúpnej </w:t>
      </w:r>
      <w:r w:rsidR="00A81E8D">
        <w:rPr>
          <w:rFonts w:asciiTheme="minorHAnsi" w:hAnsiTheme="minorHAnsi" w:cs="Arial"/>
          <w:lang w:eastAsia="cs-CZ"/>
        </w:rPr>
        <w:t>zmluvy</w:t>
      </w:r>
      <w:r w:rsidRPr="004A6037">
        <w:rPr>
          <w:rFonts w:asciiTheme="minorHAnsi" w:hAnsiTheme="minorHAnsi" w:cs="Arial"/>
          <w:lang w:eastAsia="cs-CZ"/>
        </w:rPr>
        <w:t xml:space="preserve"> predloženej verejným obstarávateľom,</w:t>
      </w:r>
    </w:p>
    <w:p w:rsidR="002677DE" w:rsidRPr="004A6037" w:rsidRDefault="002677DE" w:rsidP="00A72840">
      <w:pPr>
        <w:pStyle w:val="Normlnywebov"/>
        <w:numPr>
          <w:ilvl w:val="0"/>
          <w:numId w:val="6"/>
        </w:numPr>
        <w:spacing w:before="0" w:beforeAutospacing="0" w:after="0"/>
        <w:ind w:right="23"/>
        <w:jc w:val="both"/>
        <w:rPr>
          <w:rFonts w:asciiTheme="minorHAnsi" w:hAnsiTheme="minorHAnsi" w:cs="Arial"/>
          <w:lang w:eastAsia="cs-CZ"/>
        </w:rPr>
      </w:pPr>
      <w:r w:rsidRPr="004A6037">
        <w:rPr>
          <w:rFonts w:asciiTheme="minorHAnsi" w:hAnsiTheme="minorHAnsi" w:cs="Arial"/>
          <w:lang w:eastAsia="cs-CZ"/>
        </w:rPr>
        <w:t>Uchádzač porozumel a súhlasí s podmienkami určenými verejným obstarávateľom v tejto súťaži.</w:t>
      </w:r>
    </w:p>
    <w:p w:rsidR="002677DE" w:rsidRPr="004A6037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ED39DE" w:rsidRDefault="002677DE" w:rsidP="002677DE">
      <w:pPr>
        <w:keepNext/>
        <w:outlineLvl w:val="8"/>
        <w:rPr>
          <w:rFonts w:asciiTheme="minorHAnsi" w:hAnsiTheme="minorHAnsi"/>
          <w:b/>
          <w:bCs/>
        </w:rPr>
      </w:pPr>
      <w:r w:rsidRPr="00191D83">
        <w:rPr>
          <w:rFonts w:asciiTheme="minorHAnsi" w:hAnsiTheme="minorHAnsi"/>
          <w:bCs/>
          <w:i/>
        </w:rPr>
        <w:t>V ……………….</w:t>
      </w:r>
      <w:r>
        <w:rPr>
          <w:rFonts w:asciiTheme="minorHAnsi" w:hAnsiTheme="minorHAnsi"/>
          <w:bCs/>
          <w:i/>
        </w:rPr>
        <w:t>........</w:t>
      </w:r>
      <w:r w:rsidRPr="00191D83">
        <w:rPr>
          <w:rFonts w:asciiTheme="minorHAnsi" w:hAnsiTheme="minorHAnsi"/>
          <w:bCs/>
          <w:i/>
        </w:rPr>
        <w:t>…….., dňa ....................</w:t>
      </w:r>
      <w:r w:rsidRPr="00191D83">
        <w:rPr>
          <w:rFonts w:asciiTheme="minorHAnsi" w:hAnsiTheme="minorHAnsi"/>
          <w:bCs/>
          <w:i/>
        </w:rPr>
        <w:tab/>
      </w:r>
      <w:r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  <w:i/>
        </w:rPr>
        <w:tab/>
      </w:r>
      <w:r w:rsidRPr="002677DE">
        <w:rPr>
          <w:rFonts w:asciiTheme="minorHAnsi" w:hAnsiTheme="minorHAnsi"/>
          <w:bCs/>
        </w:rPr>
        <w:t>……………………………….......................</w:t>
      </w:r>
    </w:p>
    <w:p w:rsidR="002677DE" w:rsidRPr="00191D83" w:rsidRDefault="002677DE" w:rsidP="002677DE">
      <w:pPr>
        <w:rPr>
          <w:rFonts w:asciiTheme="minorHAnsi" w:hAnsiTheme="minorHAnsi"/>
        </w:rPr>
      </w:pP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uviesť miesto a dátum podpisu</w:t>
      </w:r>
      <w:r w:rsidRPr="00191D83">
        <w:rPr>
          <w:rFonts w:asciiTheme="minorHAnsi" w:hAnsiTheme="minorHAnsi"/>
          <w:i/>
        </w:rPr>
        <w:sym w:font="Symbol" w:char="005D"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</w:r>
      <w:r>
        <w:rPr>
          <w:rFonts w:asciiTheme="minorHAnsi" w:hAnsiTheme="minorHAnsi"/>
          <w:i/>
        </w:rPr>
        <w:tab/>
        <w:t xml:space="preserve">              </w:t>
      </w:r>
      <w:r w:rsidRPr="00191D83">
        <w:rPr>
          <w:rFonts w:asciiTheme="minorHAnsi" w:hAnsiTheme="minorHAnsi"/>
          <w:i/>
        </w:rPr>
        <w:sym w:font="Symbol" w:char="005B"/>
      </w:r>
      <w:r w:rsidRPr="00191D83">
        <w:rPr>
          <w:rFonts w:asciiTheme="minorHAnsi" w:hAnsiTheme="minorHAnsi"/>
          <w:i/>
        </w:rPr>
        <w:t>meno, priezvisko</w:t>
      </w:r>
      <w:r w:rsidR="00B83BCF">
        <w:rPr>
          <w:rFonts w:asciiTheme="minorHAnsi" w:hAnsiTheme="minorHAnsi"/>
          <w:i/>
        </w:rPr>
        <w:t>,</w:t>
      </w:r>
      <w:r w:rsidRPr="00191D83">
        <w:rPr>
          <w:rFonts w:asciiTheme="minorHAnsi" w:hAnsiTheme="minorHAnsi"/>
          <w:i/>
        </w:rPr>
        <w:t> funkciu</w:t>
      </w:r>
      <w:r w:rsidR="00B83BCF">
        <w:rPr>
          <w:rFonts w:asciiTheme="minorHAnsi" w:hAnsiTheme="minorHAnsi"/>
          <w:i/>
        </w:rPr>
        <w:t xml:space="preserve"> a podpis</w:t>
      </w:r>
    </w:p>
    <w:p w:rsidR="002677DE" w:rsidRDefault="002677DE" w:rsidP="002677DE">
      <w:pPr>
        <w:ind w:left="4248" w:firstLine="708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                 </w:t>
      </w:r>
      <w:r w:rsidRPr="00191D83">
        <w:rPr>
          <w:rFonts w:asciiTheme="minorHAnsi" w:hAnsiTheme="minorHAnsi"/>
          <w:i/>
        </w:rPr>
        <w:t>oprávnenej osoby uchádzača</w:t>
      </w:r>
      <w:r w:rsidRPr="00191D83">
        <w:rPr>
          <w:rFonts w:asciiTheme="minorHAnsi" w:hAnsiTheme="minorHAnsi"/>
          <w:i/>
        </w:rPr>
        <w:sym w:font="Symbol" w:char="005D"/>
      </w: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Default="002677DE" w:rsidP="002677DE">
      <w:pPr>
        <w:tabs>
          <w:tab w:val="left" w:pos="2856"/>
        </w:tabs>
        <w:spacing w:line="276" w:lineRule="auto"/>
        <w:rPr>
          <w:rFonts w:asciiTheme="minorHAnsi" w:hAnsiTheme="minorHAnsi" w:cs="Arial"/>
          <w:lang w:eastAsia="cs-CZ"/>
        </w:rPr>
      </w:pPr>
    </w:p>
    <w:p w:rsidR="002677DE" w:rsidRPr="00157023" w:rsidRDefault="002677DE" w:rsidP="002677DE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Poznámka:</w:t>
      </w:r>
    </w:p>
    <w:p w:rsidR="002677DE" w:rsidRPr="006A67F6" w:rsidRDefault="002677DE" w:rsidP="00A72840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157023">
        <w:rPr>
          <w:rFonts w:asciiTheme="minorHAnsi" w:hAnsiTheme="minorHAnsi"/>
          <w:i/>
          <w:sz w:val="20"/>
          <w:szCs w:val="20"/>
        </w:rPr>
        <w:t>dátum musí byť aktuálny vo vzťahu ku dňu uplynutia lehoty na predkladanie ponúk,</w:t>
      </w:r>
    </w:p>
    <w:p w:rsidR="002677DE" w:rsidRPr="00FC1717" w:rsidRDefault="002677DE" w:rsidP="00A72840">
      <w:pPr>
        <w:pStyle w:val="Odsekzoznamu"/>
        <w:numPr>
          <w:ilvl w:val="0"/>
          <w:numId w:val="4"/>
        </w:numPr>
        <w:shd w:val="clear" w:color="auto" w:fill="FFFFFF"/>
        <w:tabs>
          <w:tab w:val="left" w:pos="2160"/>
          <w:tab w:val="left" w:pos="2880"/>
          <w:tab w:val="left" w:pos="4500"/>
          <w:tab w:val="left" w:leader="dot" w:pos="10034"/>
        </w:tabs>
        <w:spacing w:before="120" w:after="0" w:line="240" w:lineRule="auto"/>
        <w:ind w:right="17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FC1717">
        <w:rPr>
          <w:rFonts w:asciiTheme="minorHAnsi" w:hAnsiTheme="minorHAnsi" w:cs="Arial"/>
          <w:i/>
          <w:sz w:val="20"/>
          <w:szCs w:val="20"/>
        </w:rPr>
        <w:t>uchádzač zaokrúhli svoje návrhy v zmysle matematických pravidiel na 2 desatinné miesta.</w:t>
      </w:r>
    </w:p>
    <w:sectPr w:rsidR="002677DE" w:rsidRPr="00FC1717" w:rsidSect="00FD0D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DF698DC"/>
    <w:lvl w:ilvl="0">
      <w:start w:val="1"/>
      <w:numFmt w:val="decimal"/>
      <w:lvlText w:val="%1."/>
      <w:lvlJc w:val="left"/>
      <w:rPr>
        <w:rFonts w:ascii="Calibri" w:eastAsia="Times New Roman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16E474A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9"/>
    <w:multiLevelType w:val="multilevel"/>
    <w:tmpl w:val="00000008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 w15:restartNumberingAfterBreak="0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5"/>
    <w:multiLevelType w:val="multilevel"/>
    <w:tmpl w:val="8B942DB6"/>
    <w:lvl w:ilvl="0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lowerLetter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E795C7A"/>
    <w:multiLevelType w:val="hybridMultilevel"/>
    <w:tmpl w:val="EFD2E962"/>
    <w:lvl w:ilvl="0" w:tplc="F1C81782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b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D10844"/>
    <w:multiLevelType w:val="hybridMultilevel"/>
    <w:tmpl w:val="B5DEA888"/>
    <w:lvl w:ilvl="0" w:tplc="CE1CBE18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C78281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6C6B452">
      <w:start w:val="1"/>
      <w:numFmt w:val="bullet"/>
      <w:lvlText w:val="-"/>
      <w:lvlJc w:val="left"/>
      <w:pPr>
        <w:ind w:left="2340" w:hanging="360"/>
      </w:pPr>
      <w:rPr>
        <w:rFonts w:ascii="Times New Roman" w:eastAsia="Calibr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48E24ECF"/>
    <w:multiLevelType w:val="hybridMultilevel"/>
    <w:tmpl w:val="199A6E96"/>
    <w:lvl w:ilvl="0" w:tplc="3F44A4C2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54370EA0"/>
    <w:multiLevelType w:val="hybridMultilevel"/>
    <w:tmpl w:val="6AA001D6"/>
    <w:lvl w:ilvl="0" w:tplc="041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6D3E2E60"/>
    <w:multiLevelType w:val="hybridMultilevel"/>
    <w:tmpl w:val="4CB4F56A"/>
    <w:lvl w:ilvl="0" w:tplc="66AE95B2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6881BBF"/>
    <w:multiLevelType w:val="hybridMultilevel"/>
    <w:tmpl w:val="37C4ED56"/>
    <w:lvl w:ilvl="0" w:tplc="041B000B">
      <w:start w:val="1"/>
      <w:numFmt w:val="bullet"/>
      <w:lvlText w:val=""/>
      <w:lvlJc w:val="left"/>
      <w:pPr>
        <w:tabs>
          <w:tab w:val="num" w:pos="2325"/>
        </w:tabs>
        <w:ind w:left="2325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E803D7"/>
    <w:multiLevelType w:val="hybridMultilevel"/>
    <w:tmpl w:val="3ACC32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11"/>
  </w:num>
  <w:num w:numId="5">
    <w:abstractNumId w:val="16"/>
  </w:num>
  <w:num w:numId="6">
    <w:abstractNumId w:val="10"/>
  </w:num>
  <w:num w:numId="7">
    <w:abstractNumId w:val="12"/>
  </w:num>
  <w:num w:numId="8">
    <w:abstractNumId w:val="8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7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E22"/>
    <w:rsid w:val="00017305"/>
    <w:rsid w:val="00024D4E"/>
    <w:rsid w:val="00024FF6"/>
    <w:rsid w:val="00027B27"/>
    <w:rsid w:val="00030FE5"/>
    <w:rsid w:val="000357FA"/>
    <w:rsid w:val="00064312"/>
    <w:rsid w:val="000729DE"/>
    <w:rsid w:val="00085E94"/>
    <w:rsid w:val="00086C0D"/>
    <w:rsid w:val="000915BF"/>
    <w:rsid w:val="000A1060"/>
    <w:rsid w:val="000A5F6F"/>
    <w:rsid w:val="000B0029"/>
    <w:rsid w:val="000B1D70"/>
    <w:rsid w:val="000B26BC"/>
    <w:rsid w:val="000B378F"/>
    <w:rsid w:val="000C15FD"/>
    <w:rsid w:val="000D3260"/>
    <w:rsid w:val="000D5112"/>
    <w:rsid w:val="000D6019"/>
    <w:rsid w:val="000F051A"/>
    <w:rsid w:val="000F1942"/>
    <w:rsid w:val="000F61FA"/>
    <w:rsid w:val="00102CFA"/>
    <w:rsid w:val="00107A9C"/>
    <w:rsid w:val="001137AA"/>
    <w:rsid w:val="0012028A"/>
    <w:rsid w:val="001231BC"/>
    <w:rsid w:val="00126F1C"/>
    <w:rsid w:val="00136A32"/>
    <w:rsid w:val="001465C6"/>
    <w:rsid w:val="00156662"/>
    <w:rsid w:val="00156CB3"/>
    <w:rsid w:val="00164134"/>
    <w:rsid w:val="00167581"/>
    <w:rsid w:val="00176D9F"/>
    <w:rsid w:val="00190E78"/>
    <w:rsid w:val="001A6E2C"/>
    <w:rsid w:val="001B192A"/>
    <w:rsid w:val="001B43EA"/>
    <w:rsid w:val="001B61F4"/>
    <w:rsid w:val="001C0A23"/>
    <w:rsid w:val="001C277F"/>
    <w:rsid w:val="001C7CCF"/>
    <w:rsid w:val="001E1985"/>
    <w:rsid w:val="001F25B2"/>
    <w:rsid w:val="001F28FD"/>
    <w:rsid w:val="001F38A9"/>
    <w:rsid w:val="001F4CF4"/>
    <w:rsid w:val="00213147"/>
    <w:rsid w:val="002142C3"/>
    <w:rsid w:val="002156B2"/>
    <w:rsid w:val="00224747"/>
    <w:rsid w:val="0023022D"/>
    <w:rsid w:val="002337FD"/>
    <w:rsid w:val="0025241A"/>
    <w:rsid w:val="00260D23"/>
    <w:rsid w:val="00263F4A"/>
    <w:rsid w:val="002677DE"/>
    <w:rsid w:val="00270003"/>
    <w:rsid w:val="002772A8"/>
    <w:rsid w:val="00281837"/>
    <w:rsid w:val="0028192B"/>
    <w:rsid w:val="0029051D"/>
    <w:rsid w:val="00294339"/>
    <w:rsid w:val="002955EE"/>
    <w:rsid w:val="002B341D"/>
    <w:rsid w:val="002C0BC2"/>
    <w:rsid w:val="002C6E9D"/>
    <w:rsid w:val="002D0EEF"/>
    <w:rsid w:val="002D1A4B"/>
    <w:rsid w:val="002D2EEC"/>
    <w:rsid w:val="002E53FF"/>
    <w:rsid w:val="002F070C"/>
    <w:rsid w:val="00310109"/>
    <w:rsid w:val="0031148E"/>
    <w:rsid w:val="00322B27"/>
    <w:rsid w:val="00322FD4"/>
    <w:rsid w:val="00323092"/>
    <w:rsid w:val="00323485"/>
    <w:rsid w:val="00333E92"/>
    <w:rsid w:val="00344D0B"/>
    <w:rsid w:val="00345D70"/>
    <w:rsid w:val="0034622B"/>
    <w:rsid w:val="00347936"/>
    <w:rsid w:val="00355B16"/>
    <w:rsid w:val="00367667"/>
    <w:rsid w:val="00375F16"/>
    <w:rsid w:val="003852A9"/>
    <w:rsid w:val="00386BE8"/>
    <w:rsid w:val="00391AD2"/>
    <w:rsid w:val="00392623"/>
    <w:rsid w:val="00392702"/>
    <w:rsid w:val="0039466F"/>
    <w:rsid w:val="003978B2"/>
    <w:rsid w:val="00397997"/>
    <w:rsid w:val="003A0731"/>
    <w:rsid w:val="003A639F"/>
    <w:rsid w:val="003B01A9"/>
    <w:rsid w:val="003C0094"/>
    <w:rsid w:val="003C61B1"/>
    <w:rsid w:val="003D311B"/>
    <w:rsid w:val="003D5930"/>
    <w:rsid w:val="003D59AE"/>
    <w:rsid w:val="003D7290"/>
    <w:rsid w:val="003E4149"/>
    <w:rsid w:val="003F6FCB"/>
    <w:rsid w:val="0040116A"/>
    <w:rsid w:val="00407ED8"/>
    <w:rsid w:val="00412FA0"/>
    <w:rsid w:val="00414CED"/>
    <w:rsid w:val="00420BC5"/>
    <w:rsid w:val="00430CCF"/>
    <w:rsid w:val="004315E7"/>
    <w:rsid w:val="00431907"/>
    <w:rsid w:val="00431E2E"/>
    <w:rsid w:val="00434900"/>
    <w:rsid w:val="00435EA4"/>
    <w:rsid w:val="00440183"/>
    <w:rsid w:val="004649C7"/>
    <w:rsid w:val="004770D3"/>
    <w:rsid w:val="00483EB6"/>
    <w:rsid w:val="004A2C86"/>
    <w:rsid w:val="004B6BE6"/>
    <w:rsid w:val="004C16CB"/>
    <w:rsid w:val="004C357C"/>
    <w:rsid w:val="004D1F11"/>
    <w:rsid w:val="004D3299"/>
    <w:rsid w:val="004D3B7F"/>
    <w:rsid w:val="004D4F28"/>
    <w:rsid w:val="004D63CF"/>
    <w:rsid w:val="004D672A"/>
    <w:rsid w:val="004F0B9F"/>
    <w:rsid w:val="004F5BD9"/>
    <w:rsid w:val="005148B8"/>
    <w:rsid w:val="00515825"/>
    <w:rsid w:val="00515916"/>
    <w:rsid w:val="00544FAD"/>
    <w:rsid w:val="00545F71"/>
    <w:rsid w:val="00560614"/>
    <w:rsid w:val="0056767B"/>
    <w:rsid w:val="005701E8"/>
    <w:rsid w:val="00570A34"/>
    <w:rsid w:val="005722FE"/>
    <w:rsid w:val="005857E2"/>
    <w:rsid w:val="005A723D"/>
    <w:rsid w:val="005B788E"/>
    <w:rsid w:val="005C0917"/>
    <w:rsid w:val="005C16A5"/>
    <w:rsid w:val="005C798C"/>
    <w:rsid w:val="005E0BE0"/>
    <w:rsid w:val="005E3906"/>
    <w:rsid w:val="005F5442"/>
    <w:rsid w:val="00604CA6"/>
    <w:rsid w:val="00610C61"/>
    <w:rsid w:val="0061457B"/>
    <w:rsid w:val="00617153"/>
    <w:rsid w:val="00617BD3"/>
    <w:rsid w:val="00633F72"/>
    <w:rsid w:val="00646918"/>
    <w:rsid w:val="006728F0"/>
    <w:rsid w:val="00680447"/>
    <w:rsid w:val="006827A7"/>
    <w:rsid w:val="006B00BD"/>
    <w:rsid w:val="006C0BCB"/>
    <w:rsid w:val="006C4EF8"/>
    <w:rsid w:val="006C52A4"/>
    <w:rsid w:val="0070688B"/>
    <w:rsid w:val="00712F9D"/>
    <w:rsid w:val="00715717"/>
    <w:rsid w:val="007254FA"/>
    <w:rsid w:val="00727C43"/>
    <w:rsid w:val="00734A79"/>
    <w:rsid w:val="0074608F"/>
    <w:rsid w:val="00747B55"/>
    <w:rsid w:val="00754E27"/>
    <w:rsid w:val="0077024A"/>
    <w:rsid w:val="00792254"/>
    <w:rsid w:val="007968FB"/>
    <w:rsid w:val="007A4D5E"/>
    <w:rsid w:val="007B10FE"/>
    <w:rsid w:val="007B60A7"/>
    <w:rsid w:val="007D19E1"/>
    <w:rsid w:val="007E20CD"/>
    <w:rsid w:val="007E69F5"/>
    <w:rsid w:val="007F1AB3"/>
    <w:rsid w:val="007F704B"/>
    <w:rsid w:val="007F7185"/>
    <w:rsid w:val="00800396"/>
    <w:rsid w:val="00812475"/>
    <w:rsid w:val="008212FF"/>
    <w:rsid w:val="0082191C"/>
    <w:rsid w:val="00834F62"/>
    <w:rsid w:val="008471CC"/>
    <w:rsid w:val="0084773F"/>
    <w:rsid w:val="008510B3"/>
    <w:rsid w:val="00851EDB"/>
    <w:rsid w:val="008547B8"/>
    <w:rsid w:val="00862631"/>
    <w:rsid w:val="008633C2"/>
    <w:rsid w:val="0086694F"/>
    <w:rsid w:val="0088365B"/>
    <w:rsid w:val="00893265"/>
    <w:rsid w:val="00897715"/>
    <w:rsid w:val="008A1C19"/>
    <w:rsid w:val="008A3BB9"/>
    <w:rsid w:val="008A558C"/>
    <w:rsid w:val="008B1189"/>
    <w:rsid w:val="008B19CD"/>
    <w:rsid w:val="008C5626"/>
    <w:rsid w:val="008C5835"/>
    <w:rsid w:val="008C61D9"/>
    <w:rsid w:val="008C6682"/>
    <w:rsid w:val="008D2043"/>
    <w:rsid w:val="008E17F0"/>
    <w:rsid w:val="008E3042"/>
    <w:rsid w:val="008E7B6D"/>
    <w:rsid w:val="008F30E5"/>
    <w:rsid w:val="008F74A7"/>
    <w:rsid w:val="00901A5A"/>
    <w:rsid w:val="00902CE9"/>
    <w:rsid w:val="009042AE"/>
    <w:rsid w:val="00910BCC"/>
    <w:rsid w:val="00910F6C"/>
    <w:rsid w:val="009269E8"/>
    <w:rsid w:val="00935843"/>
    <w:rsid w:val="00963666"/>
    <w:rsid w:val="0096500D"/>
    <w:rsid w:val="0096586C"/>
    <w:rsid w:val="00965E21"/>
    <w:rsid w:val="00967F46"/>
    <w:rsid w:val="00973804"/>
    <w:rsid w:val="00974976"/>
    <w:rsid w:val="00986468"/>
    <w:rsid w:val="00992DB2"/>
    <w:rsid w:val="009931A1"/>
    <w:rsid w:val="009A3823"/>
    <w:rsid w:val="009D0667"/>
    <w:rsid w:val="009E431A"/>
    <w:rsid w:val="00A017F3"/>
    <w:rsid w:val="00A02938"/>
    <w:rsid w:val="00A227E4"/>
    <w:rsid w:val="00A357A8"/>
    <w:rsid w:val="00A37918"/>
    <w:rsid w:val="00A412B3"/>
    <w:rsid w:val="00A6170A"/>
    <w:rsid w:val="00A72840"/>
    <w:rsid w:val="00A81E8D"/>
    <w:rsid w:val="00A86A95"/>
    <w:rsid w:val="00A87D5E"/>
    <w:rsid w:val="00A91290"/>
    <w:rsid w:val="00AA73D5"/>
    <w:rsid w:val="00AB46E6"/>
    <w:rsid w:val="00AC5D4C"/>
    <w:rsid w:val="00AC771E"/>
    <w:rsid w:val="00AD7FF1"/>
    <w:rsid w:val="00AE4D56"/>
    <w:rsid w:val="00B15ECB"/>
    <w:rsid w:val="00B17BDB"/>
    <w:rsid w:val="00B222A3"/>
    <w:rsid w:val="00B32671"/>
    <w:rsid w:val="00B346E3"/>
    <w:rsid w:val="00B348DF"/>
    <w:rsid w:val="00B36D9D"/>
    <w:rsid w:val="00B44A79"/>
    <w:rsid w:val="00B45683"/>
    <w:rsid w:val="00B47447"/>
    <w:rsid w:val="00B474D3"/>
    <w:rsid w:val="00B4770B"/>
    <w:rsid w:val="00B6262C"/>
    <w:rsid w:val="00B62A33"/>
    <w:rsid w:val="00B6613B"/>
    <w:rsid w:val="00B70487"/>
    <w:rsid w:val="00B715D5"/>
    <w:rsid w:val="00B74B6D"/>
    <w:rsid w:val="00B82E86"/>
    <w:rsid w:val="00B83BCF"/>
    <w:rsid w:val="00B8638C"/>
    <w:rsid w:val="00B93DD1"/>
    <w:rsid w:val="00B9716B"/>
    <w:rsid w:val="00BA022B"/>
    <w:rsid w:val="00BA27B7"/>
    <w:rsid w:val="00BA4970"/>
    <w:rsid w:val="00BA49F4"/>
    <w:rsid w:val="00BA5470"/>
    <w:rsid w:val="00BA69AB"/>
    <w:rsid w:val="00BB0CF9"/>
    <w:rsid w:val="00BB1339"/>
    <w:rsid w:val="00BB26F7"/>
    <w:rsid w:val="00BB745E"/>
    <w:rsid w:val="00BC25E1"/>
    <w:rsid w:val="00BE1359"/>
    <w:rsid w:val="00BE5339"/>
    <w:rsid w:val="00BF22EE"/>
    <w:rsid w:val="00C048E7"/>
    <w:rsid w:val="00C21321"/>
    <w:rsid w:val="00C418FF"/>
    <w:rsid w:val="00C443D7"/>
    <w:rsid w:val="00C467BE"/>
    <w:rsid w:val="00C56876"/>
    <w:rsid w:val="00C56B5F"/>
    <w:rsid w:val="00C572C8"/>
    <w:rsid w:val="00C57A07"/>
    <w:rsid w:val="00C61068"/>
    <w:rsid w:val="00C85F27"/>
    <w:rsid w:val="00CB3541"/>
    <w:rsid w:val="00CB773D"/>
    <w:rsid w:val="00CC4582"/>
    <w:rsid w:val="00CC4D47"/>
    <w:rsid w:val="00CC6D8C"/>
    <w:rsid w:val="00CD3A3F"/>
    <w:rsid w:val="00CD51A3"/>
    <w:rsid w:val="00CD7915"/>
    <w:rsid w:val="00CF665A"/>
    <w:rsid w:val="00D116FF"/>
    <w:rsid w:val="00D30FD5"/>
    <w:rsid w:val="00D33C41"/>
    <w:rsid w:val="00D5752B"/>
    <w:rsid w:val="00D64E93"/>
    <w:rsid w:val="00D6534B"/>
    <w:rsid w:val="00D7543E"/>
    <w:rsid w:val="00D87CCC"/>
    <w:rsid w:val="00DB20C2"/>
    <w:rsid w:val="00DC144C"/>
    <w:rsid w:val="00DE0001"/>
    <w:rsid w:val="00DF46FB"/>
    <w:rsid w:val="00DF6DF5"/>
    <w:rsid w:val="00E00008"/>
    <w:rsid w:val="00E05721"/>
    <w:rsid w:val="00E134A8"/>
    <w:rsid w:val="00E3087B"/>
    <w:rsid w:val="00E34288"/>
    <w:rsid w:val="00E36920"/>
    <w:rsid w:val="00E41C2E"/>
    <w:rsid w:val="00E44582"/>
    <w:rsid w:val="00E65B06"/>
    <w:rsid w:val="00E72B36"/>
    <w:rsid w:val="00E72BE7"/>
    <w:rsid w:val="00E76618"/>
    <w:rsid w:val="00E818DB"/>
    <w:rsid w:val="00E91ADA"/>
    <w:rsid w:val="00E91E37"/>
    <w:rsid w:val="00EB4E22"/>
    <w:rsid w:val="00ED5143"/>
    <w:rsid w:val="00EE114F"/>
    <w:rsid w:val="00EE5EFC"/>
    <w:rsid w:val="00EF0ADE"/>
    <w:rsid w:val="00EF67BB"/>
    <w:rsid w:val="00F03D34"/>
    <w:rsid w:val="00F11C4D"/>
    <w:rsid w:val="00F15951"/>
    <w:rsid w:val="00F44122"/>
    <w:rsid w:val="00F47029"/>
    <w:rsid w:val="00F8648E"/>
    <w:rsid w:val="00F869F6"/>
    <w:rsid w:val="00FA298D"/>
    <w:rsid w:val="00FB5655"/>
    <w:rsid w:val="00FC1717"/>
    <w:rsid w:val="00FC411F"/>
    <w:rsid w:val="00FD0D3D"/>
    <w:rsid w:val="00FD339A"/>
    <w:rsid w:val="00FE0CE8"/>
    <w:rsid w:val="00FF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CAED77-079C-410D-9977-40B8BB2C6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4E22"/>
    <w:pPr>
      <w:spacing w:after="160" w:line="259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897715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libri Light" w:eastAsia="Times New Roman" w:hAnsi="Calibri Light"/>
      <w:b/>
      <w:bCs/>
      <w:kern w:val="32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D79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977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qFormat/>
    <w:rsid w:val="000A106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/>
      <w:b/>
      <w:bCs/>
      <w:noProof/>
      <w:sz w:val="20"/>
      <w:szCs w:val="24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76D9F"/>
    <w:pPr>
      <w:keepNext/>
      <w:spacing w:after="0" w:line="240" w:lineRule="auto"/>
      <w:outlineLvl w:val="5"/>
    </w:pPr>
    <w:rPr>
      <w:rFonts w:ascii="Times New Roman" w:eastAsia="Times New Roman" w:hAnsi="Times New Roman"/>
      <w:b/>
      <w:bCs/>
      <w:sz w:val="28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B4E22"/>
    <w:pPr>
      <w:spacing w:before="100" w:beforeAutospacing="1" w:after="240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aliases w:val="ho,header odd,first,heading one,Odd Header,h"/>
    <w:basedOn w:val="Normlny"/>
    <w:link w:val="HlavikaChar"/>
    <w:unhideWhenUsed/>
    <w:rsid w:val="00EB4E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bCs/>
      <w:sz w:val="24"/>
      <w:szCs w:val="24"/>
      <w:lang w:eastAsia="sk-SK"/>
    </w:rPr>
  </w:style>
  <w:style w:type="character" w:customStyle="1" w:styleId="HlavikaChar">
    <w:name w:val="Hlavička Char"/>
    <w:aliases w:val="ho Char,header odd Char,first Char,heading one Char,Odd Header Char,h Char"/>
    <w:basedOn w:val="Predvolenpsmoodseku"/>
    <w:link w:val="Hlavika"/>
    <w:rsid w:val="00EB4E22"/>
    <w:rPr>
      <w:rFonts w:ascii="Times New Roman" w:eastAsia="Times New Roman" w:hAnsi="Times New Roman" w:cs="Times New Roman"/>
      <w:bCs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190E7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6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6662"/>
    <w:rPr>
      <w:rFonts w:ascii="Segoe UI" w:eastAsia="Calibr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F5BD9"/>
    <w:rPr>
      <w:color w:val="0563C1"/>
      <w:u w:val="single"/>
    </w:rPr>
  </w:style>
  <w:style w:type="character" w:customStyle="1" w:styleId="Nadpis4Char">
    <w:name w:val="Nadpis 4 Char"/>
    <w:basedOn w:val="Predvolenpsmoodseku"/>
    <w:link w:val="Nadpis4"/>
    <w:rsid w:val="000A1060"/>
    <w:rPr>
      <w:rFonts w:eastAsia="Times New Roman" w:cs="Times New Roman"/>
      <w:b/>
      <w:bCs/>
      <w:noProof/>
      <w:sz w:val="20"/>
      <w:szCs w:val="24"/>
      <w:lang w:eastAsia="sk-SK"/>
    </w:rPr>
  </w:style>
  <w:style w:type="paragraph" w:styleId="Zarkazkladnhotextu2">
    <w:name w:val="Body Text Indent 2"/>
    <w:basedOn w:val="Normlny"/>
    <w:link w:val="Zarkazkladnhotextu2Char"/>
    <w:rsid w:val="000A1060"/>
    <w:pPr>
      <w:spacing w:after="0" w:line="240" w:lineRule="auto"/>
      <w:ind w:left="360"/>
      <w:jc w:val="both"/>
    </w:pPr>
    <w:rPr>
      <w:rFonts w:ascii="Arial" w:eastAsia="Times New Roman" w:hAnsi="Arial"/>
      <w:noProof/>
      <w:sz w:val="20"/>
      <w:szCs w:val="24"/>
      <w:lang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0A1060"/>
    <w:rPr>
      <w:rFonts w:eastAsia="Times New Roman" w:cs="Times New Roman"/>
      <w:noProof/>
      <w:sz w:val="20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6728F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6728F0"/>
    <w:rPr>
      <w:rFonts w:ascii="Calibri" w:eastAsia="Calibri" w:hAnsi="Calibri" w:cs="Times New Roman"/>
    </w:rPr>
  </w:style>
  <w:style w:type="paragraph" w:styleId="Zarkazkladnhotextu">
    <w:name w:val="Body Text Indent"/>
    <w:basedOn w:val="Normlny"/>
    <w:link w:val="ZarkazkladnhotextuChar"/>
    <w:rsid w:val="001E198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rsid w:val="001E19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remennHTML">
    <w:name w:val="HTML Variable"/>
    <w:basedOn w:val="Predvolenpsmoodseku"/>
    <w:uiPriority w:val="99"/>
    <w:unhideWhenUsed/>
    <w:rsid w:val="00901A5A"/>
    <w:rPr>
      <w:b/>
      <w:bCs/>
      <w:i w:val="0"/>
      <w:iCs w:val="0"/>
    </w:rPr>
  </w:style>
  <w:style w:type="paragraph" w:styleId="Zkladntext2">
    <w:name w:val="Body Text 2"/>
    <w:basedOn w:val="Normlny"/>
    <w:link w:val="Zkladntext2Char"/>
    <w:uiPriority w:val="99"/>
    <w:unhideWhenUsed/>
    <w:rsid w:val="004649C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4649C7"/>
    <w:rPr>
      <w:rFonts w:ascii="Calibri" w:eastAsia="Calibri" w:hAnsi="Calibri" w:cs="Times New Roman"/>
    </w:rPr>
  </w:style>
  <w:style w:type="paragraph" w:customStyle="1" w:styleId="Default">
    <w:name w:val="Default"/>
    <w:rsid w:val="004649C7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">
    <w:name w:val="Styl"/>
    <w:uiPriority w:val="99"/>
    <w:rsid w:val="007B10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5701E8"/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rkazkladnhotextu3">
    <w:name w:val="Body Text Indent 3"/>
    <w:basedOn w:val="Normlny"/>
    <w:link w:val="Zarkazkladnhotextu3Char"/>
    <w:unhideWhenUsed/>
    <w:rsid w:val="00C56B5F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C56B5F"/>
    <w:rPr>
      <w:rFonts w:ascii="Calibri" w:eastAsia="Calibri" w:hAnsi="Calibri" w:cs="Times New Roman"/>
      <w:sz w:val="16"/>
      <w:szCs w:val="16"/>
    </w:rPr>
  </w:style>
  <w:style w:type="paragraph" w:styleId="Zkladntext3">
    <w:name w:val="Body Text 3"/>
    <w:basedOn w:val="Normlny"/>
    <w:link w:val="Zkladntext3Char"/>
    <w:unhideWhenUsed/>
    <w:rsid w:val="00C56B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C56B5F"/>
    <w:rPr>
      <w:rFonts w:ascii="Calibri" w:eastAsia="Calibri" w:hAnsi="Calibri" w:cs="Times New Roman"/>
      <w:sz w:val="16"/>
      <w:szCs w:val="16"/>
    </w:rPr>
  </w:style>
  <w:style w:type="paragraph" w:customStyle="1" w:styleId="Odsekzoznamu1">
    <w:name w:val="Odsek zoznamu1"/>
    <w:basedOn w:val="Normlny"/>
    <w:uiPriority w:val="34"/>
    <w:qFormat/>
    <w:rsid w:val="00C56B5F"/>
    <w:pPr>
      <w:spacing w:after="0" w:line="240" w:lineRule="auto"/>
      <w:ind w:left="708"/>
    </w:pPr>
    <w:rPr>
      <w:rFonts w:ascii="Arial" w:eastAsia="Times New Roman" w:hAnsi="Arial"/>
      <w:noProof/>
      <w:sz w:val="20"/>
      <w:szCs w:val="24"/>
      <w:lang w:eastAsia="sk-SK"/>
    </w:rPr>
  </w:style>
  <w:style w:type="paragraph" w:styleId="Podtitul">
    <w:name w:val="Subtitle"/>
    <w:basedOn w:val="Normlny"/>
    <w:next w:val="Normlny"/>
    <w:link w:val="PodtitulChar"/>
    <w:qFormat/>
    <w:rsid w:val="00C56B5F"/>
    <w:pPr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sk-SK"/>
    </w:rPr>
  </w:style>
  <w:style w:type="character" w:customStyle="1" w:styleId="PodtitulChar">
    <w:name w:val="Podtitul Char"/>
    <w:basedOn w:val="Predvolenpsmoodseku"/>
    <w:link w:val="Podtitul"/>
    <w:rsid w:val="00C56B5F"/>
    <w:rPr>
      <w:rFonts w:ascii="Calibri Light" w:eastAsia="Times New Roman" w:hAnsi="Calibri Light" w:cs="Times New Roman"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8977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Predvolenpsmoodseku"/>
    <w:link w:val="Nadpis1"/>
    <w:rsid w:val="00897715"/>
    <w:rPr>
      <w:rFonts w:ascii="Calibri Light" w:eastAsia="Times New Roman" w:hAnsi="Calibri Light" w:cs="Times New Roman"/>
      <w:b/>
      <w:bCs/>
      <w:kern w:val="32"/>
      <w:sz w:val="32"/>
      <w:szCs w:val="32"/>
      <w:lang w:eastAsia="sk-SK"/>
    </w:rPr>
  </w:style>
  <w:style w:type="character" w:customStyle="1" w:styleId="CharStyle10">
    <w:name w:val="Char Style 10"/>
    <w:link w:val="Style2"/>
    <w:uiPriority w:val="99"/>
    <w:locked/>
    <w:rsid w:val="00897715"/>
    <w:rPr>
      <w:sz w:val="19"/>
      <w:szCs w:val="19"/>
      <w:shd w:val="clear" w:color="auto" w:fill="FFFFFF"/>
    </w:rPr>
  </w:style>
  <w:style w:type="paragraph" w:customStyle="1" w:styleId="Style2">
    <w:name w:val="Style 2"/>
    <w:basedOn w:val="Normlny"/>
    <w:link w:val="CharStyle10"/>
    <w:uiPriority w:val="99"/>
    <w:rsid w:val="00897715"/>
    <w:pPr>
      <w:widowControl w:val="0"/>
      <w:shd w:val="clear" w:color="auto" w:fill="FFFFFF"/>
      <w:spacing w:before="180" w:after="0" w:line="230" w:lineRule="exact"/>
      <w:ind w:hanging="800"/>
      <w:jc w:val="center"/>
    </w:pPr>
    <w:rPr>
      <w:rFonts w:ascii="Arial" w:eastAsiaTheme="minorHAnsi" w:hAnsi="Arial" w:cs="Arial"/>
      <w:sz w:val="19"/>
      <w:szCs w:val="19"/>
    </w:rPr>
  </w:style>
  <w:style w:type="paragraph" w:styleId="Bezriadkovania">
    <w:name w:val="No Spacing"/>
    <w:uiPriority w:val="1"/>
    <w:qFormat/>
    <w:rsid w:val="00897715"/>
    <w:pPr>
      <w:widowControl w:val="0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897715"/>
    <w:rPr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897715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</w:rPr>
  </w:style>
  <w:style w:type="character" w:customStyle="1" w:styleId="CharStyle36">
    <w:name w:val="Char Style 36"/>
    <w:uiPriority w:val="99"/>
    <w:rsid w:val="00897715"/>
    <w:rPr>
      <w:sz w:val="21"/>
      <w:szCs w:val="21"/>
      <w:u w:val="none"/>
    </w:rPr>
  </w:style>
  <w:style w:type="character" w:customStyle="1" w:styleId="CharStyle48">
    <w:name w:val="Char Style 48"/>
    <w:link w:val="Style47"/>
    <w:uiPriority w:val="99"/>
    <w:locked/>
    <w:rsid w:val="00897715"/>
    <w:rPr>
      <w:b/>
      <w:bCs/>
      <w:shd w:val="clear" w:color="auto" w:fill="FFFFFF"/>
    </w:rPr>
  </w:style>
  <w:style w:type="paragraph" w:customStyle="1" w:styleId="Style47">
    <w:name w:val="Style 47"/>
    <w:basedOn w:val="Normlny"/>
    <w:link w:val="CharStyle48"/>
    <w:uiPriority w:val="99"/>
    <w:rsid w:val="00897715"/>
    <w:pPr>
      <w:widowControl w:val="0"/>
      <w:shd w:val="clear" w:color="auto" w:fill="FFFFFF"/>
      <w:spacing w:after="0" w:line="202" w:lineRule="exact"/>
      <w:jc w:val="center"/>
    </w:pPr>
    <w:rPr>
      <w:rFonts w:ascii="Arial" w:eastAsiaTheme="minorHAnsi" w:hAnsi="Arial" w:cs="Arial"/>
      <w:b/>
      <w:bCs/>
    </w:rPr>
  </w:style>
  <w:style w:type="character" w:customStyle="1" w:styleId="CharStyle30">
    <w:name w:val="Char Style 30"/>
    <w:link w:val="Style5"/>
    <w:uiPriority w:val="99"/>
    <w:rsid w:val="00897715"/>
    <w:rPr>
      <w:sz w:val="21"/>
      <w:szCs w:val="21"/>
      <w:shd w:val="clear" w:color="auto" w:fill="FFFFFF"/>
    </w:rPr>
  </w:style>
  <w:style w:type="paragraph" w:customStyle="1" w:styleId="Style5">
    <w:name w:val="Style 5"/>
    <w:basedOn w:val="Normlny"/>
    <w:link w:val="CharStyle30"/>
    <w:uiPriority w:val="99"/>
    <w:rsid w:val="00897715"/>
    <w:pPr>
      <w:widowControl w:val="0"/>
      <w:shd w:val="clear" w:color="auto" w:fill="FFFFFF"/>
      <w:spacing w:after="0" w:line="259" w:lineRule="exact"/>
    </w:pPr>
    <w:rPr>
      <w:rFonts w:ascii="Arial" w:eastAsiaTheme="minorHAnsi" w:hAnsi="Arial" w:cs="Arial"/>
      <w:sz w:val="21"/>
      <w:szCs w:val="21"/>
    </w:rPr>
  </w:style>
  <w:style w:type="character" w:customStyle="1" w:styleId="CharStyle23Exact">
    <w:name w:val="Char Style 23 Exact"/>
    <w:link w:val="Style22"/>
    <w:uiPriority w:val="99"/>
    <w:locked/>
    <w:rsid w:val="00897715"/>
    <w:rPr>
      <w:sz w:val="18"/>
      <w:szCs w:val="18"/>
      <w:shd w:val="clear" w:color="auto" w:fill="FFFFFF"/>
    </w:rPr>
  </w:style>
  <w:style w:type="paragraph" w:customStyle="1" w:styleId="Style22">
    <w:name w:val="Style 22"/>
    <w:basedOn w:val="Normlny"/>
    <w:link w:val="CharStyle23Exact"/>
    <w:uiPriority w:val="99"/>
    <w:rsid w:val="00897715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sz w:val="18"/>
      <w:szCs w:val="18"/>
    </w:rPr>
  </w:style>
  <w:style w:type="character" w:customStyle="1" w:styleId="CharStyle11">
    <w:name w:val="Char Style 11"/>
    <w:link w:val="Style10"/>
    <w:uiPriority w:val="99"/>
    <w:rsid w:val="00897715"/>
    <w:rPr>
      <w:rFonts w:ascii="Arial" w:hAnsi="Arial" w:cs="Arial"/>
      <w:b/>
      <w:bCs/>
      <w:sz w:val="19"/>
      <w:szCs w:val="19"/>
      <w:u w:val="none"/>
      <w:shd w:val="clear" w:color="auto" w:fill="FFFFFF"/>
    </w:rPr>
  </w:style>
  <w:style w:type="character" w:customStyle="1" w:styleId="Nadpis6Char">
    <w:name w:val="Nadpis 6 Char"/>
    <w:basedOn w:val="Predvolenpsmoodseku"/>
    <w:link w:val="Nadpis6"/>
    <w:rsid w:val="00176D9F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3D311B"/>
    <w:rPr>
      <w:rFonts w:ascii="Calibri" w:eastAsia="Calibri" w:hAnsi="Calibri" w:cs="Times New Roman"/>
    </w:rPr>
  </w:style>
  <w:style w:type="character" w:customStyle="1" w:styleId="CharStyle8">
    <w:name w:val="Char Style 8"/>
    <w:basedOn w:val="Predvolenpsmoodseku"/>
    <w:link w:val="Style7"/>
    <w:uiPriority w:val="99"/>
    <w:rsid w:val="003D311B"/>
    <w:rPr>
      <w:rFonts w:cs="Times New Roman"/>
      <w:b/>
      <w:bCs/>
      <w:sz w:val="22"/>
      <w:szCs w:val="22"/>
      <w:u w:val="none"/>
    </w:rPr>
  </w:style>
  <w:style w:type="character" w:customStyle="1" w:styleId="CharStyle17">
    <w:name w:val="Char Style 17"/>
    <w:basedOn w:val="Predvolenpsmoodseku"/>
    <w:link w:val="Style16"/>
    <w:uiPriority w:val="99"/>
    <w:rsid w:val="003D311B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Normlny"/>
    <w:link w:val="CharStyle17"/>
    <w:uiPriority w:val="99"/>
    <w:rsid w:val="003D311B"/>
    <w:pPr>
      <w:widowControl w:val="0"/>
      <w:shd w:val="clear" w:color="auto" w:fill="FFFFFF"/>
      <w:spacing w:after="0" w:line="200" w:lineRule="exact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7Exact">
    <w:name w:val="Char Style 7 Exact"/>
    <w:basedOn w:val="Predvolenpsmoodseku"/>
    <w:uiPriority w:val="99"/>
    <w:rsid w:val="00A6170A"/>
    <w:rPr>
      <w:rFonts w:ascii="Arial" w:hAnsi="Arial" w:cs="Arial"/>
      <w:b/>
      <w:bCs/>
      <w:sz w:val="19"/>
      <w:szCs w:val="19"/>
      <w:u w:val="none"/>
    </w:rPr>
  </w:style>
  <w:style w:type="character" w:customStyle="1" w:styleId="CharStyle9">
    <w:name w:val="Char Style 9"/>
    <w:basedOn w:val="Predvolenpsmoodseku"/>
    <w:link w:val="Style8"/>
    <w:uiPriority w:val="99"/>
    <w:locked/>
    <w:rsid w:val="00A6170A"/>
    <w:rPr>
      <w:b/>
      <w:bCs/>
      <w:sz w:val="28"/>
      <w:szCs w:val="28"/>
      <w:shd w:val="clear" w:color="auto" w:fill="FFFFFF"/>
    </w:rPr>
  </w:style>
  <w:style w:type="paragraph" w:customStyle="1" w:styleId="Style8">
    <w:name w:val="Style 8"/>
    <w:basedOn w:val="Normlny"/>
    <w:link w:val="CharStyle9"/>
    <w:uiPriority w:val="99"/>
    <w:rsid w:val="00A6170A"/>
    <w:pPr>
      <w:widowControl w:val="0"/>
      <w:shd w:val="clear" w:color="auto" w:fill="FFFFFF"/>
      <w:spacing w:after="0" w:line="312" w:lineRule="exact"/>
      <w:jc w:val="center"/>
      <w:outlineLvl w:val="3"/>
    </w:pPr>
    <w:rPr>
      <w:rFonts w:ascii="Arial" w:eastAsiaTheme="minorHAnsi" w:hAnsi="Arial" w:cs="Arial"/>
      <w:b/>
      <w:bCs/>
      <w:sz w:val="28"/>
      <w:szCs w:val="28"/>
    </w:rPr>
  </w:style>
  <w:style w:type="character" w:customStyle="1" w:styleId="CharStyle14">
    <w:name w:val="Char Style 14"/>
    <w:basedOn w:val="Predvolenpsmoodseku"/>
    <w:link w:val="Style6"/>
    <w:uiPriority w:val="99"/>
    <w:locked/>
    <w:rsid w:val="00A6170A"/>
    <w:rPr>
      <w:b/>
      <w:bCs/>
      <w:sz w:val="19"/>
      <w:szCs w:val="19"/>
      <w:shd w:val="clear" w:color="auto" w:fill="FFFFFF"/>
    </w:rPr>
  </w:style>
  <w:style w:type="paragraph" w:customStyle="1" w:styleId="Style6">
    <w:name w:val="Style 6"/>
    <w:basedOn w:val="Normlny"/>
    <w:link w:val="CharStyle14"/>
    <w:uiPriority w:val="99"/>
    <w:rsid w:val="00A6170A"/>
    <w:pPr>
      <w:widowControl w:val="0"/>
      <w:shd w:val="clear" w:color="auto" w:fill="FFFFFF"/>
      <w:spacing w:before="480" w:after="0" w:line="212" w:lineRule="exact"/>
      <w:jc w:val="center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37">
    <w:name w:val="Char Style 37"/>
    <w:basedOn w:val="Predvolenpsmoodseku"/>
    <w:link w:val="Style25"/>
    <w:uiPriority w:val="99"/>
    <w:locked/>
    <w:rsid w:val="00A6170A"/>
    <w:rPr>
      <w:b/>
      <w:bCs/>
      <w:shd w:val="clear" w:color="auto" w:fill="FFFFFF"/>
    </w:rPr>
  </w:style>
  <w:style w:type="paragraph" w:customStyle="1" w:styleId="Style25">
    <w:name w:val="Style 25"/>
    <w:basedOn w:val="Normlny"/>
    <w:link w:val="CharStyle37"/>
    <w:uiPriority w:val="99"/>
    <w:rsid w:val="00A6170A"/>
    <w:pPr>
      <w:widowControl w:val="0"/>
      <w:shd w:val="clear" w:color="auto" w:fill="FFFFFF"/>
      <w:spacing w:after="120" w:line="246" w:lineRule="exact"/>
      <w:outlineLvl w:val="5"/>
    </w:pPr>
    <w:rPr>
      <w:rFonts w:ascii="Arial" w:eastAsiaTheme="minorHAnsi" w:hAnsi="Arial" w:cs="Arial"/>
      <w:b/>
      <w:bCs/>
    </w:rPr>
  </w:style>
  <w:style w:type="character" w:customStyle="1" w:styleId="CharStyle18Exact">
    <w:name w:val="Char Style 18 Exact"/>
    <w:basedOn w:val="Predvolenpsmoodseku"/>
    <w:link w:val="Style17"/>
    <w:uiPriority w:val="99"/>
    <w:locked/>
    <w:rsid w:val="00A6170A"/>
    <w:rPr>
      <w:rFonts w:cs="Times New Roman"/>
      <w:b/>
      <w:bCs/>
      <w:i/>
      <w:iCs/>
      <w:sz w:val="32"/>
      <w:szCs w:val="32"/>
      <w:shd w:val="clear" w:color="auto" w:fill="FFFFFF"/>
    </w:rPr>
  </w:style>
  <w:style w:type="paragraph" w:customStyle="1" w:styleId="Style17">
    <w:name w:val="Style 17"/>
    <w:basedOn w:val="Normlny"/>
    <w:link w:val="CharStyle18Exact"/>
    <w:uiPriority w:val="99"/>
    <w:rsid w:val="00A6170A"/>
    <w:pPr>
      <w:widowControl w:val="0"/>
      <w:shd w:val="clear" w:color="auto" w:fill="FFFFFF"/>
      <w:spacing w:before="1160" w:after="0" w:line="354" w:lineRule="exact"/>
    </w:pPr>
    <w:rPr>
      <w:rFonts w:ascii="Arial" w:eastAsiaTheme="minorHAnsi" w:hAnsi="Arial"/>
      <w:b/>
      <w:bCs/>
      <w:i/>
      <w:iCs/>
      <w:sz w:val="32"/>
      <w:szCs w:val="32"/>
    </w:rPr>
  </w:style>
  <w:style w:type="paragraph" w:customStyle="1" w:styleId="Bulletslevel1">
    <w:name w:val="Bullets level 1"/>
    <w:basedOn w:val="Normlny"/>
    <w:link w:val="Bulletslevel1Char"/>
    <w:qFormat/>
    <w:rsid w:val="00B474D3"/>
    <w:pPr>
      <w:spacing w:before="120" w:after="0" w:line="240" w:lineRule="auto"/>
      <w:ind w:left="182" w:hanging="40"/>
      <w:jc w:val="both"/>
    </w:pPr>
    <w:rPr>
      <w:rFonts w:ascii="Arial" w:eastAsia="Times New Roman" w:hAnsi="Arial"/>
      <w:color w:val="000000"/>
      <w:sz w:val="19"/>
      <w:szCs w:val="20"/>
      <w:lang w:val="en-GB"/>
    </w:rPr>
  </w:style>
  <w:style w:type="character" w:customStyle="1" w:styleId="Bulletslevel1Char">
    <w:name w:val="Bullets level 1 Char"/>
    <w:link w:val="Bulletslevel1"/>
    <w:locked/>
    <w:rsid w:val="00B474D3"/>
    <w:rPr>
      <w:rFonts w:eastAsia="Times New Roman" w:cs="Times New Roman"/>
      <w:color w:val="000000"/>
      <w:sz w:val="19"/>
      <w:szCs w:val="20"/>
      <w:lang w:val="en-GB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D791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1a4">
    <w:name w:val="h1a4"/>
    <w:rsid w:val="00CD7915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customStyle="1" w:styleId="CharStyle7">
    <w:name w:val="Char Style 7"/>
    <w:basedOn w:val="Predvolenpsmoodseku"/>
    <w:uiPriority w:val="99"/>
    <w:locked/>
    <w:rsid w:val="00BA022B"/>
    <w:rPr>
      <w:rFonts w:cs="Times New Roman"/>
      <w:sz w:val="21"/>
      <w:szCs w:val="21"/>
      <w:shd w:val="clear" w:color="auto" w:fill="FFFFFF"/>
    </w:rPr>
  </w:style>
  <w:style w:type="paragraph" w:customStyle="1" w:styleId="Style4">
    <w:name w:val="Style 4"/>
    <w:basedOn w:val="Normlny"/>
    <w:uiPriority w:val="99"/>
    <w:rsid w:val="00BA022B"/>
    <w:pPr>
      <w:widowControl w:val="0"/>
      <w:shd w:val="clear" w:color="auto" w:fill="FFFFFF"/>
      <w:spacing w:after="500" w:line="254" w:lineRule="exact"/>
      <w:ind w:hanging="640"/>
      <w:jc w:val="center"/>
    </w:pPr>
    <w:rPr>
      <w:rFonts w:asciiTheme="minorHAnsi" w:eastAsiaTheme="minorHAnsi" w:hAnsiTheme="minorHAnsi"/>
      <w:sz w:val="20"/>
      <w:szCs w:val="20"/>
    </w:rPr>
  </w:style>
  <w:style w:type="paragraph" w:styleId="Nzov">
    <w:name w:val="Title"/>
    <w:basedOn w:val="Normlny"/>
    <w:link w:val="NzovChar"/>
    <w:qFormat/>
    <w:rsid w:val="00BA022B"/>
    <w:pPr>
      <w:spacing w:after="0" w:line="240" w:lineRule="auto"/>
      <w:jc w:val="center"/>
    </w:pPr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NzovChar">
    <w:name w:val="Názov Char"/>
    <w:basedOn w:val="Predvolenpsmoodseku"/>
    <w:link w:val="Nzov"/>
    <w:rsid w:val="00BA022B"/>
    <w:rPr>
      <w:rFonts w:ascii="Arial Black" w:eastAsia="Times New Roman" w:hAnsi="Arial Black" w:cs="Arial Unicode MS"/>
      <w:bCs/>
      <w:i/>
      <w:iCs/>
      <w:color w:val="FF0000"/>
      <w:sz w:val="48"/>
      <w:lang w:val="x-none" w:bidi="si-LK"/>
    </w:rPr>
  </w:style>
  <w:style w:type="character" w:customStyle="1" w:styleId="CharStyle15">
    <w:name w:val="Char Style 15"/>
    <w:basedOn w:val="CharStyle8"/>
    <w:uiPriority w:val="99"/>
    <w:rsid w:val="00BA022B"/>
    <w:rPr>
      <w:rFonts w:cs="Times New Roman"/>
      <w:b/>
      <w:bCs/>
      <w:sz w:val="21"/>
      <w:szCs w:val="21"/>
      <w:u w:val="none"/>
    </w:rPr>
  </w:style>
  <w:style w:type="paragraph" w:customStyle="1" w:styleId="Style10">
    <w:name w:val="Style 10"/>
    <w:basedOn w:val="Normlny"/>
    <w:link w:val="CharStyle11"/>
    <w:uiPriority w:val="99"/>
    <w:rsid w:val="00BA022B"/>
    <w:pPr>
      <w:widowControl w:val="0"/>
      <w:shd w:val="clear" w:color="auto" w:fill="FFFFFF"/>
      <w:spacing w:before="720" w:after="0" w:line="240" w:lineRule="exact"/>
      <w:outlineLvl w:val="2"/>
    </w:pPr>
    <w:rPr>
      <w:rFonts w:ascii="Arial" w:eastAsiaTheme="minorHAnsi" w:hAnsi="Arial" w:cs="Arial"/>
      <w:b/>
      <w:bCs/>
      <w:sz w:val="19"/>
      <w:szCs w:val="19"/>
    </w:rPr>
  </w:style>
  <w:style w:type="character" w:customStyle="1" w:styleId="CharStyle20">
    <w:name w:val="Char Style 20"/>
    <w:link w:val="Style19"/>
    <w:uiPriority w:val="99"/>
    <w:locked/>
    <w:rsid w:val="00965E21"/>
    <w:rPr>
      <w:b/>
      <w:shd w:val="clear" w:color="auto" w:fill="FFFFFF"/>
    </w:rPr>
  </w:style>
  <w:style w:type="character" w:customStyle="1" w:styleId="CharStyle25">
    <w:name w:val="Char Style 25"/>
    <w:uiPriority w:val="99"/>
    <w:rsid w:val="00965E21"/>
    <w:rPr>
      <w:b/>
      <w:u w:val="none"/>
    </w:rPr>
  </w:style>
  <w:style w:type="paragraph" w:customStyle="1" w:styleId="Style9">
    <w:name w:val="Style 9"/>
    <w:basedOn w:val="Normlny"/>
    <w:uiPriority w:val="99"/>
    <w:rsid w:val="00965E21"/>
    <w:pPr>
      <w:widowControl w:val="0"/>
      <w:shd w:val="clear" w:color="auto" w:fill="FFFFFF"/>
      <w:spacing w:after="0" w:line="310" w:lineRule="exact"/>
    </w:pPr>
    <w:rPr>
      <w:rFonts w:ascii="Times New Roman" w:eastAsia="SimSun" w:hAnsi="Times New Roman"/>
      <w:sz w:val="19"/>
      <w:szCs w:val="20"/>
      <w:lang w:eastAsia="sk-SK"/>
    </w:rPr>
  </w:style>
  <w:style w:type="paragraph" w:customStyle="1" w:styleId="Style19">
    <w:name w:val="Style 19"/>
    <w:basedOn w:val="Normlny"/>
    <w:link w:val="CharStyle20"/>
    <w:uiPriority w:val="99"/>
    <w:rsid w:val="00965E21"/>
    <w:pPr>
      <w:widowControl w:val="0"/>
      <w:shd w:val="clear" w:color="auto" w:fill="FFFFFF"/>
      <w:spacing w:before="260" w:after="0" w:line="274" w:lineRule="exact"/>
      <w:jc w:val="center"/>
      <w:outlineLvl w:val="5"/>
    </w:pPr>
    <w:rPr>
      <w:rFonts w:ascii="Arial" w:eastAsiaTheme="minorHAnsi" w:hAnsi="Arial" w:cs="Arial"/>
      <w:b/>
    </w:rPr>
  </w:style>
  <w:style w:type="character" w:customStyle="1" w:styleId="CharStyle18">
    <w:name w:val="Char Style 18"/>
    <w:uiPriority w:val="99"/>
    <w:locked/>
    <w:rsid w:val="00965E21"/>
    <w:rPr>
      <w:b/>
      <w:shd w:val="clear" w:color="auto" w:fill="FFFFFF"/>
    </w:rPr>
  </w:style>
  <w:style w:type="character" w:customStyle="1" w:styleId="CharStyle28">
    <w:name w:val="Char Style 28"/>
    <w:link w:val="Style27"/>
    <w:uiPriority w:val="99"/>
    <w:locked/>
    <w:rsid w:val="00965E21"/>
    <w:rPr>
      <w:sz w:val="40"/>
      <w:shd w:val="clear" w:color="auto" w:fill="FFFFFF"/>
    </w:rPr>
  </w:style>
  <w:style w:type="paragraph" w:customStyle="1" w:styleId="Style7">
    <w:name w:val="Style 7"/>
    <w:basedOn w:val="Normlny"/>
    <w:link w:val="CharStyle8"/>
    <w:uiPriority w:val="99"/>
    <w:rsid w:val="00965E21"/>
    <w:pPr>
      <w:widowControl w:val="0"/>
      <w:shd w:val="clear" w:color="auto" w:fill="FFFFFF"/>
      <w:spacing w:after="260" w:line="365" w:lineRule="exact"/>
      <w:ind w:hanging="1620"/>
      <w:outlineLvl w:val="1"/>
    </w:pPr>
    <w:rPr>
      <w:rFonts w:ascii="Arial" w:eastAsiaTheme="minorHAnsi" w:hAnsi="Arial"/>
      <w:b/>
      <w:bCs/>
    </w:rPr>
  </w:style>
  <w:style w:type="paragraph" w:customStyle="1" w:styleId="Style27">
    <w:name w:val="Style 27"/>
    <w:basedOn w:val="Normlny"/>
    <w:link w:val="CharStyle28"/>
    <w:uiPriority w:val="99"/>
    <w:rsid w:val="00965E21"/>
    <w:pPr>
      <w:widowControl w:val="0"/>
      <w:shd w:val="clear" w:color="auto" w:fill="FFFFFF"/>
      <w:spacing w:after="0" w:line="442" w:lineRule="exact"/>
      <w:outlineLvl w:val="0"/>
    </w:pPr>
    <w:rPr>
      <w:rFonts w:ascii="Arial" w:eastAsiaTheme="minorHAns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Príloha č. 2 Výzva na predkladanie ponúk"/>
    <f:field ref="objsubject" par="" edit="true" text=""/>
    <f:field ref="objcreatedby" par="" text="Čapkovičová, Eva, Mgr."/>
    <f:field ref="objcreatedat" par="" text="5. 3. 2015 14:44:59"/>
    <f:field ref="objchangedby" par="" text="Čapkovičová, Eva, Mgr."/>
    <f:field ref="objmodifiedat" par="" text="5. 3. 2015 14:45:00"/>
    <f:field ref="doc_FSCFOLIO_1_1001_FieldDocumentNumber" par="" text=""/>
    <f:field ref="doc_FSCFOLIO_1_1001_FieldSubject" par="" edit="true" text=""/>
    <f:field ref="FSCFOLIO_1_1001_FieldCurrentUser" par="" text="Ľubica Kapustová"/>
    <f:field ref="CCAPRECONFIG_15_1001_Objektname" par="" edit="true" text="Príloha č. 2 Výzva na predkladanie ponúk"/>
  </f:record>
  <f:display par="" text="...">
    <f:field ref="FSCFOLIO_1_1001_FieldCurrentUser" text="Aktuálny používateľ"/>
    <f:field ref="CCAPRECONFIG_15_1001_Objektname" text="Meno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54B5B4D1-4CEF-4515-AFC8-4A4AEEB65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Čapkovičová Eva</dc:creator>
  <cp:keywords/>
  <dc:description/>
  <cp:lastModifiedBy>Peter Iglar</cp:lastModifiedBy>
  <cp:revision>2</cp:revision>
  <cp:lastPrinted>2019-03-27T08:51:00Z</cp:lastPrinted>
  <dcterms:created xsi:type="dcterms:W3CDTF">2019-07-02T11:46:00Z</dcterms:created>
  <dcterms:modified xsi:type="dcterms:W3CDTF">2019-07-02T11:46:00Z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REG@103.510:a_acceptor">
    <vt:lpwstr/>
  </property>
  <property fmtid="{D5CDD505-2E9C-101B-9397-08002B2CF9AE}" pid="3" name="FSC#SKEDITIONREG@103.510:a_clearedat">
    <vt:lpwstr/>
  </property>
  <property fmtid="{D5CDD505-2E9C-101B-9397-08002B2CF9AE}" pid="4" name="FSC#SKEDITIONREG@103.510:a_clearedby">
    <vt:lpwstr/>
  </property>
  <property fmtid="{D5CDD505-2E9C-101B-9397-08002B2CF9AE}" pid="5" name="FSC#SKEDITIONREG@103.510:a_comm">
    <vt:lpwstr/>
  </property>
  <property fmtid="{D5CDD505-2E9C-101B-9397-08002B2CF9AE}" pid="6" name="FSC#SKEDITIONREG@103.510:a_decisionattachments">
    <vt:lpwstr/>
  </property>
  <property fmtid="{D5CDD505-2E9C-101B-9397-08002B2CF9AE}" pid="7" name="FSC#SKEDITIONREG@103.510:a_deliveredat">
    <vt:lpwstr/>
  </property>
  <property fmtid="{D5CDD505-2E9C-101B-9397-08002B2CF9AE}" pid="8" name="FSC#SKEDITIONREG@103.510:a_delivery">
    <vt:lpwstr/>
  </property>
  <property fmtid="{D5CDD505-2E9C-101B-9397-08002B2CF9AE}" pid="9" name="FSC#SKEDITIONREG@103.510:a_extension">
    <vt:lpwstr/>
  </property>
  <property fmtid="{D5CDD505-2E9C-101B-9397-08002B2CF9AE}" pid="10" name="FSC#SKEDITIONREG@103.510:a_filenumber">
    <vt:lpwstr/>
  </property>
  <property fmtid="{D5CDD505-2E9C-101B-9397-08002B2CF9AE}" pid="11" name="FSC#SKEDITIONREG@103.510:a_fileresponsible">
    <vt:lpwstr/>
  </property>
  <property fmtid="{D5CDD505-2E9C-101B-9397-08002B2CF9AE}" pid="12" name="FSC#SKEDITIONREG@103.510:a_fileresporg">
    <vt:lpwstr/>
  </property>
  <property fmtid="{D5CDD505-2E9C-101B-9397-08002B2CF9AE}" pid="13" name="FSC#SKEDITIONREG@103.510:a_fileresporg_email_OU">
    <vt:lpwstr/>
  </property>
  <property fmtid="{D5CDD505-2E9C-101B-9397-08002B2CF9AE}" pid="14" name="FSC#SKEDITIONREG@103.510:a_fileresporg_emailaddress">
    <vt:lpwstr/>
  </property>
  <property fmtid="{D5CDD505-2E9C-101B-9397-08002B2CF9AE}" pid="15" name="FSC#SKEDITIONREG@103.510:a_fileresporg_fax">
    <vt:lpwstr/>
  </property>
  <property fmtid="{D5CDD505-2E9C-101B-9397-08002B2CF9AE}" pid="16" name="FSC#SKEDITIONREG@103.510:a_fileresporg_fax_OU">
    <vt:lpwstr/>
  </property>
  <property fmtid="{D5CDD505-2E9C-101B-9397-08002B2CF9AE}" pid="17" name="FSC#SKEDITIONREG@103.510:a_fileresporg_function">
    <vt:lpwstr/>
  </property>
  <property fmtid="{D5CDD505-2E9C-101B-9397-08002B2CF9AE}" pid="18" name="FSC#SKEDITIONREG@103.510:a_fileresporg_function_OU">
    <vt:lpwstr/>
  </property>
  <property fmtid="{D5CDD505-2E9C-101B-9397-08002B2CF9AE}" pid="19" name="FSC#SKEDITIONREG@103.510:a_fileresporg_head">
    <vt:lpwstr/>
  </property>
  <property fmtid="{D5CDD505-2E9C-101B-9397-08002B2CF9AE}" pid="20" name="FSC#SKEDITIONREG@103.510:a_fileresporg_head_OU">
    <vt:lpwstr/>
  </property>
  <property fmtid="{D5CDD505-2E9C-101B-9397-08002B2CF9AE}" pid="21" name="FSC#SKEDITIONREG@103.510:a_fileresporg_OU">
    <vt:lpwstr/>
  </property>
  <property fmtid="{D5CDD505-2E9C-101B-9397-08002B2CF9AE}" pid="22" name="FSC#SKEDITIONREG@103.510:a_fileresporg_phone">
    <vt:lpwstr/>
  </property>
  <property fmtid="{D5CDD505-2E9C-101B-9397-08002B2CF9AE}" pid="23" name="FSC#SKEDITIONREG@103.510:a_fileresporg_phone_OU">
    <vt:lpwstr/>
  </property>
  <property fmtid="{D5CDD505-2E9C-101B-9397-08002B2CF9AE}" pid="24" name="FSC#SKEDITIONREG@103.510:a_incattachments">
    <vt:lpwstr/>
  </property>
  <property fmtid="{D5CDD505-2E9C-101B-9397-08002B2CF9AE}" pid="25" name="FSC#SKEDITIONREG@103.510:a_incnr">
    <vt:lpwstr/>
  </property>
  <property fmtid="{D5CDD505-2E9C-101B-9397-08002B2CF9AE}" pid="26" name="FSC#SKEDITIONREG@103.510:a_objcreatedstr">
    <vt:lpwstr/>
  </property>
  <property fmtid="{D5CDD505-2E9C-101B-9397-08002B2CF9AE}" pid="27" name="FSC#SKEDITIONREG@103.510:a_ordernumber">
    <vt:lpwstr/>
  </property>
  <property fmtid="{D5CDD505-2E9C-101B-9397-08002B2CF9AE}" pid="28" name="FSC#SKEDITIONREG@103.510:a_oursign">
    <vt:lpwstr/>
  </property>
  <property fmtid="{D5CDD505-2E9C-101B-9397-08002B2CF9AE}" pid="29" name="FSC#SKEDITIONREG@103.510:a_sendersign">
    <vt:lpwstr/>
  </property>
  <property fmtid="{D5CDD505-2E9C-101B-9397-08002B2CF9AE}" pid="30" name="FSC#SKEDITIONREG@103.510:a_shortou">
    <vt:lpwstr/>
  </property>
  <property fmtid="{D5CDD505-2E9C-101B-9397-08002B2CF9AE}" pid="31" name="FSC#SKEDITIONREG@103.510:a_testsalutation">
    <vt:lpwstr/>
  </property>
  <property fmtid="{D5CDD505-2E9C-101B-9397-08002B2CF9AE}" pid="32" name="FSC#SKEDITIONREG@103.510:a_validfrom">
    <vt:lpwstr/>
  </property>
  <property fmtid="{D5CDD505-2E9C-101B-9397-08002B2CF9AE}" pid="33" name="FSC#SKEDITIONREG@103.510:as_activity">
    <vt:lpwstr/>
  </property>
  <property fmtid="{D5CDD505-2E9C-101B-9397-08002B2CF9AE}" pid="34" name="FSC#SKEDITIONREG@103.510:as_docdate">
    <vt:lpwstr/>
  </property>
  <property fmtid="{D5CDD505-2E9C-101B-9397-08002B2CF9AE}" pid="35" name="FSC#SKEDITIONREG@103.510:as_establishdate">
    <vt:lpwstr/>
  </property>
  <property fmtid="{D5CDD505-2E9C-101B-9397-08002B2CF9AE}" pid="36" name="FSC#SKEDITIONREG@103.510:as_fileresphead">
    <vt:lpwstr/>
  </property>
  <property fmtid="{D5CDD505-2E9C-101B-9397-08002B2CF9AE}" pid="37" name="FSC#SKEDITIONREG@103.510:as_filerespheadfnct">
    <vt:lpwstr/>
  </property>
  <property fmtid="{D5CDD505-2E9C-101B-9397-08002B2CF9AE}" pid="38" name="FSC#SKEDITIONREG@103.510:as_fileresponsible">
    <vt:lpwstr/>
  </property>
  <property fmtid="{D5CDD505-2E9C-101B-9397-08002B2CF9AE}" pid="39" name="FSC#SKEDITIONREG@103.510:as_filesubj">
    <vt:lpwstr/>
  </property>
  <property fmtid="{D5CDD505-2E9C-101B-9397-08002B2CF9AE}" pid="40" name="FSC#SKEDITIONREG@103.510:as_objname">
    <vt:lpwstr/>
  </property>
  <property fmtid="{D5CDD505-2E9C-101B-9397-08002B2CF9AE}" pid="41" name="FSC#SKEDITIONREG@103.510:as_ou">
    <vt:lpwstr/>
  </property>
  <property fmtid="{D5CDD505-2E9C-101B-9397-08002B2CF9AE}" pid="42" name="FSC#SKEDITIONREG@103.510:as_owner">
    <vt:lpwstr>Mgr. Eva Čapkovičová</vt:lpwstr>
  </property>
  <property fmtid="{D5CDD505-2E9C-101B-9397-08002B2CF9AE}" pid="43" name="FSC#SKEDITIONREG@103.510:as_phonelink">
    <vt:lpwstr/>
  </property>
  <property fmtid="{D5CDD505-2E9C-101B-9397-08002B2CF9AE}" pid="44" name="FSC#SKEDITIONREG@103.510:oz_externAdr">
    <vt:lpwstr/>
  </property>
  <property fmtid="{D5CDD505-2E9C-101B-9397-08002B2CF9AE}" pid="45" name="FSC#SKEDITIONREG@103.510:a_depositperiod">
    <vt:lpwstr/>
  </property>
  <property fmtid="{D5CDD505-2E9C-101B-9397-08002B2CF9AE}" pid="46" name="FSC#SKEDITIONREG@103.510:a_disposestate">
    <vt:lpwstr/>
  </property>
  <property fmtid="{D5CDD505-2E9C-101B-9397-08002B2CF9AE}" pid="47" name="FSC#SKEDITIONREG@103.510:a_fileresponsiblefnct">
    <vt:lpwstr/>
  </property>
  <property fmtid="{D5CDD505-2E9C-101B-9397-08002B2CF9AE}" pid="48" name="FSC#SKEDITIONREG@103.510:a_fileresporg_position">
    <vt:lpwstr/>
  </property>
  <property fmtid="{D5CDD505-2E9C-101B-9397-08002B2CF9AE}" pid="49" name="FSC#SKEDITIONREG@103.510:a_fileresporg_position_OU">
    <vt:lpwstr/>
  </property>
  <property fmtid="{D5CDD505-2E9C-101B-9397-08002B2CF9AE}" pid="50" name="FSC#SKEDITIONREG@103.510:a_osobnecislosprac">
    <vt:lpwstr/>
  </property>
  <property fmtid="{D5CDD505-2E9C-101B-9397-08002B2CF9AE}" pid="51" name="FSC#SKEDITIONREG@103.510:a_registrysign">
    <vt:lpwstr/>
  </property>
  <property fmtid="{D5CDD505-2E9C-101B-9397-08002B2CF9AE}" pid="52" name="FSC#SKEDITIONREG@103.510:a_subfileatt">
    <vt:lpwstr/>
  </property>
  <property fmtid="{D5CDD505-2E9C-101B-9397-08002B2CF9AE}" pid="53" name="FSC#SKEDITIONREG@103.510:as_filesubjall">
    <vt:lpwstr/>
  </property>
  <property fmtid="{D5CDD505-2E9C-101B-9397-08002B2CF9AE}" pid="54" name="FSC#SKEDITIONREG@103.510:CreatedAt">
    <vt:lpwstr>5. 3. 2015, 14:44</vt:lpwstr>
  </property>
  <property fmtid="{D5CDD505-2E9C-101B-9397-08002B2CF9AE}" pid="55" name="FSC#SKEDITIONREG@103.510:curruserrolegroup">
    <vt:lpwstr>Oddelenie verejného obstarávania</vt:lpwstr>
  </property>
  <property fmtid="{D5CDD505-2E9C-101B-9397-08002B2CF9AE}" pid="56" name="FSC#SKEDITIONREG@103.510:currusersubst">
    <vt:lpwstr/>
  </property>
  <property fmtid="{D5CDD505-2E9C-101B-9397-08002B2CF9AE}" pid="57" name="FSC#SKEDITIONREG@103.510:emailsprac">
    <vt:lpwstr/>
  </property>
  <property fmtid="{D5CDD505-2E9C-101B-9397-08002B2CF9AE}" pid="58" name="FSC#SKEDITIONREG@103.510:ms_VyskladaniePoznamok">
    <vt:lpwstr/>
  </property>
  <property fmtid="{D5CDD505-2E9C-101B-9397-08002B2CF9AE}" pid="59" name="FSC#SKEDITIONREG@103.510:oumlname_fnct">
    <vt:lpwstr/>
  </property>
  <property fmtid="{D5CDD505-2E9C-101B-9397-08002B2CF9AE}" pid="60" name="FSC#SKEDITIONREG@103.510:sk_org_city">
    <vt:lpwstr/>
  </property>
  <property fmtid="{D5CDD505-2E9C-101B-9397-08002B2CF9AE}" pid="61" name="FSC#SKEDITIONREG@103.510:sk_org_dic">
    <vt:lpwstr/>
  </property>
  <property fmtid="{D5CDD505-2E9C-101B-9397-08002B2CF9AE}" pid="62" name="FSC#SKEDITIONREG@103.510:sk_org_email">
    <vt:lpwstr/>
  </property>
  <property fmtid="{D5CDD505-2E9C-101B-9397-08002B2CF9AE}" pid="63" name="FSC#SKEDITIONREG@103.510:sk_org_fax">
    <vt:lpwstr/>
  </property>
  <property fmtid="{D5CDD505-2E9C-101B-9397-08002B2CF9AE}" pid="64" name="FSC#SKEDITIONREG@103.510:sk_org_fullname">
    <vt:lpwstr/>
  </property>
  <property fmtid="{D5CDD505-2E9C-101B-9397-08002B2CF9AE}" pid="65" name="FSC#SKEDITIONREG@103.510:sk_org_ico">
    <vt:lpwstr/>
  </property>
  <property fmtid="{D5CDD505-2E9C-101B-9397-08002B2CF9AE}" pid="66" name="FSC#SKEDITIONREG@103.510:sk_org_phone">
    <vt:lpwstr/>
  </property>
  <property fmtid="{D5CDD505-2E9C-101B-9397-08002B2CF9AE}" pid="67" name="FSC#SKEDITIONREG@103.510:sk_org_shortname">
    <vt:lpwstr/>
  </property>
  <property fmtid="{D5CDD505-2E9C-101B-9397-08002B2CF9AE}" pid="68" name="FSC#SKEDITIONREG@103.510:sk_org_state">
    <vt:lpwstr/>
  </property>
  <property fmtid="{D5CDD505-2E9C-101B-9397-08002B2CF9AE}" pid="69" name="FSC#SKEDITIONREG@103.510:sk_org_street">
    <vt:lpwstr/>
  </property>
  <property fmtid="{D5CDD505-2E9C-101B-9397-08002B2CF9AE}" pid="70" name="FSC#SKEDITIONREG@103.510:sk_org_zip">
    <vt:lpwstr/>
  </property>
  <property fmtid="{D5CDD505-2E9C-101B-9397-08002B2CF9AE}" pid="71" name="FSC#SKEDITIONREG@103.510:viz_clearedat">
    <vt:lpwstr/>
  </property>
  <property fmtid="{D5CDD505-2E9C-101B-9397-08002B2CF9AE}" pid="72" name="FSC#SKEDITIONREG@103.510:viz_clearedby">
    <vt:lpwstr/>
  </property>
  <property fmtid="{D5CDD505-2E9C-101B-9397-08002B2CF9AE}" pid="73" name="FSC#SKEDITIONREG@103.510:viz_comm">
    <vt:lpwstr/>
  </property>
  <property fmtid="{D5CDD505-2E9C-101B-9397-08002B2CF9AE}" pid="74" name="FSC#SKEDITIONREG@103.510:viz_decisionattachments">
    <vt:lpwstr/>
  </property>
  <property fmtid="{D5CDD505-2E9C-101B-9397-08002B2CF9AE}" pid="75" name="FSC#SKEDITIONREG@103.510:viz_deliveredat">
    <vt:lpwstr/>
  </property>
  <property fmtid="{D5CDD505-2E9C-101B-9397-08002B2CF9AE}" pid="76" name="FSC#SKEDITIONREG@103.510:viz_delivery">
    <vt:lpwstr/>
  </property>
  <property fmtid="{D5CDD505-2E9C-101B-9397-08002B2CF9AE}" pid="77" name="FSC#SKEDITIONREG@103.510:viz_extension">
    <vt:lpwstr/>
  </property>
  <property fmtid="{D5CDD505-2E9C-101B-9397-08002B2CF9AE}" pid="78" name="FSC#SKEDITIONREG@103.510:viz_filenumber">
    <vt:lpwstr/>
  </property>
  <property fmtid="{D5CDD505-2E9C-101B-9397-08002B2CF9AE}" pid="79" name="FSC#SKEDITIONREG@103.510:viz_fileresponsible">
    <vt:lpwstr/>
  </property>
  <property fmtid="{D5CDD505-2E9C-101B-9397-08002B2CF9AE}" pid="80" name="FSC#SKEDITIONREG@103.510:viz_fileresporg">
    <vt:lpwstr/>
  </property>
  <property fmtid="{D5CDD505-2E9C-101B-9397-08002B2CF9AE}" pid="81" name="FSC#SKEDITIONREG@103.510:viz_fileresporg_email_OU">
    <vt:lpwstr/>
  </property>
  <property fmtid="{D5CDD505-2E9C-101B-9397-08002B2CF9AE}" pid="82" name="FSC#SKEDITIONREG@103.510:viz_fileresporg_emailaddress">
    <vt:lpwstr/>
  </property>
  <property fmtid="{D5CDD505-2E9C-101B-9397-08002B2CF9AE}" pid="83" name="FSC#SKEDITIONREG@103.510:viz_fileresporg_fax">
    <vt:lpwstr/>
  </property>
  <property fmtid="{D5CDD505-2E9C-101B-9397-08002B2CF9AE}" pid="84" name="FSC#SKEDITIONREG@103.510:viz_fileresporg_fax_OU">
    <vt:lpwstr/>
  </property>
  <property fmtid="{D5CDD505-2E9C-101B-9397-08002B2CF9AE}" pid="85" name="FSC#SKEDITIONREG@103.510:viz_fileresporg_function">
    <vt:lpwstr/>
  </property>
  <property fmtid="{D5CDD505-2E9C-101B-9397-08002B2CF9AE}" pid="86" name="FSC#SKEDITIONREG@103.510:viz_fileresporg_function_OU">
    <vt:lpwstr/>
  </property>
  <property fmtid="{D5CDD505-2E9C-101B-9397-08002B2CF9AE}" pid="87" name="FSC#SKEDITIONREG@103.510:viz_fileresporg_head">
    <vt:lpwstr/>
  </property>
  <property fmtid="{D5CDD505-2E9C-101B-9397-08002B2CF9AE}" pid="88" name="FSC#SKEDITIONREG@103.510:viz_fileresporg_head_OU">
    <vt:lpwstr/>
  </property>
  <property fmtid="{D5CDD505-2E9C-101B-9397-08002B2CF9AE}" pid="89" name="FSC#SKEDITIONREG@103.510:viz_fileresporg_longname">
    <vt:lpwstr/>
  </property>
  <property fmtid="{D5CDD505-2E9C-101B-9397-08002B2CF9AE}" pid="90" name="FSC#SKEDITIONREG@103.510:viz_fileresporg_mesto">
    <vt:lpwstr/>
  </property>
  <property fmtid="{D5CDD505-2E9C-101B-9397-08002B2CF9AE}" pid="91" name="FSC#SKEDITIONREG@103.510:viz_fileresporg_odbor">
    <vt:lpwstr/>
  </property>
  <property fmtid="{D5CDD505-2E9C-101B-9397-08002B2CF9AE}" pid="92" name="FSC#SKEDITIONREG@103.510:viz_fileresporg_odbor_function">
    <vt:lpwstr/>
  </property>
  <property fmtid="{D5CDD505-2E9C-101B-9397-08002B2CF9AE}" pid="93" name="FSC#SKEDITIONREG@103.510:viz_fileresporg_odbor_head">
    <vt:lpwstr/>
  </property>
  <property fmtid="{D5CDD505-2E9C-101B-9397-08002B2CF9AE}" pid="94" name="FSC#SKEDITIONREG@103.510:viz_fileresporg_OU">
    <vt:lpwstr/>
  </property>
  <property fmtid="{D5CDD505-2E9C-101B-9397-08002B2CF9AE}" pid="95" name="FSC#SKEDITIONREG@103.510:viz_fileresporg_phone">
    <vt:lpwstr/>
  </property>
  <property fmtid="{D5CDD505-2E9C-101B-9397-08002B2CF9AE}" pid="96" name="FSC#SKEDITIONREG@103.510:viz_fileresporg_phone_OU">
    <vt:lpwstr/>
  </property>
  <property fmtid="{D5CDD505-2E9C-101B-9397-08002B2CF9AE}" pid="97" name="FSC#SKEDITIONREG@103.510:viz_fileresporg_position">
    <vt:lpwstr/>
  </property>
  <property fmtid="{D5CDD505-2E9C-101B-9397-08002B2CF9AE}" pid="98" name="FSC#SKEDITIONREG@103.510:viz_fileresporg_position_OU">
    <vt:lpwstr/>
  </property>
  <property fmtid="{D5CDD505-2E9C-101B-9397-08002B2CF9AE}" pid="99" name="FSC#SKEDITIONREG@103.510:viz_fileresporg_psc">
    <vt:lpwstr/>
  </property>
  <property fmtid="{D5CDD505-2E9C-101B-9397-08002B2CF9AE}" pid="100" name="FSC#SKEDITIONREG@103.510:viz_fileresporg_sekcia">
    <vt:lpwstr/>
  </property>
  <property fmtid="{D5CDD505-2E9C-101B-9397-08002B2CF9AE}" pid="101" name="FSC#SKEDITIONREG@103.510:viz_fileresporg_sekcia_function">
    <vt:lpwstr/>
  </property>
  <property fmtid="{D5CDD505-2E9C-101B-9397-08002B2CF9AE}" pid="102" name="FSC#SKEDITIONREG@103.510:viz_fileresporg_sekcia_head">
    <vt:lpwstr/>
  </property>
  <property fmtid="{D5CDD505-2E9C-101B-9397-08002B2CF9AE}" pid="103" name="FSC#SKEDITIONREG@103.510:viz_fileresporg_stat">
    <vt:lpwstr/>
  </property>
  <property fmtid="{D5CDD505-2E9C-101B-9397-08002B2CF9AE}" pid="104" name="FSC#SKEDITIONREG@103.510:viz_fileresporg_ulica">
    <vt:lpwstr/>
  </property>
  <property fmtid="{D5CDD505-2E9C-101B-9397-08002B2CF9AE}" pid="105" name="FSC#SKEDITIONREG@103.510:viz_fileresporgknazov">
    <vt:lpwstr/>
  </property>
  <property fmtid="{D5CDD505-2E9C-101B-9397-08002B2CF9AE}" pid="106" name="FSC#SKEDITIONREG@103.510:viz_filesubj">
    <vt:lpwstr/>
  </property>
  <property fmtid="{D5CDD505-2E9C-101B-9397-08002B2CF9AE}" pid="107" name="FSC#SKEDITIONREG@103.510:viz_incattachments">
    <vt:lpwstr/>
  </property>
  <property fmtid="{D5CDD505-2E9C-101B-9397-08002B2CF9AE}" pid="108" name="FSC#SKEDITIONREG@103.510:viz_incnr">
    <vt:lpwstr/>
  </property>
  <property fmtid="{D5CDD505-2E9C-101B-9397-08002B2CF9AE}" pid="109" name="FSC#SKEDITIONREG@103.510:viz_intletterrecivers">
    <vt:lpwstr/>
  </property>
  <property fmtid="{D5CDD505-2E9C-101B-9397-08002B2CF9AE}" pid="110" name="FSC#SKEDITIONREG@103.510:viz_objcreatedstr">
    <vt:lpwstr/>
  </property>
  <property fmtid="{D5CDD505-2E9C-101B-9397-08002B2CF9AE}" pid="111" name="FSC#SKEDITIONREG@103.510:viz_ordernumber">
    <vt:lpwstr/>
  </property>
  <property fmtid="{D5CDD505-2E9C-101B-9397-08002B2CF9AE}" pid="112" name="FSC#SKEDITIONREG@103.510:viz_oursign">
    <vt:lpwstr/>
  </property>
  <property fmtid="{D5CDD505-2E9C-101B-9397-08002B2CF9AE}" pid="113" name="FSC#SKEDITIONREG@103.510:viz_responseto_createdby">
    <vt:lpwstr/>
  </property>
  <property fmtid="{D5CDD505-2E9C-101B-9397-08002B2CF9AE}" pid="114" name="FSC#SKEDITIONREG@103.510:viz_sendersign">
    <vt:lpwstr/>
  </property>
  <property fmtid="{D5CDD505-2E9C-101B-9397-08002B2CF9AE}" pid="115" name="FSC#SKEDITIONREG@103.510:viz_shortfileresporg">
    <vt:lpwstr/>
  </property>
  <property fmtid="{D5CDD505-2E9C-101B-9397-08002B2CF9AE}" pid="116" name="FSC#SKEDITIONREG@103.510:viz_tel_number">
    <vt:lpwstr/>
  </property>
  <property fmtid="{D5CDD505-2E9C-101B-9397-08002B2CF9AE}" pid="117" name="FSC#SKEDITIONREG@103.510:viz_testsalutation">
    <vt:lpwstr/>
  </property>
  <property fmtid="{D5CDD505-2E9C-101B-9397-08002B2CF9AE}" pid="118" name="FSC#SKEDITIONREG@103.510:viz_validfrom">
    <vt:lpwstr/>
  </property>
  <property fmtid="{D5CDD505-2E9C-101B-9397-08002B2CF9AE}" pid="119" name="FSC#SKEDITIONREG@103.510:zaznam_jeden_adresat">
    <vt:lpwstr/>
  </property>
  <property fmtid="{D5CDD505-2E9C-101B-9397-08002B2CF9AE}" pid="120" name="FSC#SKEDITIONREG@103.510:zaznam_vnut_adresati_1">
    <vt:lpwstr/>
  </property>
  <property fmtid="{D5CDD505-2E9C-101B-9397-08002B2CF9AE}" pid="121" name="FSC#SKEDITIONREG@103.510:zaznam_vnut_adresati_10">
    <vt:lpwstr/>
  </property>
  <property fmtid="{D5CDD505-2E9C-101B-9397-08002B2CF9AE}" pid="122" name="FSC#SKEDITIONREG@103.510:zaznam_vnut_adresati_11">
    <vt:lpwstr/>
  </property>
  <property fmtid="{D5CDD505-2E9C-101B-9397-08002B2CF9AE}" pid="123" name="FSC#SKEDITIONREG@103.510:zaznam_vnut_adresati_12">
    <vt:lpwstr/>
  </property>
  <property fmtid="{D5CDD505-2E9C-101B-9397-08002B2CF9AE}" pid="124" name="FSC#SKEDITIONREG@103.510:zaznam_vnut_adresati_13">
    <vt:lpwstr/>
  </property>
  <property fmtid="{D5CDD505-2E9C-101B-9397-08002B2CF9AE}" pid="125" name="FSC#SKEDITIONREG@103.510:zaznam_vnut_adresati_14">
    <vt:lpwstr/>
  </property>
  <property fmtid="{D5CDD505-2E9C-101B-9397-08002B2CF9AE}" pid="126" name="FSC#SKEDITIONREG@103.510:zaznam_vnut_adresati_15">
    <vt:lpwstr/>
  </property>
  <property fmtid="{D5CDD505-2E9C-101B-9397-08002B2CF9AE}" pid="127" name="FSC#SKEDITIONREG@103.510:zaznam_vnut_adresati_16">
    <vt:lpwstr/>
  </property>
  <property fmtid="{D5CDD505-2E9C-101B-9397-08002B2CF9AE}" pid="128" name="FSC#SKEDITIONREG@103.510:zaznam_vnut_adresati_17">
    <vt:lpwstr/>
  </property>
  <property fmtid="{D5CDD505-2E9C-101B-9397-08002B2CF9AE}" pid="129" name="FSC#SKEDITIONREG@103.510:zaznam_vnut_adresati_18">
    <vt:lpwstr/>
  </property>
  <property fmtid="{D5CDD505-2E9C-101B-9397-08002B2CF9AE}" pid="130" name="FSC#SKEDITIONREG@103.510:zaznam_vnut_adresati_19">
    <vt:lpwstr/>
  </property>
  <property fmtid="{D5CDD505-2E9C-101B-9397-08002B2CF9AE}" pid="131" name="FSC#SKEDITIONREG@103.510:zaznam_vnut_adresati_2">
    <vt:lpwstr/>
  </property>
  <property fmtid="{D5CDD505-2E9C-101B-9397-08002B2CF9AE}" pid="132" name="FSC#SKEDITIONREG@103.510:zaznam_vnut_adresati_20">
    <vt:lpwstr/>
  </property>
  <property fmtid="{D5CDD505-2E9C-101B-9397-08002B2CF9AE}" pid="133" name="FSC#SKEDITIONREG@103.510:zaznam_vnut_adresati_21">
    <vt:lpwstr/>
  </property>
  <property fmtid="{D5CDD505-2E9C-101B-9397-08002B2CF9AE}" pid="134" name="FSC#SKEDITIONREG@103.510:zaznam_vnut_adresati_22">
    <vt:lpwstr/>
  </property>
  <property fmtid="{D5CDD505-2E9C-101B-9397-08002B2CF9AE}" pid="135" name="FSC#SKEDITIONREG@103.510:zaznam_vnut_adresati_23">
    <vt:lpwstr/>
  </property>
  <property fmtid="{D5CDD505-2E9C-101B-9397-08002B2CF9AE}" pid="136" name="FSC#SKEDITIONREG@103.510:zaznam_vnut_adresati_24">
    <vt:lpwstr/>
  </property>
  <property fmtid="{D5CDD505-2E9C-101B-9397-08002B2CF9AE}" pid="137" name="FSC#SKEDITIONREG@103.510:zaznam_vnut_adresati_25">
    <vt:lpwstr/>
  </property>
  <property fmtid="{D5CDD505-2E9C-101B-9397-08002B2CF9AE}" pid="138" name="FSC#SKEDITIONREG@103.510:zaznam_vnut_adresati_26">
    <vt:lpwstr/>
  </property>
  <property fmtid="{D5CDD505-2E9C-101B-9397-08002B2CF9AE}" pid="139" name="FSC#SKEDITIONREG@103.510:zaznam_vnut_adresati_27">
    <vt:lpwstr/>
  </property>
  <property fmtid="{D5CDD505-2E9C-101B-9397-08002B2CF9AE}" pid="140" name="FSC#SKEDITIONREG@103.510:zaznam_vnut_adresati_28">
    <vt:lpwstr/>
  </property>
  <property fmtid="{D5CDD505-2E9C-101B-9397-08002B2CF9AE}" pid="141" name="FSC#SKEDITIONREG@103.510:zaznam_vnut_adresati_29">
    <vt:lpwstr/>
  </property>
  <property fmtid="{D5CDD505-2E9C-101B-9397-08002B2CF9AE}" pid="142" name="FSC#SKEDITIONREG@103.510:zaznam_vnut_adresati_3">
    <vt:lpwstr/>
  </property>
  <property fmtid="{D5CDD505-2E9C-101B-9397-08002B2CF9AE}" pid="143" name="FSC#SKEDITIONREG@103.510:zaznam_vnut_adresati_30">
    <vt:lpwstr/>
  </property>
  <property fmtid="{D5CDD505-2E9C-101B-9397-08002B2CF9AE}" pid="144" name="FSC#SKEDITIONREG@103.510:zaznam_vnut_adresati_31">
    <vt:lpwstr/>
  </property>
  <property fmtid="{D5CDD505-2E9C-101B-9397-08002B2CF9AE}" pid="145" name="FSC#SKEDITIONREG@103.510:zaznam_vnut_adresati_32">
    <vt:lpwstr/>
  </property>
  <property fmtid="{D5CDD505-2E9C-101B-9397-08002B2CF9AE}" pid="146" name="FSC#SKEDITIONREG@103.510:zaznam_vnut_adresati_33">
    <vt:lpwstr/>
  </property>
  <property fmtid="{D5CDD505-2E9C-101B-9397-08002B2CF9AE}" pid="147" name="FSC#SKEDITIONREG@103.510:zaznam_vnut_adresati_34">
    <vt:lpwstr/>
  </property>
  <property fmtid="{D5CDD505-2E9C-101B-9397-08002B2CF9AE}" pid="148" name="FSC#SKEDITIONREG@103.510:zaznam_vnut_adresati_35">
    <vt:lpwstr/>
  </property>
  <property fmtid="{D5CDD505-2E9C-101B-9397-08002B2CF9AE}" pid="149" name="FSC#SKEDITIONREG@103.510:zaznam_vnut_adresati_36">
    <vt:lpwstr/>
  </property>
  <property fmtid="{D5CDD505-2E9C-101B-9397-08002B2CF9AE}" pid="150" name="FSC#SKEDITIONREG@103.510:zaznam_vnut_adresati_37">
    <vt:lpwstr/>
  </property>
  <property fmtid="{D5CDD505-2E9C-101B-9397-08002B2CF9AE}" pid="151" name="FSC#SKEDITIONREG@103.510:zaznam_vnut_adresati_38">
    <vt:lpwstr/>
  </property>
  <property fmtid="{D5CDD505-2E9C-101B-9397-08002B2CF9AE}" pid="152" name="FSC#SKEDITIONREG@103.510:zaznam_vnut_adresati_39">
    <vt:lpwstr/>
  </property>
  <property fmtid="{D5CDD505-2E9C-101B-9397-08002B2CF9AE}" pid="153" name="FSC#SKEDITIONREG@103.510:zaznam_vnut_adresati_4">
    <vt:lpwstr/>
  </property>
  <property fmtid="{D5CDD505-2E9C-101B-9397-08002B2CF9AE}" pid="154" name="FSC#SKEDITIONREG@103.510:zaznam_vnut_adresati_40">
    <vt:lpwstr/>
  </property>
  <property fmtid="{D5CDD505-2E9C-101B-9397-08002B2CF9AE}" pid="155" name="FSC#SKEDITIONREG@103.510:zaznam_vnut_adresati_41">
    <vt:lpwstr/>
  </property>
  <property fmtid="{D5CDD505-2E9C-101B-9397-08002B2CF9AE}" pid="156" name="FSC#SKEDITIONREG@103.510:zaznam_vnut_adresati_42">
    <vt:lpwstr/>
  </property>
  <property fmtid="{D5CDD505-2E9C-101B-9397-08002B2CF9AE}" pid="157" name="FSC#SKEDITIONREG@103.510:zaznam_vnut_adresati_43">
    <vt:lpwstr/>
  </property>
  <property fmtid="{D5CDD505-2E9C-101B-9397-08002B2CF9AE}" pid="158" name="FSC#SKEDITIONREG@103.510:zaznam_vnut_adresati_44">
    <vt:lpwstr/>
  </property>
  <property fmtid="{D5CDD505-2E9C-101B-9397-08002B2CF9AE}" pid="159" name="FSC#SKEDITIONREG@103.510:zaznam_vnut_adresati_45">
    <vt:lpwstr/>
  </property>
  <property fmtid="{D5CDD505-2E9C-101B-9397-08002B2CF9AE}" pid="160" name="FSC#SKEDITIONREG@103.510:zaznam_vnut_adresati_46">
    <vt:lpwstr/>
  </property>
  <property fmtid="{D5CDD505-2E9C-101B-9397-08002B2CF9AE}" pid="161" name="FSC#SKEDITIONREG@103.510:zaznam_vnut_adresati_47">
    <vt:lpwstr/>
  </property>
  <property fmtid="{D5CDD505-2E9C-101B-9397-08002B2CF9AE}" pid="162" name="FSC#SKEDITIONREG@103.510:zaznam_vnut_adresati_48">
    <vt:lpwstr/>
  </property>
  <property fmtid="{D5CDD505-2E9C-101B-9397-08002B2CF9AE}" pid="163" name="FSC#SKEDITIONREG@103.510:zaznam_vnut_adresati_49">
    <vt:lpwstr/>
  </property>
  <property fmtid="{D5CDD505-2E9C-101B-9397-08002B2CF9AE}" pid="164" name="FSC#SKEDITIONREG@103.510:zaznam_vnut_adresati_5">
    <vt:lpwstr/>
  </property>
  <property fmtid="{D5CDD505-2E9C-101B-9397-08002B2CF9AE}" pid="165" name="FSC#SKEDITIONREG@103.510:zaznam_vnut_adresati_50">
    <vt:lpwstr/>
  </property>
  <property fmtid="{D5CDD505-2E9C-101B-9397-08002B2CF9AE}" pid="166" name="FSC#SKEDITIONREG@103.510:zaznam_vnut_adresati_51">
    <vt:lpwstr/>
  </property>
  <property fmtid="{D5CDD505-2E9C-101B-9397-08002B2CF9AE}" pid="167" name="FSC#SKEDITIONREG@103.510:zaznam_vnut_adresati_52">
    <vt:lpwstr/>
  </property>
  <property fmtid="{D5CDD505-2E9C-101B-9397-08002B2CF9AE}" pid="168" name="FSC#SKEDITIONREG@103.510:zaznam_vnut_adresati_53">
    <vt:lpwstr/>
  </property>
  <property fmtid="{D5CDD505-2E9C-101B-9397-08002B2CF9AE}" pid="169" name="FSC#SKEDITIONREG@103.510:zaznam_vnut_adresati_54">
    <vt:lpwstr/>
  </property>
  <property fmtid="{D5CDD505-2E9C-101B-9397-08002B2CF9AE}" pid="170" name="FSC#SKEDITIONREG@103.510:zaznam_vnut_adresati_55">
    <vt:lpwstr/>
  </property>
  <property fmtid="{D5CDD505-2E9C-101B-9397-08002B2CF9AE}" pid="171" name="FSC#SKEDITIONREG@103.510:zaznam_vnut_adresati_56">
    <vt:lpwstr/>
  </property>
  <property fmtid="{D5CDD505-2E9C-101B-9397-08002B2CF9AE}" pid="172" name="FSC#SKEDITIONREG@103.510:zaznam_vnut_adresati_57">
    <vt:lpwstr/>
  </property>
  <property fmtid="{D5CDD505-2E9C-101B-9397-08002B2CF9AE}" pid="173" name="FSC#SKEDITIONREG@103.510:zaznam_vnut_adresati_58">
    <vt:lpwstr/>
  </property>
  <property fmtid="{D5CDD505-2E9C-101B-9397-08002B2CF9AE}" pid="174" name="FSC#SKEDITIONREG@103.510:zaznam_vnut_adresati_59">
    <vt:lpwstr/>
  </property>
  <property fmtid="{D5CDD505-2E9C-101B-9397-08002B2CF9AE}" pid="175" name="FSC#SKEDITIONREG@103.510:zaznam_vnut_adresati_6">
    <vt:lpwstr/>
  </property>
  <property fmtid="{D5CDD505-2E9C-101B-9397-08002B2CF9AE}" pid="176" name="FSC#SKEDITIONREG@103.510:zaznam_vnut_adresati_60">
    <vt:lpwstr/>
  </property>
  <property fmtid="{D5CDD505-2E9C-101B-9397-08002B2CF9AE}" pid="177" name="FSC#SKEDITIONREG@103.510:zaznam_vnut_adresati_61">
    <vt:lpwstr/>
  </property>
  <property fmtid="{D5CDD505-2E9C-101B-9397-08002B2CF9AE}" pid="178" name="FSC#SKEDITIONREG@103.510:zaznam_vnut_adresati_62">
    <vt:lpwstr/>
  </property>
  <property fmtid="{D5CDD505-2E9C-101B-9397-08002B2CF9AE}" pid="179" name="FSC#SKEDITIONREG@103.510:zaznam_vnut_adresati_63">
    <vt:lpwstr/>
  </property>
  <property fmtid="{D5CDD505-2E9C-101B-9397-08002B2CF9AE}" pid="180" name="FSC#SKEDITIONREG@103.510:zaznam_vnut_adresati_64">
    <vt:lpwstr/>
  </property>
  <property fmtid="{D5CDD505-2E9C-101B-9397-08002B2CF9AE}" pid="181" name="FSC#SKEDITIONREG@103.510:zaznam_vnut_adresati_65">
    <vt:lpwstr/>
  </property>
  <property fmtid="{D5CDD505-2E9C-101B-9397-08002B2CF9AE}" pid="182" name="FSC#SKEDITIONREG@103.510:zaznam_vnut_adresati_66">
    <vt:lpwstr/>
  </property>
  <property fmtid="{D5CDD505-2E9C-101B-9397-08002B2CF9AE}" pid="183" name="FSC#SKEDITIONREG@103.510:zaznam_vnut_adresati_67">
    <vt:lpwstr/>
  </property>
  <property fmtid="{D5CDD505-2E9C-101B-9397-08002B2CF9AE}" pid="184" name="FSC#SKEDITIONREG@103.510:zaznam_vnut_adresati_68">
    <vt:lpwstr/>
  </property>
  <property fmtid="{D5CDD505-2E9C-101B-9397-08002B2CF9AE}" pid="185" name="FSC#SKEDITIONREG@103.510:zaznam_vnut_adresati_69">
    <vt:lpwstr/>
  </property>
  <property fmtid="{D5CDD505-2E9C-101B-9397-08002B2CF9AE}" pid="186" name="FSC#SKEDITIONREG@103.510:zaznam_vnut_adresati_7">
    <vt:lpwstr/>
  </property>
  <property fmtid="{D5CDD505-2E9C-101B-9397-08002B2CF9AE}" pid="187" name="FSC#SKEDITIONREG@103.510:zaznam_vnut_adresati_70">
    <vt:lpwstr/>
  </property>
  <property fmtid="{D5CDD505-2E9C-101B-9397-08002B2CF9AE}" pid="188" name="FSC#SKEDITIONREG@103.510:zaznam_vnut_adresati_8">
    <vt:lpwstr/>
  </property>
  <property fmtid="{D5CDD505-2E9C-101B-9397-08002B2CF9AE}" pid="189" name="FSC#SKEDITIONREG@103.510:zaznam_vnut_adresati_9">
    <vt:lpwstr/>
  </property>
  <property fmtid="{D5CDD505-2E9C-101B-9397-08002B2CF9AE}" pid="190" name="FSC#SKEDITIONREG@103.510:zaznam_vonk_adresati_1">
    <vt:lpwstr/>
  </property>
  <property fmtid="{D5CDD505-2E9C-101B-9397-08002B2CF9AE}" pid="191" name="FSC#SKEDITIONREG@103.510:zaznam_vonk_adresati_10">
    <vt:lpwstr/>
  </property>
  <property fmtid="{D5CDD505-2E9C-101B-9397-08002B2CF9AE}" pid="192" name="FSC#SKEDITIONREG@103.510:zaznam_vonk_adresati_11">
    <vt:lpwstr/>
  </property>
  <property fmtid="{D5CDD505-2E9C-101B-9397-08002B2CF9AE}" pid="193" name="FSC#SKEDITIONREG@103.510:zaznam_vonk_adresati_12">
    <vt:lpwstr/>
  </property>
  <property fmtid="{D5CDD505-2E9C-101B-9397-08002B2CF9AE}" pid="194" name="FSC#SKEDITIONREG@103.510:zaznam_vonk_adresati_13">
    <vt:lpwstr/>
  </property>
  <property fmtid="{D5CDD505-2E9C-101B-9397-08002B2CF9AE}" pid="195" name="FSC#SKEDITIONREG@103.510:zaznam_vonk_adresati_14">
    <vt:lpwstr/>
  </property>
  <property fmtid="{D5CDD505-2E9C-101B-9397-08002B2CF9AE}" pid="196" name="FSC#SKEDITIONREG@103.510:zaznam_vonk_adresati_15">
    <vt:lpwstr/>
  </property>
  <property fmtid="{D5CDD505-2E9C-101B-9397-08002B2CF9AE}" pid="197" name="FSC#SKEDITIONREG@103.510:zaznam_vonk_adresati_16">
    <vt:lpwstr/>
  </property>
  <property fmtid="{D5CDD505-2E9C-101B-9397-08002B2CF9AE}" pid="198" name="FSC#SKEDITIONREG@103.510:zaznam_vonk_adresati_17">
    <vt:lpwstr/>
  </property>
  <property fmtid="{D5CDD505-2E9C-101B-9397-08002B2CF9AE}" pid="199" name="FSC#SKEDITIONREG@103.510:zaznam_vonk_adresati_18">
    <vt:lpwstr/>
  </property>
  <property fmtid="{D5CDD505-2E9C-101B-9397-08002B2CF9AE}" pid="200" name="FSC#SKEDITIONREG@103.510:zaznam_vonk_adresati_19">
    <vt:lpwstr/>
  </property>
  <property fmtid="{D5CDD505-2E9C-101B-9397-08002B2CF9AE}" pid="201" name="FSC#SKEDITIONREG@103.510:zaznam_vonk_adresati_2">
    <vt:lpwstr/>
  </property>
  <property fmtid="{D5CDD505-2E9C-101B-9397-08002B2CF9AE}" pid="202" name="FSC#SKEDITIONREG@103.510:zaznam_vonk_adresati_20">
    <vt:lpwstr/>
  </property>
  <property fmtid="{D5CDD505-2E9C-101B-9397-08002B2CF9AE}" pid="203" name="FSC#SKEDITIONREG@103.510:zaznam_vonk_adresati_21">
    <vt:lpwstr/>
  </property>
  <property fmtid="{D5CDD505-2E9C-101B-9397-08002B2CF9AE}" pid="204" name="FSC#SKEDITIONREG@103.510:zaznam_vonk_adresati_22">
    <vt:lpwstr/>
  </property>
  <property fmtid="{D5CDD505-2E9C-101B-9397-08002B2CF9AE}" pid="205" name="FSC#SKEDITIONREG@103.510:zaznam_vonk_adresati_23">
    <vt:lpwstr/>
  </property>
  <property fmtid="{D5CDD505-2E9C-101B-9397-08002B2CF9AE}" pid="206" name="FSC#SKEDITIONREG@103.510:zaznam_vonk_adresati_24">
    <vt:lpwstr/>
  </property>
  <property fmtid="{D5CDD505-2E9C-101B-9397-08002B2CF9AE}" pid="207" name="FSC#SKEDITIONREG@103.510:zaznam_vonk_adresati_25">
    <vt:lpwstr/>
  </property>
  <property fmtid="{D5CDD505-2E9C-101B-9397-08002B2CF9AE}" pid="208" name="FSC#SKEDITIONREG@103.510:zaznam_vonk_adresati_26">
    <vt:lpwstr/>
  </property>
  <property fmtid="{D5CDD505-2E9C-101B-9397-08002B2CF9AE}" pid="209" name="FSC#SKEDITIONREG@103.510:zaznam_vonk_adresati_27">
    <vt:lpwstr/>
  </property>
  <property fmtid="{D5CDD505-2E9C-101B-9397-08002B2CF9AE}" pid="210" name="FSC#SKEDITIONREG@103.510:zaznam_vonk_adresati_28">
    <vt:lpwstr/>
  </property>
  <property fmtid="{D5CDD505-2E9C-101B-9397-08002B2CF9AE}" pid="211" name="FSC#SKEDITIONREG@103.510:zaznam_vonk_adresati_29">
    <vt:lpwstr/>
  </property>
  <property fmtid="{D5CDD505-2E9C-101B-9397-08002B2CF9AE}" pid="212" name="FSC#SKEDITIONREG@103.510:zaznam_vonk_adresati_3">
    <vt:lpwstr/>
  </property>
  <property fmtid="{D5CDD505-2E9C-101B-9397-08002B2CF9AE}" pid="213" name="FSC#SKEDITIONREG@103.510:zaznam_vonk_adresati_30">
    <vt:lpwstr/>
  </property>
  <property fmtid="{D5CDD505-2E9C-101B-9397-08002B2CF9AE}" pid="214" name="FSC#SKEDITIONREG@103.510:zaznam_vonk_adresati_31">
    <vt:lpwstr/>
  </property>
  <property fmtid="{D5CDD505-2E9C-101B-9397-08002B2CF9AE}" pid="215" name="FSC#SKEDITIONREG@103.510:zaznam_vonk_adresati_32">
    <vt:lpwstr/>
  </property>
  <property fmtid="{D5CDD505-2E9C-101B-9397-08002B2CF9AE}" pid="216" name="FSC#SKEDITIONREG@103.510:zaznam_vonk_adresati_33">
    <vt:lpwstr/>
  </property>
  <property fmtid="{D5CDD505-2E9C-101B-9397-08002B2CF9AE}" pid="217" name="FSC#SKEDITIONREG@103.510:zaznam_vonk_adresati_34">
    <vt:lpwstr/>
  </property>
  <property fmtid="{D5CDD505-2E9C-101B-9397-08002B2CF9AE}" pid="218" name="FSC#SKEDITIONREG@103.510:zaznam_vonk_adresati_35">
    <vt:lpwstr/>
  </property>
  <property fmtid="{D5CDD505-2E9C-101B-9397-08002B2CF9AE}" pid="219" name="FSC#SKEDITIONREG@103.510:zaznam_vonk_adresati_4">
    <vt:lpwstr/>
  </property>
  <property fmtid="{D5CDD505-2E9C-101B-9397-08002B2CF9AE}" pid="220" name="FSC#SKEDITIONREG@103.510:zaznam_vonk_adresati_5">
    <vt:lpwstr/>
  </property>
  <property fmtid="{D5CDD505-2E9C-101B-9397-08002B2CF9AE}" pid="221" name="FSC#SKEDITIONREG@103.510:zaznam_vonk_adresati_6">
    <vt:lpwstr/>
  </property>
  <property fmtid="{D5CDD505-2E9C-101B-9397-08002B2CF9AE}" pid="222" name="FSC#SKEDITIONREG@103.510:zaznam_vonk_adresati_7">
    <vt:lpwstr/>
  </property>
  <property fmtid="{D5CDD505-2E9C-101B-9397-08002B2CF9AE}" pid="223" name="FSC#SKEDITIONREG@103.510:zaznam_vonk_adresati_8">
    <vt:lpwstr/>
  </property>
  <property fmtid="{D5CDD505-2E9C-101B-9397-08002B2CF9AE}" pid="224" name="FSC#SKEDITIONREG@103.510:zaznam_vonk_adresati_9">
    <vt:lpwstr/>
  </property>
  <property fmtid="{D5CDD505-2E9C-101B-9397-08002B2CF9AE}" pid="225" name="FSC#SKEDITIONREG@103.510:Stazovatel">
    <vt:lpwstr/>
  </property>
  <property fmtid="{D5CDD505-2E9C-101B-9397-08002B2CF9AE}" pid="226" name="FSC#SKEDITIONREG@103.510:ProtiKomu">
    <vt:lpwstr/>
  </property>
  <property fmtid="{D5CDD505-2E9C-101B-9397-08002B2CF9AE}" pid="227" name="FSC#SKEDITIONREG@103.510:EvCisloStaz">
    <vt:lpwstr/>
  </property>
  <property fmtid="{D5CDD505-2E9C-101B-9397-08002B2CF9AE}" pid="228" name="FSC#SKEDITIONREG@103.510:jod_AttrDateSkutocnyDatumVydania">
    <vt:lpwstr/>
  </property>
  <property fmtid="{D5CDD505-2E9C-101B-9397-08002B2CF9AE}" pid="229" name="FSC#SKEDITIONREG@103.510:jod_AttrNumCisloZmeny">
    <vt:lpwstr/>
  </property>
  <property fmtid="{D5CDD505-2E9C-101B-9397-08002B2CF9AE}" pid="230" name="FSC#SKEDITIONREG@103.510:jod_AttrStrListDovodZmeny">
    <vt:lpwstr/>
  </property>
  <property fmtid="{D5CDD505-2E9C-101B-9397-08002B2CF9AE}" pid="231" name="FSC#SKEDITIONREG@103.510:jod_AttrStrRegCisloZaznamu">
    <vt:lpwstr/>
  </property>
  <property fmtid="{D5CDD505-2E9C-101B-9397-08002B2CF9AE}" pid="232" name="FSC#SKEDITIONREG@103.510:jod_cislodoc">
    <vt:lpwstr/>
  </property>
  <property fmtid="{D5CDD505-2E9C-101B-9397-08002B2CF9AE}" pid="233" name="FSC#SKEDITIONREG@103.510:jod_druh">
    <vt:lpwstr/>
  </property>
  <property fmtid="{D5CDD505-2E9C-101B-9397-08002B2CF9AE}" pid="234" name="FSC#SKEDITIONREG@103.510:jod_extension">
    <vt:lpwstr/>
  </property>
  <property fmtid="{D5CDD505-2E9C-101B-9397-08002B2CF9AE}" pid="235" name="FSC#SKEDITIONREG@103.510:jod_faxou">
    <vt:lpwstr/>
  </property>
  <property fmtid="{D5CDD505-2E9C-101B-9397-08002B2CF9AE}" pid="236" name="FSC#SKEDITIONREG@103.510:jod_lu">
    <vt:lpwstr/>
  </property>
  <property fmtid="{D5CDD505-2E9C-101B-9397-08002B2CF9AE}" pid="237" name="FSC#SKEDITIONREG@103.510:jod_nazov">
    <vt:lpwstr/>
  </property>
  <property fmtid="{D5CDD505-2E9C-101B-9397-08002B2CF9AE}" pid="238" name="FSC#SKEDITIONREG@103.510:jod_sAttrBoolDozRadaSchvaluje">
    <vt:lpwstr/>
  </property>
  <property fmtid="{D5CDD505-2E9C-101B-9397-08002B2CF9AE}" pid="239" name="FSC#SKEDITIONREG@103.510:jod_sAttrBoolSuvDocPrevBezp">
    <vt:lpwstr/>
  </property>
  <property fmtid="{D5CDD505-2E9C-101B-9397-08002B2CF9AE}" pid="240" name="FSC#SKEDITIONREG@103.510:jod_sAttrDateDatum">
    <vt:lpwstr/>
  </property>
  <property fmtid="{D5CDD505-2E9C-101B-9397-08002B2CF9AE}" pid="241" name="FSC#SKEDITIONREG@103.510:jod_sAttrDateDatumDodania">
    <vt:lpwstr/>
  </property>
  <property fmtid="{D5CDD505-2E9C-101B-9397-08002B2CF9AE}" pid="242" name="FSC#SKEDITIONREG@103.510:jod_sAttrDateDatumPrevierky">
    <vt:lpwstr/>
  </property>
  <property fmtid="{D5CDD505-2E9C-101B-9397-08002B2CF9AE}" pid="243" name="FSC#SKEDITIONREG@103.510:jod_sAttrDateDatumPrijatia">
    <vt:lpwstr/>
  </property>
  <property fmtid="{D5CDD505-2E9C-101B-9397-08002B2CF9AE}" pid="244" name="FSC#SKEDITIONREG@103.510:jod_sAttrDateDatumVzniku">
    <vt:lpwstr/>
  </property>
  <property fmtid="{D5CDD505-2E9C-101B-9397-08002B2CF9AE}" pid="245" name="FSC#SKEDITIONREG@103.510:jod_sAttrDateDatumZaradeniaPouz">
    <vt:lpwstr/>
  </property>
  <property fmtid="{D5CDD505-2E9C-101B-9397-08002B2CF9AE}" pid="246" name="FSC#SKEDITIONREG@103.510:jod_sAttrDateDatumZverejnenia">
    <vt:lpwstr/>
  </property>
  <property fmtid="{D5CDD505-2E9C-101B-9397-08002B2CF9AE}" pid="247" name="FSC#SKEDITIONREG@103.510:jod_sAttrDateOdoslZodpOsobe">
    <vt:lpwstr/>
  </property>
  <property fmtid="{D5CDD505-2E9C-101B-9397-08002B2CF9AE}" pid="248" name="FSC#SKEDITIONREG@103.510:jod_sAttrDateOdovzdanieReal">
    <vt:lpwstr/>
  </property>
  <property fmtid="{D5CDD505-2E9C-101B-9397-08002B2CF9AE}" pid="249" name="FSC#SKEDITIONREG@103.510:jod_sAttrDatePlatnostDo">
    <vt:lpwstr/>
  </property>
  <property fmtid="{D5CDD505-2E9C-101B-9397-08002B2CF9AE}" pid="250" name="FSC#SKEDITIONREG@103.510:jod_sAttrDatePlatnostOd">
    <vt:lpwstr/>
  </property>
  <property fmtid="{D5CDD505-2E9C-101B-9397-08002B2CF9AE}" pid="251" name="FSC#SKEDITIONREG@103.510:jod_sAttrDatePodpis">
    <vt:lpwstr/>
  </property>
  <property fmtid="{D5CDD505-2E9C-101B-9397-08002B2CF9AE}" pid="252" name="FSC#SKEDITIONREG@103.510:jod_sAttrDatePredlozenieNaPodpis">
    <vt:lpwstr/>
  </property>
  <property fmtid="{D5CDD505-2E9C-101B-9397-08002B2CF9AE}" pid="253" name="FSC#SKEDITIONREG@103.510:jod_sAttrDatePredlTechSpec">
    <vt:lpwstr/>
  </property>
  <property fmtid="{D5CDD505-2E9C-101B-9397-08002B2CF9AE}" pid="254" name="FSC#SKEDITIONREG@103.510:jod_sAttrDateRealizaciaPrac">
    <vt:lpwstr/>
  </property>
  <property fmtid="{D5CDD505-2E9C-101B-9397-08002B2CF9AE}" pid="255" name="FSC#SKEDITIONREG@103.510:jod_sAttrDateTerminZPC">
    <vt:lpwstr/>
  </property>
  <property fmtid="{D5CDD505-2E9C-101B-9397-08002B2CF9AE}" pid="256" name="FSC#SKEDITIONREG@103.510:jod_sAttrDateUcinnostDoc">
    <vt:lpwstr/>
  </property>
  <property fmtid="{D5CDD505-2E9C-101B-9397-08002B2CF9AE}" pid="257" name="FSC#SKEDITIONREG@103.510:jod_sAttrDateUcinnostPoslZmeny">
    <vt:lpwstr/>
  </property>
  <property fmtid="{D5CDD505-2E9C-101B-9397-08002B2CF9AE}" pid="258" name="FSC#SKEDITIONREG@103.510:jod_sAttrDateUdalost">
    <vt:lpwstr/>
  </property>
  <property fmtid="{D5CDD505-2E9C-101B-9397-08002B2CF9AE}" pid="259" name="FSC#SKEDITIONREG@103.510:jod_sAttrDateUkonPlatnostZmluvy">
    <vt:lpwstr/>
  </property>
  <property fmtid="{D5CDD505-2E9C-101B-9397-08002B2CF9AE}" pid="260" name="FSC#SKEDITIONREG@103.510:jod_sAttrDateUzatvNezhody">
    <vt:lpwstr/>
  </property>
  <property fmtid="{D5CDD505-2E9C-101B-9397-08002B2CF9AE}" pid="261" name="FSC#SKEDITIONREG@103.510:jod_sAttrDateVydanie">
    <vt:lpwstr/>
  </property>
  <property fmtid="{D5CDD505-2E9C-101B-9397-08002B2CF9AE}" pid="262" name="FSC#SKEDITIONREG@103.510:jod_sAttrDateVyhotovenie">
    <vt:lpwstr/>
  </property>
  <property fmtid="{D5CDD505-2E9C-101B-9397-08002B2CF9AE}" pid="263" name="FSC#SKEDITIONREG@103.510:jod_sAttrDateVyhotovenieProt">
    <vt:lpwstr/>
  </property>
  <property fmtid="{D5CDD505-2E9C-101B-9397-08002B2CF9AE}" pid="264" name="FSC#SKEDITIONREG@103.510:jod_sAttrDateVykonanieAuditu">
    <vt:lpwstr/>
  </property>
  <property fmtid="{D5CDD505-2E9C-101B-9397-08002B2CF9AE}" pid="265" name="FSC#SKEDITIONREG@103.510:jod_sAttrDateVystaveneDna">
    <vt:lpwstr/>
  </property>
  <property fmtid="{D5CDD505-2E9C-101B-9397-08002B2CF9AE}" pid="266" name="FSC#SKEDITIONREG@103.510:jod_sAttrDateVznikUdalosti">
    <vt:lpwstr/>
  </property>
  <property fmtid="{D5CDD505-2E9C-101B-9397-08002B2CF9AE}" pid="267" name="FSC#SKEDITIONREG@103.510:jod_sAttrDateZaciatokObehu">
    <vt:lpwstr/>
  </property>
  <property fmtid="{D5CDD505-2E9C-101B-9397-08002B2CF9AE}" pid="268" name="FSC#SKEDITIONREG@103.510:jod_sAttrEnumCisloStrediska">
    <vt:lpwstr/>
  </property>
  <property fmtid="{D5CDD505-2E9C-101B-9397-08002B2CF9AE}" pid="269" name="FSC#SKEDITIONREG@103.510:jod_sAttrEnumMena">
    <vt:lpwstr/>
  </property>
  <property fmtid="{D5CDD505-2E9C-101B-9397-08002B2CF9AE}" pid="270" name="FSC#SKEDITIONREG@103.510:jod_sAttrEnumPripomienkyZapracov">
    <vt:lpwstr/>
  </property>
  <property fmtid="{D5CDD505-2E9C-101B-9397-08002B2CF9AE}" pid="271" name="FSC#SKEDITIONREG@103.510:jod_sAttrEnumStHierZaclen">
    <vt:lpwstr/>
  </property>
  <property fmtid="{D5CDD505-2E9C-101B-9397-08002B2CF9AE}" pid="272" name="FSC#SKEDITIONREG@103.510:jod_sAttrNumCisloAkcie">
    <vt:lpwstr/>
  </property>
  <property fmtid="{D5CDD505-2E9C-101B-9397-08002B2CF9AE}" pid="273" name="FSC#SKEDITIONREG@103.510:jod_sAttrNumCisloCD">
    <vt:lpwstr/>
  </property>
  <property fmtid="{D5CDD505-2E9C-101B-9397-08002B2CF9AE}" pid="274" name="FSC#SKEDITIONREG@103.510:jod_sAttrNumCisloCyklu">
    <vt:lpwstr/>
  </property>
  <property fmtid="{D5CDD505-2E9C-101B-9397-08002B2CF9AE}" pid="275" name="FSC#SKEDITIONREG@103.510:jod_sAttrNumCisloPoslZmenyDoc">
    <vt:lpwstr/>
  </property>
  <property fmtid="{D5CDD505-2E9C-101B-9397-08002B2CF9AE}" pid="276" name="FSC#SKEDITIONREG@103.510:jod_sAttrNumCisloUtvaru">
    <vt:lpwstr/>
  </property>
  <property fmtid="{D5CDD505-2E9C-101B-9397-08002B2CF9AE}" pid="277" name="FSC#SKEDITIONREG@103.510:jod_sAttrNumCisloVydania">
    <vt:lpwstr/>
  </property>
  <property fmtid="{D5CDD505-2E9C-101B-9397-08002B2CF9AE}" pid="278" name="FSC#SKEDITIONREG@103.510:jod_sAttrNumCisloZamestnanca">
    <vt:lpwstr/>
  </property>
  <property fmtid="{D5CDD505-2E9C-101B-9397-08002B2CF9AE}" pid="279" name="FSC#SKEDITIONREG@103.510:jod_sAttrNumCisloZmeny">
    <vt:lpwstr/>
  </property>
  <property fmtid="{D5CDD505-2E9C-101B-9397-08002B2CF9AE}" pid="280" name="FSC#SKEDITIONREG@103.510:jod_sAttrNumPorCislo">
    <vt:lpwstr/>
  </property>
  <property fmtid="{D5CDD505-2E9C-101B-9397-08002B2CF9AE}" pid="281" name="FSC#SKEDITIONREG@103.510:jod_sAttrNumRok">
    <vt:lpwstr/>
  </property>
  <property fmtid="{D5CDD505-2E9C-101B-9397-08002B2CF9AE}" pid="282" name="FSC#SKEDITIONREG@103.510:jod_sAttrNumSuma">
    <vt:lpwstr/>
  </property>
  <property fmtid="{D5CDD505-2E9C-101B-9397-08002B2CF9AE}" pid="283" name="FSC#SKEDITIONREG@103.510:jod_sAttrNumSumaBezDPH">
    <vt:lpwstr/>
  </property>
  <property fmtid="{D5CDD505-2E9C-101B-9397-08002B2CF9AE}" pid="284" name="FSC#SKEDITIONREG@103.510:jod_sAttrNumSumaDPH">
    <vt:lpwstr/>
  </property>
  <property fmtid="{D5CDD505-2E9C-101B-9397-08002B2CF9AE}" pid="285" name="FSC#SKEDITIONREG@103.510:jod_sAttrNumSumaZahrMena">
    <vt:lpwstr/>
  </property>
  <property fmtid="{D5CDD505-2E9C-101B-9397-08002B2CF9AE}" pid="286" name="FSC#SKEDITIONREG@103.510:jod_sAttrPtrAuditOrgUtvar">
    <vt:lpwstr/>
  </property>
  <property fmtid="{D5CDD505-2E9C-101B-9397-08002B2CF9AE}" pid="287" name="FSC#SKEDITIONREG@103.510:jod_sAttrPtrBanka">
    <vt:lpwstr/>
  </property>
  <property fmtid="{D5CDD505-2E9C-101B-9397-08002B2CF9AE}" pid="288" name="FSC#SKEDITIONREG@103.510:jod_sAttrPtrCisloStrediska_Utvar">
    <vt:lpwstr/>
  </property>
  <property fmtid="{D5CDD505-2E9C-101B-9397-08002B2CF9AE}" pid="289" name="FSC#SKEDITIONREG@103.510:jod_sAttrPtrDodavatel">
    <vt:lpwstr/>
  </property>
  <property fmtid="{D5CDD505-2E9C-101B-9397-08002B2CF9AE}" pid="290" name="FSC#SKEDITIONREG@103.510:jod_sAttrPtrDodavateladdr">
    <vt:lpwstr/>
  </property>
  <property fmtid="{D5CDD505-2E9C-101B-9397-08002B2CF9AE}" pid="291" name="FSC#SKEDITIONREG@103.510:jod_sAttrPtrGestor">
    <vt:lpwstr/>
  </property>
  <property fmtid="{D5CDD505-2E9C-101B-9397-08002B2CF9AE}" pid="292" name="FSC#SKEDITIONREG@103.510:jod_sAttrPtrListClenoviaPreverTi">
    <vt:lpwstr/>
  </property>
  <property fmtid="{D5CDD505-2E9C-101B-9397-08002B2CF9AE}" pid="293" name="FSC#SKEDITIONREG@103.510:jod_sAttrPtrListZmluvaPrerokoval">
    <vt:lpwstr/>
  </property>
  <property fmtid="{D5CDD505-2E9C-101B-9397-08002B2CF9AE}" pid="294" name="FSC#SKEDITIONREG@103.510:jod_sAttrPtrOdosielatel">
    <vt:lpwstr/>
  </property>
  <property fmtid="{D5CDD505-2E9C-101B-9397-08002B2CF9AE}" pid="295" name="FSC#SKEDITIONREG@103.510:jod_sAttrPtrOdosielOrgUtv">
    <vt:lpwstr/>
  </property>
  <property fmtid="{D5CDD505-2E9C-101B-9397-08002B2CF9AE}" pid="296" name="FSC#SKEDITIONREG@103.510:jod_sAttrPtrOrgUtvarGestora">
    <vt:lpwstr/>
  </property>
  <property fmtid="{D5CDD505-2E9C-101B-9397-08002B2CF9AE}" pid="297" name="FSC#SKEDITIONREG@103.510:jod_sAttrPtrOrgUtvSchvalovatela">
    <vt:lpwstr/>
  </property>
  <property fmtid="{D5CDD505-2E9C-101B-9397-08002B2CF9AE}" pid="298" name="FSC#SKEDITIONREG@103.510:jod_sAttrPtrPovinnaOsoba">
    <vt:lpwstr/>
  </property>
  <property fmtid="{D5CDD505-2E9C-101B-9397-08002B2CF9AE}" pid="299" name="FSC#SKEDITIONREG@103.510:jod_sAttrPtrPreverovanyOrgUtv">
    <vt:lpwstr/>
  </property>
  <property fmtid="{D5CDD505-2E9C-101B-9397-08002B2CF9AE}" pid="300" name="FSC#SKEDITIONREG@103.510:jod_sAttrPtrRozdelDistribucia">
    <vt:lpwstr/>
  </property>
  <property fmtid="{D5CDD505-2E9C-101B-9397-08002B2CF9AE}" pid="301" name="FSC#SKEDITIONREG@103.510:jod_sAttrPtrSchvalil">
    <vt:lpwstr/>
  </property>
  <property fmtid="{D5CDD505-2E9C-101B-9397-08002B2CF9AE}" pid="302" name="FSC#SKEDITIONREG@103.510:jod_sAttrPtrSchvalovatel">
    <vt:lpwstr/>
  </property>
  <property fmtid="{D5CDD505-2E9C-101B-9397-08002B2CF9AE}" pid="303" name="FSC#SKEDITIONREG@103.510:jod_sAttrPtrSchvalovatel_Fnct">
    <vt:lpwstr/>
  </property>
  <property fmtid="{D5CDD505-2E9C-101B-9397-08002B2CF9AE}" pid="304" name="FSC#SKEDITIONREG@103.510:jod_sAttrPtrSplnomocnenaOsoba">
    <vt:lpwstr/>
  </property>
  <property fmtid="{D5CDD505-2E9C-101B-9397-08002B2CF9AE}" pid="305" name="FSC#SKEDITIONREG@103.510:jod_sAttrPtrSplnomocnitel">
    <vt:lpwstr/>
  </property>
  <property fmtid="{D5CDD505-2E9C-101B-9397-08002B2CF9AE}" pid="306" name="FSC#SKEDITIONREG@103.510:jod_sAttrPtrSpracoval">
    <vt:lpwstr/>
  </property>
  <property fmtid="{D5CDD505-2E9C-101B-9397-08002B2CF9AE}" pid="307" name="FSC#SKEDITIONREG@103.510:jod_sAttrPtrStatutar">
    <vt:lpwstr/>
  </property>
  <property fmtid="{D5CDD505-2E9C-101B-9397-08002B2CF9AE}" pid="308" name="FSC#SKEDITIONREG@103.510:jod_sAttrPtrUrcenyZamestnanec">
    <vt:lpwstr/>
  </property>
  <property fmtid="{D5CDD505-2E9C-101B-9397-08002B2CF9AE}" pid="309" name="FSC#SKEDITIONREG@103.510:jod_sAttrPtrVeduciAuditTim">
    <vt:lpwstr/>
  </property>
  <property fmtid="{D5CDD505-2E9C-101B-9397-08002B2CF9AE}" pid="310" name="FSC#SKEDITIONREG@103.510:jod_sAttrPtrVeduciPrevTimu">
    <vt:lpwstr/>
  </property>
  <property fmtid="{D5CDD505-2E9C-101B-9397-08002B2CF9AE}" pid="311" name="FSC#SKEDITIONREG@103.510:jod_sAttrPtrVeduciZamestnanec">
    <vt:lpwstr/>
  </property>
  <property fmtid="{D5CDD505-2E9C-101B-9397-08002B2CF9AE}" pid="312" name="FSC#SKEDITIONREG@103.510:jod_sAttrPtrVybavuje">
    <vt:lpwstr/>
  </property>
  <property fmtid="{D5CDD505-2E9C-101B-9397-08002B2CF9AE}" pid="313" name="FSC#SKEDITIONREG@103.510:jod_sAttrPtrVykonavatel">
    <vt:lpwstr/>
  </property>
  <property fmtid="{D5CDD505-2E9C-101B-9397-08002B2CF9AE}" pid="314" name="FSC#SKEDITIONREG@103.510:jod_sAttrPtrVystavitel">
    <vt:lpwstr/>
  </property>
  <property fmtid="{D5CDD505-2E9C-101B-9397-08002B2CF9AE}" pid="315" name="FSC#SKEDITIONREG@103.510:jod_sAttrPtrZamestnanecUdrziavan">
    <vt:lpwstr/>
  </property>
  <property fmtid="{D5CDD505-2E9C-101B-9397-08002B2CF9AE}" pid="316" name="FSC#SKEDITIONREG@103.510:jod_sAttrPtrZamRiesIdentZistenie">
    <vt:lpwstr/>
  </property>
  <property fmtid="{D5CDD505-2E9C-101B-9397-08002B2CF9AE}" pid="317" name="FSC#SKEDITIONREG@103.510:jod_sAttrPtrZiadatel">
    <vt:lpwstr/>
  </property>
  <property fmtid="{D5CDD505-2E9C-101B-9397-08002B2CF9AE}" pid="318" name="FSC#SKEDITIONREG@103.510:jod_sAttrPtrZiadatel_Fnct">
    <vt:lpwstr/>
  </property>
  <property fmtid="{D5CDD505-2E9C-101B-9397-08002B2CF9AE}" pid="319" name="FSC#SKEDITIONREG@103.510:jod_sAttrPtrZiadatel_Tel">
    <vt:lpwstr/>
  </property>
  <property fmtid="{D5CDD505-2E9C-101B-9397-08002B2CF9AE}" pid="320" name="FSC#SKEDITIONREG@103.510:jod_sAttrPtrZmlPrtnrDod">
    <vt:lpwstr/>
  </property>
  <property fmtid="{D5CDD505-2E9C-101B-9397-08002B2CF9AE}" pid="321" name="FSC#SKEDITIONREG@103.510:jod_sAttrStrAutor">
    <vt:lpwstr/>
  </property>
  <property fmtid="{D5CDD505-2E9C-101B-9397-08002B2CF9AE}" pid="322" name="FSC#SKEDITIONREG@103.510:jod_sAttrStrCena">
    <vt:lpwstr/>
  </property>
  <property fmtid="{D5CDD505-2E9C-101B-9397-08002B2CF9AE}" pid="323" name="FSC#SKEDITIONREG@103.510:jod_sAttrStrCisloCP">
    <vt:lpwstr/>
  </property>
  <property fmtid="{D5CDD505-2E9C-101B-9397-08002B2CF9AE}" pid="324" name="FSC#SKEDITIONREG@103.510:jod_sAttrStrCisloDHM">
    <vt:lpwstr/>
  </property>
  <property fmtid="{D5CDD505-2E9C-101B-9397-08002B2CF9AE}" pid="325" name="FSC#SKEDITIONREG@103.510:jod_sAttrStrCisloFaktury">
    <vt:lpwstr/>
  </property>
  <property fmtid="{D5CDD505-2E9C-101B-9397-08002B2CF9AE}" pid="326" name="FSC#SKEDITIONREG@103.510:jod_sAttrStrCisloFakturyLPS">
    <vt:lpwstr/>
  </property>
  <property fmtid="{D5CDD505-2E9C-101B-9397-08002B2CF9AE}" pid="327" name="FSC#SKEDITIONREG@103.510:jod_sAttrStrCisloNalezu">
    <vt:lpwstr/>
  </property>
  <property fmtid="{D5CDD505-2E9C-101B-9397-08002B2CF9AE}" pid="328" name="FSC#SKEDITIONREG@103.510:jod_sAttrStrCisloObjednavky">
    <vt:lpwstr/>
  </property>
  <property fmtid="{D5CDD505-2E9C-101B-9397-08002B2CF9AE}" pid="329" name="FSC#SKEDITIONREG@103.510:jod_sAttrStrCisloProtokolOprava">
    <vt:lpwstr/>
  </property>
  <property fmtid="{D5CDD505-2E9C-101B-9397-08002B2CF9AE}" pid="330" name="FSC#SKEDITIONREG@103.510:jod_sAttrStrCisloProtokoluPB">
    <vt:lpwstr/>
  </property>
  <property fmtid="{D5CDD505-2E9C-101B-9397-08002B2CF9AE}" pid="331" name="FSC#SKEDITIONREG@103.510:jod_sAttrStrCisloSpisOznUdalost">
    <vt:lpwstr/>
  </property>
  <property fmtid="{D5CDD505-2E9C-101B-9397-08002B2CF9AE}" pid="332" name="FSC#SKEDITIONREG@103.510:jod_sAttrStrCisloSplnomocnenia">
    <vt:lpwstr/>
  </property>
  <property fmtid="{D5CDD505-2E9C-101B-9397-08002B2CF9AE}" pid="333" name="FSC#SKEDITIONREG@103.510:jod_sAttrStrCisloUznesDozRady">
    <vt:lpwstr/>
  </property>
  <property fmtid="{D5CDD505-2E9C-101B-9397-08002B2CF9AE}" pid="334" name="FSC#SKEDITIONREG@103.510:jod_sAttrStrDruhUdalostLetPrev">
    <vt:lpwstr/>
  </property>
  <property fmtid="{D5CDD505-2E9C-101B-9397-08002B2CF9AE}" pid="335" name="FSC#SKEDITIONREG@103.510:jod_sAttrStrECZmluvy">
    <vt:lpwstr/>
  </property>
  <property fmtid="{D5CDD505-2E9C-101B-9397-08002B2CF9AE}" pid="336" name="FSC#SKEDITIONREG@103.510:jod_sAttrStrEnergetickeVyjadreni">
    <vt:lpwstr/>
  </property>
  <property fmtid="{D5CDD505-2E9C-101B-9397-08002B2CF9AE}" pid="337" name="FSC#SKEDITIONREG@103.510:jod_sAttrStrEvCisloMLK">
    <vt:lpwstr/>
  </property>
  <property fmtid="{D5CDD505-2E9C-101B-9397-08002B2CF9AE}" pid="338" name="FSC#SKEDITIONREG@103.510:jod_sAttrStrICO">
    <vt:lpwstr/>
  </property>
  <property fmtid="{D5CDD505-2E9C-101B-9397-08002B2CF9AE}" pid="339" name="FSC#SKEDITIONREG@103.510:jod_sAttrStrInventarneCislo">
    <vt:lpwstr/>
  </property>
  <property fmtid="{D5CDD505-2E9C-101B-9397-08002B2CF9AE}" pid="340" name="FSC#SKEDITIONREG@103.510:jod_sAttrStrKatUdalostLetPrev">
    <vt:lpwstr/>
  </property>
  <property fmtid="{D5CDD505-2E9C-101B-9397-08002B2CF9AE}" pid="341" name="FSC#SKEDITIONREG@103.510:jod_sAttrStrListDovodyUzavZml">
    <vt:lpwstr/>
  </property>
  <property fmtid="{D5CDD505-2E9C-101B-9397-08002B2CF9AE}" pid="342" name="FSC#SKEDITIONREG@103.510:jod_sAttrStrListKlucoveSlova">
    <vt:lpwstr/>
  </property>
  <property fmtid="{D5CDD505-2E9C-101B-9397-08002B2CF9AE}" pid="343" name="FSC#SKEDITIONREG@103.510:jod_sAttrStrListObsahTest">
    <vt:lpwstr/>
  </property>
  <property fmtid="{D5CDD505-2E9C-101B-9397-08002B2CF9AE}" pid="344" name="FSC#SKEDITIONREG@103.510:jod_sAttrStrListOpis">
    <vt:lpwstr/>
  </property>
  <property fmtid="{D5CDD505-2E9C-101B-9397-08002B2CF9AE}" pid="345" name="FSC#SKEDITIONREG@103.510:jod_sAttrStrListPoznamka">
    <vt:lpwstr/>
  </property>
  <property fmtid="{D5CDD505-2E9C-101B-9397-08002B2CF9AE}" pid="346" name="FSC#SKEDITIONREG@103.510:jod_sAttrStrListTechSpecPopis">
    <vt:lpwstr/>
  </property>
  <property fmtid="{D5CDD505-2E9C-101B-9397-08002B2CF9AE}" pid="347" name="FSC#SKEDITIONREG@103.510:jod_sAttrStrListUdalostLP">
    <vt:lpwstr/>
  </property>
  <property fmtid="{D5CDD505-2E9C-101B-9397-08002B2CF9AE}" pid="348" name="FSC#SKEDITIONREG@103.510:jod_sAttrStrListVyjadrenieIK">
    <vt:lpwstr/>
  </property>
  <property fmtid="{D5CDD505-2E9C-101B-9397-08002B2CF9AE}" pid="349" name="FSC#SKEDITIONREG@103.510:jod_sAttrStrListVysetrovaciTim">
    <vt:lpwstr/>
  </property>
  <property fmtid="{D5CDD505-2E9C-101B-9397-08002B2CF9AE}" pid="350" name="FSC#SKEDITIONREG@103.510:jod_sAttrStrListVysledokTest">
    <vt:lpwstr/>
  </property>
  <property fmtid="{D5CDD505-2E9C-101B-9397-08002B2CF9AE}" pid="351" name="FSC#SKEDITIONREG@103.510:jod_sAttrStrLokalita">
    <vt:lpwstr/>
  </property>
  <property fmtid="{D5CDD505-2E9C-101B-9397-08002B2CF9AE}" pid="352" name="FSC#SKEDITIONREG@103.510:jod_sAttrStrMesiacRok">
    <vt:lpwstr/>
  </property>
  <property fmtid="{D5CDD505-2E9C-101B-9397-08002B2CF9AE}" pid="353" name="FSC#SKEDITIONREG@103.510:jod_sAttrStrMiestoPrevierky">
    <vt:lpwstr/>
  </property>
  <property fmtid="{D5CDD505-2E9C-101B-9397-08002B2CF9AE}" pid="354" name="FSC#SKEDITIONREG@103.510:jod_sAttrStrMiestoUdalosti">
    <vt:lpwstr/>
  </property>
  <property fmtid="{D5CDD505-2E9C-101B-9397-08002B2CF9AE}" pid="355" name="FSC#SKEDITIONREG@103.510:jod_sAttrStrMiestoVzniku">
    <vt:lpwstr/>
  </property>
  <property fmtid="{D5CDD505-2E9C-101B-9397-08002B2CF9AE}" pid="356" name="FSC#SKEDITIONREG@103.510:jod_sAttrStrMiestoZPC">
    <vt:lpwstr/>
  </property>
  <property fmtid="{D5CDD505-2E9C-101B-9397-08002B2CF9AE}" pid="357" name="FSC#SKEDITIONREG@103.510:jod_sAttrStrNazovMajetku">
    <vt:lpwstr/>
  </property>
  <property fmtid="{D5CDD505-2E9C-101B-9397-08002B2CF9AE}" pid="358" name="FSC#SKEDITIONREG@103.510:jod_sAttrStrNazovMaterialu">
    <vt:lpwstr/>
  </property>
  <property fmtid="{D5CDD505-2E9C-101B-9397-08002B2CF9AE}" pid="359" name="FSC#SKEDITIONREG@103.510:jod_sAttrStrNazovPL">
    <vt:lpwstr/>
  </property>
  <property fmtid="{D5CDD505-2E9C-101B-9397-08002B2CF9AE}" pid="360" name="FSC#SKEDITIONREG@103.510:jod_sAttrStrNazovPoskodenehoMaje">
    <vt:lpwstr/>
  </property>
  <property fmtid="{D5CDD505-2E9C-101B-9397-08002B2CF9AE}" pid="361" name="FSC#SKEDITIONREG@103.510:jod_sAttrStrNazovTovaru">
    <vt:lpwstr/>
  </property>
  <property fmtid="{D5CDD505-2E9C-101B-9397-08002B2CF9AE}" pid="362" name="FSC#SKEDITIONREG@103.510:jod_sAttrStrNazovZariadenia">
    <vt:lpwstr/>
  </property>
  <property fmtid="{D5CDD505-2E9C-101B-9397-08002B2CF9AE}" pid="363" name="FSC#SKEDITIONREG@103.510:jod_sAttrStrNovaFunkcia">
    <vt:lpwstr/>
  </property>
  <property fmtid="{D5CDD505-2E9C-101B-9397-08002B2CF9AE}" pid="364" name="FSC#SKEDITIONREG@103.510:jod_sAttrStrObjekt">
    <vt:lpwstr/>
  </property>
  <property fmtid="{D5CDD505-2E9C-101B-9397-08002B2CF9AE}" pid="365" name="FSC#SKEDITIONREG@103.510:jod_sAttrStrPozicia">
    <vt:lpwstr/>
  </property>
  <property fmtid="{D5CDD505-2E9C-101B-9397-08002B2CF9AE}" pid="366" name="FSC#SKEDITIONREG@103.510:jod_sAttrStrPredmet">
    <vt:lpwstr/>
  </property>
  <property fmtid="{D5CDD505-2E9C-101B-9397-08002B2CF9AE}" pid="367" name="FSC#SKEDITIONREG@103.510:jod_sAttrStrPredmetDodavky">
    <vt:lpwstr/>
  </property>
  <property fmtid="{D5CDD505-2E9C-101B-9397-08002B2CF9AE}" pid="368" name="FSC#SKEDITIONREG@103.510:jod_sAttrStrPredmetFakturacie">
    <vt:lpwstr/>
  </property>
  <property fmtid="{D5CDD505-2E9C-101B-9397-08002B2CF9AE}" pid="369" name="FSC#SKEDITIONREG@103.510:jod_sAttrStrPredmetObjednavky">
    <vt:lpwstr/>
  </property>
  <property fmtid="{D5CDD505-2E9C-101B-9397-08002B2CF9AE}" pid="370" name="FSC#SKEDITIONREG@103.510:jod_sAttrStrPredmetObstaravania">
    <vt:lpwstr/>
  </property>
  <property fmtid="{D5CDD505-2E9C-101B-9397-08002B2CF9AE}" pid="371" name="FSC#SKEDITIONREG@103.510:jod_sAttrStrPredmetPrevierky">
    <vt:lpwstr/>
  </property>
  <property fmtid="{D5CDD505-2E9C-101B-9397-08002B2CF9AE}" pid="372" name="FSC#SKEDITIONREG@103.510:jod_sAttrStrPredmetZmluvy">
    <vt:lpwstr/>
  </property>
  <property fmtid="{D5CDD505-2E9C-101B-9397-08002B2CF9AE}" pid="373" name="FSC#SKEDITIONREG@103.510:jod_sAttrStrSAF">
    <vt:lpwstr/>
  </property>
  <property fmtid="{D5CDD505-2E9C-101B-9397-08002B2CF9AE}" pid="374" name="FSC#SKEDITIONREG@103.510:jod_sAttrStrSkratkaOUVznikNar">
    <vt:lpwstr/>
  </property>
  <property fmtid="{D5CDD505-2E9C-101B-9397-08002B2CF9AE}" pid="375" name="FSC#SKEDITIONREG@103.510:jod_sAttrStrSkratkaUtvaru">
    <vt:lpwstr/>
  </property>
  <property fmtid="{D5CDD505-2E9C-101B-9397-08002B2CF9AE}" pid="376" name="FSC#SKEDITIONREG@103.510:jod_sAttrStrSplatnost">
    <vt:lpwstr/>
  </property>
  <property fmtid="{D5CDD505-2E9C-101B-9397-08002B2CF9AE}" pid="377" name="FSC#SKEDITIONREG@103.510:jod_sAttrStrSposobPrijatia">
    <vt:lpwstr/>
  </property>
  <property fmtid="{D5CDD505-2E9C-101B-9397-08002B2CF9AE}" pid="378" name="FSC#SKEDITIONREG@103.510:jod_sAttrStrSPZ">
    <vt:lpwstr/>
  </property>
  <property fmtid="{D5CDD505-2E9C-101B-9397-08002B2CF9AE}" pid="379" name="FSC#SKEDITIONREG@103.510:jod_sAttrStrStanoviste">
    <vt:lpwstr/>
  </property>
  <property fmtid="{D5CDD505-2E9C-101B-9397-08002B2CF9AE}" pid="380" name="FSC#SKEDITIONREG@103.510:jod_sAttrStrStav">
    <vt:lpwstr/>
  </property>
  <property fmtid="{D5CDD505-2E9C-101B-9397-08002B2CF9AE}" pid="381" name="FSC#SKEDITIONREG@103.510:jod_sAttrStrStredisko">
    <vt:lpwstr/>
  </property>
  <property fmtid="{D5CDD505-2E9C-101B-9397-08002B2CF9AE}" pid="382" name="FSC#SKEDITIONREG@103.510:jod_sAttrStrSucasnaFunkcia">
    <vt:lpwstr/>
  </property>
  <property fmtid="{D5CDD505-2E9C-101B-9397-08002B2CF9AE}" pid="383" name="FSC#SKEDITIONREG@103.510:jod_sAttrStrTovarPozadujeZam">
    <vt:lpwstr/>
  </property>
  <property fmtid="{D5CDD505-2E9C-101B-9397-08002B2CF9AE}" pid="384" name="FSC#SKEDITIONREG@103.510:jod_sAttrStrTyp">
    <vt:lpwstr/>
  </property>
  <property fmtid="{D5CDD505-2E9C-101B-9397-08002B2CF9AE}" pid="385" name="FSC#SKEDITIONREG@103.510:jod_sAttrStrTypCyklu">
    <vt:lpwstr/>
  </property>
  <property fmtid="{D5CDD505-2E9C-101B-9397-08002B2CF9AE}" pid="386" name="FSC#SKEDITIONREG@103.510:jod_sAttrStrTypMT">
    <vt:lpwstr/>
  </property>
  <property fmtid="{D5CDD505-2E9C-101B-9397-08002B2CF9AE}" pid="387" name="FSC#SKEDITIONREG@103.510:jod_sAttrStrTypVozidla">
    <vt:lpwstr/>
  </property>
  <property fmtid="{D5CDD505-2E9C-101B-9397-08002B2CF9AE}" pid="388" name="FSC#SKEDITIONREG@103.510:jod_sAttrStrUcelPrevierky">
    <vt:lpwstr/>
  </property>
  <property fmtid="{D5CDD505-2E9C-101B-9397-08002B2CF9AE}" pid="389" name="FSC#SKEDITIONREG@103.510:jod_sAttrStrUtvar">
    <vt:lpwstr/>
  </property>
  <property fmtid="{D5CDD505-2E9C-101B-9397-08002B2CF9AE}" pid="390" name="FSC#SKEDITIONREG@103.510:jod_sAttrStrVeduciVysetrTimu">
    <vt:lpwstr/>
  </property>
  <property fmtid="{D5CDD505-2E9C-101B-9397-08002B2CF9AE}" pid="391" name="FSC#SKEDITIONREG@103.510:jod_sAttrStrVydanie">
    <vt:lpwstr/>
  </property>
  <property fmtid="{D5CDD505-2E9C-101B-9397-08002B2CF9AE}" pid="392" name="FSC#SKEDITIONREG@103.510:jod_sAttrStrZamestnanecHlasenie">
    <vt:lpwstr/>
  </property>
  <property fmtid="{D5CDD505-2E9C-101B-9397-08002B2CF9AE}" pid="393" name="FSC#SKEDITIONREG@103.510:jod_sAttrStrZariadenie">
    <vt:lpwstr/>
  </property>
  <property fmtid="{D5CDD505-2E9C-101B-9397-08002B2CF9AE}" pid="394" name="FSC#SKEDITIONREG@103.510:jod_sAttrStrZdrojZistenia">
    <vt:lpwstr/>
  </property>
  <property fmtid="{D5CDD505-2E9C-101B-9397-08002B2CF9AE}" pid="395" name="FSC#SKEDITIONREG@103.510:jod_sAttrStrZmluvaOpravneniePodp">
    <vt:lpwstr/>
  </property>
  <property fmtid="{D5CDD505-2E9C-101B-9397-08002B2CF9AE}" pid="396" name="FSC#SKEDITIONREG@103.510:jod_sAttrStrZnacka">
    <vt:lpwstr/>
  </property>
  <property fmtid="{D5CDD505-2E9C-101B-9397-08002B2CF9AE}" pid="397" name="FSC#SKEDITIONREG@103.510:jod_typ">
    <vt:lpwstr/>
  </property>
  <property fmtid="{D5CDD505-2E9C-101B-9397-08002B2CF9AE}" pid="398" name="FSC#SKEDITIONREG@103.510:jod_zh">
    <vt:lpwstr/>
  </property>
  <property fmtid="{D5CDD505-2E9C-101B-9397-08002B2CF9AE}" pid="399" name="FSC#SKEDITIONREG@103.510:jod_zmluvnacena">
    <vt:lpwstr/>
  </property>
  <property fmtid="{D5CDD505-2E9C-101B-9397-08002B2CF9AE}" pid="400" name="FSC#SKEDITIONREG@103.510:jod_zmluvnacenasdodatkami">
    <vt:lpwstr/>
  </property>
  <property fmtid="{D5CDD505-2E9C-101B-9397-08002B2CF9AE}" pid="401" name="FSC#SKEDITIONREG@103.510:jod_sAttrPtrOrgUtvar">
    <vt:lpwstr/>
  </property>
  <property fmtid="{D5CDD505-2E9C-101B-9397-08002B2CF9AE}" pid="402" name="FSC#SKEDITIONREG@103.510:jod_sAttrPtrOrgUtvarFAX">
    <vt:lpwstr/>
  </property>
  <property fmtid="{D5CDD505-2E9C-101B-9397-08002B2CF9AE}" pid="403" name="FSC#SKEDITIONREG@103.510:jod_sAttrPtrOrgUtvarVED">
    <vt:lpwstr/>
  </property>
  <property fmtid="{D5CDD505-2E9C-101B-9397-08002B2CF9AE}" pid="404" name="FSC#SKEDITIONREG@103.510:jod_sAttrPtrZamestnanec">
    <vt:lpwstr/>
  </property>
  <property fmtid="{D5CDD505-2E9C-101B-9397-08002B2CF9AE}" pid="405" name="FSC#SKEDITIONREG@103.510:jod_sAttrPtrZamestnanecFNC">
    <vt:lpwstr/>
  </property>
  <property fmtid="{D5CDD505-2E9C-101B-9397-08002B2CF9AE}" pid="406" name="FSC#SKEDITIONREG@103.510:jod_sAttrPtrZamestnanecTEL">
    <vt:lpwstr/>
  </property>
  <property fmtid="{D5CDD505-2E9C-101B-9397-08002B2CF9AE}" pid="407" name="FSC#SKEDITIONREG@103.510:jod_sAttrPtrZamestnanecOSC">
    <vt:lpwstr/>
  </property>
  <property fmtid="{D5CDD505-2E9C-101B-9397-08002B2CF9AE}" pid="408" name="FSC#SKEDITIONREG@103.510:jod_sAttrPtrZamestnanecEML">
    <vt:lpwstr/>
  </property>
  <property fmtid="{D5CDD505-2E9C-101B-9397-08002B2CF9AE}" pid="409" name="FSC#SKEDITIONREG@103.510:jod_sAttrPtrZamestnanecOU">
    <vt:lpwstr/>
  </property>
  <property fmtid="{D5CDD505-2E9C-101B-9397-08002B2CF9AE}" pid="410" name="FSC#SKEDITIONREG@103.510:jod_AttrStrICODodavatela">
    <vt:lpwstr/>
  </property>
  <property fmtid="{D5CDD505-2E9C-101B-9397-08002B2CF9AE}" pid="411" name="FSC#SKEDITIONREG@103.510:jod_AttrDateSchvalenie">
    <vt:lpwstr/>
  </property>
  <property fmtid="{D5CDD505-2E9C-101B-9397-08002B2CF9AE}" pid="412" name="FSC#SKMODSYS@103.500:mdnazov">
    <vt:lpwstr/>
  </property>
  <property fmtid="{D5CDD505-2E9C-101B-9397-08002B2CF9AE}" pid="413" name="FSC#SKMODSYS@103.500:mdfileresp">
    <vt:lpwstr/>
  </property>
  <property fmtid="{D5CDD505-2E9C-101B-9397-08002B2CF9AE}" pid="414" name="FSC#SKMODSYS@103.500:mdfileresporg">
    <vt:lpwstr/>
  </property>
  <property fmtid="{D5CDD505-2E9C-101B-9397-08002B2CF9AE}" pid="415" name="FSC#SKMODSYS@103.500:mdcreateat">
    <vt:lpwstr>5. 3. 2015</vt:lpwstr>
  </property>
  <property fmtid="{D5CDD505-2E9C-101B-9397-08002B2CF9AE}" pid="416" name="FSC#SKCP@103.500:cp_AttrPtrOrgUtvar">
    <vt:lpwstr/>
  </property>
  <property fmtid="{D5CDD505-2E9C-101B-9397-08002B2CF9AE}" pid="417" name="FSC#SKCP@103.500:cp_AttrStrEvCisloCP">
    <vt:lpwstr/>
  </property>
  <property fmtid="{D5CDD505-2E9C-101B-9397-08002B2CF9AE}" pid="418" name="FSC#SKCP@103.500:cp_zamestnanec">
    <vt:lpwstr/>
  </property>
  <property fmtid="{D5CDD505-2E9C-101B-9397-08002B2CF9AE}" pid="419" name="FSC#SKCP@103.500:cpt_miestoRokovania">
    <vt:lpwstr/>
  </property>
  <property fmtid="{D5CDD505-2E9C-101B-9397-08002B2CF9AE}" pid="420" name="FSC#SKCP@103.500:cpt_datumCesty">
    <vt:lpwstr/>
  </property>
  <property fmtid="{D5CDD505-2E9C-101B-9397-08002B2CF9AE}" pid="421" name="FSC#SKCP@103.500:cpt_ucelCesty">
    <vt:lpwstr/>
  </property>
  <property fmtid="{D5CDD505-2E9C-101B-9397-08002B2CF9AE}" pid="422" name="FSC#SKCP@103.500:cpz_miestoRokovania">
    <vt:lpwstr/>
  </property>
  <property fmtid="{D5CDD505-2E9C-101B-9397-08002B2CF9AE}" pid="423" name="FSC#SKCP@103.500:cpz_datumCesty">
    <vt:lpwstr> - </vt:lpwstr>
  </property>
  <property fmtid="{D5CDD505-2E9C-101B-9397-08002B2CF9AE}" pid="424" name="FSC#SKCP@103.500:cpz_ucelCesty">
    <vt:lpwstr/>
  </property>
  <property fmtid="{D5CDD505-2E9C-101B-9397-08002B2CF9AE}" pid="425" name="FSC#SKNAD@103.500:nad_objname">
    <vt:lpwstr/>
  </property>
  <property fmtid="{D5CDD505-2E9C-101B-9397-08002B2CF9AE}" pid="426" name="FSC#SKNAD@103.500:nad_AttrStrNazov">
    <vt:lpwstr/>
  </property>
  <property fmtid="{D5CDD505-2E9C-101B-9397-08002B2CF9AE}" pid="427" name="FSC#SKNAD@103.500:nad_AttrPtrSpracovatel">
    <vt:lpwstr/>
  </property>
  <property fmtid="{D5CDD505-2E9C-101B-9397-08002B2CF9AE}" pid="428" name="FSC#SKNAD@103.500:nad_AttrPtrGestor1">
    <vt:lpwstr/>
  </property>
  <property fmtid="{D5CDD505-2E9C-101B-9397-08002B2CF9AE}" pid="429" name="FSC#SKNAD@103.500:nad_AttrPtrGestor1Funkcia">
    <vt:lpwstr/>
  </property>
  <property fmtid="{D5CDD505-2E9C-101B-9397-08002B2CF9AE}" pid="430" name="FSC#SKNAD@103.500:nad_AttrPtrGestor1OU">
    <vt:lpwstr/>
  </property>
  <property fmtid="{D5CDD505-2E9C-101B-9397-08002B2CF9AE}" pid="431" name="FSC#SKNAD@103.500:nad_AttrPtrGestor2">
    <vt:lpwstr/>
  </property>
  <property fmtid="{D5CDD505-2E9C-101B-9397-08002B2CF9AE}" pid="432" name="FSC#SKNAD@103.500:nad_AttrPtrGestor2Funkcia">
    <vt:lpwstr/>
  </property>
  <property fmtid="{D5CDD505-2E9C-101B-9397-08002B2CF9AE}" pid="433" name="FSC#SKNAD@103.500:nad_schvalil">
    <vt:lpwstr/>
  </property>
  <property fmtid="{D5CDD505-2E9C-101B-9397-08002B2CF9AE}" pid="434" name="FSC#SKNAD@103.500:nad_schvalilfunkcia">
    <vt:lpwstr/>
  </property>
  <property fmtid="{D5CDD505-2E9C-101B-9397-08002B2CF9AE}" pid="435" name="FSC#SKNAD@103.500:nad_vr">
    <vt:lpwstr/>
  </property>
  <property fmtid="{D5CDD505-2E9C-101B-9397-08002B2CF9AE}" pid="436" name="FSC#SKNAD@103.500:nad_AttrDateDatumPodpisania">
    <vt:lpwstr/>
  </property>
  <property fmtid="{D5CDD505-2E9C-101B-9397-08002B2CF9AE}" pid="437" name="FSC#SKNAD@103.500:nad_pripobjname">
    <vt:lpwstr/>
  </property>
  <property fmtid="{D5CDD505-2E9C-101B-9397-08002B2CF9AE}" pid="438" name="FSC#SKNAD@103.500:nad_pripVytvorilKto">
    <vt:lpwstr>Kapustová, Ľubica, Odborný referent I, ODDVO (Oddelenie verejného obstarávania)</vt:lpwstr>
  </property>
  <property fmtid="{D5CDD505-2E9C-101B-9397-08002B2CF9AE}" pid="439" name="FSC#SKNAD@103.500:nad_pripVytvorilKedy">
    <vt:lpwstr>05.03.2015, 14:44</vt:lpwstr>
  </property>
  <property fmtid="{D5CDD505-2E9C-101B-9397-08002B2CF9AE}" pid="440" name="FSC#SKPUPP@103.500:pupp_datumporady">
    <vt:lpwstr/>
  </property>
  <property fmtid="{D5CDD505-2E9C-101B-9397-08002B2CF9AE}" pid="441" name="FSC#SKPUPP@103.500:pupp_konaniedo">
    <vt:lpwstr/>
  </property>
  <property fmtid="{D5CDD505-2E9C-101B-9397-08002B2CF9AE}" pid="442" name="FSC#SKPUPP@103.500:pupp_konanieod">
    <vt:lpwstr/>
  </property>
  <property fmtid="{D5CDD505-2E9C-101B-9397-08002B2CF9AE}" pid="443" name="FSC#SKPUPP@103.500:pupp_menopp">
    <vt:lpwstr/>
  </property>
  <property fmtid="{D5CDD505-2E9C-101B-9397-08002B2CF9AE}" pid="444" name="FSC#SKPUPP@103.500:pupp_miestokonania">
    <vt:lpwstr/>
  </property>
  <property fmtid="{D5CDD505-2E9C-101B-9397-08002B2CF9AE}" pid="445" name="FSC#SKPUPP@103.500:pupp_temaporady">
    <vt:lpwstr/>
  </property>
  <property fmtid="{D5CDD505-2E9C-101B-9397-08002B2CF9AE}" pid="446" name="FSC#SKPUPP@103.500:pupp_ucastnici">
    <vt:lpwstr/>
  </property>
  <property fmtid="{D5CDD505-2E9C-101B-9397-08002B2CF9AE}" pid="447" name="FSC#SKPUPP@103.500:pupp_ulohy">
    <vt:lpwstr>test</vt:lpwstr>
  </property>
  <property fmtid="{D5CDD505-2E9C-101B-9397-08002B2CF9AE}" pid="448" name="FSC#SKPUPP@103.500:pupp_ucastnici_funkcie">
    <vt:lpwstr/>
  </property>
  <property fmtid="{D5CDD505-2E9C-101B-9397-08002B2CF9AE}" pid="449" name="FSC#SKPUPP@103.500:pupp_nazov_ulohy">
    <vt:lpwstr/>
  </property>
  <property fmtid="{D5CDD505-2E9C-101B-9397-08002B2CF9AE}" pid="450" name="FSC#SKPUPP@103.500:pupp_cislo_ulohy">
    <vt:lpwstr/>
  </property>
  <property fmtid="{D5CDD505-2E9C-101B-9397-08002B2CF9AE}" pid="451" name="FSC#SKPUPP@103.500:pupp_riesitel_ulohy">
    <vt:lpwstr/>
  </property>
  <property fmtid="{D5CDD505-2E9C-101B-9397-08002B2CF9AE}" pid="452" name="FSC#SKPUPP@103.500:pupp_vybavit_ulohy">
    <vt:lpwstr/>
  </property>
  <property fmtid="{D5CDD505-2E9C-101B-9397-08002B2CF9AE}" pid="453" name="FSC#SKPUPP@103.500:pupp_orgutvar">
    <vt:lpwstr/>
  </property>
  <property fmtid="{D5CDD505-2E9C-101B-9397-08002B2CF9AE}" pid="454" name="FSC#SKNAD@103.500:nad_AttrStrCisloNA">
    <vt:lpwstr/>
  </property>
  <property fmtid="{D5CDD505-2E9C-101B-9397-08002B2CF9AE}" pid="455" name="FSC#SKNAD@103.500:nad_AttrDateUcinnaOd">
    <vt:lpwstr/>
  </property>
  <property fmtid="{D5CDD505-2E9C-101B-9397-08002B2CF9AE}" pid="456" name="FSC#SKNAD@103.500:nad_AttrDateUcinnaDo">
    <vt:lpwstr/>
  </property>
  <property fmtid="{D5CDD505-2E9C-101B-9397-08002B2CF9AE}" pid="457" name="FSC#SKNAD@103.500:nad_AttrPtrPredchadzajuceNA">
    <vt:lpwstr/>
  </property>
  <property fmtid="{D5CDD505-2E9C-101B-9397-08002B2CF9AE}" pid="458" name="FSC#SKNAD@103.500:nad_AttrPtrSpracovatelOU">
    <vt:lpwstr/>
  </property>
  <property fmtid="{D5CDD505-2E9C-101B-9397-08002B2CF9AE}" pid="459" name="FSC#SKNAD@103.500:nad_AttrPtrPatriKNA">
    <vt:lpwstr/>
  </property>
  <property fmtid="{D5CDD505-2E9C-101B-9397-08002B2CF9AE}" pid="460" name="FSC#COOELAK@1.1001:Subject">
    <vt:lpwstr/>
  </property>
  <property fmtid="{D5CDD505-2E9C-101B-9397-08002B2CF9AE}" pid="461" name="FSC#COOELAK@1.1001:FileReference">
    <vt:lpwstr/>
  </property>
  <property fmtid="{D5CDD505-2E9C-101B-9397-08002B2CF9AE}" pid="462" name="FSC#COOELAK@1.1001:FileRefYear">
    <vt:lpwstr/>
  </property>
  <property fmtid="{D5CDD505-2E9C-101B-9397-08002B2CF9AE}" pid="463" name="FSC#COOELAK@1.1001:FileRefOrdinal">
    <vt:lpwstr/>
  </property>
  <property fmtid="{D5CDD505-2E9C-101B-9397-08002B2CF9AE}" pid="464" name="FSC#COOELAK@1.1001:FileRefOU">
    <vt:lpwstr/>
  </property>
  <property fmtid="{D5CDD505-2E9C-101B-9397-08002B2CF9AE}" pid="465" name="FSC#COOELAK@1.1001:Organization">
    <vt:lpwstr/>
  </property>
  <property fmtid="{D5CDD505-2E9C-101B-9397-08002B2CF9AE}" pid="466" name="FSC#COOELAK@1.1001:Owner">
    <vt:lpwstr>Čapkovičová, Eva, Mgr.</vt:lpwstr>
  </property>
  <property fmtid="{D5CDD505-2E9C-101B-9397-08002B2CF9AE}" pid="467" name="FSC#COOELAK@1.1001:OwnerExtension">
    <vt:lpwstr/>
  </property>
  <property fmtid="{D5CDD505-2E9C-101B-9397-08002B2CF9AE}" pid="468" name="FSC#COOELAK@1.1001:OwnerFaxExtension">
    <vt:lpwstr/>
  </property>
  <property fmtid="{D5CDD505-2E9C-101B-9397-08002B2CF9AE}" pid="469" name="FSC#COOELAK@1.1001:DispatchedBy">
    <vt:lpwstr/>
  </property>
  <property fmtid="{D5CDD505-2E9C-101B-9397-08002B2CF9AE}" pid="470" name="FSC#COOELAK@1.1001:DispatchedAt">
    <vt:lpwstr/>
  </property>
  <property fmtid="{D5CDD505-2E9C-101B-9397-08002B2CF9AE}" pid="471" name="FSC#COOELAK@1.1001:ApprovedBy">
    <vt:lpwstr/>
  </property>
  <property fmtid="{D5CDD505-2E9C-101B-9397-08002B2CF9AE}" pid="472" name="FSC#COOELAK@1.1001:ApprovedAt">
    <vt:lpwstr/>
  </property>
  <property fmtid="{D5CDD505-2E9C-101B-9397-08002B2CF9AE}" pid="473" name="FSC#COOELAK@1.1001:Department">
    <vt:lpwstr>ODDIVO (Oddelenie investícií a verejného obstarávania BBSK 1.6.2014 - 9.11.2014)</vt:lpwstr>
  </property>
  <property fmtid="{D5CDD505-2E9C-101B-9397-08002B2CF9AE}" pid="474" name="FSC#COOELAK@1.1001:CreatedAt">
    <vt:lpwstr>05.03.2015</vt:lpwstr>
  </property>
  <property fmtid="{D5CDD505-2E9C-101B-9397-08002B2CF9AE}" pid="475" name="FSC#COOELAK@1.1001:OU">
    <vt:lpwstr>ODDVO (Oddelenie verejného obstarávania)</vt:lpwstr>
  </property>
  <property fmtid="{D5CDD505-2E9C-101B-9397-08002B2CF9AE}" pid="476" name="FSC#COOELAK@1.1001:Priority">
    <vt:lpwstr> ()</vt:lpwstr>
  </property>
  <property fmtid="{D5CDD505-2E9C-101B-9397-08002B2CF9AE}" pid="477" name="FSC#COOELAK@1.1001:ObjBarCode">
    <vt:lpwstr>*COO.2090.100.4.8377531*</vt:lpwstr>
  </property>
  <property fmtid="{D5CDD505-2E9C-101B-9397-08002B2CF9AE}" pid="478" name="FSC#COOELAK@1.1001:RefBarCode">
    <vt:lpwstr/>
  </property>
  <property fmtid="{D5CDD505-2E9C-101B-9397-08002B2CF9AE}" pid="479" name="FSC#COOELAK@1.1001:FileRefBarCode">
    <vt:lpwstr>**</vt:lpwstr>
  </property>
  <property fmtid="{D5CDD505-2E9C-101B-9397-08002B2CF9AE}" pid="480" name="FSC#COOELAK@1.1001:ExternalRef">
    <vt:lpwstr/>
  </property>
  <property fmtid="{D5CDD505-2E9C-101B-9397-08002B2CF9AE}" pid="481" name="FSC#COOELAK@1.1001:IncomingNumber">
    <vt:lpwstr/>
  </property>
  <property fmtid="{D5CDD505-2E9C-101B-9397-08002B2CF9AE}" pid="482" name="FSC#COOELAK@1.1001:IncomingSubject">
    <vt:lpwstr/>
  </property>
  <property fmtid="{D5CDD505-2E9C-101B-9397-08002B2CF9AE}" pid="483" name="FSC#COOELAK@1.1001:ProcessResponsible">
    <vt:lpwstr/>
  </property>
  <property fmtid="{D5CDD505-2E9C-101B-9397-08002B2CF9AE}" pid="484" name="FSC#COOELAK@1.1001:ProcessResponsiblePhone">
    <vt:lpwstr/>
  </property>
  <property fmtid="{D5CDD505-2E9C-101B-9397-08002B2CF9AE}" pid="485" name="FSC#COOELAK@1.1001:ProcessResponsibleMail">
    <vt:lpwstr/>
  </property>
  <property fmtid="{D5CDD505-2E9C-101B-9397-08002B2CF9AE}" pid="486" name="FSC#COOELAK@1.1001:ProcessResponsibleFax">
    <vt:lpwstr/>
  </property>
  <property fmtid="{D5CDD505-2E9C-101B-9397-08002B2CF9AE}" pid="487" name="FSC#COOELAK@1.1001:ApproverFirstName">
    <vt:lpwstr/>
  </property>
  <property fmtid="{D5CDD505-2E9C-101B-9397-08002B2CF9AE}" pid="488" name="FSC#COOELAK@1.1001:ApproverSurName">
    <vt:lpwstr/>
  </property>
  <property fmtid="{D5CDD505-2E9C-101B-9397-08002B2CF9AE}" pid="489" name="FSC#COOELAK@1.1001:ApproverTitle">
    <vt:lpwstr/>
  </property>
  <property fmtid="{D5CDD505-2E9C-101B-9397-08002B2CF9AE}" pid="490" name="FSC#COOELAK@1.1001:ExternalDate">
    <vt:lpwstr/>
  </property>
  <property fmtid="{D5CDD505-2E9C-101B-9397-08002B2CF9AE}" pid="491" name="FSC#COOELAK@1.1001:SettlementApprovedAt">
    <vt:lpwstr/>
  </property>
  <property fmtid="{D5CDD505-2E9C-101B-9397-08002B2CF9AE}" pid="492" name="FSC#COOELAK@1.1001:BaseNumber">
    <vt:lpwstr/>
  </property>
  <property fmtid="{D5CDD505-2E9C-101B-9397-08002B2CF9AE}" pid="493" name="FSC#COOELAK@1.1001:CurrentUserRolePos">
    <vt:lpwstr>Odborný referent I</vt:lpwstr>
  </property>
  <property fmtid="{D5CDD505-2E9C-101B-9397-08002B2CF9AE}" pid="494" name="FSC#COOELAK@1.1001:CurrentUserEmail">
    <vt:lpwstr/>
  </property>
  <property fmtid="{D5CDD505-2E9C-101B-9397-08002B2CF9AE}" pid="495" name="FSC#ELAKGOV@1.1001:PersonalSubjGender">
    <vt:lpwstr/>
  </property>
  <property fmtid="{D5CDD505-2E9C-101B-9397-08002B2CF9AE}" pid="496" name="FSC#ELAKGOV@1.1001:PersonalSubjFirstName">
    <vt:lpwstr/>
  </property>
  <property fmtid="{D5CDD505-2E9C-101B-9397-08002B2CF9AE}" pid="497" name="FSC#ELAKGOV@1.1001:PersonalSubjSurName">
    <vt:lpwstr/>
  </property>
  <property fmtid="{D5CDD505-2E9C-101B-9397-08002B2CF9AE}" pid="498" name="FSC#ELAKGOV@1.1001:PersonalSubjSalutation">
    <vt:lpwstr/>
  </property>
  <property fmtid="{D5CDD505-2E9C-101B-9397-08002B2CF9AE}" pid="499" name="FSC#ELAKGOV@1.1001:PersonalSubjAddress">
    <vt:lpwstr/>
  </property>
  <property fmtid="{D5CDD505-2E9C-101B-9397-08002B2CF9AE}" pid="500" name="FSC#ATSTATECFG@1.1001:Office">
    <vt:lpwstr/>
  </property>
  <property fmtid="{D5CDD505-2E9C-101B-9397-08002B2CF9AE}" pid="501" name="FSC#ATSTATECFG@1.1001:Agent">
    <vt:lpwstr/>
  </property>
  <property fmtid="{D5CDD505-2E9C-101B-9397-08002B2CF9AE}" pid="502" name="FSC#ATSTATECFG@1.1001:AgentPhone">
    <vt:lpwstr/>
  </property>
  <property fmtid="{D5CDD505-2E9C-101B-9397-08002B2CF9AE}" pid="503" name="FSC#ATSTATECFG@1.1001:DepartmentFax">
    <vt:lpwstr/>
  </property>
  <property fmtid="{D5CDD505-2E9C-101B-9397-08002B2CF9AE}" pid="504" name="FSC#ATSTATECFG@1.1001:DepartmentEmail">
    <vt:lpwstr/>
  </property>
  <property fmtid="{D5CDD505-2E9C-101B-9397-08002B2CF9AE}" pid="505" name="FSC#ATSTATECFG@1.1001:SubfileDate">
    <vt:lpwstr/>
  </property>
  <property fmtid="{D5CDD505-2E9C-101B-9397-08002B2CF9AE}" pid="506" name="FSC#ATSTATECFG@1.1001:SubfileSubject">
    <vt:lpwstr/>
  </property>
  <property fmtid="{D5CDD505-2E9C-101B-9397-08002B2CF9AE}" pid="507" name="FSC#ATSTATECFG@1.1001:DepartmentZipCode">
    <vt:lpwstr/>
  </property>
  <property fmtid="{D5CDD505-2E9C-101B-9397-08002B2CF9AE}" pid="508" name="FSC#ATSTATECFG@1.1001:DepartmentCountry">
    <vt:lpwstr/>
  </property>
  <property fmtid="{D5CDD505-2E9C-101B-9397-08002B2CF9AE}" pid="509" name="FSC#ATSTATECFG@1.1001:DepartmentCity">
    <vt:lpwstr/>
  </property>
  <property fmtid="{D5CDD505-2E9C-101B-9397-08002B2CF9AE}" pid="510" name="FSC#ATSTATECFG@1.1001:DepartmentStreet">
    <vt:lpwstr/>
  </property>
  <property fmtid="{D5CDD505-2E9C-101B-9397-08002B2CF9AE}" pid="511" name="FSC#ATSTATECFG@1.1001:DepartmentDVR">
    <vt:lpwstr/>
  </property>
  <property fmtid="{D5CDD505-2E9C-101B-9397-08002B2CF9AE}" pid="512" name="FSC#ATSTATECFG@1.1001:DepartmentUID">
    <vt:lpwstr/>
  </property>
  <property fmtid="{D5CDD505-2E9C-101B-9397-08002B2CF9AE}" pid="513" name="FSC#ATSTATECFG@1.1001:SubfileReference">
    <vt:lpwstr/>
  </property>
  <property fmtid="{D5CDD505-2E9C-101B-9397-08002B2CF9AE}" pid="514" name="FSC#ATSTATECFG@1.1001:Clause">
    <vt:lpwstr/>
  </property>
  <property fmtid="{D5CDD505-2E9C-101B-9397-08002B2CF9AE}" pid="515" name="FSC#ATSTATECFG@1.1001:ApprovedSignature">
    <vt:lpwstr/>
  </property>
  <property fmtid="{D5CDD505-2E9C-101B-9397-08002B2CF9AE}" pid="516" name="FSC#ATSTATECFG@1.1001:BankAccount">
    <vt:lpwstr/>
  </property>
  <property fmtid="{D5CDD505-2E9C-101B-9397-08002B2CF9AE}" pid="517" name="FSC#ATSTATECFG@1.1001:BankAccountOwner">
    <vt:lpwstr/>
  </property>
  <property fmtid="{D5CDD505-2E9C-101B-9397-08002B2CF9AE}" pid="518" name="FSC#ATSTATECFG@1.1001:BankInstitute">
    <vt:lpwstr/>
  </property>
  <property fmtid="{D5CDD505-2E9C-101B-9397-08002B2CF9AE}" pid="519" name="FSC#ATSTATECFG@1.1001:BankAccountID">
    <vt:lpwstr/>
  </property>
  <property fmtid="{D5CDD505-2E9C-101B-9397-08002B2CF9AE}" pid="520" name="FSC#ATSTATECFG@1.1001:BankAccountIBAN">
    <vt:lpwstr/>
  </property>
  <property fmtid="{D5CDD505-2E9C-101B-9397-08002B2CF9AE}" pid="521" name="FSC#ATSTATECFG@1.1001:BankAccountBIC">
    <vt:lpwstr/>
  </property>
  <property fmtid="{D5CDD505-2E9C-101B-9397-08002B2CF9AE}" pid="522" name="FSC#ATSTATECFG@1.1001:BankName">
    <vt:lpwstr/>
  </property>
  <property fmtid="{D5CDD505-2E9C-101B-9397-08002B2CF9AE}" pid="523" name="FSC#COOSYSTEM@1.1:Container">
    <vt:lpwstr>COO.2090.100.4.8377531</vt:lpwstr>
  </property>
  <property fmtid="{D5CDD505-2E9C-101B-9397-08002B2CF9AE}" pid="524" name="FSC#FSCFOLIO@1.1001:docpropproject">
    <vt:lpwstr/>
  </property>
</Properties>
</file>