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</w:t>
      </w:r>
      <w:r w:rsidR="00D56196">
        <w:rPr>
          <w:rFonts w:asciiTheme="minorHAnsi" w:hAnsiTheme="minorHAnsi"/>
        </w:rPr>
        <w:t xml:space="preserve"> pre Časť č. 1 - SEVER</w:t>
      </w:r>
      <w:r w:rsidR="00B474D3">
        <w:rPr>
          <w:rFonts w:asciiTheme="minorHAnsi" w:hAnsiTheme="minorHAnsi"/>
        </w:rPr>
        <w:t xml:space="preserve">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D56196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D5619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192F71" w:rsidRDefault="00497A19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D56196">
        <w:rPr>
          <w:rFonts w:asciiTheme="minorHAnsi" w:hAnsiTheme="minorHAnsi" w:cstheme="minorHAnsi"/>
          <w:b/>
          <w:sz w:val="36"/>
          <w:szCs w:val="36"/>
        </w:rPr>
        <w:t>Dielenské</w:t>
      </w:r>
      <w:proofErr w:type="spellEnd"/>
      <w:r w:rsidR="00547A72">
        <w:rPr>
          <w:rFonts w:asciiTheme="minorHAnsi" w:hAnsiTheme="minorHAnsi" w:cstheme="minorHAnsi"/>
          <w:b/>
          <w:sz w:val="36"/>
          <w:szCs w:val="36"/>
        </w:rPr>
        <w:t xml:space="preserve"> náradie</w:t>
      </w:r>
      <w:bookmarkStart w:id="0" w:name="_GoBack"/>
      <w:bookmarkEnd w:id="0"/>
    </w:p>
    <w:p w:rsidR="00D56196" w:rsidRPr="00D56196" w:rsidRDefault="00D56196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</w:rPr>
        <w:t>Časť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č. 1 - SEVER</w:t>
      </w:r>
    </w:p>
    <w:p w:rsidR="00497A19" w:rsidRPr="00497A19" w:rsidRDefault="00497A19" w:rsidP="00192F71">
      <w:pPr>
        <w:pStyle w:val="Bulletslevel1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97A19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47A72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6196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EBBC1C-90F4-4A34-A118-6EDDE8C9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2019-07-02T10:29:00Z</dcterms:created>
  <dcterms:modified xsi:type="dcterms:W3CDTF">2019-07-02T10:29:00Z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