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</w:t>
      </w:r>
      <w:r w:rsidR="00D56196">
        <w:rPr>
          <w:rFonts w:asciiTheme="minorHAnsi" w:hAnsiTheme="minorHAnsi"/>
        </w:rPr>
        <w:t xml:space="preserve"> pre Časť č. </w:t>
      </w:r>
      <w:r w:rsidR="003C37C4">
        <w:rPr>
          <w:rFonts w:asciiTheme="minorHAnsi" w:hAnsiTheme="minorHAnsi"/>
        </w:rPr>
        <w:t>2</w:t>
      </w:r>
      <w:r w:rsidR="00D56196">
        <w:rPr>
          <w:rFonts w:asciiTheme="minorHAnsi" w:hAnsiTheme="minorHAnsi"/>
        </w:rPr>
        <w:t xml:space="preserve"> - </w:t>
      </w:r>
      <w:r w:rsidR="003C37C4">
        <w:rPr>
          <w:rFonts w:asciiTheme="minorHAnsi" w:hAnsiTheme="minorHAnsi"/>
        </w:rPr>
        <w:t>JUH</w:t>
      </w:r>
      <w:r w:rsidR="00B474D3">
        <w:rPr>
          <w:rFonts w:asciiTheme="minorHAnsi" w:hAnsiTheme="minorHAnsi"/>
        </w:rPr>
        <w:t xml:space="preserve">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D56196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  <w:b/>
          <w:i/>
          <w:smallCaps/>
          <w:sz w:val="28"/>
          <w:szCs w:val="28"/>
        </w:rPr>
      </w:pPr>
      <w:r w:rsidRPr="00D56196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BD5362" w:rsidRDefault="00BD5362" w:rsidP="00BD5362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spellStart"/>
      <w:r w:rsidRPr="00D56196">
        <w:rPr>
          <w:rFonts w:asciiTheme="minorHAnsi" w:hAnsiTheme="minorHAnsi" w:cstheme="minorHAnsi"/>
          <w:b/>
          <w:sz w:val="36"/>
          <w:szCs w:val="36"/>
        </w:rPr>
        <w:t>Dielenské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6"/>
          <w:szCs w:val="36"/>
        </w:rPr>
        <w:t>náradie</w:t>
      </w:r>
      <w:proofErr w:type="spellEnd"/>
    </w:p>
    <w:p w:rsidR="00D56196" w:rsidRPr="00D56196" w:rsidRDefault="00D56196" w:rsidP="00D56196">
      <w:pPr>
        <w:pStyle w:val="Bulletslevel1"/>
        <w:ind w:left="0" w:firstLine="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36"/>
          <w:szCs w:val="36"/>
        </w:rPr>
        <w:t>Časť</w:t>
      </w:r>
      <w:proofErr w:type="spellEnd"/>
      <w:r>
        <w:rPr>
          <w:rFonts w:asciiTheme="minorHAnsi" w:hAnsiTheme="minorHAnsi" w:cstheme="minorHAnsi"/>
          <w:b/>
          <w:sz w:val="36"/>
          <w:szCs w:val="36"/>
        </w:rPr>
        <w:t xml:space="preserve"> č. </w:t>
      </w:r>
      <w:r w:rsidR="003C37C4">
        <w:rPr>
          <w:rFonts w:asciiTheme="minorHAnsi" w:hAnsiTheme="minorHAnsi" w:cstheme="minorHAnsi"/>
          <w:b/>
          <w:sz w:val="36"/>
          <w:szCs w:val="36"/>
        </w:rPr>
        <w:t>2</w:t>
      </w:r>
      <w:r>
        <w:rPr>
          <w:rFonts w:asciiTheme="minorHAnsi" w:hAnsiTheme="minorHAnsi" w:cstheme="minorHAnsi"/>
          <w:b/>
          <w:sz w:val="36"/>
          <w:szCs w:val="36"/>
        </w:rPr>
        <w:t xml:space="preserve"> - </w:t>
      </w:r>
      <w:r w:rsidR="003C37C4">
        <w:rPr>
          <w:rFonts w:asciiTheme="minorHAnsi" w:hAnsiTheme="minorHAnsi" w:cstheme="minorHAnsi"/>
          <w:b/>
          <w:sz w:val="36"/>
          <w:szCs w:val="36"/>
        </w:rPr>
        <w:t>JUH</w:t>
      </w:r>
    </w:p>
    <w:p w:rsidR="00497A19" w:rsidRPr="00497A19" w:rsidRDefault="00497A19" w:rsidP="00192F71">
      <w:pPr>
        <w:pStyle w:val="Bulletslevel1"/>
        <w:jc w:val="center"/>
        <w:rPr>
          <w:rFonts w:asciiTheme="minorHAnsi" w:hAnsiTheme="minorHAnsi" w:cstheme="minorHAnsi"/>
          <w:sz w:val="24"/>
          <w:szCs w:val="24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474D3" w:rsidRPr="0034622B" w:rsidRDefault="00B474D3" w:rsidP="00A72840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 w:cs="Arial"/>
          <w:i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p w:rsidR="00BB745E" w:rsidRDefault="00BB745E" w:rsidP="00190E78">
      <w:pPr>
        <w:rPr>
          <w:rFonts w:asciiTheme="minorHAnsi" w:hAnsiTheme="minorHAnsi"/>
        </w:rPr>
      </w:pPr>
    </w:p>
    <w:sectPr w:rsidR="00BB745E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37C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97A19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99D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D5362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6196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37808CE-778A-4E06-9B83-7E6B5AB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2019-07-02T10:30:00Z</dcterms:created>
  <dcterms:modified xsi:type="dcterms:W3CDTF">2019-07-02T10:30:00Z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