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0C0E54">
        <w:rPr>
          <w:rFonts w:asciiTheme="minorHAnsi" w:hAnsiTheme="minorHAnsi"/>
        </w:rPr>
        <w:t>3</w:t>
      </w:r>
      <w:r w:rsidR="00D56196">
        <w:rPr>
          <w:rFonts w:asciiTheme="minorHAnsi" w:hAnsiTheme="minorHAnsi"/>
        </w:rPr>
        <w:t xml:space="preserve"> - </w:t>
      </w:r>
      <w:r w:rsidR="000C0E54">
        <w:rPr>
          <w:rFonts w:asciiTheme="minorHAnsi" w:hAnsiTheme="minorHAnsi"/>
        </w:rPr>
        <w:t>STRED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5575AB" w:rsidRDefault="005575AB" w:rsidP="005575AB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Dielenské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náradie</w:t>
      </w:r>
      <w:proofErr w:type="spellEnd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</w:t>
      </w:r>
      <w:r w:rsidR="000C0E54">
        <w:rPr>
          <w:rFonts w:asciiTheme="minorHAnsi" w:hAnsiTheme="minorHAnsi" w:cstheme="minorHAnsi"/>
          <w:b/>
          <w:sz w:val="36"/>
          <w:szCs w:val="36"/>
        </w:rPr>
        <w:t>3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0C0E54">
        <w:rPr>
          <w:rFonts w:asciiTheme="minorHAnsi" w:hAnsiTheme="minorHAnsi" w:cstheme="minorHAnsi"/>
          <w:b/>
          <w:sz w:val="36"/>
          <w:szCs w:val="36"/>
        </w:rPr>
        <w:t>STRED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0E54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575AB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52D156-BD18-4B40-8512-2C068FCA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2019-07-02T10:50:00Z</dcterms:created>
  <dcterms:modified xsi:type="dcterms:W3CDTF">2019-07-02T10:50:00Z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