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pre Časť č. 1 - SEVER</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82433C" w:rsidRPr="0082433C">
        <w:rPr>
          <w:rFonts w:asciiTheme="minorHAnsi" w:hAnsiTheme="minorHAnsi" w:cstheme="minorHAnsi"/>
          <w:b/>
          <w:sz w:val="28"/>
          <w:szCs w:val="28"/>
          <w:highlight w:val="lightGray"/>
        </w:rPr>
        <w:t>Dielensk</w:t>
      </w:r>
      <w:r w:rsidR="006F79AE">
        <w:rPr>
          <w:rFonts w:asciiTheme="minorHAnsi" w:hAnsiTheme="minorHAnsi" w:cstheme="minorHAnsi"/>
          <w:b/>
          <w:sz w:val="28"/>
          <w:szCs w:val="28"/>
          <w:highlight w:val="lightGray"/>
        </w:rPr>
        <w:t>é náradie</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82433C" w:rsidP="0082433C">
      <w:pPr>
        <w:pStyle w:val="Default"/>
        <w:spacing w:line="264" w:lineRule="auto"/>
        <w:jc w:val="center"/>
        <w:rPr>
          <w:rFonts w:ascii="Calibri" w:hAnsi="Calibri" w:cs="Calibri"/>
          <w:b/>
          <w:sz w:val="28"/>
          <w:szCs w:val="28"/>
        </w:rPr>
      </w:pPr>
      <w:r w:rsidRPr="0082433C">
        <w:rPr>
          <w:rFonts w:ascii="Calibri" w:hAnsi="Calibri" w:cs="Calibri"/>
          <w:b/>
          <w:sz w:val="28"/>
          <w:szCs w:val="28"/>
        </w:rPr>
        <w:t>Časť č. 1 - SEVER</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82433C">
        <w:rPr>
          <w:rFonts w:cs="Calibri"/>
          <w:b/>
        </w:rPr>
        <w:t>Dielenské</w:t>
      </w:r>
      <w:r w:rsidR="006F79AE">
        <w:rPr>
          <w:rFonts w:cs="Calibri"/>
          <w:b/>
        </w:rPr>
        <w:t xml:space="preserve"> náradie</w:t>
      </w:r>
      <w:r w:rsidRPr="00430274">
        <w:rPr>
          <w:rFonts w:cs="Calibri"/>
          <w:b/>
          <w:bCs/>
        </w:rPr>
        <w:t>“</w:t>
      </w:r>
      <w:r w:rsidR="0082433C">
        <w:rPr>
          <w:rFonts w:cs="Calibri"/>
          <w:b/>
          <w:bCs/>
        </w:rPr>
        <w:t xml:space="preserve"> pre Časť č. 1 - SEVER</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6F79AE">
        <w:rPr>
          <w:rStyle w:val="CharStyle15"/>
          <w:rFonts w:ascii="Calibri" w:hAnsi="Calibri" w:cs="Calibri"/>
          <w:b w:val="0"/>
          <w:color w:val="000000"/>
          <w:sz w:val="22"/>
          <w:szCs w:val="22"/>
        </w:rPr>
        <w:t xml:space="preserve">tovar – </w:t>
      </w:r>
      <w:r w:rsidR="006F79AE" w:rsidRPr="006F79AE">
        <w:rPr>
          <w:rFonts w:cstheme="minorHAnsi"/>
          <w:color w:val="333333"/>
          <w:sz w:val="22"/>
          <w:szCs w:val="22"/>
        </w:rPr>
        <w:t>dielenské náradi</w:t>
      </w:r>
      <w:r w:rsidR="006F79AE">
        <w:rPr>
          <w:rFonts w:cstheme="minorHAnsi"/>
          <w:color w:val="333333"/>
          <w:sz w:val="22"/>
          <w:szCs w:val="22"/>
        </w:rPr>
        <w:t>e</w:t>
      </w:r>
      <w:r w:rsidR="006F79AE" w:rsidRPr="006F79AE">
        <w:rPr>
          <w:rFonts w:cstheme="minorHAnsi"/>
          <w:color w:val="333333"/>
          <w:sz w:val="22"/>
          <w:szCs w:val="22"/>
        </w:rPr>
        <w:t xml:space="preserve"> používané v opravárenských dielňach, ktoré je potrebné</w:t>
      </w:r>
      <w:r w:rsidR="006F79AE">
        <w:rPr>
          <w:rFonts w:cstheme="minorHAnsi"/>
          <w:color w:val="333333"/>
          <w:sz w:val="22"/>
          <w:szCs w:val="22"/>
        </w:rPr>
        <w:t xml:space="preserve"> pri opravách</w:t>
      </w:r>
      <w:bookmarkStart w:id="4" w:name="_GoBack"/>
      <w:bookmarkEnd w:id="4"/>
      <w:r w:rsidR="006F79AE" w:rsidRPr="006F79AE">
        <w:rPr>
          <w:rFonts w:cstheme="minorHAnsi"/>
          <w:color w:val="333333"/>
          <w:sz w:val="22"/>
          <w:szCs w:val="22"/>
        </w:rPr>
        <w:t xml:space="preserve"> vozidiel a mechanizmov</w:t>
      </w:r>
      <w:r w:rsidR="00D90003" w:rsidRPr="006F79AE">
        <w:rPr>
          <w:rStyle w:val="CharStyle25"/>
          <w:rFonts w:ascii="Calibri" w:hAnsi="Calibri" w:cs="Calibri"/>
          <w:b w:val="0"/>
          <w:bCs/>
          <w:color w:val="000000"/>
          <w:sz w:val="22"/>
          <w:szCs w:val="22"/>
        </w:rPr>
        <w:t xml:space="preserve"> </w:t>
      </w:r>
      <w:r w:rsidRPr="006F79AE">
        <w:rPr>
          <w:rStyle w:val="CharStyle25"/>
          <w:rFonts w:ascii="Calibri" w:hAnsi="Calibri" w:cs="Calibri"/>
          <w:b w:val="0"/>
          <w:bCs/>
          <w:color w:val="000000"/>
          <w:sz w:val="22"/>
          <w:szCs w:val="22"/>
        </w:rPr>
        <w:t>podľa</w:t>
      </w:r>
      <w:r w:rsidRPr="0082433C">
        <w:rPr>
          <w:rStyle w:val="CharStyle25"/>
          <w:rFonts w:ascii="Calibri" w:hAnsi="Calibri" w:cs="Calibri"/>
          <w:b w:val="0"/>
          <w:bCs/>
          <w:color w:val="000000"/>
          <w:sz w:val="22"/>
          <w:szCs w:val="22"/>
        </w:rPr>
        <w:t xml:space="preserve"> Prílohy č. 1 </w:t>
      </w:r>
      <w:r w:rsidR="0082433C">
        <w:rPr>
          <w:rStyle w:val="CharStyle15"/>
          <w:rFonts w:ascii="Calibri" w:hAnsi="Calibri" w:cs="Calibri"/>
          <w:b w:val="0"/>
          <w:color w:val="000000"/>
          <w:sz w:val="22"/>
          <w:szCs w:val="22"/>
        </w:rPr>
        <w:t xml:space="preserve">pre Časť č. 1 – SEVER </w:t>
      </w:r>
      <w:r w:rsidRPr="0082433C">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Časť č. 1 – SEVER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Časť č. 1 – SEVER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Časť č. 1 – SEVER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Časť č. 1 – SEVER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Časť č. 1 – SEVER </w:t>
      </w:r>
      <w:r w:rsidRPr="003428F4">
        <w:rPr>
          <w:rFonts w:cstheme="minorHAnsi"/>
          <w:bCs/>
          <w:sz w:val="22"/>
          <w:szCs w:val="22"/>
        </w:rPr>
        <w:t>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Časť č. 1 – SEVER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č. 1 </w:t>
      </w:r>
      <w:r w:rsidR="00DA1B80" w:rsidRPr="0082433C">
        <w:rPr>
          <w:rStyle w:val="CharStyle15"/>
          <w:rFonts w:ascii="Calibri" w:hAnsi="Calibri" w:cs="Calibri"/>
          <w:b w:val="0"/>
          <w:color w:val="000000"/>
          <w:sz w:val="22"/>
          <w:szCs w:val="22"/>
        </w:rPr>
        <w:t xml:space="preserve">pre Časť č. 1 – SEVER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w:t>
      </w:r>
      <w:r w:rsidRPr="00965E21">
        <w:rPr>
          <w:rStyle w:val="CharStyle15"/>
          <w:rFonts w:ascii="Calibri" w:hAnsi="Calibri" w:cs="Calibri"/>
          <w:b w:val="0"/>
          <w:color w:val="000000"/>
          <w:sz w:val="22"/>
          <w:szCs w:val="22"/>
        </w:rPr>
        <w:lastRenderedPageBreak/>
        <w:t xml:space="preserve">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pre Časť č. 1 – SEVER</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Časť č. 1 – SEVER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99" w:rsidRDefault="00547299" w:rsidP="00C20423">
      <w:pPr>
        <w:spacing w:after="0" w:line="240" w:lineRule="auto"/>
      </w:pPr>
      <w:r>
        <w:separator/>
      </w:r>
    </w:p>
  </w:endnote>
  <w:endnote w:type="continuationSeparator" w:id="0">
    <w:p w:rsidR="00547299" w:rsidRDefault="00547299"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99" w:rsidRDefault="00547299" w:rsidP="00C20423">
      <w:pPr>
        <w:spacing w:after="0" w:line="240" w:lineRule="auto"/>
      </w:pPr>
      <w:r>
        <w:separator/>
      </w:r>
    </w:p>
  </w:footnote>
  <w:footnote w:type="continuationSeparator" w:id="0">
    <w:p w:rsidR="00547299" w:rsidRDefault="00547299"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6F79AE">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6F79AE">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1DB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47299"/>
    <w:rsid w:val="00551BB6"/>
    <w:rsid w:val="00566F02"/>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6F79AE"/>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30FD5"/>
    <w:rsid w:val="00D33C41"/>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870B2C9-FB60-4479-B4A9-779C611C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4069</Words>
  <Characters>23195</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2019-07-02T11:09:00Z</dcterms:created>
  <dcterms:modified xsi:type="dcterms:W3CDTF">2019-07-02T11:09:00Z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