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12" w:rsidRDefault="007968FB" w:rsidP="008471CC">
      <w:pPr>
        <w:shd w:val="clear" w:color="auto" w:fill="FFFFFF"/>
        <w:spacing w:before="120"/>
        <w:ind w:right="17"/>
        <w:jc w:val="both"/>
        <w:rPr>
          <w:rFonts w:asciiTheme="minorHAnsi" w:hAnsiTheme="minorHAnsi"/>
        </w:rPr>
      </w:pPr>
      <w:r>
        <w:rPr>
          <w:rFonts w:asciiTheme="minorHAnsi" w:hAnsiTheme="minorHAnsi"/>
        </w:rPr>
        <w:t>Príloha č. 2</w:t>
      </w:r>
      <w:r w:rsidR="0034622B">
        <w:rPr>
          <w:rFonts w:asciiTheme="minorHAnsi" w:hAnsiTheme="minorHAnsi"/>
        </w:rPr>
        <w:t xml:space="preserve"> Výzvy </w:t>
      </w:r>
      <w:r w:rsidR="0082433C">
        <w:rPr>
          <w:rFonts w:asciiTheme="minorHAnsi" w:hAnsiTheme="minorHAnsi"/>
        </w:rPr>
        <w:t xml:space="preserve">pre </w:t>
      </w:r>
      <w:r w:rsidR="00CD7578">
        <w:rPr>
          <w:rFonts w:asciiTheme="minorHAnsi" w:hAnsiTheme="minorHAnsi"/>
        </w:rPr>
        <w:t>Časť č. 3 - STRED</w:t>
      </w:r>
      <w:r w:rsidR="0034622B">
        <w:rPr>
          <w:rFonts w:asciiTheme="minorHAnsi" w:hAnsiTheme="minorHAnsi"/>
        </w:rPr>
        <w:t xml:space="preserve">– </w:t>
      </w:r>
      <w:r w:rsidR="000D5112">
        <w:rPr>
          <w:rFonts w:asciiTheme="minorHAnsi" w:hAnsiTheme="minorHAnsi"/>
        </w:rPr>
        <w:t xml:space="preserve">Rámcová </w:t>
      </w:r>
      <w:r w:rsidR="00C4478C">
        <w:rPr>
          <w:rFonts w:asciiTheme="minorHAnsi" w:hAnsiTheme="minorHAnsi"/>
        </w:rPr>
        <w:t xml:space="preserve">kúpna </w:t>
      </w:r>
      <w:r w:rsidR="000D5112">
        <w:rPr>
          <w:rFonts w:asciiTheme="minorHAnsi" w:hAnsiTheme="minorHAnsi"/>
        </w:rPr>
        <w:t>z</w:t>
      </w:r>
      <w:r w:rsidR="0034622B">
        <w:rPr>
          <w:rFonts w:asciiTheme="minorHAnsi" w:hAnsiTheme="minorHAnsi"/>
        </w:rPr>
        <w:t>mluva</w:t>
      </w:r>
    </w:p>
    <w:p w:rsidR="00965E21" w:rsidRPr="000E6BE4" w:rsidRDefault="00965E21" w:rsidP="00BC3D58">
      <w:pPr>
        <w:pStyle w:val="Zkladntext"/>
        <w:spacing w:after="0"/>
        <w:jc w:val="center"/>
        <w:rPr>
          <w:rStyle w:val="CharStyle20"/>
          <w:rFonts w:cs="Calibri"/>
          <w:b w:val="0"/>
          <w:color w:val="000000"/>
          <w:sz w:val="32"/>
          <w:szCs w:val="32"/>
        </w:rPr>
      </w:pPr>
      <w:bookmarkStart w:id="0" w:name="bookmark2"/>
      <w:r w:rsidRPr="000E6BE4">
        <w:rPr>
          <w:rStyle w:val="CharStyle20"/>
          <w:rFonts w:cs="Calibri"/>
          <w:color w:val="000000"/>
          <w:sz w:val="32"/>
          <w:szCs w:val="32"/>
        </w:rPr>
        <w:t>Rámcová kúpna zmluva</w:t>
      </w:r>
    </w:p>
    <w:bookmarkEnd w:id="0"/>
    <w:p w:rsidR="00965E21" w:rsidRPr="00430CCF" w:rsidRDefault="00965E21" w:rsidP="00C20423">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uzatvorená podľa § 2 ods. 5 písm. g/ a § 83 ods. 4 č. zákona č. 343/2015 Z. z. o verejnom obstarávaní a o zmene a doplnení niektorých zákonov (ďalej aj „ZVO“) a podľa § 409 a nasl. zák. č. 513/1991 Zb. Obchodného zákonníka v znení neskorších predpisov</w:t>
      </w:r>
    </w:p>
    <w:p w:rsidR="00965E21" w:rsidRPr="00BD2F34" w:rsidRDefault="00965E21" w:rsidP="00C20423">
      <w:pPr>
        <w:spacing w:after="0" w:line="240" w:lineRule="auto"/>
        <w:jc w:val="center"/>
        <w:rPr>
          <w:b/>
        </w:rPr>
      </w:pPr>
      <w:bookmarkStart w:id="1" w:name="bookmark3"/>
    </w:p>
    <w:p w:rsidR="00965E21" w:rsidRDefault="00965E21" w:rsidP="00965E21">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965E21" w:rsidRPr="0061639E" w:rsidRDefault="00965E21" w:rsidP="00965E21">
      <w:pPr>
        <w:pStyle w:val="Bezriadkovania"/>
        <w:rPr>
          <w:rStyle w:val="CharStyle10"/>
          <w:rFonts w:ascii="Calibri" w:hAnsi="Calibri" w:cs="Calibri"/>
        </w:rPr>
      </w:pPr>
    </w:p>
    <w:p w:rsidR="00965E21" w:rsidRDefault="00965E21" w:rsidP="0082433C">
      <w:pPr>
        <w:pStyle w:val="Default"/>
        <w:spacing w:line="264" w:lineRule="auto"/>
        <w:jc w:val="center"/>
        <w:rPr>
          <w:rFonts w:ascii="Calibri" w:hAnsi="Calibri" w:cs="Calibri"/>
          <w:sz w:val="28"/>
          <w:szCs w:val="28"/>
        </w:rPr>
      </w:pPr>
      <w:r w:rsidRPr="0082433C">
        <w:rPr>
          <w:rFonts w:ascii="Calibri" w:hAnsi="Calibri" w:cs="Calibri"/>
          <w:sz w:val="28"/>
          <w:szCs w:val="28"/>
          <w:highlight w:val="lightGray"/>
        </w:rPr>
        <w:t>„</w:t>
      </w:r>
      <w:r w:rsidR="0082433C" w:rsidRPr="0082433C">
        <w:rPr>
          <w:rFonts w:asciiTheme="minorHAnsi" w:hAnsiTheme="minorHAnsi" w:cstheme="minorHAnsi"/>
          <w:b/>
          <w:sz w:val="28"/>
          <w:szCs w:val="28"/>
          <w:highlight w:val="lightGray"/>
        </w:rPr>
        <w:t>Dielenské</w:t>
      </w:r>
      <w:r w:rsidR="005A5B3C">
        <w:rPr>
          <w:rFonts w:asciiTheme="minorHAnsi" w:hAnsiTheme="minorHAnsi" w:cstheme="minorHAnsi"/>
          <w:b/>
          <w:sz w:val="28"/>
          <w:szCs w:val="28"/>
          <w:highlight w:val="lightGray"/>
        </w:rPr>
        <w:t xml:space="preserve"> náradie</w:t>
      </w:r>
      <w:r w:rsidRPr="0082433C">
        <w:rPr>
          <w:rFonts w:ascii="Calibri" w:hAnsi="Calibri" w:cs="Calibri"/>
          <w:sz w:val="28"/>
          <w:szCs w:val="28"/>
          <w:highlight w:val="lightGray"/>
        </w:rPr>
        <w:t>“</w:t>
      </w:r>
      <w:r w:rsidRPr="0082433C">
        <w:rPr>
          <w:rStyle w:val="CharStyle20"/>
          <w:rFonts w:ascii="Calibri" w:hAnsi="Calibri" w:cs="Calibri"/>
          <w:sz w:val="28"/>
          <w:szCs w:val="28"/>
          <w:highlight w:val="lightGray"/>
        </w:rPr>
        <w:t xml:space="preserve"> </w:t>
      </w:r>
      <w:r w:rsidRPr="0082433C">
        <w:rPr>
          <w:rFonts w:ascii="Calibri" w:hAnsi="Calibri" w:cs="Calibri"/>
          <w:sz w:val="28"/>
          <w:szCs w:val="28"/>
          <w:highlight w:val="lightGray"/>
        </w:rPr>
        <w:t>( ďalej iba „tovar“ )</w:t>
      </w:r>
    </w:p>
    <w:p w:rsidR="0082433C" w:rsidRPr="0082433C" w:rsidRDefault="00CD7578" w:rsidP="0082433C">
      <w:pPr>
        <w:pStyle w:val="Default"/>
        <w:spacing w:line="264" w:lineRule="auto"/>
        <w:jc w:val="center"/>
        <w:rPr>
          <w:rFonts w:ascii="Calibri" w:hAnsi="Calibri" w:cs="Calibri"/>
          <w:b/>
          <w:sz w:val="28"/>
          <w:szCs w:val="28"/>
        </w:rPr>
      </w:pPr>
      <w:r>
        <w:rPr>
          <w:rFonts w:ascii="Calibri" w:hAnsi="Calibri" w:cs="Calibri"/>
          <w:b/>
          <w:sz w:val="28"/>
          <w:szCs w:val="28"/>
        </w:rPr>
        <w:t>Časť č. 3 - STRED</w:t>
      </w:r>
    </w:p>
    <w:p w:rsidR="00965E21" w:rsidRPr="0007494F" w:rsidRDefault="00965E21" w:rsidP="00965E2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rsidR="00965E21" w:rsidRPr="0007494F" w:rsidRDefault="00965E21" w:rsidP="00965E21">
      <w:pPr>
        <w:pStyle w:val="Bezriadkovania"/>
        <w:jc w:val="center"/>
        <w:rPr>
          <w:rStyle w:val="CharStyle13"/>
          <w:rFonts w:ascii="Calibri" w:hAnsi="Calibri" w:cs="Calibri"/>
          <w:b w:val="0"/>
          <w:bCs w:val="0"/>
          <w:sz w:val="22"/>
          <w:szCs w:val="22"/>
        </w:rPr>
      </w:pPr>
    </w:p>
    <w:p w:rsidR="00965E21" w:rsidRPr="001D06A5" w:rsidRDefault="00965E21" w:rsidP="00965E2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965E21" w:rsidRPr="001D06A5" w:rsidRDefault="00965E21" w:rsidP="00965E21">
      <w:pPr>
        <w:ind w:left="-142"/>
        <w:rPr>
          <w:rFonts w:cs="Calibri"/>
          <w:b/>
          <w:bCs/>
        </w:rPr>
      </w:pPr>
    </w:p>
    <w:p w:rsidR="00965E21" w:rsidRPr="001D06A5" w:rsidRDefault="00965E21" w:rsidP="00893265">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965E21" w:rsidRPr="001D06A5" w:rsidRDefault="00965E21" w:rsidP="00893265">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965E21" w:rsidRPr="001D06A5" w:rsidRDefault="00965E21" w:rsidP="00893265">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965E21" w:rsidRPr="001D06A5" w:rsidRDefault="00965E21" w:rsidP="00893265">
      <w:pPr>
        <w:tabs>
          <w:tab w:val="num" w:pos="284"/>
        </w:tabs>
        <w:spacing w:after="0"/>
        <w:rPr>
          <w:rFonts w:cs="Calibri"/>
        </w:rPr>
      </w:pPr>
      <w:r w:rsidRPr="001D06A5">
        <w:rPr>
          <w:rFonts w:cs="Calibri"/>
        </w:rPr>
        <w:t xml:space="preserve">                                                </w:t>
      </w:r>
      <w:r w:rsidRPr="001D06A5">
        <w:rPr>
          <w:rFonts w:cs="Calibri"/>
        </w:rPr>
        <w:tab/>
        <w:t>súdu B. Bystrica, Oddiel: Sa, Vložka: 909/S</w:t>
      </w:r>
    </w:p>
    <w:p w:rsidR="00965E21" w:rsidRPr="001D06A5" w:rsidRDefault="00965E21" w:rsidP="00893265">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Pr="001D06A5">
        <w:rPr>
          <w:rFonts w:cs="Calibri"/>
        </w:rPr>
        <w:t xml:space="preserve"> - predseda predstavenstva </w:t>
      </w:r>
    </w:p>
    <w:p w:rsidR="00965E21" w:rsidRPr="001D06A5" w:rsidRDefault="00965E21" w:rsidP="00893265">
      <w:pPr>
        <w:tabs>
          <w:tab w:val="num" w:pos="284"/>
        </w:tabs>
        <w:spacing w:after="0"/>
        <w:ind w:left="2832" w:hanging="567"/>
        <w:rPr>
          <w:rFonts w:cs="Calibri"/>
        </w:rPr>
      </w:pPr>
      <w:r w:rsidRPr="001D06A5">
        <w:rPr>
          <w:rFonts w:cs="Calibri"/>
        </w:rPr>
        <w:t xml:space="preserve">         </w:t>
      </w:r>
      <w:r w:rsidRPr="001D06A5">
        <w:rPr>
          <w:rFonts w:cs="Calibri"/>
        </w:rPr>
        <w:tab/>
      </w:r>
      <w:r w:rsidR="003C0094">
        <w:rPr>
          <w:rFonts w:cs="Calibri"/>
        </w:rPr>
        <w:t xml:space="preserve">Mgr. Nikoleta Oktavcová </w:t>
      </w:r>
      <w:r w:rsidRPr="001D06A5">
        <w:rPr>
          <w:rFonts w:cs="Calibri"/>
        </w:rPr>
        <w:t>– podpredseda predstavenstva</w:t>
      </w:r>
    </w:p>
    <w:p w:rsidR="00965E21" w:rsidRPr="001D06A5" w:rsidRDefault="00965E21" w:rsidP="00893265">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893265">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893265">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893265">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893265">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965E21" w:rsidP="003C0094">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965E21" w:rsidRPr="003C0094" w:rsidRDefault="00965E21" w:rsidP="003C0094">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893265">
      <w:pPr>
        <w:tabs>
          <w:tab w:val="left" w:pos="1140"/>
        </w:tabs>
        <w:spacing w:after="0"/>
        <w:rPr>
          <w:rStyle w:val="CharStyle10"/>
          <w:rFonts w:cs="Calibri"/>
        </w:rPr>
      </w:pPr>
    </w:p>
    <w:p w:rsidR="003C0094" w:rsidRPr="001D06A5" w:rsidRDefault="003C0094" w:rsidP="00893265">
      <w:pPr>
        <w:tabs>
          <w:tab w:val="left" w:pos="1140"/>
        </w:tabs>
        <w:spacing w:after="0"/>
        <w:rPr>
          <w:rStyle w:val="CharStyle10"/>
          <w:rFonts w:cs="Calibri"/>
        </w:rPr>
      </w:pPr>
    </w:p>
    <w:p w:rsidR="00965E21" w:rsidRPr="001D06A5" w:rsidRDefault="00965E21" w:rsidP="00893265">
      <w:pPr>
        <w:spacing w:after="0"/>
        <w:jc w:val="both"/>
        <w:rPr>
          <w:rFonts w:cs="Calibri"/>
        </w:rPr>
      </w:pPr>
      <w:r w:rsidRPr="001D06A5">
        <w:rPr>
          <w:rFonts w:cs="Calibri"/>
          <w:b/>
        </w:rPr>
        <w:t>Predávajúci:</w:t>
      </w:r>
      <w:r w:rsidRPr="001D06A5">
        <w:rPr>
          <w:rFonts w:cs="Calibri"/>
          <w:b/>
        </w:rPr>
        <w:tab/>
      </w:r>
      <w:r w:rsidRPr="001D06A5">
        <w:rPr>
          <w:rFonts w:cs="Calibri"/>
          <w:b/>
        </w:rPr>
        <w:tab/>
      </w:r>
    </w:p>
    <w:p w:rsidR="00965E21" w:rsidRPr="001D06A5" w:rsidRDefault="00965E21" w:rsidP="00893265">
      <w:pPr>
        <w:spacing w:after="0"/>
        <w:ind w:hanging="284"/>
        <w:rPr>
          <w:rFonts w:cs="Calibri"/>
        </w:rPr>
      </w:pPr>
      <w:r w:rsidRPr="001D06A5">
        <w:rPr>
          <w:rFonts w:cs="Calibri"/>
          <w:b/>
        </w:rPr>
        <w:tab/>
      </w:r>
      <w:r w:rsidRPr="001D06A5">
        <w:rPr>
          <w:rFonts w:cs="Calibri"/>
        </w:rPr>
        <w:t>Sídlo:</w:t>
      </w:r>
    </w:p>
    <w:p w:rsidR="00965E21" w:rsidRPr="001D06A5" w:rsidRDefault="00965E21" w:rsidP="00893265">
      <w:pPr>
        <w:spacing w:after="0"/>
        <w:ind w:hanging="284"/>
        <w:rPr>
          <w:rFonts w:cs="Calibri"/>
        </w:rPr>
      </w:pPr>
      <w:r w:rsidRPr="001D06A5">
        <w:rPr>
          <w:rFonts w:cs="Calibri"/>
        </w:rPr>
        <w:tab/>
        <w:t xml:space="preserve">Právna forma:                     </w:t>
      </w:r>
    </w:p>
    <w:p w:rsidR="00965E21" w:rsidRPr="001D06A5" w:rsidRDefault="00965E21" w:rsidP="00893265">
      <w:pPr>
        <w:spacing w:after="0"/>
        <w:rPr>
          <w:rFonts w:cs="Calibri"/>
        </w:rPr>
      </w:pPr>
      <w:r w:rsidRPr="001D06A5">
        <w:rPr>
          <w:rFonts w:cs="Calibri"/>
        </w:rPr>
        <w:t>Štatutárny orgán:</w:t>
      </w:r>
      <w:r w:rsidRPr="001D06A5">
        <w:rPr>
          <w:rFonts w:cs="Calibri"/>
        </w:rPr>
        <w:tab/>
      </w:r>
    </w:p>
    <w:p w:rsidR="00965E21" w:rsidRPr="001D06A5" w:rsidRDefault="00965E21" w:rsidP="00893265">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DIČ:</w:t>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IČ DPH:</w:t>
      </w:r>
      <w:r w:rsidRPr="001D06A5">
        <w:rPr>
          <w:rFonts w:cs="Calibri"/>
        </w:rPr>
        <w:tab/>
      </w:r>
    </w:p>
    <w:p w:rsidR="00965E21" w:rsidRPr="001D06A5" w:rsidRDefault="00965E21" w:rsidP="00893265">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965E21" w:rsidRPr="001D06A5" w:rsidRDefault="00965E21" w:rsidP="00893265">
      <w:pPr>
        <w:spacing w:after="0"/>
        <w:ind w:hanging="284"/>
        <w:rPr>
          <w:rFonts w:eastAsia="Arial Unicode MS" w:cs="Calibri"/>
        </w:rPr>
      </w:pPr>
      <w:r w:rsidRPr="001D06A5">
        <w:rPr>
          <w:rFonts w:cs="Calibri"/>
        </w:rPr>
        <w:tab/>
        <w:t>Číslo účtu:</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Telefón/fax:</w:t>
      </w:r>
    </w:p>
    <w:p w:rsidR="00965E21" w:rsidRPr="001D06A5" w:rsidRDefault="00965E21" w:rsidP="00893265">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eastAsia="Arial Unicode MS" w:cs="Calibri"/>
        </w:rPr>
        <w:tab/>
      </w:r>
      <w:r w:rsidRPr="001D06A5">
        <w:rPr>
          <w:rFonts w:cs="Calibri"/>
        </w:rPr>
        <w:t xml:space="preserve">Oprávnení konať </w:t>
      </w:r>
    </w:p>
    <w:p w:rsidR="00965E21" w:rsidRPr="001D06A5" w:rsidRDefault="00965E21" w:rsidP="00893265">
      <w:pPr>
        <w:tabs>
          <w:tab w:val="left" w:pos="2880"/>
        </w:tabs>
        <w:spacing w:after="0"/>
        <w:jc w:val="both"/>
        <w:rPr>
          <w:rFonts w:eastAsia="Arial Unicode MS" w:cs="Calibri"/>
        </w:rPr>
      </w:pPr>
      <w:r w:rsidRPr="001D06A5">
        <w:rPr>
          <w:rFonts w:cs="Calibri"/>
        </w:rPr>
        <w:t>vo veciach zmluvy:</w:t>
      </w:r>
      <w:r w:rsidRPr="001D06A5">
        <w:rPr>
          <w:rFonts w:cs="Calibri"/>
        </w:rPr>
        <w:tab/>
      </w:r>
    </w:p>
    <w:p w:rsidR="00965E21" w:rsidRPr="001D06A5" w:rsidRDefault="00965E21" w:rsidP="00893265">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3C0094" w:rsidRDefault="003C0094" w:rsidP="00893265">
      <w:pPr>
        <w:spacing w:after="0" w:line="240" w:lineRule="auto"/>
        <w:jc w:val="center"/>
        <w:rPr>
          <w:rFonts w:cs="Calibri"/>
          <w:b/>
        </w:rPr>
      </w:pPr>
    </w:p>
    <w:p w:rsidR="00965E21" w:rsidRPr="001D06A5" w:rsidRDefault="00965E21" w:rsidP="00893265">
      <w:pPr>
        <w:spacing w:after="0" w:line="240" w:lineRule="auto"/>
        <w:jc w:val="center"/>
        <w:rPr>
          <w:rFonts w:cs="Calibri"/>
          <w:b/>
        </w:rPr>
      </w:pPr>
      <w:r w:rsidRPr="001D06A5">
        <w:rPr>
          <w:rFonts w:cs="Calibri"/>
          <w:b/>
        </w:rPr>
        <w:t>takto:</w:t>
      </w:r>
    </w:p>
    <w:p w:rsidR="00965E21" w:rsidRPr="00430274" w:rsidRDefault="00965E21" w:rsidP="00965E21">
      <w:pPr>
        <w:spacing w:after="120"/>
        <w:jc w:val="center"/>
        <w:rPr>
          <w:rFonts w:cs="Calibri"/>
          <w:b/>
        </w:rPr>
      </w:pPr>
      <w:r w:rsidRPr="00430274">
        <w:rPr>
          <w:rFonts w:cs="Calibri"/>
          <w:b/>
        </w:rPr>
        <w:t>Preambula</w:t>
      </w:r>
    </w:p>
    <w:p w:rsidR="00965E21" w:rsidRPr="00430274" w:rsidRDefault="00965E21" w:rsidP="00965E21">
      <w:pPr>
        <w:jc w:val="both"/>
        <w:rPr>
          <w:rFonts w:cs="Calibri"/>
        </w:rPr>
      </w:pPr>
      <w:r w:rsidRPr="00430274">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w:t>
      </w:r>
      <w:r w:rsidRPr="00430274">
        <w:rPr>
          <w:rFonts w:cs="Calibri"/>
        </w:rPr>
        <w:lastRenderedPageBreak/>
        <w:t xml:space="preserve">doplnení niektorých zákonov v znení neskorších predpisov (ďalej len „ZVO“)  na predmet zákazky </w:t>
      </w:r>
      <w:r w:rsidRPr="00430274">
        <w:rPr>
          <w:rFonts w:cs="Calibri"/>
          <w:b/>
          <w:bCs/>
        </w:rPr>
        <w:t>„</w:t>
      </w:r>
      <w:r w:rsidR="0082433C">
        <w:rPr>
          <w:rFonts w:cs="Calibri"/>
          <w:b/>
        </w:rPr>
        <w:t>Dielenské</w:t>
      </w:r>
      <w:r w:rsidR="005A5B3C">
        <w:rPr>
          <w:rFonts w:cs="Calibri"/>
          <w:b/>
        </w:rPr>
        <w:t xml:space="preserve"> náradie</w:t>
      </w:r>
      <w:r w:rsidRPr="00430274">
        <w:rPr>
          <w:rFonts w:cs="Calibri"/>
          <w:b/>
          <w:bCs/>
        </w:rPr>
        <w:t>“</w:t>
      </w:r>
      <w:r w:rsidR="0082433C">
        <w:rPr>
          <w:rFonts w:cs="Calibri"/>
          <w:b/>
          <w:bCs/>
        </w:rPr>
        <w:t xml:space="preserve"> pre </w:t>
      </w:r>
      <w:r w:rsidR="00CD7578">
        <w:rPr>
          <w:rFonts w:cs="Calibri"/>
          <w:b/>
          <w:bCs/>
        </w:rPr>
        <w:t>Časť č. 3 - STRED</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965E21" w:rsidRPr="00842168" w:rsidRDefault="00965E21" w:rsidP="00893265">
      <w:pPr>
        <w:spacing w:after="0" w:line="240" w:lineRule="auto"/>
        <w:jc w:val="center"/>
        <w:rPr>
          <w:rFonts w:cs="Calibri"/>
          <w:b/>
        </w:rPr>
      </w:pPr>
      <w:r w:rsidRPr="00842168">
        <w:rPr>
          <w:rFonts w:cs="Calibri"/>
          <w:b/>
        </w:rPr>
        <w:t>I.</w:t>
      </w:r>
    </w:p>
    <w:p w:rsidR="00965E21" w:rsidRPr="00842168" w:rsidRDefault="00965E21" w:rsidP="00965E21">
      <w:pPr>
        <w:spacing w:after="120"/>
        <w:jc w:val="center"/>
        <w:rPr>
          <w:rFonts w:cs="Calibri"/>
          <w:b/>
        </w:rPr>
      </w:pPr>
      <w:r w:rsidRPr="00842168">
        <w:rPr>
          <w:rFonts w:cs="Calibri"/>
          <w:b/>
        </w:rPr>
        <w:t>Úvodné ustanovenia</w:t>
      </w:r>
    </w:p>
    <w:p w:rsidR="00965E21" w:rsidRPr="0067424A" w:rsidRDefault="00965E21" w:rsidP="00A72840">
      <w:pPr>
        <w:pStyle w:val="Odsekzoznamu"/>
        <w:numPr>
          <w:ilvl w:val="0"/>
          <w:numId w:val="5"/>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965E21" w:rsidRDefault="00965E21" w:rsidP="00A72840">
      <w:pPr>
        <w:pStyle w:val="Odsekzoznamu"/>
        <w:numPr>
          <w:ilvl w:val="0"/>
          <w:numId w:val="5"/>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893265">
      <w:pPr>
        <w:spacing w:after="0" w:line="240" w:lineRule="auto"/>
        <w:jc w:val="both"/>
        <w:rPr>
          <w:rFonts w:cs="Calibri"/>
        </w:rPr>
      </w:pPr>
    </w:p>
    <w:p w:rsidR="00965E21" w:rsidRPr="000E6BE4" w:rsidRDefault="00965E21" w:rsidP="00965E21">
      <w:pPr>
        <w:pStyle w:val="Style19"/>
        <w:keepNext/>
        <w:keepLines/>
        <w:shd w:val="clear" w:color="auto" w:fill="auto"/>
        <w:spacing w:before="0" w:line="266" w:lineRule="exact"/>
        <w:rPr>
          <w:rFonts w:ascii="Calibri" w:hAnsi="Calibri" w:cs="Calibri"/>
        </w:rPr>
      </w:pPr>
      <w:bookmarkStart w:id="2" w:name="bookmark5"/>
      <w:bookmarkEnd w:id="1"/>
      <w:r w:rsidRPr="000E6BE4">
        <w:rPr>
          <w:rStyle w:val="CharStyle20"/>
          <w:rFonts w:ascii="Calibri" w:hAnsi="Calibri" w:cs="Calibri"/>
          <w:b/>
          <w:color w:val="000000"/>
        </w:rPr>
        <w:t>II.</w:t>
      </w:r>
      <w:bookmarkEnd w:id="2"/>
    </w:p>
    <w:p w:rsidR="00965E21" w:rsidRPr="000E6BE4" w:rsidRDefault="00965E21" w:rsidP="00965E21">
      <w:pPr>
        <w:pStyle w:val="Style19"/>
        <w:keepNext/>
        <w:keepLines/>
        <w:shd w:val="clear" w:color="auto" w:fill="auto"/>
        <w:spacing w:before="0" w:after="120" w:line="240" w:lineRule="auto"/>
        <w:rPr>
          <w:rFonts w:ascii="Calibri" w:hAnsi="Calibri" w:cs="Calibri"/>
        </w:rPr>
      </w:pPr>
      <w:bookmarkStart w:id="3" w:name="bookmark6"/>
      <w:r w:rsidRPr="000E6BE4">
        <w:rPr>
          <w:rStyle w:val="CharStyle20"/>
          <w:rFonts w:ascii="Calibri" w:hAnsi="Calibri" w:cs="Calibri"/>
          <w:b/>
          <w:color w:val="000000"/>
        </w:rPr>
        <w:t xml:space="preserve">Predmet rámcovej </w:t>
      </w:r>
      <w:bookmarkEnd w:id="3"/>
      <w:r w:rsidRPr="000E6BE4">
        <w:rPr>
          <w:rStyle w:val="CharStyle20"/>
          <w:rFonts w:ascii="Calibri" w:hAnsi="Calibri" w:cs="Calibri"/>
          <w:b/>
          <w:color w:val="000000"/>
        </w:rPr>
        <w:t>zmluvy</w:t>
      </w:r>
    </w:p>
    <w:p w:rsidR="00965E21" w:rsidRPr="00893265" w:rsidRDefault="00965E21" w:rsidP="00A72840">
      <w:pPr>
        <w:pStyle w:val="Style4"/>
        <w:numPr>
          <w:ilvl w:val="0"/>
          <w:numId w:val="9"/>
        </w:numPr>
        <w:shd w:val="clear" w:color="auto" w:fill="auto"/>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Pr>
          <w:rStyle w:val="CharStyle15"/>
          <w:rFonts w:ascii="Calibri" w:hAnsi="Calibri" w:cs="Calibri"/>
          <w:b w:val="0"/>
          <w:color w:val="000000"/>
          <w:sz w:val="22"/>
          <w:szCs w:val="22"/>
        </w:rPr>
        <w:t xml:space="preserve"> nový</w:t>
      </w:r>
      <w:r w:rsidRPr="00893265">
        <w:rPr>
          <w:rStyle w:val="CharStyle15"/>
          <w:rFonts w:ascii="Calibri" w:hAnsi="Calibri" w:cs="Calibri"/>
          <w:b w:val="0"/>
          <w:color w:val="000000"/>
          <w:sz w:val="22"/>
          <w:szCs w:val="22"/>
        </w:rPr>
        <w:t xml:space="preserve"> </w:t>
      </w:r>
      <w:r w:rsidRPr="0082433C">
        <w:rPr>
          <w:rStyle w:val="CharStyle15"/>
          <w:rFonts w:ascii="Calibri" w:hAnsi="Calibri" w:cs="Calibri"/>
          <w:b w:val="0"/>
          <w:color w:val="000000"/>
          <w:sz w:val="22"/>
          <w:szCs w:val="22"/>
        </w:rPr>
        <w:t xml:space="preserve">tovar – </w:t>
      </w:r>
      <w:r w:rsidR="005A5B3C" w:rsidRPr="006F79AE">
        <w:rPr>
          <w:rFonts w:cstheme="minorHAnsi"/>
          <w:color w:val="333333"/>
          <w:sz w:val="22"/>
          <w:szCs w:val="22"/>
        </w:rPr>
        <w:t>dielenské náradi</w:t>
      </w:r>
      <w:r w:rsidR="005A5B3C">
        <w:rPr>
          <w:rFonts w:cstheme="minorHAnsi"/>
          <w:color w:val="333333"/>
          <w:sz w:val="22"/>
          <w:szCs w:val="22"/>
        </w:rPr>
        <w:t>e</w:t>
      </w:r>
      <w:r w:rsidR="005A5B3C" w:rsidRPr="006F79AE">
        <w:rPr>
          <w:rFonts w:cstheme="minorHAnsi"/>
          <w:color w:val="333333"/>
          <w:sz w:val="22"/>
          <w:szCs w:val="22"/>
        </w:rPr>
        <w:t xml:space="preserve"> používané v opravárenských dielňach, ktoré je potrebné</w:t>
      </w:r>
      <w:r w:rsidR="005A5B3C">
        <w:rPr>
          <w:rFonts w:cstheme="minorHAnsi"/>
          <w:color w:val="333333"/>
          <w:sz w:val="22"/>
          <w:szCs w:val="22"/>
        </w:rPr>
        <w:t xml:space="preserve"> pri opravách</w:t>
      </w:r>
      <w:r w:rsidR="005A5B3C" w:rsidRPr="006F79AE">
        <w:rPr>
          <w:rFonts w:cstheme="minorHAnsi"/>
          <w:color w:val="333333"/>
          <w:sz w:val="22"/>
          <w:szCs w:val="22"/>
        </w:rPr>
        <w:t xml:space="preserve"> vozidiel a mechanizmov</w:t>
      </w:r>
      <w:bookmarkStart w:id="4" w:name="_GoBack"/>
      <w:bookmarkEnd w:id="4"/>
      <w:r w:rsidR="00D90003" w:rsidRPr="0082433C">
        <w:rPr>
          <w:rStyle w:val="CharStyle25"/>
          <w:rFonts w:ascii="Calibri" w:hAnsi="Calibri" w:cs="Calibri"/>
          <w:b w:val="0"/>
          <w:bCs/>
          <w:color w:val="000000"/>
          <w:sz w:val="22"/>
          <w:szCs w:val="22"/>
        </w:rPr>
        <w:t xml:space="preserve"> </w:t>
      </w:r>
      <w:r w:rsidRPr="0082433C">
        <w:rPr>
          <w:rStyle w:val="CharStyle25"/>
          <w:rFonts w:ascii="Calibri" w:hAnsi="Calibri" w:cs="Calibri"/>
          <w:b w:val="0"/>
          <w:bCs/>
          <w:color w:val="000000"/>
          <w:sz w:val="22"/>
          <w:szCs w:val="22"/>
        </w:rPr>
        <w:t xml:space="preserve">podľa Prílohy č. 1 </w:t>
      </w:r>
      <w:r w:rsid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82433C">
        <w:rPr>
          <w:rStyle w:val="CharStyle15"/>
          <w:rFonts w:ascii="Calibri" w:hAnsi="Calibri" w:cs="Calibri"/>
          <w:b w:val="0"/>
          <w:color w:val="000000"/>
          <w:sz w:val="22"/>
          <w:szCs w:val="22"/>
        </w:rPr>
        <w:t xml:space="preserve"> </w:t>
      </w:r>
      <w:r w:rsidRPr="0082433C">
        <w:rPr>
          <w:rStyle w:val="CharStyle25"/>
          <w:rFonts w:ascii="Calibri" w:hAnsi="Calibri" w:cs="Calibri"/>
          <w:b w:val="0"/>
          <w:bCs/>
          <w:color w:val="000000"/>
          <w:sz w:val="22"/>
          <w:szCs w:val="22"/>
        </w:rPr>
        <w:t>k Zmluve</w:t>
      </w:r>
      <w:r w:rsidRPr="0082433C">
        <w:rPr>
          <w:rStyle w:val="CharStyle15"/>
          <w:rFonts w:ascii="Calibri" w:hAnsi="Calibri" w:cs="Calibri"/>
          <w:b w:val="0"/>
          <w:color w:val="000000"/>
          <w:sz w:val="22"/>
          <w:szCs w:val="22"/>
        </w:rPr>
        <w:t>, vrátane dopravy tovaru a vyk</w:t>
      </w:r>
      <w:r w:rsidR="003C0094" w:rsidRPr="0082433C">
        <w:rPr>
          <w:rStyle w:val="CharStyle15"/>
          <w:rFonts w:ascii="Calibri" w:hAnsi="Calibri" w:cs="Calibri"/>
          <w:b w:val="0"/>
          <w:color w:val="000000"/>
          <w:sz w:val="22"/>
          <w:szCs w:val="22"/>
        </w:rPr>
        <w:t>ládky tovaru v sídle kupujúceho</w:t>
      </w:r>
      <w:r w:rsidR="003C0094">
        <w:rPr>
          <w:rStyle w:val="CharStyle15"/>
          <w:rFonts w:ascii="Calibri" w:hAnsi="Calibri" w:cs="Calibri"/>
          <w:b w:val="0"/>
          <w:color w:val="000000"/>
          <w:sz w:val="22"/>
          <w:szCs w:val="22"/>
        </w:rPr>
        <w:t>.</w:t>
      </w:r>
    </w:p>
    <w:p w:rsidR="00965E21" w:rsidRPr="00893265" w:rsidRDefault="00965E21" w:rsidP="00A72840">
      <w:pPr>
        <w:pStyle w:val="Style4"/>
        <w:numPr>
          <w:ilvl w:val="0"/>
          <w:numId w:val="9"/>
        </w:numPr>
        <w:shd w:val="clear" w:color="auto" w:fill="auto"/>
        <w:tabs>
          <w:tab w:val="left" w:pos="328"/>
        </w:tabs>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Rozsah predmetu zmluvy – druh a</w:t>
      </w:r>
      <w:r w:rsidR="00137700">
        <w:rPr>
          <w:rStyle w:val="CharStyle15"/>
          <w:rFonts w:ascii="Calibri" w:hAnsi="Calibri" w:cs="Calibri"/>
          <w:b w:val="0"/>
          <w:color w:val="000000"/>
          <w:sz w:val="22"/>
          <w:szCs w:val="22"/>
        </w:rPr>
        <w:t> </w:t>
      </w:r>
      <w:r w:rsidRPr="00893265">
        <w:rPr>
          <w:rStyle w:val="CharStyle15"/>
          <w:rFonts w:ascii="Calibri" w:hAnsi="Calibri" w:cs="Calibri"/>
          <w:b w:val="0"/>
          <w:color w:val="000000"/>
          <w:sz w:val="22"/>
          <w:szCs w:val="22"/>
        </w:rPr>
        <w:t>predpokladané</w:t>
      </w:r>
      <w:r w:rsidR="00137700">
        <w:rPr>
          <w:rStyle w:val="CharStyle15"/>
          <w:rFonts w:ascii="Calibri" w:hAnsi="Calibri" w:cs="Calibri"/>
          <w:b w:val="0"/>
          <w:color w:val="000000"/>
          <w:sz w:val="22"/>
          <w:szCs w:val="22"/>
        </w:rPr>
        <w:t xml:space="preserve"> (orientačné)</w:t>
      </w:r>
      <w:r w:rsidRPr="00893265">
        <w:rPr>
          <w:rStyle w:val="CharStyle15"/>
          <w:rFonts w:ascii="Calibri" w:hAnsi="Calibri" w:cs="Calibri"/>
          <w:b w:val="0"/>
          <w:color w:val="000000"/>
          <w:sz w:val="22"/>
          <w:szCs w:val="22"/>
        </w:rPr>
        <w:t xml:space="preserve"> množstvá tovaru sú uvedené v súťažných podkladoch a v Prílohe č. 1 </w:t>
      </w:r>
      <w:r w:rsid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82433C">
        <w:rPr>
          <w:rStyle w:val="CharStyle15"/>
          <w:rFonts w:ascii="Calibri" w:hAnsi="Calibri" w:cs="Calibri"/>
          <w:b w:val="0"/>
          <w:color w:val="000000"/>
          <w:sz w:val="22"/>
          <w:szCs w:val="22"/>
        </w:rPr>
        <w:t xml:space="preserve"> </w:t>
      </w:r>
      <w:r w:rsidRPr="00893265">
        <w:rPr>
          <w:rStyle w:val="CharStyle15"/>
          <w:rFonts w:ascii="Calibri" w:hAnsi="Calibri" w:cs="Calibri"/>
          <w:b w:val="0"/>
          <w:color w:val="000000"/>
          <w:sz w:val="22"/>
          <w:szCs w:val="22"/>
        </w:rPr>
        <w:t>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965E21" w:rsidRPr="00893265" w:rsidRDefault="00965E21" w:rsidP="00A72840">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 xml:space="preserve">Kupujúci sa zaväzuje tovar podľa Prílohy č. 1 </w:t>
      </w:r>
      <w:r w:rsid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82433C">
        <w:rPr>
          <w:rStyle w:val="CharStyle15"/>
          <w:rFonts w:ascii="Calibri" w:hAnsi="Calibri" w:cs="Calibri"/>
          <w:b w:val="0"/>
          <w:color w:val="000000"/>
          <w:sz w:val="22"/>
          <w:szCs w:val="22"/>
        </w:rPr>
        <w:t xml:space="preserve"> </w:t>
      </w:r>
      <w:r w:rsidRPr="00893265">
        <w:rPr>
          <w:rStyle w:val="CharStyle15"/>
          <w:rFonts w:ascii="Calibri" w:hAnsi="Calibri" w:cs="Calibri"/>
          <w:b w:val="0"/>
          <w:color w:val="000000"/>
          <w:sz w:val="22"/>
          <w:szCs w:val="22"/>
        </w:rPr>
        <w:t xml:space="preserve">k zmluve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 </w:t>
      </w:r>
    </w:p>
    <w:p w:rsidR="00965E21" w:rsidRPr="00893265" w:rsidRDefault="00D90003"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 xml:space="preserve">Kupujúci sa zaväzuje zaplatiť za tovar  kúpnu cenu </w:t>
      </w:r>
      <w:r w:rsidR="00137700">
        <w:rPr>
          <w:rStyle w:val="CharStyle15"/>
          <w:rFonts w:ascii="Calibri" w:hAnsi="Calibri" w:cs="Calibri"/>
          <w:b w:val="0"/>
          <w:sz w:val="22"/>
          <w:szCs w:val="22"/>
        </w:rPr>
        <w:t xml:space="preserve">uvedenú </w:t>
      </w:r>
      <w:r w:rsidR="00137700" w:rsidRPr="00893265">
        <w:rPr>
          <w:rStyle w:val="CharStyle15"/>
          <w:rFonts w:ascii="Calibri" w:hAnsi="Calibri" w:cs="Calibri"/>
          <w:b w:val="0"/>
          <w:color w:val="000000"/>
          <w:sz w:val="22"/>
          <w:szCs w:val="22"/>
        </w:rPr>
        <w:t xml:space="preserve">v Prílohe č. 1 </w:t>
      </w:r>
      <w:r w:rsid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82433C">
        <w:rPr>
          <w:rStyle w:val="CharStyle15"/>
          <w:rFonts w:ascii="Calibri" w:hAnsi="Calibri" w:cs="Calibri"/>
          <w:b w:val="0"/>
          <w:color w:val="000000"/>
          <w:sz w:val="22"/>
          <w:szCs w:val="22"/>
        </w:rPr>
        <w:t xml:space="preserve"> </w:t>
      </w:r>
      <w:r w:rsidR="00137700" w:rsidRPr="00893265">
        <w:rPr>
          <w:rStyle w:val="CharStyle15"/>
          <w:rFonts w:ascii="Calibri" w:hAnsi="Calibri" w:cs="Calibri"/>
          <w:b w:val="0"/>
          <w:color w:val="000000"/>
          <w:sz w:val="22"/>
          <w:szCs w:val="22"/>
        </w:rPr>
        <w:t xml:space="preserve">zmluvy </w:t>
      </w:r>
      <w:r w:rsidR="00137700">
        <w:rPr>
          <w:rStyle w:val="CharStyle15"/>
          <w:rFonts w:ascii="Calibri" w:hAnsi="Calibri" w:cs="Calibri"/>
          <w:b w:val="0"/>
          <w:color w:val="000000"/>
          <w:sz w:val="22"/>
          <w:szCs w:val="22"/>
        </w:rPr>
        <w:t>pričom celková kúpna cena je uvedená v</w:t>
      </w:r>
      <w:r w:rsidR="00965E21" w:rsidRPr="00893265">
        <w:rPr>
          <w:rStyle w:val="CharStyle15"/>
          <w:rFonts w:ascii="Calibri" w:hAnsi="Calibri" w:cs="Calibri"/>
          <w:b w:val="0"/>
          <w:color w:val="000000"/>
          <w:sz w:val="22"/>
          <w:szCs w:val="22"/>
        </w:rPr>
        <w:t xml:space="preserve"> článku IV. zmluvy.</w:t>
      </w:r>
    </w:p>
    <w:p w:rsidR="00965E21" w:rsidRPr="00893265" w:rsidRDefault="00965E21"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sidRPr="00893265">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893265">
        <w:rPr>
          <w:rStyle w:val="CharStyle15"/>
          <w:rFonts w:ascii="Calibri" w:hAnsi="Calibri" w:cs="Calibri"/>
          <w:b w:val="0"/>
          <w:color w:val="000000"/>
          <w:sz w:val="22"/>
          <w:szCs w:val="22"/>
          <w:lang w:val="cs-CZ" w:eastAsia="cs-CZ"/>
        </w:rPr>
        <w:t xml:space="preserve">ušlého </w:t>
      </w:r>
      <w:r w:rsidRPr="0089326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965E21" w:rsidRPr="00137700" w:rsidRDefault="00965E21" w:rsidP="00A72840">
      <w:pPr>
        <w:pStyle w:val="Style4"/>
        <w:numPr>
          <w:ilvl w:val="0"/>
          <w:numId w:val="9"/>
        </w:numPr>
        <w:shd w:val="clear" w:color="auto" w:fill="auto"/>
        <w:tabs>
          <w:tab w:val="left" w:pos="294"/>
        </w:tabs>
        <w:spacing w:after="286" w:line="274" w:lineRule="exact"/>
        <w:ind w:left="360" w:hanging="360"/>
        <w:jc w:val="both"/>
        <w:rPr>
          <w:rStyle w:val="CharStyle15"/>
          <w:rFonts w:ascii="Calibri" w:hAnsi="Calibri" w:cs="Calibri"/>
          <w:bCs w:val="0"/>
          <w:sz w:val="22"/>
          <w:szCs w:val="22"/>
        </w:rPr>
      </w:pPr>
      <w:r w:rsidRPr="00893265">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965E21" w:rsidRPr="000E6BE4" w:rsidRDefault="00965E21" w:rsidP="00965E21">
      <w:pPr>
        <w:pStyle w:val="Style19"/>
        <w:keepNext/>
        <w:keepLines/>
        <w:shd w:val="clear" w:color="auto" w:fill="auto"/>
        <w:spacing w:before="0" w:line="240" w:lineRule="auto"/>
        <w:ind w:left="23"/>
        <w:rPr>
          <w:rFonts w:ascii="Calibri" w:hAnsi="Calibri" w:cs="Calibri"/>
        </w:rPr>
      </w:pPr>
      <w:r w:rsidRPr="000E6BE4">
        <w:rPr>
          <w:rStyle w:val="CharStyle20"/>
          <w:rFonts w:ascii="Calibri" w:hAnsi="Calibri" w:cs="Calibri"/>
          <w:b/>
          <w:color w:val="000000"/>
        </w:rPr>
        <w:lastRenderedPageBreak/>
        <w:t>III.</w:t>
      </w:r>
    </w:p>
    <w:p w:rsidR="00965E21" w:rsidRPr="00965E21" w:rsidRDefault="00965E21" w:rsidP="00893265">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Fonts w:ascii="Calibri" w:hAnsi="Calibri" w:cs="Calibri"/>
          <w:b/>
          <w:sz w:val="22"/>
          <w:szCs w:val="22"/>
        </w:rPr>
      </w:pPr>
      <w:bookmarkStart w:id="5" w:name="bookmark8"/>
      <w:r w:rsidRPr="00965E21">
        <w:rPr>
          <w:rStyle w:val="CharStyle15"/>
          <w:rFonts w:ascii="Calibri" w:hAnsi="Calibri" w:cs="Calibri"/>
          <w:b w:val="0"/>
          <w:color w:val="000000"/>
          <w:sz w:val="22"/>
          <w:szCs w:val="22"/>
        </w:rPr>
        <w:t>Zmluva sa uzatvára na dobu určitú</w:t>
      </w:r>
      <w:r w:rsidR="00FA298D">
        <w:rPr>
          <w:rStyle w:val="CharStyle15"/>
          <w:rFonts w:ascii="Calibri" w:hAnsi="Calibri" w:cs="Calibri"/>
          <w:b w:val="0"/>
          <w:color w:val="000000"/>
          <w:sz w:val="22"/>
          <w:szCs w:val="22"/>
        </w:rPr>
        <w:t xml:space="preserve">, a to </w:t>
      </w:r>
      <w:r w:rsidRPr="00965E21">
        <w:rPr>
          <w:rStyle w:val="CharStyle15"/>
          <w:rFonts w:ascii="Calibri" w:hAnsi="Calibri" w:cs="Calibri"/>
          <w:b w:val="0"/>
          <w:color w:val="000000"/>
          <w:sz w:val="22"/>
          <w:szCs w:val="22"/>
        </w:rPr>
        <w:t xml:space="preserve"> </w:t>
      </w:r>
      <w:r w:rsidR="0082433C">
        <w:rPr>
          <w:rStyle w:val="CharStyle25"/>
          <w:rFonts w:ascii="Calibri" w:hAnsi="Calibri" w:cs="Calibri"/>
          <w:b w:val="0"/>
          <w:bCs/>
          <w:color w:val="000000"/>
          <w:sz w:val="22"/>
          <w:szCs w:val="22"/>
        </w:rPr>
        <w:t>24</w:t>
      </w:r>
      <w:r w:rsidR="00FA298D" w:rsidRPr="00ED5143">
        <w:rPr>
          <w:rStyle w:val="CharStyle25"/>
          <w:rFonts w:ascii="Calibri" w:hAnsi="Calibri" w:cs="Calibri"/>
          <w:b w:val="0"/>
          <w:bCs/>
          <w:color w:val="000000"/>
          <w:sz w:val="22"/>
          <w:szCs w:val="22"/>
        </w:rPr>
        <w:t xml:space="preserve"> mesiacov</w:t>
      </w:r>
      <w:r w:rsidR="00FA298D">
        <w:rPr>
          <w:rStyle w:val="CharStyle25"/>
          <w:rFonts w:ascii="Calibri" w:hAnsi="Calibri" w:cs="Calibri"/>
          <w:b w:val="0"/>
          <w:bCs/>
          <w:color w:val="000000"/>
          <w:sz w:val="22"/>
          <w:szCs w:val="22"/>
        </w:rPr>
        <w:t xml:space="preserve"> </w:t>
      </w:r>
      <w:r w:rsidRPr="00965E21">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Kupujúci si vyhradzuje právo určovať termíny a množstvo jednotlivých dodávok tovaru priebežne počas doby platnosti zmluvy samostatnými písomnými objednávkami.</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Objednávka musí obsahovať nasledovné údaje: druh a množstvo tovaru, požadovaný termín dodania tovaru, miesto dodania a cenu objednaného tovaru.</w:t>
      </w:r>
    </w:p>
    <w:p w:rsidR="00D90003" w:rsidRPr="00965E21" w:rsidRDefault="00965E21" w:rsidP="00D90003">
      <w:pPr>
        <w:pStyle w:val="Style4"/>
        <w:numPr>
          <w:ilvl w:val="0"/>
          <w:numId w:val="10"/>
        </w:numPr>
        <w:shd w:val="clear" w:color="auto" w:fill="auto"/>
        <w:tabs>
          <w:tab w:val="left" w:pos="426"/>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sz w:val="22"/>
          <w:szCs w:val="22"/>
        </w:rPr>
        <w:t xml:space="preserve">Predávajúci je povinný pri objednávke </w:t>
      </w:r>
      <w:r w:rsidRPr="00965E21">
        <w:rPr>
          <w:rStyle w:val="CharStyle25"/>
          <w:rFonts w:ascii="Calibri" w:hAnsi="Calibri" w:cs="Calibri"/>
          <w:b w:val="0"/>
          <w:bCs/>
          <w:sz w:val="22"/>
          <w:szCs w:val="22"/>
        </w:rPr>
        <w:t xml:space="preserve">dodať </w:t>
      </w:r>
      <w:r w:rsidRPr="0082433C">
        <w:rPr>
          <w:rStyle w:val="CharStyle25"/>
          <w:rFonts w:ascii="Calibri" w:hAnsi="Calibri" w:cs="Calibri"/>
          <w:b w:val="0"/>
          <w:bCs/>
          <w:sz w:val="22"/>
          <w:szCs w:val="22"/>
        </w:rPr>
        <w:t>tovar</w:t>
      </w:r>
      <w:r w:rsidR="0082433C" w:rsidRPr="0082433C">
        <w:rPr>
          <w:sz w:val="22"/>
          <w:szCs w:val="22"/>
        </w:rPr>
        <w:t xml:space="preserve"> v predpokladanom </w:t>
      </w:r>
      <w:r w:rsidR="0082433C">
        <w:rPr>
          <w:sz w:val="22"/>
          <w:szCs w:val="22"/>
        </w:rPr>
        <w:t>minimálnom</w:t>
      </w:r>
      <w:r w:rsidR="0082433C" w:rsidRPr="0082433C">
        <w:rPr>
          <w:sz w:val="22"/>
          <w:szCs w:val="22"/>
        </w:rPr>
        <w:t xml:space="preserve"> jednorazovo dodanom množstve </w:t>
      </w:r>
      <w:r w:rsidR="0082433C">
        <w:rPr>
          <w:sz w:val="22"/>
          <w:szCs w:val="22"/>
        </w:rPr>
        <w:t xml:space="preserve">do </w:t>
      </w:r>
      <w:r w:rsidR="0082433C">
        <w:rPr>
          <w:rStyle w:val="CharStyle15"/>
          <w:rFonts w:ascii="Calibri" w:hAnsi="Calibri" w:cs="Calibri"/>
          <w:b w:val="0"/>
          <w:sz w:val="22"/>
          <w:szCs w:val="22"/>
        </w:rPr>
        <w:t>miest</w:t>
      </w:r>
      <w:r w:rsidR="0082433C" w:rsidRPr="0082433C">
        <w:rPr>
          <w:rStyle w:val="CharStyle15"/>
          <w:rFonts w:ascii="Calibri" w:hAnsi="Calibri" w:cs="Calibri"/>
          <w:b w:val="0"/>
          <w:sz w:val="22"/>
          <w:szCs w:val="22"/>
        </w:rPr>
        <w:t xml:space="preserve"> dodania uveden</w:t>
      </w:r>
      <w:r w:rsidR="0082433C">
        <w:rPr>
          <w:rStyle w:val="CharStyle15"/>
          <w:rFonts w:ascii="Calibri" w:hAnsi="Calibri" w:cs="Calibri"/>
          <w:b w:val="0"/>
          <w:sz w:val="22"/>
          <w:szCs w:val="22"/>
        </w:rPr>
        <w:t>ých</w:t>
      </w:r>
      <w:r w:rsidR="0082433C" w:rsidRPr="0082433C">
        <w:rPr>
          <w:rStyle w:val="CharStyle15"/>
          <w:rFonts w:ascii="Calibri" w:hAnsi="Calibri" w:cs="Calibri"/>
          <w:b w:val="0"/>
          <w:sz w:val="22"/>
          <w:szCs w:val="22"/>
        </w:rPr>
        <w:t xml:space="preserve"> v Prílohe č.3 </w:t>
      </w:r>
      <w:r w:rsidR="0082433C" w:rsidRP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82433C" w:rsidRPr="0082433C">
        <w:rPr>
          <w:rStyle w:val="CharStyle15"/>
          <w:rFonts w:ascii="Calibri" w:hAnsi="Calibri" w:cs="Calibri"/>
          <w:b w:val="0"/>
          <w:color w:val="000000"/>
          <w:sz w:val="22"/>
          <w:szCs w:val="22"/>
        </w:rPr>
        <w:t xml:space="preserve"> </w:t>
      </w:r>
      <w:r w:rsidR="00B376F5">
        <w:rPr>
          <w:rStyle w:val="CharStyle15"/>
          <w:rFonts w:ascii="Calibri" w:hAnsi="Calibri" w:cs="Calibri"/>
          <w:b w:val="0"/>
          <w:sz w:val="22"/>
          <w:szCs w:val="22"/>
        </w:rPr>
        <w:t>z</w:t>
      </w:r>
      <w:r w:rsidR="0082433C" w:rsidRPr="0082433C">
        <w:rPr>
          <w:rStyle w:val="CharStyle15"/>
          <w:rFonts w:ascii="Calibri" w:hAnsi="Calibri" w:cs="Calibri"/>
          <w:b w:val="0"/>
          <w:sz w:val="22"/>
          <w:szCs w:val="22"/>
        </w:rPr>
        <w:t>mluv</w:t>
      </w:r>
      <w:r w:rsidR="00B376F5">
        <w:rPr>
          <w:rStyle w:val="CharStyle15"/>
          <w:rFonts w:ascii="Calibri" w:hAnsi="Calibri" w:cs="Calibri"/>
          <w:b w:val="0"/>
          <w:sz w:val="22"/>
          <w:szCs w:val="22"/>
        </w:rPr>
        <w:t>y</w:t>
      </w:r>
      <w:r w:rsidR="0082433C" w:rsidRPr="0082433C">
        <w:rPr>
          <w:rStyle w:val="CharStyle15"/>
          <w:rFonts w:ascii="Calibri" w:hAnsi="Calibri" w:cs="Calibri"/>
          <w:b w:val="0"/>
          <w:sz w:val="22"/>
          <w:szCs w:val="22"/>
        </w:rPr>
        <w:t xml:space="preserve"> </w:t>
      </w:r>
      <w:r w:rsidR="0082433C" w:rsidRPr="0082433C">
        <w:rPr>
          <w:sz w:val="22"/>
          <w:szCs w:val="22"/>
        </w:rPr>
        <w:t>v rámci čiastkovej objednávky  v hodnote 50 EUR bez DPH</w:t>
      </w:r>
      <w:r w:rsidRPr="0082433C">
        <w:rPr>
          <w:rStyle w:val="CharStyle25"/>
          <w:rFonts w:ascii="Calibri" w:hAnsi="Calibri" w:cs="Calibri"/>
          <w:b w:val="0"/>
          <w:bCs/>
          <w:sz w:val="22"/>
          <w:szCs w:val="22"/>
        </w:rPr>
        <w:t xml:space="preserve"> </w:t>
      </w:r>
      <w:r w:rsidRPr="0082433C">
        <w:rPr>
          <w:rStyle w:val="CharStyle15"/>
          <w:rFonts w:ascii="Calibri" w:hAnsi="Calibri" w:cs="Calibri"/>
          <w:b w:val="0"/>
          <w:sz w:val="22"/>
          <w:szCs w:val="22"/>
        </w:rPr>
        <w:t xml:space="preserve">(ďalej aj „miesto plnenia“) </w:t>
      </w:r>
      <w:r w:rsidR="00CE2B1C" w:rsidRPr="0082433C">
        <w:rPr>
          <w:rStyle w:val="CharStyle15"/>
          <w:rFonts w:ascii="Calibri" w:hAnsi="Calibri" w:cs="Calibri"/>
          <w:b w:val="0"/>
          <w:sz w:val="22"/>
          <w:szCs w:val="22"/>
        </w:rPr>
        <w:t xml:space="preserve">v lehote </w:t>
      </w:r>
      <w:r w:rsidR="00D90003" w:rsidRPr="0082433C">
        <w:rPr>
          <w:rStyle w:val="CharStyle15"/>
          <w:rFonts w:ascii="Calibri" w:hAnsi="Calibri" w:cs="Calibri"/>
          <w:b w:val="0"/>
          <w:sz w:val="22"/>
          <w:szCs w:val="22"/>
        </w:rPr>
        <w:t xml:space="preserve">do </w:t>
      </w:r>
      <w:r w:rsidR="0082433C" w:rsidRPr="00490018">
        <w:rPr>
          <w:rStyle w:val="CharStyle15"/>
          <w:rFonts w:ascii="Calibri" w:hAnsi="Calibri" w:cs="Calibri"/>
          <w:sz w:val="22"/>
          <w:szCs w:val="22"/>
        </w:rPr>
        <w:t>24</w:t>
      </w:r>
      <w:r w:rsidR="00D90003" w:rsidRPr="0082433C">
        <w:rPr>
          <w:rStyle w:val="CharStyle15"/>
          <w:rFonts w:ascii="Calibri" w:hAnsi="Calibri" w:cs="Calibri"/>
          <w:b w:val="0"/>
          <w:sz w:val="22"/>
          <w:szCs w:val="22"/>
        </w:rPr>
        <w:t xml:space="preserve"> hodín od doručenia</w:t>
      </w:r>
      <w:r w:rsidR="00D90003">
        <w:rPr>
          <w:rStyle w:val="CharStyle15"/>
          <w:rFonts w:ascii="Calibri" w:hAnsi="Calibri" w:cs="Calibri"/>
          <w:b w:val="0"/>
          <w:sz w:val="22"/>
          <w:szCs w:val="22"/>
        </w:rPr>
        <w:t xml:space="preserve"> písomnej objednávky predávajúcemu, v pracovnom čase medzi 9.00 až 13.00 hod..</w:t>
      </w:r>
      <w:r w:rsidR="00D90003" w:rsidRPr="00D90003">
        <w:rPr>
          <w:rStyle w:val="CharStyle15"/>
          <w:rFonts w:ascii="Calibri" w:hAnsi="Calibri" w:cs="Calibri"/>
          <w:b w:val="0"/>
          <w:sz w:val="22"/>
          <w:szCs w:val="22"/>
        </w:rPr>
        <w:t xml:space="preserve"> </w:t>
      </w:r>
      <w:r w:rsidR="00D90003" w:rsidRPr="00965E21">
        <w:rPr>
          <w:rStyle w:val="CharStyle15"/>
          <w:rFonts w:ascii="Calibri" w:hAnsi="Calibri" w:cs="Calibri"/>
          <w:b w:val="0"/>
          <w:sz w:val="22"/>
          <w:szCs w:val="22"/>
        </w:rPr>
        <w:t>Do plynutia lehoty na dodanie tovaru sa nezapočítava deň odoslania objednávky kupujúcim</w:t>
      </w:r>
      <w:r w:rsidR="00D90003">
        <w:rPr>
          <w:rStyle w:val="CharStyle15"/>
          <w:rFonts w:ascii="Calibri" w:hAnsi="Calibri" w:cs="Calibri"/>
          <w:b w:val="0"/>
          <w:sz w:val="22"/>
          <w:szCs w:val="22"/>
        </w:rPr>
        <w:t>, dni pracovného voľna a pokoja a štátne sviatky.</w:t>
      </w:r>
    </w:p>
    <w:p w:rsidR="00965E21" w:rsidRPr="00965E21" w:rsidRDefault="00965E21" w:rsidP="00D90003">
      <w:pPr>
        <w:pStyle w:val="Style4"/>
        <w:numPr>
          <w:ilvl w:val="0"/>
          <w:numId w:val="10"/>
        </w:numPr>
        <w:shd w:val="clear" w:color="auto" w:fill="auto"/>
        <w:spacing w:after="0" w:line="240" w:lineRule="auto"/>
        <w:ind w:left="357" w:hanging="357"/>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rsidR="00965E21" w:rsidRPr="000E6BE4" w:rsidRDefault="00965E21" w:rsidP="00965E21">
      <w:pPr>
        <w:pStyle w:val="Style4"/>
        <w:shd w:val="clear" w:color="auto" w:fill="auto"/>
        <w:tabs>
          <w:tab w:val="left" w:pos="294"/>
        </w:tabs>
        <w:spacing w:after="0" w:line="240" w:lineRule="auto"/>
        <w:ind w:firstLine="0"/>
        <w:jc w:val="both"/>
        <w:rPr>
          <w:rFonts w:ascii="Calibri" w:hAnsi="Calibri" w:cs="Calibri"/>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IV.</w:t>
      </w:r>
      <w:bookmarkEnd w:id="5"/>
    </w:p>
    <w:p w:rsidR="00965E21" w:rsidRPr="000E6BE4" w:rsidRDefault="00965E21" w:rsidP="00965E21">
      <w:pPr>
        <w:pStyle w:val="Style19"/>
        <w:keepNext/>
        <w:keepLines/>
        <w:shd w:val="clear" w:color="auto" w:fill="auto"/>
        <w:spacing w:before="0" w:after="120" w:line="240" w:lineRule="auto"/>
        <w:ind w:right="23"/>
        <w:rPr>
          <w:rFonts w:ascii="Calibri" w:hAnsi="Calibri" w:cs="Calibri"/>
        </w:rPr>
      </w:pPr>
      <w:bookmarkStart w:id="6" w:name="bookmark9"/>
      <w:r w:rsidRPr="000E6BE4">
        <w:rPr>
          <w:rStyle w:val="CharStyle20"/>
          <w:rFonts w:ascii="Calibri" w:hAnsi="Calibri" w:cs="Calibri"/>
          <w:b/>
          <w:color w:val="000000"/>
        </w:rPr>
        <w:t>Kúpna cena</w:t>
      </w:r>
      <w:bookmarkEnd w:id="6"/>
    </w:p>
    <w:p w:rsidR="00C61068" w:rsidRPr="009269E8" w:rsidRDefault="00C61068" w:rsidP="00A72840">
      <w:pPr>
        <w:pStyle w:val="Style4"/>
        <w:numPr>
          <w:ilvl w:val="0"/>
          <w:numId w:val="8"/>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1 </w:t>
      </w:r>
      <w:r w:rsidR="00DA1B80" w:rsidRP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DA1B80" w:rsidRPr="0082433C">
        <w:rPr>
          <w:rStyle w:val="CharStyle15"/>
          <w:rFonts w:ascii="Calibri" w:hAnsi="Calibri" w:cs="Calibri"/>
          <w:b w:val="0"/>
          <w:color w:val="000000"/>
          <w:sz w:val="22"/>
          <w:szCs w:val="22"/>
        </w:rPr>
        <w:t xml:space="preserve"> </w:t>
      </w:r>
      <w:r w:rsidRPr="003428F4">
        <w:rPr>
          <w:rFonts w:cstheme="minorHAnsi"/>
          <w:bCs/>
          <w:sz w:val="22"/>
          <w:szCs w:val="22"/>
        </w:rPr>
        <w:t>k Zmluve – nacenená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2</w:t>
      </w:r>
      <w:r w:rsidR="00DA1B80" w:rsidRP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DA1B80">
        <w:rPr>
          <w:rStyle w:val="CharStyle15"/>
          <w:rFonts w:ascii="Calibri" w:hAnsi="Calibri" w:cs="Calibri"/>
          <w:b w:val="0"/>
          <w:color w:val="000000"/>
          <w:sz w:val="22"/>
          <w:szCs w:val="22"/>
        </w:rPr>
        <w:t xml:space="preserve"> </w:t>
      </w:r>
      <w:r>
        <w:rPr>
          <w:rFonts w:cstheme="minorHAnsi"/>
          <w:bCs/>
          <w:sz w:val="22"/>
          <w:szCs w:val="22"/>
        </w:rPr>
        <w:t xml:space="preserve">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C61068" w:rsidRDefault="00C61068" w:rsidP="00C61068">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4D37B5">
        <w:rPr>
          <w:rFonts w:cstheme="minorHAnsi"/>
          <w:sz w:val="22"/>
          <w:szCs w:val="22"/>
          <w:lang w:eastAsia="cs-CZ"/>
        </w:rPr>
        <w:t xml:space="preserve"> </w:t>
      </w:r>
      <w:r w:rsidRPr="003428F4">
        <w:rPr>
          <w:rFonts w:cstheme="minorHAnsi"/>
          <w:sz w:val="22"/>
          <w:szCs w:val="22"/>
          <w:u w:val="single"/>
          <w:lang w:eastAsia="cs-CZ"/>
        </w:rPr>
        <w:t>Kúpna cena predstavuje sumu celkom:</w:t>
      </w:r>
    </w:p>
    <w:p w:rsidR="00C61068" w:rsidRPr="004D37B5" w:rsidRDefault="00C61068" w:rsidP="00C61068">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C61068" w:rsidRPr="004D37B5" w:rsidRDefault="00C61068" w:rsidP="00C61068">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C61068" w:rsidRPr="004D37B5" w:rsidRDefault="00C61068" w:rsidP="00C61068">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C61068" w:rsidRPr="004D37B5" w:rsidRDefault="00C61068" w:rsidP="00C61068">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965E21" w:rsidRPr="00965E21" w:rsidRDefault="00965E21" w:rsidP="00A72840">
      <w:pPr>
        <w:pStyle w:val="Style4"/>
        <w:numPr>
          <w:ilvl w:val="0"/>
          <w:numId w:val="8"/>
        </w:numPr>
        <w:shd w:val="clear" w:color="auto" w:fill="auto"/>
        <w:tabs>
          <w:tab w:val="left" w:pos="426"/>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 xml:space="preserve">Jednotková cena za jednotlivý druh tovaru uvedená v Prílohe č. 1 </w:t>
      </w:r>
      <w:r w:rsidR="00DA1B80" w:rsidRP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DA1B80" w:rsidRPr="0082433C">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w:t>
      </w:r>
      <w:r w:rsidR="00FA298D">
        <w:rPr>
          <w:rStyle w:val="CharStyle15"/>
          <w:rFonts w:ascii="Calibri" w:hAnsi="Calibri" w:cs="Calibri"/>
          <w:b w:val="0"/>
          <w:color w:val="000000"/>
          <w:sz w:val="22"/>
          <w:szCs w:val="22"/>
        </w:rPr>
        <w:t xml:space="preserve"> a zabezpečenia odvozu a likvidácie opotrebovaných pneumatík minimálne v rozsahu dodaných rozmerov a druhov</w:t>
      </w:r>
      <w:r w:rsidRPr="00965E21">
        <w:rPr>
          <w:rStyle w:val="CharStyle15"/>
          <w:rFonts w:ascii="Calibri" w:hAnsi="Calibri" w:cs="Calibri"/>
          <w:b w:val="0"/>
          <w:color w:val="000000"/>
          <w:sz w:val="22"/>
          <w:szCs w:val="22"/>
        </w:rPr>
        <w:t xml:space="preserve">. Cena je v súlade s cenovou ponukou predávajúceho, ktorá ako Príloha </w:t>
      </w:r>
      <w:r w:rsidR="00CD757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xml:space="preserve">č. 1 </w:t>
      </w:r>
      <w:r w:rsidR="00DA1B80" w:rsidRP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DA1B80" w:rsidRPr="0082433C">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tvorí neoddeliteľnú súčasť tejto zmluvy.</w:t>
      </w:r>
    </w:p>
    <w:p w:rsidR="00965E21" w:rsidRPr="00965E21" w:rsidRDefault="00965E21" w:rsidP="00A72840">
      <w:pPr>
        <w:pStyle w:val="Style4"/>
        <w:numPr>
          <w:ilvl w:val="0"/>
          <w:numId w:val="8"/>
        </w:numPr>
        <w:shd w:val="clear" w:color="auto" w:fill="auto"/>
        <w:tabs>
          <w:tab w:val="left" w:pos="347"/>
        </w:tabs>
        <w:spacing w:after="0" w:line="274" w:lineRule="exact"/>
        <w:ind w:left="380" w:hanging="380"/>
        <w:jc w:val="both"/>
        <w:rPr>
          <w:rFonts w:ascii="Calibri" w:hAnsi="Calibri" w:cs="Calibri"/>
          <w:b/>
          <w:sz w:val="22"/>
          <w:szCs w:val="22"/>
        </w:rPr>
      </w:pPr>
      <w:r w:rsidRPr="00965E21">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Kupujúci nie je povinný uvedený finančný limit prostredníctvom zadávania objednávok vyčerpať poč</w:t>
      </w:r>
      <w:r w:rsidR="00D6054B">
        <w:rPr>
          <w:rStyle w:val="CharStyle15"/>
          <w:rFonts w:ascii="Calibri" w:hAnsi="Calibri" w:cs="Calibri"/>
          <w:b w:val="0"/>
          <w:color w:val="000000"/>
          <w:sz w:val="22"/>
          <w:szCs w:val="22"/>
        </w:rPr>
        <w:t>as platnosti a účinnosti zmluvy.</w:t>
      </w:r>
      <w:r w:rsidRPr="00965E21">
        <w:rPr>
          <w:rStyle w:val="CharStyle15"/>
          <w:rFonts w:ascii="Calibri" w:hAnsi="Calibri" w:cs="Calibri"/>
          <w:b w:val="0"/>
          <w:color w:val="000000"/>
          <w:sz w:val="22"/>
          <w:szCs w:val="22"/>
        </w:rPr>
        <w:t xml:space="preserve"> </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965E21" w:rsidRPr="00FA298D" w:rsidRDefault="00965E21" w:rsidP="00A72840">
      <w:pPr>
        <w:pStyle w:val="Style4"/>
        <w:numPr>
          <w:ilvl w:val="0"/>
          <w:numId w:val="8"/>
        </w:numPr>
        <w:shd w:val="clear" w:color="auto" w:fill="auto"/>
        <w:tabs>
          <w:tab w:val="left" w:pos="347"/>
        </w:tabs>
        <w:spacing w:after="0" w:line="274" w:lineRule="exact"/>
        <w:ind w:left="380" w:hanging="38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Sadzba ceny DPH, uvedená v prílohe č. 1</w:t>
      </w:r>
      <w:r w:rsid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DA1B80">
        <w:rPr>
          <w:rStyle w:val="CharStyle15"/>
          <w:rFonts w:ascii="Calibri" w:hAnsi="Calibri" w:cs="Calibri"/>
          <w:b w:val="0"/>
          <w:color w:val="000000"/>
          <w:sz w:val="22"/>
          <w:szCs w:val="22"/>
        </w:rPr>
        <w:t xml:space="preserve"> zmluvy</w:t>
      </w:r>
      <w:r w:rsidRPr="00965E21">
        <w:rPr>
          <w:rStyle w:val="CharStyle15"/>
          <w:rFonts w:ascii="Calibri" w:hAnsi="Calibri" w:cs="Calibri"/>
          <w:b w:val="0"/>
          <w:color w:val="000000"/>
          <w:sz w:val="22"/>
          <w:szCs w:val="22"/>
        </w:rPr>
        <w:t xml:space="preserve">, je uvedená vo výške platnej ku dňu uzatvárania tejto zmluvy. V prípade legislatívnej zmeny sadzby DPH, bude táto zmenená a fakturovaná v sadzbe platnej v čase vykonania predmetu zmluvy. Jednotkové ceny tovaru uvedené v Prílohe č. 1 zmluvy sú maximálne </w:t>
      </w:r>
      <w:r w:rsidRPr="00965E21">
        <w:rPr>
          <w:rStyle w:val="CharStyle15"/>
          <w:rFonts w:ascii="Calibri" w:hAnsi="Calibri" w:cs="Calibri"/>
          <w:b w:val="0"/>
          <w:color w:val="000000"/>
          <w:sz w:val="22"/>
          <w:szCs w:val="22"/>
        </w:rPr>
        <w:lastRenderedPageBreak/>
        <w:t xml:space="preserve">a záväzné a pokrývajú všetky zmluvné záväzky a všetky náklady potrebné na riadne dodanie predmetu kúpy v rozsahu a spôsobom podľa tejto zmluvy a súťažných podkladov. </w:t>
      </w:r>
    </w:p>
    <w:p w:rsidR="00FA298D" w:rsidRPr="00965E21" w:rsidRDefault="00FA298D" w:rsidP="00FA298D">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bookmarkStart w:id="7" w:name="bookmark10"/>
      <w:r w:rsidRPr="000E6BE4">
        <w:rPr>
          <w:rStyle w:val="CharStyle20"/>
          <w:rFonts w:ascii="Calibri" w:hAnsi="Calibri" w:cs="Calibri"/>
          <w:b/>
          <w:color w:val="000000"/>
        </w:rPr>
        <w:t>V.</w:t>
      </w:r>
      <w:bookmarkEnd w:id="7"/>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8" w:name="bookmark11"/>
      <w:r w:rsidRPr="000E6BE4">
        <w:rPr>
          <w:rStyle w:val="CharStyle20"/>
          <w:rFonts w:ascii="Calibri" w:hAnsi="Calibri" w:cs="Calibri"/>
          <w:b/>
          <w:color w:val="000000"/>
        </w:rPr>
        <w:t>Všeobecné dodacie podmienky</w:t>
      </w:r>
      <w:bookmarkEnd w:id="8"/>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 tovaru predávajúcim riadne a včas, bez vád, v množstve a kvalite podľa zmluvy.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Po dodaní tovaru do miesta plnenia sa tovar stáva majetkom kupujúceho.</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si vyhradzuje právo vykonávať kontrol</w:t>
      </w:r>
      <w:r w:rsidR="00D6054B">
        <w:rPr>
          <w:rStyle w:val="CharStyle15"/>
          <w:rFonts w:ascii="Calibri" w:hAnsi="Calibri" w:cs="Calibri"/>
          <w:b w:val="0"/>
          <w:color w:val="000000"/>
          <w:sz w:val="22"/>
          <w:szCs w:val="22"/>
        </w:rPr>
        <w:t>u</w:t>
      </w:r>
      <w:r w:rsidRPr="00965E21">
        <w:rPr>
          <w:rStyle w:val="CharStyle15"/>
          <w:rFonts w:ascii="Calibri" w:hAnsi="Calibri" w:cs="Calibri"/>
          <w:b w:val="0"/>
          <w:color w:val="000000"/>
          <w:sz w:val="22"/>
          <w:szCs w:val="22"/>
        </w:rPr>
        <w:t xml:space="preserve"> druhu</w:t>
      </w:r>
      <w:r w:rsidR="00D6054B">
        <w:rPr>
          <w:rStyle w:val="CharStyle15"/>
          <w:rFonts w:ascii="Calibri" w:hAnsi="Calibri" w:cs="Calibri"/>
          <w:b w:val="0"/>
          <w:color w:val="000000"/>
          <w:sz w:val="22"/>
          <w:szCs w:val="22"/>
        </w:rPr>
        <w:t xml:space="preserve"> a</w:t>
      </w:r>
      <w:r w:rsidRPr="00965E21">
        <w:rPr>
          <w:rStyle w:val="CharStyle15"/>
          <w:rFonts w:ascii="Calibri" w:hAnsi="Calibri" w:cs="Calibri"/>
          <w:b w:val="0"/>
          <w:color w:val="000000"/>
          <w:sz w:val="22"/>
          <w:szCs w:val="22"/>
        </w:rPr>
        <w:t xml:space="preserve"> množstva</w:t>
      </w:r>
      <w:r w:rsidR="00FA298D">
        <w:rPr>
          <w:rStyle w:val="CharStyle15"/>
          <w:rFonts w:ascii="Calibri" w:hAnsi="Calibri" w:cs="Calibri"/>
          <w:b w:val="0"/>
          <w:color w:val="000000"/>
          <w:sz w:val="22"/>
          <w:szCs w:val="22"/>
        </w:rPr>
        <w:t xml:space="preserve"> tovaru</w:t>
      </w:r>
      <w:r w:rsidRPr="00965E21">
        <w:rPr>
          <w:rStyle w:val="CharStyle15"/>
          <w:rFonts w:ascii="Calibri" w:hAnsi="Calibri" w:cs="Calibri"/>
          <w:b w:val="0"/>
          <w:color w:val="000000"/>
          <w:sz w:val="22"/>
          <w:szCs w:val="22"/>
        </w:rPr>
        <w:t>.</w:t>
      </w:r>
    </w:p>
    <w:p w:rsidR="00965E21" w:rsidRPr="00965E21" w:rsidRDefault="00965E21" w:rsidP="00A72840">
      <w:pPr>
        <w:pStyle w:val="Style4"/>
        <w:numPr>
          <w:ilvl w:val="0"/>
          <w:numId w:val="11"/>
        </w:numPr>
        <w:shd w:val="clear" w:color="auto" w:fill="auto"/>
        <w:tabs>
          <w:tab w:val="left" w:pos="403"/>
        </w:tabs>
        <w:spacing w:after="286"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prehlasuje, že tovar nie je zaťažený právami tretích osôb.</w:t>
      </w:r>
    </w:p>
    <w:p w:rsidR="00965E21" w:rsidRPr="000E6BE4" w:rsidRDefault="00965E21" w:rsidP="00965E21">
      <w:pPr>
        <w:pStyle w:val="Style19"/>
        <w:keepNext/>
        <w:keepLines/>
        <w:shd w:val="clear" w:color="auto" w:fill="auto"/>
        <w:spacing w:before="0" w:line="266" w:lineRule="exact"/>
        <w:ind w:left="4360" w:hanging="4360"/>
        <w:rPr>
          <w:rFonts w:ascii="Calibri" w:hAnsi="Calibri" w:cs="Calibri"/>
        </w:rPr>
      </w:pPr>
      <w:bookmarkStart w:id="9" w:name="bookmark12"/>
      <w:r w:rsidRPr="000E6BE4">
        <w:rPr>
          <w:rStyle w:val="CharStyle20"/>
          <w:rFonts w:ascii="Calibri" w:hAnsi="Calibri" w:cs="Calibri"/>
          <w:b/>
          <w:color w:val="000000"/>
        </w:rPr>
        <w:t>VI.</w:t>
      </w:r>
      <w:bookmarkEnd w:id="9"/>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10"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10"/>
    </w:p>
    <w:p w:rsidR="00965E21" w:rsidRPr="00965E21" w:rsidRDefault="00965E21" w:rsidP="00A72840">
      <w:pPr>
        <w:pStyle w:val="Style4"/>
        <w:numPr>
          <w:ilvl w:val="0"/>
          <w:numId w:val="12"/>
        </w:numPr>
        <w:shd w:val="clear" w:color="auto" w:fill="auto"/>
        <w:tabs>
          <w:tab w:val="left" w:pos="292"/>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965E21" w:rsidRPr="008D7CFE"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Pr>
          <w:rFonts w:ascii="Calibri" w:hAnsi="Calibri" w:cs="Calibri"/>
          <w:sz w:val="22"/>
          <w:szCs w:val="22"/>
        </w:rPr>
        <w:t>1</w:t>
      </w:r>
      <w:r w:rsidR="00DA1B80" w:rsidRP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DA1B80">
        <w:rPr>
          <w:rStyle w:val="CharStyle15"/>
          <w:rFonts w:ascii="Calibri" w:hAnsi="Calibri" w:cs="Calibri"/>
          <w:b w:val="0"/>
          <w:color w:val="000000"/>
          <w:sz w:val="22"/>
          <w:szCs w:val="22"/>
        </w:rPr>
        <w:t xml:space="preserve"> zmluvy</w:t>
      </w:r>
      <w:r w:rsidRPr="008D7CFE">
        <w:rPr>
          <w:rFonts w:ascii="Calibri" w:hAnsi="Calibri" w:cs="Calibri"/>
          <w:sz w:val="22"/>
          <w:szCs w:val="22"/>
        </w:rPr>
        <w:t xml:space="preserve"> je úplná, maximálna a záväzná, že zahŕňa všetky náklady predávajúceho ním vynaložené až do doby dodania tovaru kupujúcemu.</w:t>
      </w:r>
    </w:p>
    <w:p w:rsidR="00965E21"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430CCF">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Splatnosť faktúry je 30 dní od dňa doporučeného/osobného doručenia faktúry do podateľne objednávateľa.</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965E21" w:rsidRPr="00430CCF"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965E21" w:rsidRPr="00430CCF" w:rsidRDefault="00965E21" w:rsidP="00A72840">
      <w:pPr>
        <w:pStyle w:val="Style4"/>
        <w:numPr>
          <w:ilvl w:val="0"/>
          <w:numId w:val="17"/>
        </w:numPr>
        <w:shd w:val="clear" w:color="auto" w:fill="auto"/>
        <w:tabs>
          <w:tab w:val="left" w:pos="302"/>
        </w:tabs>
        <w:spacing w:after="0" w:line="274" w:lineRule="exact"/>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965E21" w:rsidRPr="004F1E14"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00B376F5">
        <w:rPr>
          <w:rFonts w:cs="Calibri"/>
        </w:rPr>
        <w:t xml:space="preserve"> </w:t>
      </w:r>
      <w:r w:rsidR="00B376F5" w:rsidRPr="0082433C">
        <w:rPr>
          <w:rStyle w:val="CharStyle15"/>
          <w:rFonts w:cs="Calibri"/>
          <w:b w:val="0"/>
          <w:color w:val="000000"/>
          <w:sz w:val="22"/>
          <w:szCs w:val="22"/>
        </w:rPr>
        <w:t xml:space="preserve">pre </w:t>
      </w:r>
      <w:r w:rsidR="00CD7578">
        <w:rPr>
          <w:rStyle w:val="CharStyle15"/>
          <w:rFonts w:cs="Calibri"/>
          <w:b w:val="0"/>
          <w:color w:val="000000"/>
          <w:sz w:val="22"/>
          <w:szCs w:val="22"/>
        </w:rPr>
        <w:t>Časť č. 3 - STRED</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965E21" w:rsidRPr="004F1E14" w:rsidRDefault="00965E21"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965E21" w:rsidRDefault="00965E21" w:rsidP="00A72840">
      <w:pPr>
        <w:pStyle w:val="Odsekzoznamu"/>
        <w:widowControl w:val="0"/>
        <w:numPr>
          <w:ilvl w:val="0"/>
          <w:numId w:val="12"/>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965E21" w:rsidRPr="00965E21" w:rsidRDefault="00965E21" w:rsidP="00965E21">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965E21" w:rsidRPr="00965E21" w:rsidRDefault="00965E21" w:rsidP="00965E21">
      <w:pPr>
        <w:pStyle w:val="Style19"/>
        <w:keepNext/>
        <w:keepLines/>
        <w:shd w:val="clear" w:color="auto" w:fill="auto"/>
        <w:spacing w:before="0" w:after="120" w:line="240" w:lineRule="auto"/>
        <w:rPr>
          <w:rStyle w:val="CharStyle20"/>
          <w:rFonts w:ascii="Calibri" w:hAnsi="Calibri" w:cs="Calibri"/>
          <w:b/>
          <w:color w:val="000000"/>
        </w:rPr>
      </w:pPr>
      <w:r w:rsidRPr="00965E21">
        <w:rPr>
          <w:rStyle w:val="CharStyle20"/>
          <w:rFonts w:ascii="Calibri" w:hAnsi="Calibri" w:cs="Calibri"/>
          <w:b/>
          <w:color w:val="000000"/>
        </w:rPr>
        <w:t>Porušenie zmluvných podmienok</w:t>
      </w:r>
    </w:p>
    <w:p w:rsidR="00965E21" w:rsidRPr="00965E21" w:rsidRDefault="00965E21" w:rsidP="00A72840">
      <w:pPr>
        <w:pStyle w:val="Style4"/>
        <w:numPr>
          <w:ilvl w:val="0"/>
          <w:numId w:val="13"/>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nezaplatenia faktúry v termíne jej splatnosti kupujúcim je predávajúci oprávnený fakturovať úrok z omeškania z neuhradenej sumy za každý aj začatý deň omeškania vo výške podľa § 369 ods. </w:t>
      </w:r>
      <w:r w:rsidR="00DD5D93">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Obch. zákonníka.</w:t>
      </w:r>
    </w:p>
    <w:p w:rsidR="00965E21" w:rsidRPr="00965E21" w:rsidRDefault="00965E21" w:rsidP="00A72840">
      <w:pPr>
        <w:pStyle w:val="Style4"/>
        <w:numPr>
          <w:ilvl w:val="0"/>
          <w:numId w:val="13"/>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že predávajúci nedodrží termín plnenia dodávky tovaru podľa jednotlivej objednávky a nedodá tovar včas podľa článku </w:t>
      </w:r>
      <w:r w:rsidRPr="00965E21">
        <w:rPr>
          <w:rFonts w:ascii="Calibri" w:hAnsi="Calibri" w:cs="Calibri"/>
          <w:sz w:val="22"/>
          <w:szCs w:val="22"/>
        </w:rPr>
        <w:t>III ods. 4</w:t>
      </w:r>
      <w:r w:rsidRPr="00965E21">
        <w:rPr>
          <w:rStyle w:val="CharStyle15"/>
          <w:rFonts w:ascii="Calibri" w:hAnsi="Calibri" w:cs="Calibri"/>
          <w:b w:val="0"/>
          <w:color w:val="000000"/>
          <w:sz w:val="22"/>
          <w:szCs w:val="22"/>
        </w:rPr>
        <w:t xml:space="preserve">, kupujúci je oprávnený uplatniť si zmluvnú pokutu vo výške </w:t>
      </w:r>
      <w:r w:rsidR="00B83BCF">
        <w:rPr>
          <w:rStyle w:val="CharStyle15"/>
          <w:rFonts w:ascii="Calibri" w:hAnsi="Calibri" w:cs="Calibri"/>
          <w:b w:val="0"/>
          <w:color w:val="000000"/>
          <w:sz w:val="22"/>
          <w:szCs w:val="22"/>
        </w:rPr>
        <w:t>5</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xml:space="preserve">% z kúpnej ceny dodávanej </w:t>
      </w:r>
      <w:r w:rsidRPr="00965E21">
        <w:rPr>
          <w:rStyle w:val="CharStyle15"/>
          <w:rFonts w:ascii="Calibri" w:hAnsi="Calibri" w:cs="Calibri"/>
          <w:b w:val="0"/>
          <w:color w:val="000000"/>
          <w:sz w:val="22"/>
          <w:szCs w:val="22"/>
        </w:rPr>
        <w:lastRenderedPageBreak/>
        <w:t>časti tovaru, s ktorou je predávajúci v omeškaní a to za každý aj začatý deň omeškania.</w:t>
      </w:r>
    </w:p>
    <w:p w:rsidR="00965E21" w:rsidRPr="00965E21" w:rsidRDefault="00965E21" w:rsidP="00965E21">
      <w:pPr>
        <w:pStyle w:val="Style2"/>
        <w:shd w:val="clear" w:color="auto" w:fill="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965E21" w:rsidRPr="00965E21" w:rsidRDefault="00965E21" w:rsidP="00965E21">
      <w:pPr>
        <w:pStyle w:val="Style19"/>
        <w:keepNext/>
        <w:keepLines/>
        <w:shd w:val="clear" w:color="auto" w:fill="auto"/>
        <w:spacing w:before="0" w:after="120" w:line="240" w:lineRule="auto"/>
        <w:rPr>
          <w:rFonts w:ascii="Calibri" w:hAnsi="Calibri" w:cs="Calibri"/>
        </w:rPr>
      </w:pPr>
      <w:r w:rsidRPr="00965E21">
        <w:rPr>
          <w:rStyle w:val="CharStyle20"/>
          <w:rFonts w:ascii="Calibri" w:hAnsi="Calibri" w:cs="Calibri"/>
          <w:b/>
          <w:color w:val="000000"/>
        </w:rPr>
        <w:t>Subdodávatelia</w:t>
      </w:r>
    </w:p>
    <w:p w:rsidR="00965E21" w:rsidRPr="00965E21" w:rsidRDefault="00965E21" w:rsidP="00A72840">
      <w:pPr>
        <w:pStyle w:val="Style4"/>
        <w:numPr>
          <w:ilvl w:val="0"/>
          <w:numId w:val="14"/>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prílohu č. </w:t>
      </w:r>
      <w:r w:rsidR="00BC3D58">
        <w:rPr>
          <w:rStyle w:val="CharStyle15"/>
          <w:rFonts w:ascii="Calibri" w:hAnsi="Calibri" w:cs="Calibri"/>
          <w:b w:val="0"/>
          <w:color w:val="000000"/>
          <w:sz w:val="22"/>
          <w:szCs w:val="22"/>
        </w:rPr>
        <w:t>4</w:t>
      </w:r>
      <w:r w:rsidRPr="00965E21">
        <w:rPr>
          <w:rStyle w:val="CharStyle15"/>
          <w:rFonts w:ascii="Calibri" w:hAnsi="Calibri" w:cs="Calibri"/>
          <w:b w:val="0"/>
          <w:color w:val="000000"/>
          <w:sz w:val="22"/>
          <w:szCs w:val="22"/>
        </w:rPr>
        <w:t xml:space="preserve"> tejto zmluvy. Súhlas kupujúceho s dodaním časti predmetu kúpy prostredníctvom subdodávateľa nezbavuje predávajúceho povinnosti a zodpovednosti za všetky práce a činnosti subdodávateľa.</w:t>
      </w:r>
    </w:p>
    <w:p w:rsidR="00965E21" w:rsidRPr="00965E21" w:rsidRDefault="00965E21" w:rsidP="00A72840">
      <w:pPr>
        <w:pStyle w:val="Style4"/>
        <w:numPr>
          <w:ilvl w:val="0"/>
          <w:numId w:val="14"/>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V prípade porušenia povinnosti predávajúceho podľa predchádzajúcej vety, má kupujúci nárok na zmluvnú pokutu vo výške 100,- Eur za každý deň porušenia, pričom porušenie uvedenej povinnosti, ktoré trvá dlhšie ako 30 dní sa považuje za podstatné porušenie tejto zmluvy.</w:t>
      </w:r>
    </w:p>
    <w:p w:rsidR="00965E21" w:rsidRPr="00965E21" w:rsidRDefault="00965E21" w:rsidP="00A72840">
      <w:pPr>
        <w:pStyle w:val="Style4"/>
        <w:numPr>
          <w:ilvl w:val="0"/>
          <w:numId w:val="14"/>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Počas trvania zmluvy je predávajúci oprávnený zmeniť subdodávateľa uvedeného v prílohe </w:t>
      </w:r>
      <w:r w:rsidR="00C61068">
        <w:rPr>
          <w:rStyle w:val="CharStyle15"/>
          <w:rFonts w:ascii="Calibri" w:hAnsi="Calibri" w:cs="Calibri"/>
          <w:b w:val="0"/>
          <w:color w:val="000000"/>
          <w:sz w:val="22"/>
          <w:szCs w:val="22"/>
        </w:rPr>
        <w:t xml:space="preserve"> č. </w:t>
      </w:r>
      <w:r w:rsidR="00BC3D58">
        <w:rPr>
          <w:rStyle w:val="CharStyle15"/>
          <w:rFonts w:ascii="Calibri" w:hAnsi="Calibri" w:cs="Calibri"/>
          <w:b w:val="0"/>
          <w:color w:val="000000"/>
          <w:sz w:val="22"/>
          <w:szCs w:val="22"/>
        </w:rPr>
        <w:t>4</w:t>
      </w:r>
      <w:r w:rsidR="00C6106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965E21" w:rsidRPr="00965E21" w:rsidRDefault="00965E21" w:rsidP="00A72840">
      <w:pPr>
        <w:pStyle w:val="Style4"/>
        <w:numPr>
          <w:ilvl w:val="0"/>
          <w:numId w:val="14"/>
        </w:numPr>
        <w:shd w:val="clear" w:color="auto" w:fill="auto"/>
        <w:tabs>
          <w:tab w:val="left" w:pos="294"/>
        </w:tabs>
        <w:spacing w:after="286"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w:t>
      </w:r>
    </w:p>
    <w:p w:rsidR="00965E21" w:rsidRPr="00965E21" w:rsidRDefault="00965E21" w:rsidP="00965E21">
      <w:pPr>
        <w:pStyle w:val="Style19"/>
        <w:keepNext/>
        <w:keepLines/>
        <w:shd w:val="clear" w:color="auto" w:fill="auto"/>
        <w:spacing w:before="0" w:line="266" w:lineRule="exact"/>
        <w:rPr>
          <w:rFonts w:ascii="Calibri" w:hAnsi="Calibri" w:cs="Calibri"/>
          <w:b w:val="0"/>
        </w:rPr>
      </w:pPr>
      <w:r w:rsidRPr="00965E21">
        <w:rPr>
          <w:rStyle w:val="CharStyle20"/>
          <w:rFonts w:ascii="Calibri" w:hAnsi="Calibri" w:cs="Calibri"/>
          <w:b/>
          <w:color w:val="000000"/>
        </w:rPr>
        <w:t>IX.</w:t>
      </w:r>
    </w:p>
    <w:p w:rsidR="00965E21" w:rsidRPr="00965E21" w:rsidRDefault="00965E21" w:rsidP="00965E21">
      <w:pPr>
        <w:pStyle w:val="Style19"/>
        <w:keepNext/>
        <w:keepLines/>
        <w:shd w:val="clear" w:color="auto" w:fill="auto"/>
        <w:spacing w:before="0" w:after="120" w:line="240" w:lineRule="auto"/>
        <w:ind w:right="23"/>
        <w:rPr>
          <w:rFonts w:ascii="Calibri" w:hAnsi="Calibri" w:cs="Calibri"/>
          <w:b w:val="0"/>
        </w:rPr>
      </w:pPr>
      <w:r w:rsidRPr="00965E21">
        <w:rPr>
          <w:rStyle w:val="CharStyle20"/>
          <w:rFonts w:ascii="Calibri" w:hAnsi="Calibri" w:cs="Calibri"/>
          <w:b/>
          <w:color w:val="000000"/>
        </w:rPr>
        <w:t>Ukončenie zmluvného vzťahu</w:t>
      </w:r>
    </w:p>
    <w:p w:rsidR="00965E21" w:rsidRPr="00965E21" w:rsidRDefault="00965E21" w:rsidP="00A72840">
      <w:pPr>
        <w:pStyle w:val="Style4"/>
        <w:numPr>
          <w:ilvl w:val="0"/>
          <w:numId w:val="15"/>
        </w:numPr>
        <w:shd w:val="clear" w:color="auto" w:fill="auto"/>
        <w:tabs>
          <w:tab w:val="left" w:pos="274"/>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Táto zmluva zanikne okrem uplynutia doby, na ktorú bola uzavretá v zmysle bodu 1 článku </w:t>
      </w:r>
      <w:r w:rsidRPr="00965E21">
        <w:rPr>
          <w:rStyle w:val="CharStyle15"/>
          <w:rFonts w:ascii="Calibri" w:hAnsi="Calibri" w:cs="Calibri"/>
          <w:b w:val="0"/>
          <w:color w:val="000000"/>
          <w:sz w:val="22"/>
          <w:szCs w:val="22"/>
          <w:lang w:val="en-US"/>
        </w:rPr>
        <w:t xml:space="preserve">III. </w:t>
      </w:r>
      <w:r w:rsidRPr="00965E21">
        <w:rPr>
          <w:rStyle w:val="CharStyle15"/>
          <w:rFonts w:ascii="Calibri" w:hAnsi="Calibri" w:cs="Calibri"/>
          <w:b w:val="0"/>
          <w:color w:val="000000"/>
          <w:sz w:val="22"/>
          <w:szCs w:val="22"/>
        </w:rPr>
        <w:t>tejto zmluvy aj písomnou dohodou zmluvných strán, písomným odstúpením od zmluvy niektorou zmluvnou stranou, zánikom ktoréhokoľvek účastníka zmluvy bez právneho nástupcu alebo vyčerpaním sumy určenej na plnenie uvedenej v bode 3 článku IV. tejto zmluvy.</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nasl. Obchodného zákonníka. Predchádzajúca písomná výzva kupujúceho nie je potrebná v prípade odstúpenia od zmluvy zo strany kupujúceho v prípade podstatného porušenia zmluvy podľa bodu 4 tohto článku.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Kupujúci si vyhradzuje právo odstúpenia od zmluvy aj bez predchádzajúcej písomnej výzvy:</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pre nedodržanie jednotkových zmluvných cien podľa zmluvy a cenovej ponuky predávajúceho,</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nie je predávajúci schopný zabezpečiť dodanie objednaného množstva tovaru v danom období podľa tejto zmluvy, alebo ak opakovane nedodrží dohodnutý čas plnenia pri akýchkoľvek troch samostatných plneniach (t.j. plneniach na základe troch objednávok).</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postúpi akékoľvek pohľadávky (práva) vyplývajúce z tejto zmluvy na tretiu osobu </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na miesto predávajúceho vstúpi iná osoba následkom právneho nástupníctva,</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lastRenderedPageBreak/>
        <w:t>Odstúpenie musí mať písomnú formu a musí byť doručené druhej zmluvnej strane. Účinky odstúpenia nastávajú dňom doručenia odstúpenia druhej zmluvnej strane.</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w:t>
      </w:r>
      <w:r w:rsidR="0049001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965E21" w:rsidRPr="00E839F3" w:rsidRDefault="00965E21" w:rsidP="00965E21">
      <w:pPr>
        <w:pStyle w:val="Style19"/>
        <w:keepNext/>
        <w:keepLines/>
        <w:shd w:val="clear" w:color="auto" w:fill="auto"/>
        <w:spacing w:before="0" w:line="266" w:lineRule="exact"/>
        <w:rPr>
          <w:rFonts w:ascii="Calibri" w:hAnsi="Calibri" w:cs="Calibri"/>
        </w:rPr>
      </w:pPr>
      <w:r w:rsidRPr="00E839F3">
        <w:rPr>
          <w:rStyle w:val="CharStyle20"/>
          <w:rFonts w:ascii="Calibri" w:hAnsi="Calibri" w:cs="Calibri"/>
          <w:b/>
          <w:color w:val="000000"/>
        </w:rPr>
        <w:t>X.</w:t>
      </w:r>
    </w:p>
    <w:p w:rsidR="00965E21" w:rsidRPr="009D7892" w:rsidRDefault="00965E21" w:rsidP="00965E21">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9D7892">
        <w:rPr>
          <w:rStyle w:val="CharStyle20"/>
          <w:rFonts w:ascii="Calibri" w:hAnsi="Calibri" w:cs="Calibri"/>
          <w:b/>
          <w:color w:val="000000"/>
        </w:rPr>
        <w:t>Záverečné ustanovenia</w:t>
      </w:r>
    </w:p>
    <w:p w:rsidR="00965E21" w:rsidRPr="009D7892" w:rsidRDefault="00965E21" w:rsidP="00A72840">
      <w:pPr>
        <w:pStyle w:val="Odsekzoznamu"/>
        <w:numPr>
          <w:ilvl w:val="0"/>
          <w:numId w:val="3"/>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má </w:t>
      </w:r>
      <w:r>
        <w:rPr>
          <w:rFonts w:cs="Calibri"/>
          <w:lang w:eastAsia="cs-CZ"/>
        </w:rPr>
        <w:t>7</w:t>
      </w:r>
      <w:r w:rsidRPr="009D7892">
        <w:rPr>
          <w:rFonts w:cs="Calibri"/>
          <w:lang w:eastAsia="cs-CZ"/>
        </w:rPr>
        <w:t xml:space="preserve"> strán a je vyhotovená v dvoch rovnopisoch.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Zmluvu je možné zrušiť písomnou dohodou zmluvných strán alebo odstúpením od zmluvy. </w:t>
      </w: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lastRenderedPageBreak/>
        <w:t xml:space="preserve">Akékoľvek ustanovenie tejto Zmluvy, ktoré je alebo sa stane neplatným, nezákonným, neúčinným alebo nevynútiteľným podľa platného práva, </w:t>
      </w:r>
      <w:r w:rsidRPr="009D7892">
        <w:rPr>
          <w:rFonts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965E21" w:rsidRPr="009D7892" w:rsidRDefault="00965E21" w:rsidP="00A72840">
      <w:pPr>
        <w:pStyle w:val="Odsekzoznamu"/>
        <w:numPr>
          <w:ilvl w:val="0"/>
          <w:numId w:val="3"/>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965E21" w:rsidRPr="00965E21" w:rsidRDefault="00965E21" w:rsidP="00965E2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sz w:val="22"/>
          <w:szCs w:val="22"/>
        </w:rPr>
      </w:pPr>
      <w:r w:rsidRPr="00965E21">
        <w:rPr>
          <w:rStyle w:val="CharStyle15"/>
          <w:rFonts w:ascii="Calibri" w:hAnsi="Calibri" w:cs="Calibri"/>
          <w:color w:val="000000"/>
          <w:sz w:val="22"/>
          <w:szCs w:val="22"/>
        </w:rPr>
        <w:t xml:space="preserve">Záväznou a Neoddeliteľnou súčasťou rámcovej zmluvy </w:t>
      </w:r>
      <w:r w:rsidR="00AE446C">
        <w:rPr>
          <w:rStyle w:val="CharStyle15"/>
          <w:rFonts w:ascii="Calibri" w:hAnsi="Calibri" w:cs="Calibri"/>
          <w:color w:val="000000"/>
          <w:sz w:val="22"/>
          <w:szCs w:val="22"/>
        </w:rPr>
        <w:t xml:space="preserve">pre </w:t>
      </w:r>
      <w:r w:rsidR="00CD7578">
        <w:rPr>
          <w:rStyle w:val="CharStyle15"/>
          <w:rFonts w:ascii="Calibri" w:hAnsi="Calibri" w:cs="Calibri"/>
          <w:color w:val="000000"/>
          <w:sz w:val="22"/>
          <w:szCs w:val="22"/>
        </w:rPr>
        <w:t>Časť č. 3 - STRED</w:t>
      </w:r>
      <w:r w:rsidR="00AE446C">
        <w:rPr>
          <w:rStyle w:val="CharStyle15"/>
          <w:rFonts w:ascii="Calibri" w:hAnsi="Calibri" w:cs="Calibri"/>
          <w:color w:val="000000"/>
          <w:sz w:val="22"/>
          <w:szCs w:val="22"/>
        </w:rPr>
        <w:t xml:space="preserve"> </w:t>
      </w:r>
      <w:r w:rsidRPr="00965E21">
        <w:rPr>
          <w:rStyle w:val="CharStyle15"/>
          <w:rFonts w:ascii="Calibri" w:hAnsi="Calibri" w:cs="Calibri"/>
          <w:color w:val="000000"/>
          <w:sz w:val="22"/>
          <w:szCs w:val="22"/>
        </w:rPr>
        <w:t>vo forme príloh sú:</w:t>
      </w:r>
    </w:p>
    <w:p w:rsidR="00965E21" w:rsidRDefault="00965E21"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1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sidR="00C61068">
        <w:rPr>
          <w:rStyle w:val="CharStyle15"/>
          <w:rFonts w:ascii="Calibri" w:hAnsi="Calibri" w:cs="Calibri"/>
          <w:b w:val="0"/>
          <w:sz w:val="22"/>
          <w:szCs w:val="22"/>
        </w:rPr>
        <w:t xml:space="preserve">Nacenená Špecifikácia </w:t>
      </w:r>
      <w:r w:rsidRPr="00965E21">
        <w:rPr>
          <w:rStyle w:val="CharStyle15"/>
          <w:rFonts w:ascii="Calibri" w:hAnsi="Calibri" w:cs="Calibri"/>
          <w:b w:val="0"/>
          <w:sz w:val="22"/>
          <w:szCs w:val="22"/>
        </w:rPr>
        <w:t xml:space="preserve"> predávajúceho ako uchádzača vo verejnom obstarávaní </w:t>
      </w:r>
    </w:p>
    <w:p w:rsidR="00C61068" w:rsidRDefault="00C61068"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2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Návrh na plnenie kritérií</w:t>
      </w:r>
    </w:p>
    <w:p w:rsidR="00CE2B1C" w:rsidRDefault="00CE2B1C" w:rsidP="00CE2B1C">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w:t>
      </w:r>
      <w:r>
        <w:rPr>
          <w:rStyle w:val="CharStyle15"/>
          <w:rFonts w:ascii="Calibri" w:hAnsi="Calibri" w:cs="Calibri"/>
          <w:b w:val="0"/>
          <w:sz w:val="22"/>
          <w:szCs w:val="22"/>
        </w:rPr>
        <w:t>3</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Miesta dodania</w:t>
      </w:r>
      <w:r w:rsidR="00AE446C">
        <w:rPr>
          <w:rStyle w:val="CharStyle15"/>
          <w:rFonts w:ascii="Calibri" w:hAnsi="Calibri" w:cs="Calibri"/>
          <w:b w:val="0"/>
          <w:sz w:val="22"/>
          <w:szCs w:val="22"/>
        </w:rPr>
        <w:t xml:space="preserve"> s kontaktmi</w:t>
      </w:r>
    </w:p>
    <w:p w:rsidR="00965E21" w:rsidRPr="00965E21" w:rsidRDefault="00965E21" w:rsidP="00BC3D58">
      <w:pPr>
        <w:pStyle w:val="Bezriadkovania"/>
        <w:pBdr>
          <w:top w:val="single" w:sz="4" w:space="1" w:color="auto"/>
          <w:left w:val="single" w:sz="4" w:space="4" w:color="auto"/>
          <w:bottom w:val="single" w:sz="4" w:space="1" w:color="auto"/>
          <w:right w:val="single" w:sz="4" w:space="4" w:color="auto"/>
        </w:pBdr>
        <w:spacing w:after="120"/>
        <w:rPr>
          <w:rStyle w:val="CharStyle28"/>
          <w:rFonts w:ascii="Calibri" w:hAnsi="Calibri" w:cs="Calibri"/>
          <w:b/>
          <w:sz w:val="22"/>
          <w:szCs w:val="22"/>
        </w:rPr>
      </w:pPr>
      <w:r w:rsidRPr="00965E21">
        <w:rPr>
          <w:rStyle w:val="CharStyle15"/>
          <w:rFonts w:ascii="Calibri" w:hAnsi="Calibri" w:cs="Calibri"/>
          <w:b w:val="0"/>
          <w:sz w:val="22"/>
          <w:szCs w:val="22"/>
        </w:rPr>
        <w:t xml:space="preserve">Príloha č. </w:t>
      </w:r>
      <w:r w:rsidR="00CE2B1C">
        <w:rPr>
          <w:rStyle w:val="CharStyle15"/>
          <w:rFonts w:ascii="Calibri" w:hAnsi="Calibri" w:cs="Calibri"/>
          <w:b w:val="0"/>
          <w:sz w:val="22"/>
          <w:szCs w:val="22"/>
        </w:rPr>
        <w:t>4</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t>Zoznam subdodávateľov (aj ak ide o plnenie bez využitia subdodávky)</w:t>
      </w:r>
    </w:p>
    <w:p w:rsidR="00AE446C" w:rsidRDefault="00AE446C"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Banská Bystrica, dňa:</w:t>
      </w:r>
      <w:r w:rsidRPr="004F799E">
        <w:rPr>
          <w:rFonts w:cs="Calibri"/>
          <w:lang w:eastAsia="cs-CZ"/>
        </w:rPr>
        <w:tab/>
      </w:r>
      <w:r w:rsidRPr="004F799E">
        <w:rPr>
          <w:rFonts w:cs="Calibri"/>
          <w:lang w:eastAsia="cs-CZ"/>
        </w:rPr>
        <w:tab/>
      </w:r>
      <w:r w:rsidRPr="004F799E">
        <w:rPr>
          <w:rFonts w:cs="Calibri"/>
          <w:lang w:eastAsia="cs-CZ"/>
        </w:rPr>
        <w:tab/>
      </w:r>
      <w:r w:rsidRPr="004F799E">
        <w:rPr>
          <w:rFonts w:cs="Calibri"/>
          <w:lang w:eastAsia="cs-CZ"/>
        </w:rPr>
        <w:tab/>
        <w:t xml:space="preserve">          .....................................dňa:</w:t>
      </w:r>
    </w:p>
    <w:p w:rsidR="00AE446C" w:rsidRDefault="00AE446C"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sidRPr="004F799E">
        <w:rPr>
          <w:rFonts w:cs="Calibri"/>
          <w:lang w:eastAsia="cs-CZ"/>
        </w:rPr>
        <w:tab/>
        <w:t xml:space="preserve">          Za </w:t>
      </w:r>
      <w:r>
        <w:rPr>
          <w:rFonts w:cs="Calibri"/>
          <w:lang w:eastAsia="cs-CZ"/>
        </w:rPr>
        <w:t>predávajúceho</w:t>
      </w:r>
      <w:r w:rsidRPr="004F799E">
        <w:rPr>
          <w:rFonts w:cs="Calibri"/>
          <w:lang w:eastAsia="cs-CZ"/>
        </w:rPr>
        <w:t>:</w:t>
      </w:r>
    </w:p>
    <w:p w:rsidR="00965E21" w:rsidRDefault="00965E21" w:rsidP="00965E21">
      <w:pPr>
        <w:tabs>
          <w:tab w:val="left" w:pos="4500"/>
          <w:tab w:val="left" w:pos="4962"/>
        </w:tabs>
        <w:spacing w:after="120"/>
        <w:rPr>
          <w:rFonts w:cs="Calibri"/>
          <w:lang w:eastAsia="cs-CZ"/>
        </w:rPr>
      </w:pPr>
    </w:p>
    <w:p w:rsidR="00AE446C" w:rsidRDefault="00AE446C" w:rsidP="00965E21">
      <w:pPr>
        <w:tabs>
          <w:tab w:val="left" w:pos="4500"/>
          <w:tab w:val="left" w:pos="4962"/>
        </w:tabs>
        <w:spacing w:after="120"/>
        <w:rPr>
          <w:rFonts w:cs="Calibri"/>
          <w:lang w:eastAsia="cs-CZ"/>
        </w:rPr>
      </w:pPr>
    </w:p>
    <w:p w:rsidR="00AE446C" w:rsidRPr="004F799E" w:rsidRDefault="00AE446C" w:rsidP="00965E21">
      <w:pPr>
        <w:tabs>
          <w:tab w:val="left" w:pos="4500"/>
          <w:tab w:val="left" w:pos="4962"/>
        </w:tabs>
        <w:spacing w:after="120"/>
        <w:rPr>
          <w:rFonts w:cs="Calibri"/>
          <w:lang w:eastAsia="cs-CZ"/>
        </w:rPr>
      </w:pP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Cs w:val="0"/>
        </w:rPr>
        <w:t>.............................................................                        .............................................................</w:t>
      </w:r>
    </w:p>
    <w:p w:rsidR="00965E21" w:rsidRPr="004F799E" w:rsidRDefault="00B83BCF" w:rsidP="00965E21">
      <w:pPr>
        <w:pStyle w:val="Bezriadkovania"/>
        <w:rPr>
          <w:rStyle w:val="CharStyle8"/>
          <w:rFonts w:ascii="Calibri" w:hAnsi="Calibri" w:cs="Calibri"/>
          <w:b w:val="0"/>
          <w:bCs w:val="0"/>
        </w:rPr>
      </w:pPr>
      <w:r>
        <w:rPr>
          <w:rStyle w:val="CharStyle8"/>
          <w:rFonts w:ascii="Calibri" w:hAnsi="Calibri" w:cs="Calibri"/>
          <w:bCs w:val="0"/>
        </w:rPr>
        <w:t>Mgr</w:t>
      </w:r>
      <w:r w:rsidR="00965E21" w:rsidRPr="004F799E">
        <w:rPr>
          <w:rStyle w:val="CharStyle8"/>
          <w:rFonts w:ascii="Calibri" w:hAnsi="Calibri" w:cs="Calibri"/>
          <w:bCs w:val="0"/>
        </w:rPr>
        <w:t xml:space="preserve">. Ján </w:t>
      </w:r>
      <w:r>
        <w:rPr>
          <w:rStyle w:val="CharStyle8"/>
          <w:rFonts w:ascii="Calibri" w:hAnsi="Calibri" w:cs="Calibri"/>
          <w:bCs w:val="0"/>
        </w:rPr>
        <w:t>Havran</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predseda predstavenstva</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Banskobystrickej regionálnej správy ciest, a.s.</w:t>
      </w:r>
    </w:p>
    <w:p w:rsidR="00965E21"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ab/>
      </w:r>
    </w:p>
    <w:p w:rsidR="00BC3D58" w:rsidRDefault="00BC3D58" w:rsidP="00965E21">
      <w:pPr>
        <w:pStyle w:val="Bezriadkovania"/>
        <w:rPr>
          <w:rStyle w:val="CharStyle8"/>
          <w:rFonts w:ascii="Calibri" w:hAnsi="Calibri" w:cs="Calibri"/>
          <w:b w:val="0"/>
          <w:bCs w:val="0"/>
        </w:rPr>
      </w:pPr>
    </w:p>
    <w:p w:rsidR="00BC3D58" w:rsidRPr="004F799E" w:rsidRDefault="00BC3D58" w:rsidP="00965E21">
      <w:pPr>
        <w:pStyle w:val="Bezriadkovania"/>
        <w:rPr>
          <w:rStyle w:val="CharStyle8"/>
          <w:rFonts w:ascii="Calibri" w:hAnsi="Calibri" w:cs="Calibri"/>
          <w:b w:val="0"/>
          <w:bCs w:val="0"/>
        </w:rPr>
      </w:pPr>
    </w:p>
    <w:p w:rsidR="00965E21" w:rsidRPr="00430274" w:rsidRDefault="00965E21" w:rsidP="00430CCF">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sidR="00B83BCF">
        <w:rPr>
          <w:rFonts w:ascii="Calibri" w:hAnsi="Calibri" w:cs="Calibri"/>
          <w:b/>
          <w:color w:val="auto"/>
          <w:sz w:val="22"/>
          <w:szCs w:val="22"/>
        </w:rPr>
        <w:t>...</w:t>
      </w:r>
      <w:r w:rsidRPr="00430274">
        <w:rPr>
          <w:rFonts w:ascii="Calibri" w:hAnsi="Calibri" w:cs="Calibri"/>
          <w:b/>
          <w:color w:val="auto"/>
          <w:sz w:val="22"/>
          <w:szCs w:val="22"/>
        </w:rPr>
        <w:t>.....................................................</w:t>
      </w:r>
    </w:p>
    <w:p w:rsidR="00965E21" w:rsidRPr="004F799E" w:rsidRDefault="00B83BCF" w:rsidP="00430CCF">
      <w:pPr>
        <w:spacing w:after="0" w:line="240" w:lineRule="auto"/>
        <w:ind w:left="4320" w:hanging="4320"/>
        <w:jc w:val="both"/>
        <w:rPr>
          <w:rFonts w:cs="Calibri"/>
          <w:b/>
        </w:rPr>
      </w:pPr>
      <w:r>
        <w:rPr>
          <w:rFonts w:cs="Calibri"/>
          <w:b/>
        </w:rPr>
        <w:t>Mgr. Nikoleta Oktavcová</w:t>
      </w:r>
    </w:p>
    <w:p w:rsidR="00965E21" w:rsidRPr="004F799E" w:rsidRDefault="00965E21" w:rsidP="00430CCF">
      <w:pPr>
        <w:spacing w:after="0" w:line="240" w:lineRule="auto"/>
        <w:ind w:left="4320" w:hanging="4320"/>
        <w:jc w:val="both"/>
        <w:rPr>
          <w:rFonts w:cs="Calibri"/>
        </w:rPr>
      </w:pPr>
      <w:r w:rsidRPr="004F799E">
        <w:rPr>
          <w:rFonts w:cs="Calibri"/>
        </w:rPr>
        <w:t>podpredseda predstavenstva</w:t>
      </w:r>
    </w:p>
    <w:p w:rsidR="00965E21" w:rsidRDefault="00965E21" w:rsidP="00430CCF">
      <w:pPr>
        <w:pStyle w:val="Style16"/>
        <w:shd w:val="clear" w:color="auto" w:fill="auto"/>
        <w:spacing w:line="240" w:lineRule="auto"/>
        <w:ind w:left="5040" w:hanging="5040"/>
        <w:jc w:val="both"/>
        <w:rPr>
          <w:rStyle w:val="CharStyle28"/>
          <w:color w:val="000000"/>
          <w:szCs w:val="40"/>
        </w:rPr>
      </w:pPr>
      <w:r w:rsidRPr="004F799E">
        <w:rPr>
          <w:rStyle w:val="CharStyle8"/>
          <w:rFonts w:ascii="Calibri" w:hAnsi="Calibri" w:cs="Calibri"/>
          <w:bCs/>
        </w:rPr>
        <w:t>Banskobystrickej regionálnej správy ciest, a.s.</w:t>
      </w:r>
    </w:p>
    <w:sectPr w:rsidR="00965E21" w:rsidSect="00BC3D58">
      <w:headerReference w:type="default" r:id="rId9"/>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706" w:rsidRDefault="00A10706" w:rsidP="00C20423">
      <w:pPr>
        <w:spacing w:after="0" w:line="240" w:lineRule="auto"/>
      </w:pPr>
      <w:r>
        <w:separator/>
      </w:r>
    </w:p>
  </w:endnote>
  <w:endnote w:type="continuationSeparator" w:id="0">
    <w:p w:rsidR="00A10706" w:rsidRDefault="00A10706"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706" w:rsidRDefault="00A10706" w:rsidP="00C20423">
      <w:pPr>
        <w:spacing w:after="0" w:line="240" w:lineRule="auto"/>
      </w:pPr>
      <w:r>
        <w:separator/>
      </w:r>
    </w:p>
  </w:footnote>
  <w:footnote w:type="continuationSeparator" w:id="0">
    <w:p w:rsidR="00A10706" w:rsidRDefault="00A10706" w:rsidP="00C2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C2042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5A5B3C">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5A5B3C">
                          <w:rPr>
                            <w:noProof/>
                          </w:rPr>
                          <w:t>3</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00000008"/>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4"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5"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6"/>
  </w:num>
  <w:num w:numId="3">
    <w:abstractNumId w:val="15"/>
  </w:num>
  <w:num w:numId="4">
    <w:abstractNumId w:val="12"/>
  </w:num>
  <w:num w:numId="5">
    <w:abstractNumId w:val="17"/>
  </w:num>
  <w:num w:numId="6">
    <w:abstractNumId w:val="10"/>
  </w:num>
  <w:num w:numId="7">
    <w:abstractNumId w:val="13"/>
  </w:num>
  <w:num w:numId="8">
    <w:abstractNumId w:val="8"/>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4"/>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4D4E"/>
    <w:rsid w:val="00024FF6"/>
    <w:rsid w:val="00030FE5"/>
    <w:rsid w:val="000357FA"/>
    <w:rsid w:val="00064312"/>
    <w:rsid w:val="000729DE"/>
    <w:rsid w:val="00085E94"/>
    <w:rsid w:val="00086C0D"/>
    <w:rsid w:val="000915BF"/>
    <w:rsid w:val="000A1060"/>
    <w:rsid w:val="000A5F6F"/>
    <w:rsid w:val="000B0029"/>
    <w:rsid w:val="000B1D70"/>
    <w:rsid w:val="000B26BC"/>
    <w:rsid w:val="000B378F"/>
    <w:rsid w:val="000C15FD"/>
    <w:rsid w:val="000D3260"/>
    <w:rsid w:val="000D5112"/>
    <w:rsid w:val="000D6019"/>
    <w:rsid w:val="000F051A"/>
    <w:rsid w:val="000F1942"/>
    <w:rsid w:val="000F61FA"/>
    <w:rsid w:val="00102CFA"/>
    <w:rsid w:val="00107A9C"/>
    <w:rsid w:val="001137AA"/>
    <w:rsid w:val="00115A51"/>
    <w:rsid w:val="001168E9"/>
    <w:rsid w:val="0012028A"/>
    <w:rsid w:val="001231BC"/>
    <w:rsid w:val="00126F1C"/>
    <w:rsid w:val="00136A32"/>
    <w:rsid w:val="00137700"/>
    <w:rsid w:val="001465C6"/>
    <w:rsid w:val="001552A4"/>
    <w:rsid w:val="00156662"/>
    <w:rsid w:val="00156CB3"/>
    <w:rsid w:val="00164134"/>
    <w:rsid w:val="00167581"/>
    <w:rsid w:val="00176D9F"/>
    <w:rsid w:val="00190E78"/>
    <w:rsid w:val="001A6E2C"/>
    <w:rsid w:val="001B192A"/>
    <w:rsid w:val="001B43EA"/>
    <w:rsid w:val="001B61F4"/>
    <w:rsid w:val="001C0A23"/>
    <w:rsid w:val="001C277F"/>
    <w:rsid w:val="001C7CCF"/>
    <w:rsid w:val="001E1985"/>
    <w:rsid w:val="001F25B2"/>
    <w:rsid w:val="001F28FD"/>
    <w:rsid w:val="001F38A9"/>
    <w:rsid w:val="001F4CF4"/>
    <w:rsid w:val="00213147"/>
    <w:rsid w:val="002142C3"/>
    <w:rsid w:val="002156B2"/>
    <w:rsid w:val="00224747"/>
    <w:rsid w:val="0023022D"/>
    <w:rsid w:val="002337FD"/>
    <w:rsid w:val="0025241A"/>
    <w:rsid w:val="00260D23"/>
    <w:rsid w:val="00263F4A"/>
    <w:rsid w:val="002677DE"/>
    <w:rsid w:val="00270003"/>
    <w:rsid w:val="002772A8"/>
    <w:rsid w:val="00281837"/>
    <w:rsid w:val="0028192B"/>
    <w:rsid w:val="0029051D"/>
    <w:rsid w:val="00294339"/>
    <w:rsid w:val="002955EE"/>
    <w:rsid w:val="002B341D"/>
    <w:rsid w:val="002C0BC2"/>
    <w:rsid w:val="002C6E9D"/>
    <w:rsid w:val="002D0EEF"/>
    <w:rsid w:val="002D1A4B"/>
    <w:rsid w:val="002D2EEC"/>
    <w:rsid w:val="002E53FF"/>
    <w:rsid w:val="002F070C"/>
    <w:rsid w:val="00310109"/>
    <w:rsid w:val="0031148E"/>
    <w:rsid w:val="00322B27"/>
    <w:rsid w:val="00322FD4"/>
    <w:rsid w:val="00323092"/>
    <w:rsid w:val="00323485"/>
    <w:rsid w:val="00333E92"/>
    <w:rsid w:val="00344D0B"/>
    <w:rsid w:val="00345D70"/>
    <w:rsid w:val="0034622B"/>
    <w:rsid w:val="00347936"/>
    <w:rsid w:val="00355A88"/>
    <w:rsid w:val="00355B16"/>
    <w:rsid w:val="00367667"/>
    <w:rsid w:val="00375F16"/>
    <w:rsid w:val="003852A9"/>
    <w:rsid w:val="00386BE8"/>
    <w:rsid w:val="00391AD2"/>
    <w:rsid w:val="00392623"/>
    <w:rsid w:val="00392702"/>
    <w:rsid w:val="0039466F"/>
    <w:rsid w:val="003978B2"/>
    <w:rsid w:val="00397997"/>
    <w:rsid w:val="003A0731"/>
    <w:rsid w:val="003A639F"/>
    <w:rsid w:val="003B01A9"/>
    <w:rsid w:val="003C0094"/>
    <w:rsid w:val="003C61B1"/>
    <w:rsid w:val="003D311B"/>
    <w:rsid w:val="003D5930"/>
    <w:rsid w:val="003D59AE"/>
    <w:rsid w:val="003D7290"/>
    <w:rsid w:val="003E4149"/>
    <w:rsid w:val="003F6FCB"/>
    <w:rsid w:val="0040116A"/>
    <w:rsid w:val="00407ED8"/>
    <w:rsid w:val="00412FA0"/>
    <w:rsid w:val="00414CED"/>
    <w:rsid w:val="00420BC5"/>
    <w:rsid w:val="00430CCF"/>
    <w:rsid w:val="004315E7"/>
    <w:rsid w:val="00431907"/>
    <w:rsid w:val="00431E2E"/>
    <w:rsid w:val="00434900"/>
    <w:rsid w:val="00435EA4"/>
    <w:rsid w:val="00440183"/>
    <w:rsid w:val="004649C7"/>
    <w:rsid w:val="004770D3"/>
    <w:rsid w:val="00483EB6"/>
    <w:rsid w:val="00490018"/>
    <w:rsid w:val="004A2C86"/>
    <w:rsid w:val="004B6BE6"/>
    <w:rsid w:val="004C16CB"/>
    <w:rsid w:val="004C357C"/>
    <w:rsid w:val="004C730A"/>
    <w:rsid w:val="004D1F11"/>
    <w:rsid w:val="004D3299"/>
    <w:rsid w:val="004D3B7F"/>
    <w:rsid w:val="004D4F28"/>
    <w:rsid w:val="004D63CF"/>
    <w:rsid w:val="004D672A"/>
    <w:rsid w:val="004F0B9F"/>
    <w:rsid w:val="004F5BD9"/>
    <w:rsid w:val="005148B8"/>
    <w:rsid w:val="00515825"/>
    <w:rsid w:val="00544FAD"/>
    <w:rsid w:val="00545F71"/>
    <w:rsid w:val="00551BB6"/>
    <w:rsid w:val="00566F02"/>
    <w:rsid w:val="0056767B"/>
    <w:rsid w:val="005701E8"/>
    <w:rsid w:val="00570A34"/>
    <w:rsid w:val="005722FE"/>
    <w:rsid w:val="005857E2"/>
    <w:rsid w:val="005A5B3C"/>
    <w:rsid w:val="005A723D"/>
    <w:rsid w:val="005B788E"/>
    <w:rsid w:val="005C0917"/>
    <w:rsid w:val="005C16A5"/>
    <w:rsid w:val="005C798C"/>
    <w:rsid w:val="005E0BE0"/>
    <w:rsid w:val="005E3906"/>
    <w:rsid w:val="005F5442"/>
    <w:rsid w:val="00604CA6"/>
    <w:rsid w:val="00610C61"/>
    <w:rsid w:val="0061457B"/>
    <w:rsid w:val="00617153"/>
    <w:rsid w:val="00617BD3"/>
    <w:rsid w:val="00633F72"/>
    <w:rsid w:val="00646918"/>
    <w:rsid w:val="006728F0"/>
    <w:rsid w:val="00680447"/>
    <w:rsid w:val="006827A7"/>
    <w:rsid w:val="006B00BD"/>
    <w:rsid w:val="006C0BCB"/>
    <w:rsid w:val="006C4EF8"/>
    <w:rsid w:val="006C52A4"/>
    <w:rsid w:val="0070688B"/>
    <w:rsid w:val="00712F9D"/>
    <w:rsid w:val="00715717"/>
    <w:rsid w:val="007254FA"/>
    <w:rsid w:val="00727C43"/>
    <w:rsid w:val="00734A79"/>
    <w:rsid w:val="0074608F"/>
    <w:rsid w:val="00747B55"/>
    <w:rsid w:val="00754E27"/>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2433C"/>
    <w:rsid w:val="00834F62"/>
    <w:rsid w:val="008471CC"/>
    <w:rsid w:val="0084773F"/>
    <w:rsid w:val="008510B3"/>
    <w:rsid w:val="00851EDB"/>
    <w:rsid w:val="008547B8"/>
    <w:rsid w:val="00862631"/>
    <w:rsid w:val="008633C2"/>
    <w:rsid w:val="0086694F"/>
    <w:rsid w:val="0088365B"/>
    <w:rsid w:val="00893265"/>
    <w:rsid w:val="00897715"/>
    <w:rsid w:val="008A1C19"/>
    <w:rsid w:val="008A3BB9"/>
    <w:rsid w:val="008A558C"/>
    <w:rsid w:val="008B1189"/>
    <w:rsid w:val="008B19CD"/>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69E8"/>
    <w:rsid w:val="00935843"/>
    <w:rsid w:val="00963666"/>
    <w:rsid w:val="0096500D"/>
    <w:rsid w:val="0096586C"/>
    <w:rsid w:val="00965E21"/>
    <w:rsid w:val="00973804"/>
    <w:rsid w:val="00974976"/>
    <w:rsid w:val="00986468"/>
    <w:rsid w:val="00992DB2"/>
    <w:rsid w:val="009931A1"/>
    <w:rsid w:val="009A3823"/>
    <w:rsid w:val="009D0667"/>
    <w:rsid w:val="00A017F3"/>
    <w:rsid w:val="00A02938"/>
    <w:rsid w:val="00A10706"/>
    <w:rsid w:val="00A227E4"/>
    <w:rsid w:val="00A357A8"/>
    <w:rsid w:val="00A37918"/>
    <w:rsid w:val="00A412B3"/>
    <w:rsid w:val="00A6170A"/>
    <w:rsid w:val="00A63CB4"/>
    <w:rsid w:val="00A72840"/>
    <w:rsid w:val="00A81E8D"/>
    <w:rsid w:val="00A86A95"/>
    <w:rsid w:val="00A87D5E"/>
    <w:rsid w:val="00A91290"/>
    <w:rsid w:val="00AB46E6"/>
    <w:rsid w:val="00AC5D4C"/>
    <w:rsid w:val="00AC771E"/>
    <w:rsid w:val="00AD7FF1"/>
    <w:rsid w:val="00AE446C"/>
    <w:rsid w:val="00AE4D56"/>
    <w:rsid w:val="00B15ECB"/>
    <w:rsid w:val="00B17BDB"/>
    <w:rsid w:val="00B222A3"/>
    <w:rsid w:val="00B32671"/>
    <w:rsid w:val="00B346E3"/>
    <w:rsid w:val="00B348DF"/>
    <w:rsid w:val="00B36D9D"/>
    <w:rsid w:val="00B376F5"/>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22B"/>
    <w:rsid w:val="00BA27B7"/>
    <w:rsid w:val="00BA4970"/>
    <w:rsid w:val="00BA49F4"/>
    <w:rsid w:val="00BA5470"/>
    <w:rsid w:val="00BA69AB"/>
    <w:rsid w:val="00BB0CF9"/>
    <w:rsid w:val="00BB1339"/>
    <w:rsid w:val="00BB26F7"/>
    <w:rsid w:val="00BB745E"/>
    <w:rsid w:val="00BC25E1"/>
    <w:rsid w:val="00BC3AA6"/>
    <w:rsid w:val="00BC3D58"/>
    <w:rsid w:val="00BE1359"/>
    <w:rsid w:val="00BE5339"/>
    <w:rsid w:val="00BF22EE"/>
    <w:rsid w:val="00C048E7"/>
    <w:rsid w:val="00C20423"/>
    <w:rsid w:val="00C21321"/>
    <w:rsid w:val="00C418FF"/>
    <w:rsid w:val="00C443D7"/>
    <w:rsid w:val="00C4478C"/>
    <w:rsid w:val="00C467BE"/>
    <w:rsid w:val="00C56876"/>
    <w:rsid w:val="00C56B5F"/>
    <w:rsid w:val="00C572C8"/>
    <w:rsid w:val="00C57A07"/>
    <w:rsid w:val="00C61068"/>
    <w:rsid w:val="00C85F27"/>
    <w:rsid w:val="00CB3541"/>
    <w:rsid w:val="00CB773D"/>
    <w:rsid w:val="00CC4582"/>
    <w:rsid w:val="00CC4D47"/>
    <w:rsid w:val="00CC6D8C"/>
    <w:rsid w:val="00CD3A3F"/>
    <w:rsid w:val="00CD51A3"/>
    <w:rsid w:val="00CD7578"/>
    <w:rsid w:val="00CD7915"/>
    <w:rsid w:val="00CE2B1C"/>
    <w:rsid w:val="00CF665A"/>
    <w:rsid w:val="00D30FD5"/>
    <w:rsid w:val="00D33C41"/>
    <w:rsid w:val="00D5752B"/>
    <w:rsid w:val="00D6054B"/>
    <w:rsid w:val="00D64E93"/>
    <w:rsid w:val="00D6534B"/>
    <w:rsid w:val="00D7543E"/>
    <w:rsid w:val="00D87CCC"/>
    <w:rsid w:val="00D90003"/>
    <w:rsid w:val="00DA1B80"/>
    <w:rsid w:val="00DB20C2"/>
    <w:rsid w:val="00DC144C"/>
    <w:rsid w:val="00DD5D93"/>
    <w:rsid w:val="00DE0001"/>
    <w:rsid w:val="00DF46FB"/>
    <w:rsid w:val="00DF6DF5"/>
    <w:rsid w:val="00E00008"/>
    <w:rsid w:val="00E05721"/>
    <w:rsid w:val="00E134A8"/>
    <w:rsid w:val="00E3087B"/>
    <w:rsid w:val="00E34288"/>
    <w:rsid w:val="00E36920"/>
    <w:rsid w:val="00E41C2E"/>
    <w:rsid w:val="00E44582"/>
    <w:rsid w:val="00E65B06"/>
    <w:rsid w:val="00E72B36"/>
    <w:rsid w:val="00E72BE7"/>
    <w:rsid w:val="00E76618"/>
    <w:rsid w:val="00E818DB"/>
    <w:rsid w:val="00E91ADA"/>
    <w:rsid w:val="00E91E37"/>
    <w:rsid w:val="00EB4E22"/>
    <w:rsid w:val="00ED5143"/>
    <w:rsid w:val="00EE114F"/>
    <w:rsid w:val="00EE5EFC"/>
    <w:rsid w:val="00EF0ADE"/>
    <w:rsid w:val="00EF67BB"/>
    <w:rsid w:val="00F03D34"/>
    <w:rsid w:val="00F11C4D"/>
    <w:rsid w:val="00F15951"/>
    <w:rsid w:val="00F44122"/>
    <w:rsid w:val="00F47029"/>
    <w:rsid w:val="00F752AF"/>
    <w:rsid w:val="00F8648E"/>
    <w:rsid w:val="00F869F6"/>
    <w:rsid w:val="00FA298D"/>
    <w:rsid w:val="00FB5655"/>
    <w:rsid w:val="00FC1717"/>
    <w:rsid w:val="00FC411F"/>
    <w:rsid w:val="00FD0D3D"/>
    <w:rsid w:val="00FD339A"/>
    <w:rsid w:val="00FE0CE8"/>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C543B13-098A-42A9-AE3E-12CB8525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4069</Words>
  <Characters>23198</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Peter Iglar</cp:lastModifiedBy>
  <cp:revision>2</cp:revision>
  <cp:lastPrinted>2018-09-18T08:07:00Z</cp:lastPrinted>
  <dcterms:created xsi:type="dcterms:W3CDTF">2019-07-02T11:12:00Z</dcterms:created>
  <dcterms:modified xsi:type="dcterms:W3CDTF">2019-07-02T11:12:00Z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