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9E431A" w:rsidRDefault="002677DE" w:rsidP="00967F46">
      <w:pPr>
        <w:pStyle w:val="Default"/>
        <w:spacing w:line="264" w:lineRule="auto"/>
        <w:rPr>
          <w:rFonts w:asciiTheme="minorHAnsi" w:hAnsiTheme="minorHAnsi"/>
          <w:b/>
        </w:rPr>
      </w:pPr>
      <w:r w:rsidRPr="009E431A">
        <w:rPr>
          <w:rFonts w:asciiTheme="minorHAnsi" w:hAnsiTheme="minorHAnsi"/>
          <w:b/>
          <w:snapToGrid w:val="0"/>
        </w:rPr>
        <w:t>„</w:t>
      </w:r>
      <w:r w:rsidR="00967F46" w:rsidRPr="003A3AC1">
        <w:rPr>
          <w:rFonts w:asciiTheme="minorHAnsi" w:hAnsiTheme="minorHAnsi" w:cstheme="minorHAnsi"/>
          <w:b/>
          <w:sz w:val="28"/>
          <w:szCs w:val="28"/>
        </w:rPr>
        <w:t>Dielenské</w:t>
      </w:r>
      <w:r w:rsidR="00515916">
        <w:rPr>
          <w:rFonts w:asciiTheme="minorHAnsi" w:hAnsiTheme="minorHAnsi" w:cstheme="minorHAnsi"/>
          <w:b/>
          <w:sz w:val="28"/>
          <w:szCs w:val="28"/>
        </w:rPr>
        <w:t xml:space="preserve"> náradie</w:t>
      </w:r>
      <w:bookmarkStart w:id="0" w:name="_GoBack"/>
      <w:bookmarkEnd w:id="0"/>
      <w:r w:rsidRPr="009E431A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15916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67F46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434106-AA70-4824-85EF-4EB952C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2019-07-02T11:00:00Z</dcterms:created>
  <dcterms:modified xsi:type="dcterms:W3CDTF">2019-07-02T11:00:00Z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