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0A49DF90"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proofErr w:type="spellStart"/>
      <w:r w:rsidR="00F172CD">
        <w:rPr>
          <w:rFonts w:ascii="Times New Roman" w:eastAsia="Arial" w:hAnsi="Times New Roman"/>
          <w:b/>
          <w:color w:val="000000"/>
          <w:sz w:val="22"/>
          <w:szCs w:val="22"/>
        </w:rPr>
        <w:t>Antineoplastické</w:t>
      </w:r>
      <w:proofErr w:type="spellEnd"/>
      <w:r w:rsidR="00F172CD">
        <w:rPr>
          <w:rFonts w:ascii="Times New Roman" w:eastAsia="Arial" w:hAnsi="Times New Roman"/>
          <w:b/>
          <w:color w:val="000000"/>
          <w:sz w:val="22"/>
          <w:szCs w:val="22"/>
        </w:rPr>
        <w:t xml:space="preserve">  </w:t>
      </w:r>
      <w:r w:rsidR="00074E46">
        <w:rPr>
          <w:rFonts w:ascii="Times New Roman" w:eastAsia="Arial" w:hAnsi="Times New Roman"/>
          <w:b/>
          <w:color w:val="000000"/>
          <w:sz w:val="22"/>
          <w:szCs w:val="22"/>
        </w:rPr>
        <w:t>a </w:t>
      </w:r>
      <w:proofErr w:type="spellStart"/>
      <w:r w:rsidR="00074E46">
        <w:rPr>
          <w:rFonts w:ascii="Times New Roman" w:eastAsia="Arial" w:hAnsi="Times New Roman"/>
          <w:b/>
          <w:color w:val="000000"/>
          <w:sz w:val="22"/>
          <w:szCs w:val="22"/>
        </w:rPr>
        <w:t>imunomodulačné</w:t>
      </w:r>
      <w:proofErr w:type="spellEnd"/>
      <w:r w:rsidR="00074E46">
        <w:rPr>
          <w:rFonts w:ascii="Times New Roman" w:eastAsia="Arial" w:hAnsi="Times New Roman"/>
          <w:b/>
          <w:color w:val="000000"/>
          <w:sz w:val="22"/>
          <w:szCs w:val="22"/>
        </w:rPr>
        <w:t xml:space="preserve"> </w:t>
      </w:r>
      <w:r w:rsidR="00F172CD">
        <w:rPr>
          <w:rFonts w:ascii="Times New Roman" w:eastAsia="Arial" w:hAnsi="Times New Roman"/>
          <w:b/>
          <w:color w:val="000000"/>
          <w:sz w:val="22"/>
          <w:szCs w:val="22"/>
        </w:rPr>
        <w:t>činidlá</w:t>
      </w:r>
      <w:r w:rsidR="00B97A73">
        <w:rPr>
          <w:rFonts w:ascii="Times New Roman" w:eastAsia="Arial" w:hAnsi="Times New Roman"/>
          <w:b/>
          <w:color w:val="000000"/>
          <w:sz w:val="22"/>
          <w:szCs w:val="22"/>
        </w:rPr>
        <w:t>“</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712DB893"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363FB6">
        <w:rPr>
          <w:rFonts w:ascii="Times New Roman" w:hAnsi="Times New Roman"/>
          <w:color w:val="000000"/>
          <w:sz w:val="22"/>
          <w:szCs w:val="22"/>
        </w:rPr>
        <w:t>august</w:t>
      </w:r>
      <w:r w:rsidR="002A752D">
        <w:rPr>
          <w:rFonts w:ascii="Times New Roman" w:hAnsi="Times New Roman"/>
          <w:color w:val="000000"/>
          <w:sz w:val="22"/>
          <w:szCs w:val="22"/>
        </w:rPr>
        <w:t xml:space="preserve"> 2023</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D03C5EC" w14:textId="77777777"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lastRenderedPageBreak/>
        <w:t xml:space="preserve"> </w:t>
      </w:r>
      <w:r w:rsidRPr="001911DF">
        <w:rPr>
          <w:rFonts w:ascii="Calibri" w:hAnsi="Calibri" w:cs="Calibri"/>
          <w:color w:val="000000"/>
          <w:sz w:val="22"/>
          <w:szCs w:val="22"/>
        </w:rPr>
        <w:t>OBSAH SÚŤAŽNÝCH PODKLADOV</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510D6288" w:rsidR="004F46F3" w:rsidRPr="004F46F3" w:rsidRDefault="0061372A" w:rsidP="004F4766">
      <w:pPr>
        <w:pStyle w:val="Obsah2"/>
        <w:tabs>
          <w:tab w:val="clear" w:pos="9060"/>
          <w:tab w:val="left" w:pos="7890"/>
        </w:tabs>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r w:rsidR="004F4766">
        <w:rPr>
          <w:rFonts w:eastAsia="Calibri"/>
          <w:lang w:eastAsia="en-US"/>
        </w:rPr>
        <w:tab/>
      </w:r>
    </w:p>
    <w:p w14:paraId="0E6367E0" w14:textId="77777777" w:rsidR="004F4766" w:rsidRPr="001911DF" w:rsidRDefault="004F4766" w:rsidP="004F4766">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t>OBSAH SÚŤAŽNÝCH PODKLADOV</w:t>
      </w:r>
    </w:p>
    <w:p w14:paraId="1694BFAA" w14:textId="77777777" w:rsidR="004F4766" w:rsidRPr="001911DF" w:rsidRDefault="004F4766" w:rsidP="004F4766">
      <w:pPr>
        <w:autoSpaceDE w:val="0"/>
        <w:spacing w:line="276" w:lineRule="auto"/>
        <w:rPr>
          <w:rFonts w:ascii="Calibri" w:eastAsia="TimesNewRomanPSMT" w:hAnsi="Calibri" w:cs="Calibri"/>
          <w:color w:val="000000"/>
          <w:sz w:val="22"/>
          <w:szCs w:val="22"/>
        </w:rPr>
      </w:pPr>
    </w:p>
    <w:p w14:paraId="63899494" w14:textId="77777777" w:rsidR="004F4766" w:rsidRPr="004F46F3" w:rsidRDefault="004F4766" w:rsidP="004F4766">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3015D7F8" w14:textId="77777777" w:rsidR="004F4766" w:rsidRPr="00220AE4" w:rsidRDefault="004F4766" w:rsidP="004F4766">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510B15A4" w14:textId="77777777" w:rsidR="004F4766" w:rsidRPr="00220AE4" w:rsidRDefault="00000000" w:rsidP="004F4766">
      <w:pPr>
        <w:pStyle w:val="Obsah2"/>
        <w:rPr>
          <w:rFonts w:eastAsiaTheme="minorEastAsia"/>
          <w:sz w:val="22"/>
          <w:szCs w:val="22"/>
        </w:rPr>
      </w:pPr>
      <w:hyperlink w:anchor="_Toc23419305" w:history="1">
        <w:r w:rsidR="004F4766" w:rsidRPr="00220AE4">
          <w:rPr>
            <w:rStyle w:val="Hypertextovprepojenie"/>
            <w:b/>
            <w:color w:val="auto"/>
          </w:rPr>
          <w:t>2.Komplexnosť dodávky</w:t>
        </w:r>
        <w:r w:rsidR="004F4766" w:rsidRPr="00220AE4">
          <w:rPr>
            <w:webHidden/>
          </w:rPr>
          <w:tab/>
        </w:r>
        <w:r w:rsidR="004F4766">
          <w:rPr>
            <w:webHidden/>
          </w:rPr>
          <w:t>4</w:t>
        </w:r>
      </w:hyperlink>
    </w:p>
    <w:p w14:paraId="314A1889" w14:textId="77777777" w:rsidR="004F4766" w:rsidRPr="00220AE4" w:rsidRDefault="00000000" w:rsidP="004F4766">
      <w:pPr>
        <w:pStyle w:val="Obsah2"/>
        <w:rPr>
          <w:rFonts w:eastAsiaTheme="minorEastAsia"/>
          <w:sz w:val="22"/>
          <w:szCs w:val="22"/>
        </w:rPr>
      </w:pPr>
      <w:hyperlink w:anchor="_Toc23419306" w:history="1">
        <w:r w:rsidR="004F4766" w:rsidRPr="00220AE4">
          <w:rPr>
            <w:rStyle w:val="Hypertextovprepojenie"/>
            <w:b/>
            <w:color w:val="auto"/>
          </w:rPr>
          <w:t>3.Typ zmluvy</w:t>
        </w:r>
        <w:r w:rsidR="004F4766" w:rsidRPr="00220AE4">
          <w:rPr>
            <w:webHidden/>
          </w:rPr>
          <w:tab/>
        </w:r>
        <w:r w:rsidR="004F4766">
          <w:rPr>
            <w:webHidden/>
          </w:rPr>
          <w:t>4</w:t>
        </w:r>
      </w:hyperlink>
    </w:p>
    <w:p w14:paraId="029BFF17" w14:textId="77777777" w:rsidR="004F4766" w:rsidRPr="00220AE4" w:rsidRDefault="00000000" w:rsidP="004F4766">
      <w:pPr>
        <w:pStyle w:val="Obsah2"/>
        <w:rPr>
          <w:rFonts w:eastAsiaTheme="minorEastAsia"/>
          <w:sz w:val="22"/>
          <w:szCs w:val="22"/>
        </w:rPr>
      </w:pPr>
      <w:hyperlink w:anchor="_Toc23419307" w:history="1">
        <w:r w:rsidR="004F4766" w:rsidRPr="00220AE4">
          <w:rPr>
            <w:rStyle w:val="Hypertextovprepojenie"/>
            <w:b/>
            <w:color w:val="auto"/>
          </w:rPr>
          <w:t>4.Zdroj finančných prostriedkov</w:t>
        </w:r>
        <w:r w:rsidR="004F4766" w:rsidRPr="00220AE4">
          <w:rPr>
            <w:webHidden/>
          </w:rPr>
          <w:tab/>
        </w:r>
        <w:r w:rsidR="004F4766">
          <w:rPr>
            <w:webHidden/>
          </w:rPr>
          <w:t>4</w:t>
        </w:r>
      </w:hyperlink>
    </w:p>
    <w:p w14:paraId="3595B520" w14:textId="77777777" w:rsidR="004F4766" w:rsidRPr="00220AE4" w:rsidRDefault="00000000" w:rsidP="004F4766">
      <w:pPr>
        <w:pStyle w:val="Obsah2"/>
        <w:rPr>
          <w:rFonts w:eastAsiaTheme="minorEastAsia"/>
          <w:sz w:val="22"/>
          <w:szCs w:val="22"/>
        </w:rPr>
      </w:pPr>
      <w:hyperlink w:anchor="_Toc23419308" w:history="1">
        <w:r w:rsidR="004F4766" w:rsidRPr="00220AE4">
          <w:rPr>
            <w:rStyle w:val="Hypertextovprepojenie"/>
            <w:b/>
            <w:color w:val="auto"/>
          </w:rPr>
          <w:t>5.Podmienky predloženia ponuky</w:t>
        </w:r>
        <w:r w:rsidR="004F4766" w:rsidRPr="00220AE4">
          <w:rPr>
            <w:webHidden/>
          </w:rPr>
          <w:tab/>
        </w:r>
        <w:r w:rsidR="004F4766">
          <w:rPr>
            <w:webHidden/>
          </w:rPr>
          <w:t>4</w:t>
        </w:r>
      </w:hyperlink>
    </w:p>
    <w:p w14:paraId="4B526711" w14:textId="77777777" w:rsidR="004F4766" w:rsidRPr="00220AE4" w:rsidRDefault="00000000" w:rsidP="004F4766">
      <w:pPr>
        <w:pStyle w:val="Obsah2"/>
        <w:rPr>
          <w:rFonts w:eastAsiaTheme="minorEastAsia"/>
          <w:sz w:val="22"/>
          <w:szCs w:val="22"/>
        </w:rPr>
      </w:pPr>
      <w:hyperlink w:anchor="_Toc23419309" w:history="1">
        <w:r w:rsidR="004F4766" w:rsidRPr="00220AE4">
          <w:rPr>
            <w:rStyle w:val="Hypertextovprepojenie"/>
            <w:b/>
            <w:color w:val="auto"/>
          </w:rPr>
          <w:t>6.Jazyk ponuky</w:t>
        </w:r>
        <w:r w:rsidR="004F4766" w:rsidRPr="00220AE4">
          <w:rPr>
            <w:webHidden/>
          </w:rPr>
          <w:tab/>
        </w:r>
        <w:r w:rsidR="004F4766">
          <w:rPr>
            <w:webHidden/>
          </w:rPr>
          <w:t>5</w:t>
        </w:r>
      </w:hyperlink>
    </w:p>
    <w:p w14:paraId="3348CADF" w14:textId="77777777" w:rsidR="004F4766" w:rsidRPr="00220AE4" w:rsidRDefault="00000000" w:rsidP="004F4766">
      <w:pPr>
        <w:pStyle w:val="Obsah2"/>
        <w:rPr>
          <w:rFonts w:eastAsiaTheme="minorEastAsia"/>
          <w:sz w:val="22"/>
          <w:szCs w:val="22"/>
        </w:rPr>
      </w:pPr>
      <w:hyperlink w:anchor="_Toc23419310" w:history="1">
        <w:r w:rsidR="004F4766" w:rsidRPr="00220AE4">
          <w:rPr>
            <w:rStyle w:val="Hypertextovprepojenie"/>
            <w:b/>
            <w:color w:val="auto"/>
          </w:rPr>
          <w:t>7.Predkladanie a obsah ponuky</w:t>
        </w:r>
        <w:r w:rsidR="004F4766" w:rsidRPr="00220AE4">
          <w:rPr>
            <w:webHidden/>
          </w:rPr>
          <w:tab/>
        </w:r>
        <w:r w:rsidR="004F4766">
          <w:rPr>
            <w:webHidden/>
          </w:rPr>
          <w:t>5</w:t>
        </w:r>
      </w:hyperlink>
    </w:p>
    <w:p w14:paraId="0A9BA2BC" w14:textId="77777777" w:rsidR="004F4766" w:rsidRPr="00220AE4" w:rsidRDefault="00000000" w:rsidP="004F4766">
      <w:pPr>
        <w:pStyle w:val="Obsah2"/>
        <w:rPr>
          <w:rFonts w:eastAsiaTheme="minorEastAsia"/>
          <w:sz w:val="22"/>
          <w:szCs w:val="22"/>
        </w:rPr>
      </w:pPr>
      <w:hyperlink w:anchor="_Toc23419311" w:history="1">
        <w:r w:rsidR="004F4766" w:rsidRPr="00220AE4">
          <w:rPr>
            <w:rStyle w:val="Hypertextovprepojenie"/>
            <w:b/>
            <w:color w:val="auto"/>
          </w:rPr>
          <w:t>8.Mena a ceny uvádzané v ponuke</w:t>
        </w:r>
        <w:r w:rsidR="004F4766" w:rsidRPr="00220AE4">
          <w:rPr>
            <w:webHidden/>
          </w:rPr>
          <w:tab/>
        </w:r>
        <w:r w:rsidR="004F4766">
          <w:rPr>
            <w:webHidden/>
          </w:rPr>
          <w:t>6</w:t>
        </w:r>
      </w:hyperlink>
    </w:p>
    <w:p w14:paraId="0FBEB1FC" w14:textId="77777777" w:rsidR="004F4766" w:rsidRPr="00220AE4" w:rsidRDefault="00000000" w:rsidP="004F4766">
      <w:pPr>
        <w:pStyle w:val="Obsah2"/>
        <w:rPr>
          <w:rFonts w:eastAsiaTheme="minorEastAsia"/>
          <w:sz w:val="22"/>
          <w:szCs w:val="22"/>
        </w:rPr>
      </w:pPr>
      <w:hyperlink w:anchor="_Toc23419312" w:history="1">
        <w:r w:rsidR="004F4766" w:rsidRPr="00220AE4">
          <w:rPr>
            <w:rStyle w:val="Hypertextovprepojenie"/>
            <w:b/>
            <w:color w:val="auto"/>
          </w:rPr>
          <w:t>9.Lehota na predkladanie ponúk</w:t>
        </w:r>
        <w:r w:rsidR="004F4766" w:rsidRPr="00220AE4">
          <w:rPr>
            <w:webHidden/>
          </w:rPr>
          <w:tab/>
        </w:r>
        <w:r w:rsidR="004F4766">
          <w:rPr>
            <w:webHidden/>
          </w:rPr>
          <w:t>7</w:t>
        </w:r>
      </w:hyperlink>
    </w:p>
    <w:p w14:paraId="21BEC00E" w14:textId="77777777" w:rsidR="004F4766" w:rsidRPr="00220AE4" w:rsidRDefault="00000000" w:rsidP="004F4766">
      <w:pPr>
        <w:pStyle w:val="Obsah2"/>
        <w:rPr>
          <w:rFonts w:eastAsiaTheme="minorEastAsia"/>
          <w:sz w:val="22"/>
          <w:szCs w:val="22"/>
        </w:rPr>
      </w:pPr>
      <w:hyperlink w:anchor="_Toc23419313" w:history="1">
        <w:r w:rsidR="004F4766" w:rsidRPr="00220AE4">
          <w:rPr>
            <w:rStyle w:val="Hypertextovprepojenie"/>
            <w:b/>
            <w:color w:val="auto"/>
          </w:rPr>
          <w:t>10.Platnosť (viazanosť) ponuky</w:t>
        </w:r>
        <w:r w:rsidR="004F4766" w:rsidRPr="00220AE4">
          <w:rPr>
            <w:webHidden/>
          </w:rPr>
          <w:tab/>
        </w:r>
        <w:r w:rsidR="004F4766">
          <w:rPr>
            <w:webHidden/>
          </w:rPr>
          <w:t>7</w:t>
        </w:r>
      </w:hyperlink>
    </w:p>
    <w:p w14:paraId="2DDA92B5" w14:textId="77777777" w:rsidR="004F4766" w:rsidRPr="00220AE4" w:rsidRDefault="00000000" w:rsidP="004F4766">
      <w:pPr>
        <w:pStyle w:val="Obsah2"/>
        <w:rPr>
          <w:rFonts w:eastAsiaTheme="minorEastAsia"/>
          <w:sz w:val="22"/>
          <w:szCs w:val="22"/>
        </w:rPr>
      </w:pPr>
      <w:hyperlink w:anchor="_Toc23419314" w:history="1">
        <w:r w:rsidR="004F4766" w:rsidRPr="00220AE4">
          <w:rPr>
            <w:rStyle w:val="Hypertextovprepojenie"/>
            <w:b/>
            <w:color w:val="auto"/>
          </w:rPr>
          <w:t>11.Zábezpeka ponuky</w:t>
        </w:r>
        <w:r w:rsidR="004F4766" w:rsidRPr="00220AE4">
          <w:rPr>
            <w:webHidden/>
          </w:rPr>
          <w:tab/>
        </w:r>
        <w:r w:rsidR="004F4766">
          <w:rPr>
            <w:webHidden/>
          </w:rPr>
          <w:t>7</w:t>
        </w:r>
      </w:hyperlink>
    </w:p>
    <w:p w14:paraId="353AF761" w14:textId="77777777" w:rsidR="004F4766" w:rsidRPr="00220AE4" w:rsidRDefault="00000000" w:rsidP="004F4766">
      <w:pPr>
        <w:pStyle w:val="Obsah2"/>
        <w:rPr>
          <w:rFonts w:eastAsiaTheme="minorEastAsia"/>
          <w:sz w:val="22"/>
          <w:szCs w:val="22"/>
        </w:rPr>
      </w:pPr>
      <w:hyperlink w:anchor="_Toc23419315" w:history="1">
        <w:r w:rsidR="004F4766" w:rsidRPr="00220AE4">
          <w:rPr>
            <w:rStyle w:val="Hypertextovprepojenie"/>
            <w:b/>
            <w:color w:val="auto"/>
          </w:rPr>
          <w:t>12.Doplnenie, zmena a odvolanie ponuky</w:t>
        </w:r>
        <w:r w:rsidR="004F4766" w:rsidRPr="00220AE4">
          <w:rPr>
            <w:webHidden/>
          </w:rPr>
          <w:tab/>
        </w:r>
        <w:r w:rsidR="004F4766">
          <w:rPr>
            <w:webHidden/>
          </w:rPr>
          <w:t>7</w:t>
        </w:r>
      </w:hyperlink>
    </w:p>
    <w:p w14:paraId="323124F9" w14:textId="77777777" w:rsidR="004F4766" w:rsidRPr="00220AE4" w:rsidRDefault="00000000" w:rsidP="004F4766">
      <w:pPr>
        <w:pStyle w:val="Obsah2"/>
        <w:rPr>
          <w:rFonts w:eastAsiaTheme="minorEastAsia"/>
          <w:sz w:val="22"/>
          <w:szCs w:val="22"/>
        </w:rPr>
      </w:pPr>
      <w:hyperlink w:anchor="_Toc23419316" w:history="1">
        <w:r w:rsidR="004F4766" w:rsidRPr="00220AE4">
          <w:rPr>
            <w:rStyle w:val="Hypertextovprepojenie"/>
            <w:b/>
            <w:color w:val="auto"/>
          </w:rPr>
          <w:t>13.Náklady na ponuku</w:t>
        </w:r>
        <w:r w:rsidR="004F4766" w:rsidRPr="00220AE4">
          <w:rPr>
            <w:webHidden/>
          </w:rPr>
          <w:tab/>
        </w:r>
        <w:r w:rsidR="004F4766">
          <w:rPr>
            <w:webHidden/>
          </w:rPr>
          <w:t>7</w:t>
        </w:r>
      </w:hyperlink>
    </w:p>
    <w:p w14:paraId="22642B0B" w14:textId="77777777" w:rsidR="004F4766" w:rsidRPr="00220AE4" w:rsidRDefault="00000000" w:rsidP="004F4766">
      <w:pPr>
        <w:pStyle w:val="Obsah2"/>
        <w:rPr>
          <w:rFonts w:eastAsiaTheme="minorEastAsia"/>
          <w:sz w:val="22"/>
          <w:szCs w:val="22"/>
        </w:rPr>
      </w:pPr>
      <w:hyperlink w:anchor="_Toc23419317" w:history="1">
        <w:r w:rsidR="004F4766" w:rsidRPr="00220AE4">
          <w:rPr>
            <w:rStyle w:val="Hypertextovprepojenie"/>
            <w:b/>
            <w:color w:val="auto"/>
          </w:rPr>
          <w:t>14.Variantné riešenie</w:t>
        </w:r>
        <w:r w:rsidR="004F4766" w:rsidRPr="00220AE4">
          <w:rPr>
            <w:webHidden/>
          </w:rPr>
          <w:tab/>
        </w:r>
        <w:r w:rsidR="004F4766">
          <w:rPr>
            <w:webHidden/>
          </w:rPr>
          <w:t>8</w:t>
        </w:r>
      </w:hyperlink>
    </w:p>
    <w:p w14:paraId="77D3FC84" w14:textId="77777777" w:rsidR="004F4766" w:rsidRPr="00220AE4" w:rsidRDefault="00000000" w:rsidP="004F4766">
      <w:pPr>
        <w:pStyle w:val="Obsah2"/>
        <w:rPr>
          <w:rFonts w:eastAsiaTheme="minorEastAsia"/>
          <w:sz w:val="22"/>
          <w:szCs w:val="22"/>
        </w:rPr>
      </w:pPr>
      <w:hyperlink w:anchor="_Toc23419318" w:history="1">
        <w:r w:rsidR="004F4766" w:rsidRPr="00220AE4">
          <w:rPr>
            <w:rStyle w:val="Hypertextovprepojenie"/>
            <w:b/>
            <w:color w:val="auto"/>
          </w:rPr>
          <w:t>15.Predkladanie žiadostí o súťažné podklady</w:t>
        </w:r>
        <w:r w:rsidR="004F4766" w:rsidRPr="00220AE4">
          <w:rPr>
            <w:webHidden/>
          </w:rPr>
          <w:tab/>
        </w:r>
        <w:r w:rsidR="004F4766">
          <w:rPr>
            <w:webHidden/>
          </w:rPr>
          <w:t>8</w:t>
        </w:r>
      </w:hyperlink>
    </w:p>
    <w:p w14:paraId="1A8B44A6" w14:textId="77777777" w:rsidR="004F4766" w:rsidRPr="00220AE4" w:rsidRDefault="00000000" w:rsidP="004F4766">
      <w:pPr>
        <w:pStyle w:val="Obsah2"/>
        <w:rPr>
          <w:rFonts w:eastAsiaTheme="minorEastAsia"/>
          <w:sz w:val="22"/>
          <w:szCs w:val="22"/>
        </w:rPr>
      </w:pPr>
      <w:hyperlink w:anchor="_Toc23419319" w:history="1">
        <w:r w:rsidR="004F4766" w:rsidRPr="00220AE4">
          <w:rPr>
            <w:rStyle w:val="Hypertextovprepojenie"/>
            <w:b/>
            <w:color w:val="auto"/>
          </w:rPr>
          <w:t>16.Podmienky zrušenia použitého postupu zadávania zákazky</w:t>
        </w:r>
        <w:r w:rsidR="004F4766" w:rsidRPr="00220AE4">
          <w:rPr>
            <w:webHidden/>
          </w:rPr>
          <w:tab/>
        </w:r>
        <w:r w:rsidR="004F4766">
          <w:rPr>
            <w:webHidden/>
          </w:rPr>
          <w:t>8</w:t>
        </w:r>
      </w:hyperlink>
    </w:p>
    <w:p w14:paraId="6BD54EF9" w14:textId="77777777" w:rsidR="004F4766" w:rsidRPr="00220AE4" w:rsidRDefault="00000000" w:rsidP="004F4766">
      <w:pPr>
        <w:pStyle w:val="Obsah2"/>
        <w:rPr>
          <w:rFonts w:eastAsiaTheme="minorEastAsia"/>
          <w:sz w:val="22"/>
          <w:szCs w:val="22"/>
        </w:rPr>
      </w:pPr>
      <w:hyperlink w:anchor="_Toc23419320" w:history="1">
        <w:r w:rsidR="004F4766" w:rsidRPr="00220AE4">
          <w:rPr>
            <w:rStyle w:val="Hypertextovprepojenie"/>
            <w:b/>
            <w:color w:val="auto"/>
          </w:rPr>
          <w:t>17.Komunikácia a vysvetlenie</w:t>
        </w:r>
        <w:r w:rsidR="004F4766" w:rsidRPr="00220AE4">
          <w:rPr>
            <w:webHidden/>
          </w:rPr>
          <w:tab/>
        </w:r>
        <w:r w:rsidR="004F4766">
          <w:rPr>
            <w:webHidden/>
          </w:rPr>
          <w:t>8</w:t>
        </w:r>
      </w:hyperlink>
    </w:p>
    <w:p w14:paraId="714388E9" w14:textId="77777777" w:rsidR="004F4766" w:rsidRPr="00220AE4" w:rsidRDefault="00000000" w:rsidP="004F4766">
      <w:pPr>
        <w:pStyle w:val="Obsah2"/>
        <w:rPr>
          <w:rFonts w:eastAsiaTheme="minorEastAsia"/>
          <w:sz w:val="22"/>
          <w:szCs w:val="22"/>
        </w:rPr>
      </w:pPr>
      <w:hyperlink w:anchor="_Toc23419321" w:history="1">
        <w:r w:rsidR="004F4766" w:rsidRPr="00220AE4">
          <w:rPr>
            <w:rStyle w:val="Hypertextovprepojenie"/>
            <w:b/>
            <w:color w:val="auto"/>
          </w:rPr>
          <w:t>18.Vysvetlenie súťažných podkladov</w:t>
        </w:r>
        <w:r w:rsidR="004F4766" w:rsidRPr="00220AE4">
          <w:rPr>
            <w:webHidden/>
          </w:rPr>
          <w:tab/>
        </w:r>
        <w:r w:rsidR="004F4766">
          <w:rPr>
            <w:webHidden/>
          </w:rPr>
          <w:t>9</w:t>
        </w:r>
      </w:hyperlink>
    </w:p>
    <w:p w14:paraId="46E8468F" w14:textId="77777777" w:rsidR="004F4766" w:rsidRPr="00220AE4" w:rsidRDefault="00000000" w:rsidP="004F4766">
      <w:pPr>
        <w:pStyle w:val="Obsah2"/>
        <w:rPr>
          <w:rFonts w:eastAsiaTheme="minorEastAsia"/>
          <w:sz w:val="22"/>
          <w:szCs w:val="22"/>
        </w:rPr>
      </w:pPr>
      <w:hyperlink w:anchor="_Toc23419322" w:history="1">
        <w:r w:rsidR="004F4766" w:rsidRPr="00220AE4">
          <w:rPr>
            <w:rStyle w:val="Hypertextovprepojenie"/>
            <w:b/>
            <w:color w:val="auto"/>
          </w:rPr>
          <w:t>19.Otváranie ponúk (ku konkrétnej výzve DNS)</w:t>
        </w:r>
        <w:r w:rsidR="004F4766" w:rsidRPr="00220AE4">
          <w:rPr>
            <w:webHidden/>
          </w:rPr>
          <w:tab/>
        </w:r>
        <w:r w:rsidR="004F4766">
          <w:rPr>
            <w:webHidden/>
          </w:rPr>
          <w:t>10</w:t>
        </w:r>
      </w:hyperlink>
    </w:p>
    <w:p w14:paraId="57E7B5C9" w14:textId="77777777" w:rsidR="004F4766" w:rsidRPr="00220AE4" w:rsidRDefault="00000000" w:rsidP="004F4766">
      <w:pPr>
        <w:pStyle w:val="Obsah2"/>
        <w:rPr>
          <w:rFonts w:eastAsiaTheme="minorEastAsia"/>
          <w:sz w:val="22"/>
          <w:szCs w:val="22"/>
        </w:rPr>
      </w:pPr>
      <w:hyperlink w:anchor="_Toc23419323" w:history="1">
        <w:r w:rsidR="004F4766" w:rsidRPr="00220AE4">
          <w:rPr>
            <w:rStyle w:val="Hypertextovprepojenie"/>
            <w:b/>
            <w:color w:val="auto"/>
          </w:rPr>
          <w:t>20.Vyhodnotenie ponúk</w:t>
        </w:r>
        <w:r w:rsidR="004F4766" w:rsidRPr="00220AE4">
          <w:rPr>
            <w:webHidden/>
          </w:rPr>
          <w:tab/>
        </w:r>
        <w:r w:rsidR="004F4766">
          <w:rPr>
            <w:webHidden/>
          </w:rPr>
          <w:t>10</w:t>
        </w:r>
      </w:hyperlink>
    </w:p>
    <w:p w14:paraId="6F35D80D" w14:textId="77777777" w:rsidR="004F4766" w:rsidRDefault="00000000" w:rsidP="004F4766">
      <w:pPr>
        <w:pStyle w:val="Obsah2"/>
      </w:pPr>
      <w:hyperlink w:anchor="_Toc23419324" w:history="1">
        <w:r w:rsidR="004F4766" w:rsidRPr="00220AE4">
          <w:rPr>
            <w:rStyle w:val="Hypertextovprepojenie"/>
            <w:b/>
            <w:color w:val="auto"/>
          </w:rPr>
          <w:t>21.</w:t>
        </w:r>
        <w:r w:rsidR="004F4766">
          <w:rPr>
            <w:rStyle w:val="Hypertextovprepojenie"/>
            <w:b/>
            <w:color w:val="auto"/>
          </w:rPr>
          <w:t>Vysvetľovanie</w:t>
        </w:r>
        <w:r w:rsidR="004F4766" w:rsidRPr="00220AE4">
          <w:rPr>
            <w:webHidden/>
          </w:rPr>
          <w:tab/>
        </w:r>
        <w:r w:rsidR="004F4766">
          <w:rPr>
            <w:webHidden/>
          </w:rPr>
          <w:t>11</w:t>
        </w:r>
      </w:hyperlink>
    </w:p>
    <w:p w14:paraId="7FAE6A79" w14:textId="77777777" w:rsidR="004F4766" w:rsidRPr="009D41DE" w:rsidRDefault="004F4766" w:rsidP="004F4766">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6137989E" w14:textId="77777777" w:rsidR="004F4766" w:rsidRPr="009D41DE" w:rsidRDefault="004F4766" w:rsidP="004F4766">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CE6DE8F" w14:textId="77777777" w:rsidR="004F4766" w:rsidRPr="009D41DE" w:rsidRDefault="00000000" w:rsidP="004F4766">
      <w:pPr>
        <w:pStyle w:val="Obsah2"/>
        <w:rPr>
          <w:rFonts w:eastAsiaTheme="minorEastAsia"/>
          <w:b/>
          <w:bCs/>
          <w:sz w:val="22"/>
          <w:szCs w:val="22"/>
        </w:rPr>
      </w:pPr>
      <w:hyperlink w:anchor="_Toc23419325" w:history="1">
        <w:r w:rsidR="004F4766" w:rsidRPr="009D41DE">
          <w:rPr>
            <w:rStyle w:val="Hypertextovprepojenie"/>
            <w:b/>
            <w:bCs/>
            <w:color w:val="auto"/>
          </w:rPr>
          <w:t>2</w:t>
        </w:r>
        <w:r w:rsidR="004F4766">
          <w:rPr>
            <w:rStyle w:val="Hypertextovprepojenie"/>
            <w:b/>
            <w:bCs/>
            <w:color w:val="auto"/>
          </w:rPr>
          <w:t>4</w:t>
        </w:r>
        <w:r w:rsidR="004F4766" w:rsidRPr="009D41DE">
          <w:rPr>
            <w:rStyle w:val="Hypertextovprepojenie"/>
            <w:b/>
            <w:bCs/>
            <w:color w:val="auto"/>
          </w:rPr>
          <w:t>.</w:t>
        </w:r>
        <w:r w:rsidR="004F4766">
          <w:rPr>
            <w:rStyle w:val="Hypertextovprepojenie"/>
            <w:b/>
            <w:bCs/>
            <w:color w:val="auto"/>
          </w:rPr>
          <w:t>Elektronická aukcia</w:t>
        </w:r>
        <w:r w:rsidR="004F4766" w:rsidRPr="009D41DE">
          <w:rPr>
            <w:b/>
            <w:bCs/>
            <w:webHidden/>
          </w:rPr>
          <w:tab/>
          <w:t>1</w:t>
        </w:r>
        <w:r w:rsidR="004F4766">
          <w:rPr>
            <w:b/>
            <w:bCs/>
            <w:webHidden/>
          </w:rPr>
          <w:t>2</w:t>
        </w:r>
      </w:hyperlink>
    </w:p>
    <w:p w14:paraId="2FF4E2C6" w14:textId="77777777" w:rsidR="004F4766" w:rsidRPr="00220AE4" w:rsidRDefault="00000000" w:rsidP="004F4766">
      <w:pPr>
        <w:pStyle w:val="Obsah2"/>
        <w:rPr>
          <w:rFonts w:eastAsiaTheme="minorEastAsia"/>
          <w:sz w:val="22"/>
          <w:szCs w:val="22"/>
        </w:rPr>
      </w:pPr>
      <w:hyperlink w:anchor="_Toc23419326" w:history="1">
        <w:r w:rsidR="004F4766" w:rsidRPr="00220AE4">
          <w:rPr>
            <w:rStyle w:val="Hypertextovprepojenie"/>
            <w:b/>
            <w:color w:val="auto"/>
          </w:rPr>
          <w:t>23.</w:t>
        </w:r>
        <w:r w:rsidR="004F4766" w:rsidRPr="000F7C92">
          <w:rPr>
            <w:rFonts w:eastAsiaTheme="minorEastAsia"/>
            <w:b/>
            <w:bCs/>
          </w:rPr>
          <w:t xml:space="preserve"> </w:t>
        </w:r>
        <w:r w:rsidR="004F4766" w:rsidRPr="009D41DE">
          <w:rPr>
            <w:rFonts w:eastAsiaTheme="minorEastAsia"/>
            <w:b/>
            <w:bCs/>
          </w:rPr>
          <w:t>Kritériá na vyhodnotenie ponúk a pravidlá ich uplatnenia.</w:t>
        </w:r>
        <w:r w:rsidR="004F4766" w:rsidRPr="00220AE4">
          <w:rPr>
            <w:rStyle w:val="Hypertextovprepojenie"/>
            <w:b/>
            <w:color w:val="auto"/>
          </w:rPr>
          <w:t>Subdodávatelia</w:t>
        </w:r>
        <w:r w:rsidR="004F4766" w:rsidRPr="00220AE4">
          <w:rPr>
            <w:webHidden/>
          </w:rPr>
          <w:tab/>
        </w:r>
        <w:r w:rsidR="004F4766">
          <w:rPr>
            <w:webHidden/>
          </w:rPr>
          <w:t>11</w:t>
        </w:r>
      </w:hyperlink>
    </w:p>
    <w:p w14:paraId="60ACA310" w14:textId="77777777" w:rsidR="004F4766" w:rsidRPr="00220AE4" w:rsidRDefault="00000000" w:rsidP="004F4766">
      <w:pPr>
        <w:pStyle w:val="Obsah2"/>
        <w:rPr>
          <w:rFonts w:eastAsiaTheme="minorEastAsia"/>
          <w:sz w:val="22"/>
          <w:szCs w:val="22"/>
        </w:rPr>
      </w:pPr>
      <w:hyperlink w:anchor="_Toc23419327" w:history="1">
        <w:r w:rsidR="004F4766" w:rsidRPr="00220AE4">
          <w:rPr>
            <w:rStyle w:val="Hypertextovprepojenie"/>
            <w:b/>
            <w:color w:val="auto"/>
          </w:rPr>
          <w:t>24.</w:t>
        </w:r>
        <w:r w:rsidR="004F4766">
          <w:rPr>
            <w:rStyle w:val="Hypertextovprepojenie"/>
            <w:b/>
            <w:color w:val="auto"/>
          </w:rPr>
          <w:t xml:space="preserve"> </w:t>
        </w:r>
        <w:r w:rsidR="004F4766" w:rsidRPr="000F7C92">
          <w:rPr>
            <w:rStyle w:val="Hypertextovprepojenie"/>
            <w:b/>
            <w:color w:val="auto"/>
          </w:rPr>
          <w:t>Informácia o výsledku vyhodnotenia ponúk a uzavretie zmluvy</w:t>
        </w:r>
        <w:r w:rsidR="004F4766" w:rsidRPr="00220AE4">
          <w:rPr>
            <w:webHidden/>
          </w:rPr>
          <w:tab/>
        </w:r>
        <w:r w:rsidR="004F4766">
          <w:rPr>
            <w:webHidden/>
          </w:rPr>
          <w:t>12</w:t>
        </w:r>
      </w:hyperlink>
    </w:p>
    <w:p w14:paraId="59F8948C" w14:textId="77777777" w:rsidR="004F4766" w:rsidRPr="00220AE4" w:rsidRDefault="00000000" w:rsidP="004F4766">
      <w:pPr>
        <w:pStyle w:val="Obsah2"/>
        <w:rPr>
          <w:rFonts w:eastAsiaTheme="minorEastAsia"/>
          <w:sz w:val="22"/>
          <w:szCs w:val="22"/>
        </w:rPr>
      </w:pPr>
      <w:hyperlink w:anchor="_Toc23419328" w:history="1">
        <w:r w:rsidR="004F4766" w:rsidRPr="00220AE4">
          <w:rPr>
            <w:rStyle w:val="Hypertextovprepojenie"/>
            <w:b/>
            <w:color w:val="auto"/>
          </w:rPr>
          <w:t>25.</w:t>
        </w:r>
        <w:r w:rsidR="004F4766" w:rsidRPr="003210DE">
          <w:rPr>
            <w:rFonts w:ascii="Arial" w:hAnsi="Arial"/>
            <w:noProof w:val="0"/>
            <w:szCs w:val="24"/>
          </w:rPr>
          <w:t xml:space="preserve"> </w:t>
        </w:r>
        <w:r w:rsidR="004F4766" w:rsidRPr="003210DE">
          <w:rPr>
            <w:rStyle w:val="Hypertextovprepojenie"/>
            <w:b/>
            <w:color w:val="auto"/>
          </w:rPr>
          <w:t>Generálna klauzula</w:t>
        </w:r>
        <w:r w:rsidR="004F4766" w:rsidRPr="00220AE4">
          <w:rPr>
            <w:webHidden/>
          </w:rPr>
          <w:tab/>
        </w:r>
        <w:r w:rsidR="004F4766">
          <w:rPr>
            <w:webHidden/>
          </w:rPr>
          <w:t>15</w:t>
        </w:r>
      </w:hyperlink>
    </w:p>
    <w:p w14:paraId="3067A2BD" w14:textId="77777777" w:rsidR="004F4766" w:rsidRPr="00220AE4" w:rsidRDefault="00000000" w:rsidP="004F4766">
      <w:pPr>
        <w:pStyle w:val="Obsah2"/>
        <w:rPr>
          <w:rFonts w:eastAsiaTheme="minorEastAsia"/>
          <w:sz w:val="22"/>
          <w:szCs w:val="22"/>
        </w:rPr>
      </w:pPr>
      <w:hyperlink w:anchor="_Toc23419329" w:history="1">
        <w:r w:rsidR="004F4766" w:rsidRPr="00220AE4">
          <w:rPr>
            <w:rStyle w:val="Hypertextovprepojenie"/>
            <w:b/>
            <w:color w:val="auto"/>
            <w:lang w:eastAsia="en-US"/>
          </w:rPr>
          <w:t>26</w:t>
        </w:r>
        <w:r w:rsidR="004F4766" w:rsidRPr="00220AE4">
          <w:rPr>
            <w:rStyle w:val="Hypertextovprepojenie"/>
            <w:b/>
            <w:i/>
            <w:color w:val="auto"/>
            <w:lang w:eastAsia="en-US"/>
          </w:rPr>
          <w:t>.  Prílo</w:t>
        </w:r>
        <w:r w:rsidR="004F4766">
          <w:rPr>
            <w:rStyle w:val="Hypertextovprepojenie"/>
            <w:b/>
            <w:i/>
            <w:color w:val="auto"/>
            <w:lang w:eastAsia="en-US"/>
          </w:rPr>
          <w:t>hy</w:t>
        </w:r>
        <w:r w:rsidR="004F4766" w:rsidRPr="00220AE4">
          <w:rPr>
            <w:webHidden/>
          </w:rPr>
          <w:tab/>
        </w:r>
        <w:r w:rsidR="004F4766">
          <w:rPr>
            <w:webHidden/>
          </w:rPr>
          <w:t>15</w:t>
        </w:r>
      </w:hyperlink>
    </w:p>
    <w:p w14:paraId="7D4A62F9" w14:textId="12DB0B5F" w:rsidR="004F46F3" w:rsidRPr="00220AE4" w:rsidRDefault="004F4766" w:rsidP="004F4766">
      <w:pPr>
        <w:pStyle w:val="Obsah2"/>
        <w:rPr>
          <w:rFonts w:eastAsiaTheme="minorEastAsia"/>
          <w:sz w:val="22"/>
          <w:szCs w:val="22"/>
        </w:rPr>
      </w:pPr>
      <w:r w:rsidRPr="001911DF">
        <w:rPr>
          <w:rFonts w:eastAsia="Calibri"/>
          <w:sz w:val="22"/>
          <w:szCs w:val="22"/>
          <w:lang w:eastAsia="en-US"/>
        </w:rPr>
        <w:fldChar w:fldCharType="end"/>
      </w:r>
    </w:p>
    <w:p w14:paraId="29C3E1AC" w14:textId="77777777" w:rsidR="00DE3F08" w:rsidRPr="001911DF" w:rsidRDefault="0061372A" w:rsidP="00DE3F08">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26CC8B22"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F172CD">
        <w:rPr>
          <w:rFonts w:ascii="Times New Roman" w:hAnsi="Times New Roman"/>
          <w:b/>
        </w:rPr>
        <w:t xml:space="preserve">Antineoplastické </w:t>
      </w:r>
      <w:r w:rsidR="00074E46">
        <w:rPr>
          <w:rFonts w:ascii="Times New Roman" w:hAnsi="Times New Roman"/>
          <w:b/>
        </w:rPr>
        <w:t xml:space="preserve">a imunomodulačné </w:t>
      </w:r>
      <w:r w:rsidR="00F172CD">
        <w:rPr>
          <w:rFonts w:ascii="Times New Roman" w:hAnsi="Times New Roman"/>
          <w:b/>
        </w:rPr>
        <w:t>činidlá</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0B9B352B" w14:textId="74A33043" w:rsidR="00093758" w:rsidRDefault="00093758" w:rsidP="00F172CD">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B97A73">
        <w:rPr>
          <w:rFonts w:ascii="Times New Roman" w:hAnsi="Times New Roman"/>
          <w:szCs w:val="20"/>
        </w:rPr>
        <w:t>336</w:t>
      </w:r>
      <w:r w:rsidR="00F172CD">
        <w:rPr>
          <w:rFonts w:ascii="Times New Roman" w:hAnsi="Times New Roman"/>
          <w:szCs w:val="20"/>
        </w:rPr>
        <w:t>52100-6</w:t>
      </w: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1E3D2D70" w14:textId="77777777" w:rsidR="003E0C9D"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2C7258AC" w14:textId="77777777" w:rsidR="00074E46" w:rsidRPr="004B4AC3" w:rsidRDefault="00074E46" w:rsidP="00074E46">
      <w:pPr>
        <w:tabs>
          <w:tab w:val="left" w:pos="6795"/>
        </w:tabs>
        <w:spacing w:after="60"/>
        <w:rPr>
          <w:rFonts w:ascii="Times New Roman" w:hAnsi="Times New Roman"/>
          <w:b/>
          <w:smallCaps/>
          <w:sz w:val="24"/>
        </w:rPr>
      </w:pPr>
      <w:r>
        <w:rPr>
          <w:rFonts w:ascii="Times New Roman" w:hAnsi="Times New Roman"/>
          <w:b/>
          <w:smallCaps/>
          <w:sz w:val="24"/>
          <w:u w:val="single"/>
        </w:rPr>
        <w:t>6</w:t>
      </w:r>
      <w:r w:rsidRPr="00A838A5">
        <w:rPr>
          <w:rFonts w:ascii="Times New Roman" w:hAnsi="Times New Roman"/>
          <w:b/>
          <w:smallCaps/>
          <w:sz w:val="24"/>
          <w:u w:val="single"/>
        </w:rPr>
        <w:t>. P</w:t>
      </w:r>
      <w:r>
        <w:rPr>
          <w:rFonts w:ascii="Times New Roman" w:hAnsi="Times New Roman"/>
          <w:b/>
          <w:smallCaps/>
          <w:sz w:val="24"/>
          <w:u w:val="single"/>
        </w:rPr>
        <w:t>redpokladaná hodnota zákazky</w:t>
      </w:r>
      <w:r>
        <w:rPr>
          <w:rFonts w:ascii="Times New Roman" w:hAnsi="Times New Roman"/>
          <w:b/>
          <w:smallCaps/>
          <w:sz w:val="24"/>
        </w:rPr>
        <w:t xml:space="preserve"> </w:t>
      </w:r>
      <w:r w:rsidRPr="004B4AC3">
        <w:rPr>
          <w:rFonts w:ascii="Times New Roman" w:hAnsi="Times New Roman"/>
          <w:b/>
          <w:smallCaps/>
          <w:sz w:val="24"/>
        </w:rPr>
        <w:tab/>
      </w:r>
    </w:p>
    <w:p w14:paraId="39C08D29" w14:textId="77777777" w:rsidR="00074E46" w:rsidRDefault="00074E46" w:rsidP="00074E46">
      <w:pPr>
        <w:rPr>
          <w:rFonts w:ascii="Times New Roman" w:hAnsi="Times New Roman"/>
          <w:b/>
          <w:iCs/>
          <w:sz w:val="24"/>
        </w:rPr>
      </w:pPr>
      <w:r w:rsidRPr="00A923A1">
        <w:rPr>
          <w:rFonts w:ascii="Times New Roman" w:hAnsi="Times New Roman"/>
          <w:b/>
          <w:iCs/>
          <w:sz w:val="24"/>
        </w:rPr>
        <w:t xml:space="preserve">   </w:t>
      </w:r>
    </w:p>
    <w:p w14:paraId="32DA768D"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1.časť:       28947,5200 EUR bez DPH</w:t>
      </w:r>
    </w:p>
    <w:p w14:paraId="0202D3BF"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2.časť:     339762,1100 EUR bez DPH</w:t>
      </w:r>
    </w:p>
    <w:p w14:paraId="4181F5AB"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 xml:space="preserve">3.časť:         8935,5000 EUR bez DPH   </w:t>
      </w:r>
    </w:p>
    <w:p w14:paraId="31BA6C34"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4.časť:         2000,9400 EUR bez DPH</w:t>
      </w:r>
    </w:p>
    <w:p w14:paraId="57D5D185"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5.časť:       43941,5000 EUR bez DPH</w:t>
      </w:r>
    </w:p>
    <w:p w14:paraId="40D3B1DC"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6.časť:        8418,0000 EUR bez DPH</w:t>
      </w:r>
    </w:p>
    <w:p w14:paraId="145B16E5"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7.časť:         6379,2000 EUR bez DPH</w:t>
      </w:r>
    </w:p>
    <w:p w14:paraId="058A1E18"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lastRenderedPageBreak/>
        <w:t>8.časť:        21121,6500 EUR bez DPH</w:t>
      </w:r>
    </w:p>
    <w:p w14:paraId="1EB13C76"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9.časť:      203440,0500 EUR bez DPH</w:t>
      </w:r>
    </w:p>
    <w:p w14:paraId="1069481F"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10.časť.    347789,4000 EUR bez DPH</w:t>
      </w:r>
    </w:p>
    <w:p w14:paraId="32008B27"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11.časť:      24466,5600 EUR bez DPH</w:t>
      </w:r>
    </w:p>
    <w:p w14:paraId="59E7325B"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12.časť:      11738,4000 EUR bez DPH</w:t>
      </w:r>
    </w:p>
    <w:p w14:paraId="1583A913"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13.časť:      18341,0400 EUR bez DPH</w:t>
      </w:r>
    </w:p>
    <w:p w14:paraId="76F9F379"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14.časť:      66978,8400 EUR bez DPH</w:t>
      </w:r>
    </w:p>
    <w:p w14:paraId="6DFE6449"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15.časť:       35304,8000 EUR bez DPH</w:t>
      </w:r>
    </w:p>
    <w:p w14:paraId="535A441F"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16.časť:       10372,7000 EUR bez DPH</w:t>
      </w:r>
    </w:p>
    <w:p w14:paraId="48F43FFD"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17.časť:         4585,6000 EUR bez DPH</w:t>
      </w:r>
    </w:p>
    <w:p w14:paraId="5D47A7DF"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 xml:space="preserve">18.časť:           8855,0000 EUR bez DPH </w:t>
      </w:r>
    </w:p>
    <w:p w14:paraId="65423D9F" w14:textId="337F5EF8" w:rsidR="00093758" w:rsidRPr="00B4714A" w:rsidRDefault="00093758"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0D70EF1E"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Lehota plnenia:</w:t>
      </w:r>
      <w:r w:rsidR="00D1767A" w:rsidRPr="00D1767A">
        <w:rPr>
          <w:rFonts w:asciiTheme="minorHAnsi" w:hAnsiTheme="minorHAnsi" w:cstheme="minorHAnsi"/>
          <w:sz w:val="22"/>
          <w:szCs w:val="22"/>
        </w:rPr>
        <w:t xml:space="preserve"> </w:t>
      </w:r>
      <w:r w:rsidR="00074E46">
        <w:rPr>
          <w:rFonts w:asciiTheme="minorHAnsi" w:hAnsiTheme="minorHAnsi" w:cstheme="minorHAnsi"/>
          <w:sz w:val="22"/>
          <w:szCs w:val="22"/>
        </w:rPr>
        <w:t>12</w:t>
      </w:r>
      <w:r w:rsidR="00D1767A">
        <w:rPr>
          <w:rFonts w:asciiTheme="minorHAnsi" w:hAnsiTheme="minorHAnsi" w:cstheme="minorHAnsi"/>
          <w:sz w:val="22"/>
          <w:szCs w:val="22"/>
        </w:rPr>
        <w:t xml:space="preserve"> mesiacov od nadobudnutia účinnosti zmlúv.</w:t>
      </w:r>
      <w:r w:rsidRPr="00B4714A">
        <w:rPr>
          <w:rFonts w:ascii="Times New Roman" w:hAnsi="Times New Roman"/>
          <w:sz w:val="22"/>
          <w:szCs w:val="22"/>
        </w:rPr>
        <w:t xml:space="preserve"> </w:t>
      </w: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3" w:name="_Toc23419305"/>
      <w:bookmarkStart w:id="14" w:name="_Toc23436089"/>
      <w:bookmarkStart w:id="15" w:name="_Toc23436194"/>
      <w:r w:rsidRPr="00B4714A">
        <w:rPr>
          <w:b/>
          <w:sz w:val="22"/>
          <w:szCs w:val="22"/>
        </w:rPr>
        <w:t>Komplexnosť dodávky</w:t>
      </w:r>
      <w:bookmarkEnd w:id="13"/>
      <w:bookmarkEnd w:id="14"/>
      <w:bookmarkEnd w:id="15"/>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09F0D98E"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predloží ponuku na </w:t>
      </w:r>
      <w:r w:rsidR="00FC69FC">
        <w:rPr>
          <w:rFonts w:ascii="Times New Roman" w:hAnsi="Times New Roman"/>
          <w:sz w:val="22"/>
          <w:szCs w:val="22"/>
        </w:rPr>
        <w:t xml:space="preserve">jednu časť, viac častí , alebo na </w:t>
      </w:r>
      <w:r w:rsidRPr="001911DF">
        <w:rPr>
          <w:rFonts w:ascii="Times New Roman" w:hAnsi="Times New Roman"/>
          <w:sz w:val="22"/>
          <w:szCs w:val="22"/>
        </w:rPr>
        <w:t>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6" w:name="_Toc23419306"/>
      <w:bookmarkStart w:id="17" w:name="_Toc23436090"/>
      <w:bookmarkStart w:id="18" w:name="_Toc23436195"/>
      <w:r w:rsidRPr="00B4714A">
        <w:rPr>
          <w:b/>
          <w:sz w:val="22"/>
          <w:szCs w:val="22"/>
        </w:rPr>
        <w:t>Typ zmluvy</w:t>
      </w:r>
      <w:bookmarkEnd w:id="16"/>
      <w:bookmarkEnd w:id="17"/>
      <w:bookmarkEnd w:id="18"/>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9" w:name="_Toc23419307"/>
      <w:bookmarkStart w:id="20" w:name="_Toc23436091"/>
      <w:bookmarkStart w:id="21" w:name="_Toc23436196"/>
      <w:r w:rsidRPr="00B4714A">
        <w:rPr>
          <w:b/>
          <w:sz w:val="22"/>
          <w:szCs w:val="22"/>
        </w:rPr>
        <w:t>Zdroj finančných prostriedkov</w:t>
      </w:r>
      <w:bookmarkEnd w:id="19"/>
      <w:bookmarkEnd w:id="20"/>
      <w:bookmarkEnd w:id="21"/>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A14C16" w:rsidRDefault="001911DF" w:rsidP="001911DF">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w:t>
      </w:r>
      <w:r w:rsidR="00FC69FC" w:rsidRPr="00A14C16">
        <w:rPr>
          <w:rFonts w:ascii="Times New Roman" w:hAnsi="Times New Roman"/>
          <w:sz w:val="22"/>
          <w:szCs w:val="22"/>
        </w:rPr>
        <w:t xml:space="preserve"> vlastných </w:t>
      </w:r>
      <w:r w:rsidRPr="00A14C16">
        <w:rPr>
          <w:rFonts w:ascii="Times New Roman" w:hAnsi="Times New Roman"/>
          <w:sz w:val="22"/>
          <w:szCs w:val="22"/>
        </w:rPr>
        <w:t>prostriedkov verejného obstarávateľa</w:t>
      </w:r>
      <w:r w:rsidR="00B4714A" w:rsidRPr="00A14C16">
        <w:rPr>
          <w:rFonts w:ascii="Times New Roman" w:hAnsi="Times New Roman"/>
          <w:sz w:val="22"/>
          <w:szCs w:val="22"/>
        </w:rPr>
        <w:t>,</w:t>
      </w:r>
      <w:r w:rsidR="00FC69FC" w:rsidRPr="00A14C16">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1393637C"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bookmarkStart w:id="22" w:name="_Toc23419308"/>
      <w:bookmarkStart w:id="23" w:name="_Toc23436092"/>
      <w:bookmarkStart w:id="24" w:name="_Toc23436197"/>
      <w:r w:rsidRPr="00B4714A">
        <w:rPr>
          <w:b/>
          <w:sz w:val="22"/>
          <w:szCs w:val="22"/>
        </w:rPr>
        <w:t>Podmienky predloženia ponuky</w:t>
      </w:r>
      <w:bookmarkEnd w:id="22"/>
      <w:bookmarkEnd w:id="23"/>
      <w:bookmarkEnd w:id="24"/>
    </w:p>
    <w:p w14:paraId="185C4179" w14:textId="77777777" w:rsidR="00B4714A" w:rsidRDefault="00B4714A" w:rsidP="001911DF">
      <w:pPr>
        <w:spacing w:line="276" w:lineRule="auto"/>
        <w:rPr>
          <w:rFonts w:ascii="Calibri" w:eastAsia="TimesNewRomanPSMT" w:hAnsi="Calibri" w:cs="Calibri"/>
          <w:color w:val="000000"/>
          <w:sz w:val="22"/>
          <w:szCs w:val="22"/>
        </w:rPr>
      </w:pPr>
    </w:p>
    <w:p w14:paraId="264885FE" w14:textId="2029E1AB"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w:t>
      </w:r>
      <w:r w:rsidR="00A14C16">
        <w:rPr>
          <w:rFonts w:ascii="Times New Roman" w:hAnsi="Times New Roman"/>
          <w:sz w:val="22"/>
          <w:szCs w:val="22"/>
        </w:rPr>
        <w:t xml:space="preserve">na jednu časť </w:t>
      </w:r>
      <w:r w:rsidRPr="001911DF">
        <w:rPr>
          <w:rFonts w:ascii="Times New Roman" w:hAnsi="Times New Roman"/>
          <w:sz w:val="22"/>
          <w:szCs w:val="22"/>
        </w:rPr>
        <w:t xml:space="preserve">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47491C3E"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5ACD4E7D" w14:textId="77777777" w:rsidR="001911DF" w:rsidRPr="001911DF" w:rsidRDefault="001911DF" w:rsidP="001911DF">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1148F4B1" w14:textId="77777777" w:rsidR="001911DF" w:rsidRPr="001911DF" w:rsidRDefault="001911DF" w:rsidP="001911DF">
      <w:pPr>
        <w:spacing w:line="276" w:lineRule="auto"/>
        <w:rPr>
          <w:rFonts w:ascii="Calibri" w:hAnsi="Calibri"/>
          <w:sz w:val="22"/>
          <w:szCs w:val="22"/>
        </w:rPr>
      </w:pPr>
    </w:p>
    <w:p w14:paraId="36DFF7A1"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lastRenderedPageBreak/>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492BA059" w14:textId="77777777" w:rsidR="001911DF" w:rsidRPr="001911DF" w:rsidRDefault="001911DF" w:rsidP="001911DF">
      <w:pPr>
        <w:spacing w:line="276" w:lineRule="auto"/>
        <w:rPr>
          <w:rFonts w:ascii="Times New Roman" w:hAnsi="Times New Roman"/>
          <w:sz w:val="22"/>
          <w:szCs w:val="22"/>
        </w:rPr>
      </w:pPr>
    </w:p>
    <w:p w14:paraId="29B34D67" w14:textId="77777777"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5EAD1E71" w14:textId="77777777" w:rsidR="001911DF" w:rsidRPr="001911DF" w:rsidRDefault="001911DF" w:rsidP="001911DF">
      <w:pPr>
        <w:spacing w:line="276" w:lineRule="auto"/>
        <w:rPr>
          <w:rFonts w:ascii="Times New Roman" w:hAnsi="Times New Roman"/>
          <w:sz w:val="22"/>
          <w:szCs w:val="22"/>
        </w:rPr>
      </w:pPr>
    </w:p>
    <w:p w14:paraId="3275AD7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1911DF" w:rsidRDefault="001911DF" w:rsidP="001911DF">
      <w:pPr>
        <w:spacing w:line="276" w:lineRule="auto"/>
        <w:rPr>
          <w:rFonts w:ascii="Times New Roman" w:hAnsi="Times New Roman"/>
          <w:sz w:val="22"/>
          <w:szCs w:val="22"/>
        </w:rPr>
      </w:pPr>
    </w:p>
    <w:p w14:paraId="173B55F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1911DF" w:rsidRDefault="001911DF" w:rsidP="001911DF">
      <w:pPr>
        <w:spacing w:line="276" w:lineRule="auto"/>
        <w:rPr>
          <w:rFonts w:ascii="Times New Roman" w:hAnsi="Times New Roman"/>
          <w:sz w:val="22"/>
          <w:szCs w:val="22"/>
        </w:rPr>
      </w:pPr>
    </w:p>
    <w:p w14:paraId="5C55D6D3" w14:textId="118CC37A" w:rsid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6033D3FE" w14:textId="77777777" w:rsidR="00FC69FC" w:rsidRPr="001911DF" w:rsidRDefault="00FC69FC" w:rsidP="001911DF">
      <w:pPr>
        <w:spacing w:line="276" w:lineRule="auto"/>
        <w:rPr>
          <w:rFonts w:ascii="Times New Roman" w:hAnsi="Times New Roman"/>
          <w:sz w:val="22"/>
          <w:szCs w:val="22"/>
        </w:rPr>
      </w:pPr>
    </w:p>
    <w:p w14:paraId="086B2B74"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Jazyk ponuky</w:t>
      </w:r>
    </w:p>
    <w:p w14:paraId="126EC5B4" w14:textId="77777777" w:rsidR="00BA2ABA" w:rsidRPr="00070EDA" w:rsidRDefault="00BA2ABA" w:rsidP="00BA2ABA">
      <w:pPr>
        <w:spacing w:line="276" w:lineRule="auto"/>
        <w:rPr>
          <w:rFonts w:asciiTheme="minorHAnsi" w:eastAsia="TimesNewRomanPSMT" w:hAnsiTheme="minorHAnsi" w:cstheme="minorHAnsi"/>
          <w:color w:val="000000"/>
          <w:sz w:val="22"/>
          <w:szCs w:val="22"/>
        </w:rPr>
      </w:pPr>
    </w:p>
    <w:p w14:paraId="3EA34596" w14:textId="77777777" w:rsidR="00BA2ABA" w:rsidRPr="00070EDA" w:rsidRDefault="00BA2ABA" w:rsidP="00BA2ABA">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18B15201" w14:textId="77777777" w:rsidR="00BA2ABA" w:rsidRPr="00070EDA" w:rsidRDefault="00BA2ABA" w:rsidP="00BA2ABA">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65A3A0EA" w14:textId="77777777" w:rsidR="00BA2ABA" w:rsidRPr="00070EDA" w:rsidRDefault="00BA2ABA" w:rsidP="00BA2ABA">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516125D2" w14:textId="77777777" w:rsidR="00BA2ABA" w:rsidRPr="00070EDA" w:rsidRDefault="00BA2ABA" w:rsidP="00BA2ABA">
      <w:pPr>
        <w:spacing w:line="276" w:lineRule="auto"/>
        <w:rPr>
          <w:rFonts w:asciiTheme="minorHAnsi" w:hAnsiTheme="minorHAnsi" w:cstheme="minorHAnsi"/>
          <w:strike/>
          <w:sz w:val="22"/>
          <w:szCs w:val="22"/>
          <w:highlight w:val="lightGray"/>
        </w:rPr>
      </w:pPr>
    </w:p>
    <w:p w14:paraId="16F4C9F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a obsah ponuky</w:t>
      </w:r>
    </w:p>
    <w:p w14:paraId="47F42EE4" w14:textId="77777777" w:rsidR="00BA2ABA" w:rsidRPr="00070EDA" w:rsidRDefault="00BA2ABA" w:rsidP="00BA2ABA">
      <w:pPr>
        <w:spacing w:line="276" w:lineRule="auto"/>
        <w:rPr>
          <w:rFonts w:asciiTheme="minorHAnsi" w:hAnsiTheme="minorHAnsi" w:cstheme="minorHAnsi"/>
          <w:sz w:val="22"/>
          <w:szCs w:val="22"/>
        </w:rPr>
      </w:pPr>
    </w:p>
    <w:p w14:paraId="7DB7C2D5" w14:textId="77777777" w:rsidR="00BA2ABA" w:rsidRPr="00070EDA" w:rsidRDefault="00BA2ABA" w:rsidP="00BA2ABA">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DBA55B3" w14:textId="77777777" w:rsidR="00BA2ABA" w:rsidRPr="00070EDA" w:rsidRDefault="00BA2ABA" w:rsidP="00BA2ABA">
      <w:pPr>
        <w:pStyle w:val="Odsekzoznamu"/>
        <w:tabs>
          <w:tab w:val="left" w:pos="426"/>
        </w:tabs>
        <w:ind w:left="0"/>
        <w:jc w:val="both"/>
        <w:rPr>
          <w:rFonts w:asciiTheme="minorHAnsi" w:hAnsiTheme="minorHAnsi" w:cstheme="minorHAnsi"/>
          <w:sz w:val="22"/>
          <w:szCs w:val="22"/>
          <w:highlight w:val="cyan"/>
        </w:rPr>
      </w:pPr>
    </w:p>
    <w:p w14:paraId="4076724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1B0B7EEA" w14:textId="77777777" w:rsidR="00BA2ABA" w:rsidRPr="00070EDA" w:rsidRDefault="00BA2ABA" w:rsidP="00BA2ABA">
      <w:pPr>
        <w:spacing w:line="276" w:lineRule="auto"/>
        <w:rPr>
          <w:rFonts w:asciiTheme="minorHAnsi" w:hAnsiTheme="minorHAnsi" w:cstheme="minorHAnsi"/>
          <w:sz w:val="22"/>
          <w:szCs w:val="22"/>
        </w:rPr>
      </w:pPr>
    </w:p>
    <w:p w14:paraId="23109E6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F9A2651" w14:textId="77777777" w:rsidR="00BA2ABA" w:rsidRPr="00070EDA" w:rsidRDefault="00BA2ABA" w:rsidP="00BA2ABA">
      <w:pPr>
        <w:spacing w:line="276" w:lineRule="auto"/>
        <w:rPr>
          <w:rFonts w:asciiTheme="minorHAnsi" w:hAnsiTheme="minorHAnsi" w:cstheme="minorHAnsi"/>
          <w:sz w:val="22"/>
          <w:szCs w:val="22"/>
        </w:rPr>
      </w:pPr>
    </w:p>
    <w:p w14:paraId="058C935D" w14:textId="77777777" w:rsidR="00B55465" w:rsidRDefault="00B55465" w:rsidP="00B55465">
      <w:pPr>
        <w:autoSpaceDE w:val="0"/>
        <w:autoSpaceDN w:val="0"/>
        <w:adjustRightInd w:val="0"/>
        <w:rPr>
          <w:rFonts w:cs="Arial"/>
          <w:szCs w:val="20"/>
        </w:rPr>
      </w:pPr>
      <w:bookmarkStart w:id="25" w:name="_Hlk113020790"/>
      <w:r>
        <w:rPr>
          <w:rFonts w:eastAsia="Calibri" w:cs="Arial"/>
          <w:color w:val="000000"/>
          <w:szCs w:val="20"/>
        </w:rPr>
        <w:lastRenderedPageBreak/>
        <w:t xml:space="preserve">Uchádzač predkladá vyplnený </w:t>
      </w:r>
      <w:r>
        <w:rPr>
          <w:rFonts w:eastAsia="Calibri" w:cs="Arial"/>
          <w:b/>
          <w:bCs/>
          <w:color w:val="000000"/>
          <w:szCs w:val="20"/>
        </w:rPr>
        <w:t xml:space="preserve">návrh na plnenie kritérií </w:t>
      </w:r>
      <w:r>
        <w:rPr>
          <w:rFonts w:eastAsia="Calibri" w:cs="Arial"/>
          <w:color w:val="000000"/>
          <w:szCs w:val="20"/>
        </w:rPr>
        <w:t xml:space="preserve">– prílohu č. 2 ku tejto výzve a celkovú cenu za predmet zákazky bez DPH vloží do systému JOSEPHINE. </w:t>
      </w:r>
      <w:r>
        <w:rPr>
          <w:rFonts w:cs="Arial"/>
          <w:szCs w:val="20"/>
        </w:rPr>
        <w:t xml:space="preserve">Navrhovaná </w:t>
      </w:r>
      <w:r>
        <w:rPr>
          <w:rFonts w:cs="Arial"/>
          <w:color w:val="000000"/>
          <w:szCs w:val="20"/>
          <w:shd w:val="clear" w:color="auto" w:fill="FFFFFF"/>
        </w:rPr>
        <w:t> cena je uvedená na 4 desatinné miesta v EUR bez DPH</w:t>
      </w:r>
      <w:r>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bookmarkEnd w:id="25"/>
    </w:p>
    <w:p w14:paraId="533025F5" w14:textId="77777777" w:rsidR="00BA2ABA" w:rsidRPr="00070EDA" w:rsidRDefault="00BA2ABA" w:rsidP="00BA2ABA">
      <w:pPr>
        <w:spacing w:line="276" w:lineRule="auto"/>
        <w:rPr>
          <w:rFonts w:asciiTheme="minorHAnsi" w:hAnsiTheme="minorHAnsi" w:cstheme="minorHAnsi"/>
          <w:sz w:val="22"/>
          <w:szCs w:val="22"/>
        </w:rPr>
      </w:pPr>
    </w:p>
    <w:p w14:paraId="792D0A15" w14:textId="77777777" w:rsidR="00BA2ABA" w:rsidRPr="00070EDA" w:rsidRDefault="00BA2ABA" w:rsidP="00BA2ABA">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4FE8BEEA" w14:textId="77777777" w:rsidR="00BA2ABA" w:rsidRPr="00070EDA" w:rsidRDefault="00BA2ABA" w:rsidP="00BA2ABA">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2EF0F771" w14:textId="77777777" w:rsidR="00BA2ABA" w:rsidRPr="00070EDA" w:rsidRDefault="00BA2ABA" w:rsidP="00BA2ABA">
      <w:pPr>
        <w:pStyle w:val="Nadpis3"/>
        <w:numPr>
          <w:ilvl w:val="0"/>
          <w:numId w:val="0"/>
        </w:numPr>
        <w:ind w:left="360" w:hanging="360"/>
        <w:rPr>
          <w:rFonts w:asciiTheme="minorHAnsi" w:hAnsiTheme="minorHAnsi" w:cstheme="minorHAnsi"/>
          <w:szCs w:val="22"/>
        </w:rPr>
      </w:pPr>
      <w:bookmarkStart w:id="26" w:name="_Toc523043639"/>
      <w:bookmarkStart w:id="27" w:name="_Toc530515883"/>
      <w:r w:rsidRPr="00070EDA">
        <w:rPr>
          <w:rFonts w:asciiTheme="minorHAnsi" w:hAnsiTheme="minorHAnsi" w:cstheme="minorHAnsi"/>
          <w:szCs w:val="22"/>
        </w:rPr>
        <w:t>Obsah ponuky</w:t>
      </w:r>
      <w:bookmarkEnd w:id="26"/>
      <w:bookmarkEnd w:id="27"/>
    </w:p>
    <w:p w14:paraId="6D517B1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69ED42A1"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4E2209C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0ADD273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w:t>
      </w:r>
      <w:r w:rsidRPr="00070EDA">
        <w:rPr>
          <w:rFonts w:asciiTheme="minorHAnsi" w:hAnsiTheme="minorHAnsi" w:cstheme="minorHAnsi"/>
          <w:sz w:val="22"/>
          <w:szCs w:val="22"/>
        </w:rPr>
        <w:t xml:space="preserve">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6135B38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skupiny alebo osobou/osobami oprávnenými konať v danej veci za člena skupiny dodávateľov, resp. splnomocneným lídrom skupiny dodávateľov. </w:t>
      </w:r>
    </w:p>
    <w:p w14:paraId="64363B3B"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0F8B2ED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698F96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w:t>
      </w:r>
      <w:r w:rsidRPr="00070EDA">
        <w:rPr>
          <w:rFonts w:asciiTheme="minorHAnsi" w:hAnsiTheme="minorHAnsi" w:cstheme="minorHAnsi"/>
          <w:color w:val="000000"/>
          <w:sz w:val="22"/>
          <w:szCs w:val="22"/>
        </w:rPr>
        <w:lastRenderedPageBreak/>
        <w:t>riadneho plnenia zmluvy, resp. podľa príslušných právnych predpisov platných v krajine sídla členov skupiny.</w:t>
      </w:r>
    </w:p>
    <w:p w14:paraId="447AD0A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0C89076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7FEEF1A8" w14:textId="77777777" w:rsidR="00BA2ABA" w:rsidRPr="00070EDA" w:rsidRDefault="00BA2ABA" w:rsidP="00BA2ABA">
      <w:pPr>
        <w:spacing w:line="276" w:lineRule="auto"/>
        <w:rPr>
          <w:rFonts w:asciiTheme="minorHAnsi" w:hAnsiTheme="minorHAnsi" w:cstheme="minorHAnsi"/>
          <w:sz w:val="22"/>
          <w:szCs w:val="22"/>
        </w:rPr>
      </w:pPr>
    </w:p>
    <w:p w14:paraId="0CB9AD0D" w14:textId="77777777" w:rsidR="00BA2ABA" w:rsidRPr="00070EDA" w:rsidRDefault="00BA2ABA" w:rsidP="00BA2ABA">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A30784E"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Mena a ceny uvádzané v ponuke</w:t>
      </w:r>
    </w:p>
    <w:p w14:paraId="40842519"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289004F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381BBCF1"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1B2C466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951FD5"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4FF2D60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320934A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636361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8C63CD8"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818E33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DD09589"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6056E3B"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09628F86"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528C31A" w14:textId="77777777" w:rsidR="00BA2ABA" w:rsidRPr="00070EDA" w:rsidRDefault="00BA2ABA" w:rsidP="00BA2ABA">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27D1717F" w14:textId="77777777" w:rsidR="00BA2ABA" w:rsidRPr="00070EDA" w:rsidRDefault="00BA2ABA" w:rsidP="00BA2ABA">
      <w:pPr>
        <w:pStyle w:val="Odsekzoznamu"/>
        <w:autoSpaceDE w:val="0"/>
        <w:autoSpaceDN w:val="0"/>
        <w:adjustRightInd w:val="0"/>
        <w:ind w:left="720"/>
        <w:jc w:val="both"/>
        <w:rPr>
          <w:rFonts w:asciiTheme="minorHAnsi" w:hAnsiTheme="minorHAnsi" w:cstheme="minorHAnsi"/>
          <w:b/>
          <w:sz w:val="22"/>
          <w:szCs w:val="22"/>
        </w:rPr>
      </w:pPr>
    </w:p>
    <w:p w14:paraId="28FBDFB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61C158DF" w14:textId="77777777" w:rsidR="00BA2ABA" w:rsidRPr="00070EDA" w:rsidRDefault="00BA2ABA" w:rsidP="00BA2ABA">
      <w:pPr>
        <w:keepNext/>
        <w:keepLines/>
        <w:spacing w:before="40" w:line="276" w:lineRule="auto"/>
        <w:ind w:left="502"/>
        <w:outlineLvl w:val="1"/>
        <w:rPr>
          <w:rFonts w:asciiTheme="minorHAnsi" w:hAnsiTheme="minorHAnsi" w:cstheme="minorHAnsi"/>
          <w:b/>
          <w:sz w:val="22"/>
          <w:szCs w:val="22"/>
        </w:rPr>
      </w:pPr>
    </w:p>
    <w:p w14:paraId="517B5F7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Lehota na predkladanie ponúk</w:t>
      </w:r>
    </w:p>
    <w:p w14:paraId="050A4D1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773D5F85" w14:textId="3CCD9ED7" w:rsidR="00BA2ABA" w:rsidRPr="00070EDA" w:rsidRDefault="00BA2ABA" w:rsidP="00BA2ABA">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2C79C8">
        <w:rPr>
          <w:rFonts w:asciiTheme="minorHAnsi" w:hAnsiTheme="minorHAnsi" w:cstheme="minorHAnsi"/>
          <w:b/>
          <w:sz w:val="22"/>
          <w:szCs w:val="22"/>
        </w:rPr>
        <w:t>22</w:t>
      </w:r>
      <w:r w:rsidR="00417169">
        <w:rPr>
          <w:rFonts w:asciiTheme="minorHAnsi" w:hAnsiTheme="minorHAnsi" w:cstheme="minorHAnsi"/>
          <w:b/>
          <w:sz w:val="22"/>
          <w:szCs w:val="22"/>
        </w:rPr>
        <w:t>.</w:t>
      </w:r>
      <w:r w:rsidR="00363FB6">
        <w:rPr>
          <w:rFonts w:asciiTheme="minorHAnsi" w:hAnsiTheme="minorHAnsi" w:cstheme="minorHAnsi"/>
          <w:b/>
          <w:sz w:val="22"/>
          <w:szCs w:val="22"/>
        </w:rPr>
        <w:t>08.2023</w:t>
      </w:r>
      <w:r w:rsidRPr="00070EDA">
        <w:rPr>
          <w:rFonts w:asciiTheme="minorHAnsi" w:hAnsiTheme="minorHAnsi" w:cstheme="minorHAnsi"/>
          <w:b/>
          <w:sz w:val="22"/>
          <w:szCs w:val="22"/>
        </w:rPr>
        <w:t xml:space="preserve"> do </w:t>
      </w:r>
      <w:r w:rsidR="00363FB6">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0886798A"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29F15F4D" w14:textId="77777777" w:rsidR="00BA2ABA" w:rsidRPr="00070EDA" w:rsidRDefault="00BA2ABA" w:rsidP="00BA2ABA">
      <w:pPr>
        <w:spacing w:line="276" w:lineRule="auto"/>
        <w:rPr>
          <w:rFonts w:asciiTheme="minorHAnsi" w:hAnsiTheme="minorHAnsi" w:cstheme="minorHAnsi"/>
          <w:sz w:val="22"/>
          <w:szCs w:val="22"/>
        </w:rPr>
      </w:pPr>
    </w:p>
    <w:p w14:paraId="2BE1E15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Platnosť (viazanosť) ponuky</w:t>
      </w:r>
    </w:p>
    <w:p w14:paraId="138EB4A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64B6242A" w14:textId="442A4704"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363FB6">
        <w:rPr>
          <w:rFonts w:asciiTheme="minorHAnsi" w:hAnsiTheme="minorHAnsi" w:cstheme="minorHAnsi"/>
          <w:sz w:val="22"/>
          <w:szCs w:val="22"/>
        </w:rPr>
        <w:t>31.12.2023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3A965EDD" w14:textId="77777777" w:rsidR="00BA2ABA" w:rsidRPr="00070EDA" w:rsidRDefault="00BA2ABA" w:rsidP="00BA2ABA">
      <w:pPr>
        <w:spacing w:line="276" w:lineRule="auto"/>
        <w:rPr>
          <w:rFonts w:asciiTheme="minorHAnsi" w:hAnsiTheme="minorHAnsi" w:cstheme="minorHAnsi"/>
          <w:sz w:val="22"/>
          <w:szCs w:val="22"/>
        </w:rPr>
      </w:pPr>
    </w:p>
    <w:p w14:paraId="35C20493"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6F364F6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Zábezpeka ponuky</w:t>
      </w:r>
    </w:p>
    <w:p w14:paraId="1190C749" w14:textId="77777777" w:rsidR="00BA2ABA" w:rsidRPr="00070EDA" w:rsidRDefault="00BA2ABA" w:rsidP="00BA2ABA">
      <w:pPr>
        <w:spacing w:line="276" w:lineRule="auto"/>
        <w:rPr>
          <w:rFonts w:asciiTheme="minorHAnsi" w:hAnsiTheme="minorHAnsi" w:cstheme="minorHAnsi"/>
          <w:sz w:val="22"/>
          <w:szCs w:val="22"/>
        </w:rPr>
      </w:pPr>
    </w:p>
    <w:p w14:paraId="7A39FD14" w14:textId="77777777" w:rsidR="00BA2ABA" w:rsidRPr="00070EDA" w:rsidRDefault="00BA2ABA" w:rsidP="00BA2ABA">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1DAEE5FF" w14:textId="77777777" w:rsidR="00BA2ABA" w:rsidRPr="00070EDA" w:rsidRDefault="00BA2ABA" w:rsidP="00BA2ABA">
      <w:pPr>
        <w:spacing w:line="276" w:lineRule="auto"/>
        <w:rPr>
          <w:rFonts w:asciiTheme="minorHAnsi" w:hAnsiTheme="minorHAnsi" w:cstheme="minorHAnsi"/>
          <w:sz w:val="22"/>
          <w:szCs w:val="22"/>
        </w:rPr>
      </w:pPr>
    </w:p>
    <w:p w14:paraId="59BA39A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Doplnenie, zmena a odvolanie ponuky</w:t>
      </w:r>
    </w:p>
    <w:p w14:paraId="5843C47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3AD4030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72853DE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CA45AEC"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Náklady na ponuku</w:t>
      </w:r>
    </w:p>
    <w:p w14:paraId="4840FCC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02D5D0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67573C2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8AC414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350E1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Variantné riešenie</w:t>
      </w:r>
    </w:p>
    <w:p w14:paraId="70F1CCA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7461D0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27D5870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5A971A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žiadostí o súťažné podklady</w:t>
      </w:r>
    </w:p>
    <w:p w14:paraId="10790AC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E9F2D3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0B9758C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836699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Podmienky zrušenia použitého postupu zadávania zákazky</w:t>
      </w:r>
    </w:p>
    <w:p w14:paraId="6A7CC93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041737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79F7868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7F1C5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Komunikácia a vysvetlenie</w:t>
      </w:r>
    </w:p>
    <w:p w14:paraId="013C8B1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AB1464E" w14:textId="77777777" w:rsidR="00BA2ABA" w:rsidRPr="00070EDA" w:rsidRDefault="00BA2ABA" w:rsidP="00BA2ABA">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4DE2DA5B" w14:textId="77777777" w:rsidR="00BA2ABA" w:rsidRPr="00070EDA" w:rsidRDefault="00BA2ABA" w:rsidP="00BA2ABA">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12DFA6F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29163CD6"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55289A0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11AB13C2"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6B21B8F0"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7C0C9A0" w14:textId="77777777" w:rsidR="00BA2AB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0A03AB1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49C81C8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p>
    <w:p w14:paraId="1CFC1CB9"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0EE6B45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3A0F38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10AB42EF"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153389D8"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53BCDBA"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1250437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2C3A1A68"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4C13D542"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2FE917C6"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1C41D5C2"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4B22A40"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620BAA9F"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749D79A3"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58506749"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1F974C24"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A50B4C8"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55341CDE"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44640A"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19BEA2FC"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417F5EBC"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E622D2F"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276C4A94"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075D5D4" w14:textId="77777777" w:rsidR="00BA2AB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lastRenderedPageBreak/>
        <w:t xml:space="preserve">Verejný obstarávateľ odporúča záujemcom, ktorí chcú byť informovaní o prípadných aktualizáciách </w:t>
      </w:r>
    </w:p>
    <w:p w14:paraId="4398D31F" w14:textId="77777777" w:rsidR="00BA2AB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58E83370" w14:textId="77777777" w:rsidR="00BA2AB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5F0A398F" w14:textId="77777777" w:rsidR="00BA2ABA" w:rsidRPr="00070ED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264F160A" w14:textId="77777777" w:rsidR="00BA2ABA" w:rsidRPr="00070ED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p>
    <w:p w14:paraId="430D5779"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71E18EA0"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75298FE0"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5681790A"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400D476E"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587A15C9"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5EA29D27"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1F73D8E8"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3A54F9CC"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68FFE5D1"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C20738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Vysvetlenie súťažných podkladov</w:t>
      </w:r>
    </w:p>
    <w:p w14:paraId="43FD758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6D93D586"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5B736911"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7592A6E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6193A0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60D3867D"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2DDB5DDA"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53AC320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0077150"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0892C3D6" w14:textId="77777777" w:rsidR="00BA2ABA" w:rsidRPr="00070EDA" w:rsidRDefault="00BA2ABA" w:rsidP="00BA2ABA">
      <w:pPr>
        <w:spacing w:line="276" w:lineRule="auto"/>
        <w:rPr>
          <w:rFonts w:asciiTheme="minorHAnsi" w:hAnsiTheme="minorHAnsi" w:cstheme="minorHAnsi"/>
          <w:sz w:val="22"/>
          <w:szCs w:val="22"/>
        </w:rPr>
      </w:pPr>
    </w:p>
    <w:p w14:paraId="016F9DF2" w14:textId="77777777" w:rsidR="00BA2ABA" w:rsidRPr="00070EDA" w:rsidRDefault="00BA2ABA" w:rsidP="00BA2ABA">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320AFF0B" w14:textId="77777777" w:rsidR="00BA2ABA" w:rsidRPr="00070EDA" w:rsidRDefault="00BA2ABA" w:rsidP="00BA2ABA">
      <w:pPr>
        <w:spacing w:line="276" w:lineRule="auto"/>
        <w:rPr>
          <w:rFonts w:asciiTheme="minorHAnsi" w:hAnsiTheme="minorHAnsi" w:cstheme="minorHAnsi"/>
          <w:sz w:val="22"/>
          <w:szCs w:val="22"/>
        </w:rPr>
      </w:pPr>
    </w:p>
    <w:p w14:paraId="6AE71054"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lastRenderedPageBreak/>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3D6A48DC"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3179F62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2EE585B8" w14:textId="77777777" w:rsidR="00BA2ABA" w:rsidRPr="00070EDA" w:rsidRDefault="00BA2ABA" w:rsidP="00BA2ABA">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3647C33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Google Chrome.</w:t>
      </w:r>
    </w:p>
    <w:p w14:paraId="7A196AAC"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49C2A2A5" w14:textId="76008687" w:rsidR="00721B4B" w:rsidRPr="00070EDA" w:rsidRDefault="00E66A6A" w:rsidP="00721B4B">
      <w:pPr>
        <w:autoSpaceDE w:val="0"/>
        <w:autoSpaceDN w:val="0"/>
        <w:adjustRightInd w:val="0"/>
        <w:spacing w:line="276" w:lineRule="auto"/>
        <w:rPr>
          <w:rFonts w:asciiTheme="minorHAnsi" w:eastAsia="TimesNewRomanPSMT" w:hAnsiTheme="minorHAnsi" w:cstheme="minorHAnsi"/>
          <w:color w:val="000000"/>
          <w:sz w:val="22"/>
          <w:szCs w:val="22"/>
        </w:rPr>
      </w:pPr>
      <w:bookmarkStart w:id="28" w:name="_Hlk124926771"/>
      <w:r w:rsidRPr="00E66A6A">
        <w:rPr>
          <w:rFonts w:asciiTheme="minorHAnsi" w:hAnsiTheme="minorHAnsi" w:cstheme="minorHAnsi"/>
          <w:color w:val="000000"/>
          <w:sz w:val="22"/>
          <w:szCs w:val="22"/>
        </w:rPr>
        <w:t>Verejný obstarávateľ bezodkladne poskytn</w:t>
      </w:r>
      <w:r w:rsidR="00721B4B">
        <w:rPr>
          <w:rFonts w:asciiTheme="minorHAnsi" w:hAnsiTheme="minorHAnsi" w:cstheme="minorHAnsi"/>
          <w:color w:val="000000"/>
          <w:sz w:val="22"/>
          <w:szCs w:val="22"/>
        </w:rPr>
        <w:t>e</w:t>
      </w:r>
      <w:r w:rsidRPr="00E66A6A">
        <w:rPr>
          <w:rFonts w:asciiTheme="minorHAnsi" w:hAnsiTheme="minorHAnsi" w:cstheme="minorHAnsi"/>
          <w:color w:val="000000"/>
          <w:sz w:val="22"/>
          <w:szCs w:val="22"/>
        </w:rPr>
        <w:t xml:space="preserve"> vysvetlenie informácií potrebných na vypracovanie ponuky, všetkým záujemcom</w:t>
      </w:r>
      <w:r w:rsidR="00721B4B">
        <w:rPr>
          <w:rFonts w:asciiTheme="minorHAnsi" w:hAnsiTheme="minorHAnsi" w:cstheme="minorHAnsi"/>
          <w:color w:val="000000"/>
          <w:sz w:val="22"/>
          <w:szCs w:val="22"/>
        </w:rPr>
        <w:t>/ zaradeným záujemcom</w:t>
      </w:r>
      <w:r w:rsidRPr="00E66A6A">
        <w:rPr>
          <w:rFonts w:asciiTheme="minorHAnsi" w:hAnsiTheme="minorHAnsi" w:cstheme="minorHAnsi"/>
          <w:color w:val="000000"/>
          <w:sz w:val="22"/>
          <w:szCs w:val="22"/>
        </w:rPr>
        <w:t xml:space="preserve">, ktorí sú </w:t>
      </w:r>
      <w:r w:rsidR="00721B4B">
        <w:rPr>
          <w:rFonts w:asciiTheme="minorHAnsi" w:hAnsiTheme="minorHAnsi" w:cstheme="minorHAnsi"/>
          <w:color w:val="000000"/>
          <w:sz w:val="22"/>
          <w:szCs w:val="22"/>
        </w:rPr>
        <w:t>mu</w:t>
      </w:r>
      <w:r w:rsidRPr="00E66A6A">
        <w:rPr>
          <w:rFonts w:asciiTheme="minorHAnsi" w:hAnsiTheme="minorHAnsi" w:cstheme="minorHAnsi"/>
          <w:color w:val="000000"/>
          <w:sz w:val="22"/>
          <w:szCs w:val="22"/>
        </w:rPr>
        <w:t xml:space="preserve"> známi, najneskôr však šesť dní pred uplynutím lehoty na predkladanie ponúk za predpokladu, že o vysvetlenie záujemca požiada dostatočne vopred</w:t>
      </w:r>
      <w:r w:rsidR="00721B4B" w:rsidRPr="00721B4B">
        <w:rPr>
          <w:rFonts w:asciiTheme="minorHAnsi" w:hAnsiTheme="minorHAnsi" w:cstheme="minorHAnsi"/>
          <w:color w:val="000000"/>
          <w:sz w:val="22"/>
          <w:szCs w:val="22"/>
        </w:rPr>
        <w:t xml:space="preserve">.  Po tejto lehote </w:t>
      </w:r>
      <w:r w:rsidR="00721B4B" w:rsidRPr="00721B4B">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obstarávateľ  mu negarantuje doručenie vysvetlenia v </w:t>
      </w:r>
      <w:r w:rsidR="00721B4B" w:rsidRPr="00721B4B">
        <w:rPr>
          <w:rFonts w:asciiTheme="minorHAnsi" w:hAnsiTheme="minorHAnsi" w:cstheme="minorHAnsi"/>
          <w:color w:val="000000"/>
          <w:sz w:val="22"/>
          <w:szCs w:val="22"/>
        </w:rPr>
        <w:t xml:space="preserve">lehote </w:t>
      </w:r>
      <w:r w:rsidR="00721B4B" w:rsidRPr="00721B4B">
        <w:rPr>
          <w:rFonts w:asciiTheme="minorHAnsi" w:eastAsia="TimesNewRomanPSMT" w:hAnsiTheme="minorHAnsi" w:cstheme="minorHAnsi"/>
          <w:color w:val="000000"/>
          <w:sz w:val="22"/>
          <w:szCs w:val="22"/>
        </w:rPr>
        <w:t>určenej zákonom.</w:t>
      </w:r>
    </w:p>
    <w:bookmarkEnd w:id="28"/>
    <w:p w14:paraId="6B19A5FC" w14:textId="4AE67D97" w:rsidR="00E66A6A" w:rsidRDefault="00E66A6A" w:rsidP="00BA2ABA">
      <w:pPr>
        <w:autoSpaceDE w:val="0"/>
        <w:autoSpaceDN w:val="0"/>
        <w:adjustRightInd w:val="0"/>
        <w:spacing w:line="276" w:lineRule="auto"/>
        <w:rPr>
          <w:rFonts w:asciiTheme="minorHAnsi" w:hAnsiTheme="minorHAnsi" w:cstheme="minorHAnsi"/>
          <w:color w:val="000000"/>
          <w:sz w:val="22"/>
          <w:szCs w:val="22"/>
        </w:rPr>
      </w:pPr>
    </w:p>
    <w:p w14:paraId="26B978EA" w14:textId="77777777" w:rsidR="00E66A6A" w:rsidRDefault="00E66A6A" w:rsidP="00BA2ABA">
      <w:pPr>
        <w:autoSpaceDE w:val="0"/>
        <w:autoSpaceDN w:val="0"/>
        <w:adjustRightInd w:val="0"/>
        <w:spacing w:line="276" w:lineRule="auto"/>
        <w:rPr>
          <w:rFonts w:asciiTheme="minorHAnsi" w:hAnsiTheme="minorHAnsi" w:cstheme="minorHAnsi"/>
          <w:color w:val="000000"/>
          <w:sz w:val="22"/>
          <w:szCs w:val="22"/>
        </w:rPr>
      </w:pPr>
    </w:p>
    <w:p w14:paraId="2E18B4B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04DAD52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A2F59B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65916538"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5E507D6"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Otváranie ponúk (ku konkrétnej výzve DNS)</w:t>
      </w:r>
    </w:p>
    <w:p w14:paraId="0E6A6534"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22B921CE" w14:textId="3249123D" w:rsidR="00BA2ABA" w:rsidRPr="00070EDA" w:rsidRDefault="00BA2ABA" w:rsidP="00BA2ABA">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2C79C8">
        <w:rPr>
          <w:rFonts w:asciiTheme="minorHAnsi" w:eastAsia="TimesNewRomanPSMT" w:hAnsiTheme="minorHAnsi" w:cstheme="minorHAnsi"/>
          <w:color w:val="000000"/>
          <w:sz w:val="22"/>
          <w:szCs w:val="22"/>
        </w:rPr>
        <w:t>22</w:t>
      </w:r>
      <w:r w:rsidR="00417169">
        <w:rPr>
          <w:rFonts w:asciiTheme="minorHAnsi" w:eastAsia="TimesNewRomanPSMT" w:hAnsiTheme="minorHAnsi" w:cstheme="minorHAnsi"/>
          <w:color w:val="000000"/>
          <w:sz w:val="22"/>
          <w:szCs w:val="22"/>
        </w:rPr>
        <w:t>.</w:t>
      </w:r>
      <w:r w:rsidR="00363FB6">
        <w:rPr>
          <w:rFonts w:asciiTheme="minorHAnsi" w:eastAsia="TimesNewRomanPSMT" w:hAnsiTheme="minorHAnsi" w:cstheme="minorHAnsi"/>
          <w:color w:val="000000"/>
          <w:sz w:val="22"/>
          <w:szCs w:val="22"/>
        </w:rPr>
        <w:t>08.2023</w:t>
      </w:r>
      <w:r w:rsidRPr="00070EDA">
        <w:rPr>
          <w:rFonts w:asciiTheme="minorHAnsi" w:eastAsia="TimesNewRomanPSMT" w:hAnsiTheme="minorHAnsi" w:cstheme="minorHAnsi"/>
          <w:color w:val="000000"/>
          <w:sz w:val="22"/>
          <w:szCs w:val="22"/>
        </w:rPr>
        <w:t xml:space="preserve"> </w:t>
      </w:r>
      <w:r w:rsidR="00E068B5">
        <w:rPr>
          <w:rFonts w:asciiTheme="minorHAnsi" w:eastAsia="TimesNewRomanPSMT" w:hAnsiTheme="minorHAnsi" w:cstheme="minorHAnsi"/>
          <w:color w:val="000000"/>
          <w:sz w:val="22"/>
          <w:szCs w:val="22"/>
        </w:rPr>
        <w:t>o</w:t>
      </w:r>
      <w:r w:rsidR="00363FB6">
        <w:rPr>
          <w:rFonts w:asciiTheme="minorHAnsi" w:eastAsia="TimesNewRomanPSMT" w:hAnsiTheme="minorHAnsi" w:cstheme="minorHAnsi"/>
          <w:color w:val="000000"/>
          <w:sz w:val="22"/>
          <w:szCs w:val="22"/>
        </w:rPr>
        <w:t> 10:00</w:t>
      </w:r>
      <w:r w:rsidR="00E068B5">
        <w:rPr>
          <w:rFonts w:asciiTheme="minorHAnsi" w:eastAsia="TimesNewRomanPSMT" w:hAnsiTheme="minorHAnsi" w:cstheme="minorHAnsi"/>
          <w:color w:val="000000"/>
          <w:sz w:val="22"/>
          <w:szCs w:val="22"/>
        </w:rPr>
        <w:t xml:space="preserve"> hod.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3352B23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68C4579"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Vyhodnotenie ponúk</w:t>
      </w:r>
    </w:p>
    <w:p w14:paraId="4E51E3B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369A86A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612C88F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48F2C79" w14:textId="77777777" w:rsidR="00BA2ABA" w:rsidRPr="00DF626D" w:rsidRDefault="00BA2ABA" w:rsidP="00BA2ABA">
      <w:pPr>
        <w:pStyle w:val="Odsekzoznamu"/>
        <w:numPr>
          <w:ilvl w:val="0"/>
          <w:numId w:val="65"/>
        </w:numPr>
        <w:spacing w:after="120"/>
        <w:ind w:left="1414"/>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proofErr w:type="spellStart"/>
      <w:r w:rsidRPr="00DF626D">
        <w:rPr>
          <w:rFonts w:asciiTheme="minorHAnsi" w:hAnsiTheme="minorHAnsi" w:cstheme="minorHAnsi"/>
          <w:color w:val="000000"/>
          <w:sz w:val="22"/>
          <w:szCs w:val="22"/>
          <w:highlight w:val="lightGray"/>
        </w:rPr>
        <w:t>Vysvetľovenie</w:t>
      </w:r>
      <w:proofErr w:type="spellEnd"/>
      <w:r w:rsidRPr="00DF626D">
        <w:rPr>
          <w:rFonts w:asciiTheme="minorHAnsi" w:hAnsiTheme="minorHAnsi" w:cstheme="minorHAnsi"/>
          <w:color w:val="000000"/>
          <w:sz w:val="22"/>
          <w:szCs w:val="22"/>
          <w:highlight w:val="lightGray"/>
        </w:rPr>
        <w:t xml:space="preserve"> ponúk</w:t>
      </w:r>
    </w:p>
    <w:p w14:paraId="03A9CF0A"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2478652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39CCB38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7D10044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6A81078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7309FFD5"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lastRenderedPageBreak/>
        <w:t>● dodržiavania povinností voči subdodávateľom,</w:t>
      </w:r>
    </w:p>
    <w:p w14:paraId="61A887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1950690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3CD979A6" w14:textId="77777777" w:rsidR="00BA2ABA" w:rsidRPr="00DF626D" w:rsidRDefault="00BA2ABA" w:rsidP="00BA2ABA">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bookmarkStart w:id="29" w:name="_Toc530515896"/>
      <w:r w:rsidRPr="00DF626D">
        <w:rPr>
          <w:rFonts w:asciiTheme="minorHAnsi" w:hAnsiTheme="minorHAnsi" w:cstheme="minorHAnsi"/>
          <w:b/>
          <w:bCs/>
          <w:sz w:val="22"/>
          <w:szCs w:val="22"/>
          <w:highlight w:val="lightGray"/>
        </w:rPr>
        <w:t>Vylúčenie ponuky</w:t>
      </w:r>
      <w:bookmarkEnd w:id="29"/>
    </w:p>
    <w:p w14:paraId="7E1C9BC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2A92517B"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4A4CAA22" w14:textId="77777777" w:rsidR="00BA2AB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7A27BB0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613E21B4"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79FD879"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3A406AE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54511A2C"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4665DB0F" w14:textId="77777777" w:rsidR="00BA2ABA" w:rsidRPr="00070EDA" w:rsidRDefault="00BA2ABA" w:rsidP="00BA2ABA">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68A738A5"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7234F1F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Kritériá na vyhodnotenie ponúk a pravidlá ich uplatnenia</w:t>
      </w:r>
    </w:p>
    <w:p w14:paraId="7434BE97" w14:textId="77777777" w:rsidR="00BA2ABA" w:rsidRPr="00070EDA" w:rsidRDefault="00BA2ABA" w:rsidP="00BA2ABA">
      <w:pPr>
        <w:spacing w:line="276" w:lineRule="auto"/>
        <w:rPr>
          <w:rFonts w:asciiTheme="minorHAnsi" w:hAnsiTheme="minorHAnsi" w:cstheme="minorHAnsi"/>
          <w:color w:val="000000"/>
          <w:sz w:val="22"/>
          <w:szCs w:val="22"/>
        </w:rPr>
      </w:pPr>
    </w:p>
    <w:p w14:paraId="2680A9E8" w14:textId="77777777" w:rsidR="00BA2ABA" w:rsidRPr="00A948B0" w:rsidRDefault="00BA2ABA" w:rsidP="00BA2ABA">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3102F748"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59D5625E"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6A2B88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320032C"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1E2667B5"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426551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43F3EDDE" w14:textId="77777777" w:rsidR="00BA2ABA" w:rsidRDefault="00BA2ABA" w:rsidP="00BA2ABA">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27D87B4E" w14:textId="77777777" w:rsidR="0035787E" w:rsidRPr="00070EDA" w:rsidRDefault="0035787E" w:rsidP="00BA2ABA">
      <w:pPr>
        <w:spacing w:after="120"/>
        <w:rPr>
          <w:rFonts w:asciiTheme="minorHAnsi" w:hAnsiTheme="minorHAnsi" w:cstheme="minorHAnsi"/>
          <w:color w:val="000000" w:themeColor="text1"/>
          <w:sz w:val="22"/>
          <w:szCs w:val="22"/>
        </w:rPr>
      </w:pPr>
    </w:p>
    <w:p w14:paraId="7FF94618" w14:textId="77777777" w:rsidR="00BA2ABA" w:rsidRPr="00070EDA" w:rsidRDefault="00BA2ABA" w:rsidP="00BA2ABA">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19030EDE" w14:textId="77777777" w:rsidR="00BA2ABA" w:rsidRPr="00070EDA" w:rsidRDefault="00BA2ABA" w:rsidP="00BA2ABA">
      <w:pPr>
        <w:autoSpaceDE w:val="0"/>
        <w:adjustRightInd w:val="0"/>
        <w:jc w:val="left"/>
        <w:rPr>
          <w:rFonts w:asciiTheme="minorHAnsi" w:hAnsiTheme="minorHAnsi" w:cstheme="minorHAnsi"/>
          <w:sz w:val="22"/>
          <w:szCs w:val="22"/>
        </w:rPr>
      </w:pPr>
    </w:p>
    <w:p w14:paraId="255E0FC6" w14:textId="77777777" w:rsidR="00BA2ABA" w:rsidRPr="00070EDA" w:rsidRDefault="00BA2ABA" w:rsidP="00BA2ABA">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06F4F49A"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7E586A9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20FE415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551D13F3"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793225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42999EB4"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1A6A283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595DB76"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1111260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9EC53E0"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5A5A8BD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5EB3C4A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248FF074" w14:textId="77777777" w:rsidR="00BA2ABA" w:rsidRPr="00070EDA" w:rsidRDefault="00BA2ABA" w:rsidP="00BA2ABA">
      <w:pPr>
        <w:autoSpaceDE w:val="0"/>
        <w:autoSpaceDN w:val="0"/>
        <w:rPr>
          <w:rFonts w:asciiTheme="minorHAnsi" w:hAnsiTheme="minorHAnsi" w:cstheme="minorHAnsi"/>
          <w:color w:val="000000"/>
          <w:sz w:val="22"/>
          <w:szCs w:val="22"/>
        </w:rPr>
      </w:pPr>
    </w:p>
    <w:p w14:paraId="41085D98" w14:textId="77777777" w:rsidR="00BA2ABA" w:rsidRPr="00070EDA" w:rsidRDefault="00BA2ABA" w:rsidP="00BA2ABA">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78FB66A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5F9F38F0"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7A5848A5" w14:textId="77777777" w:rsidR="00BA2ABA" w:rsidRPr="00070EDA" w:rsidRDefault="00BA2ABA" w:rsidP="00BA2ABA">
      <w:pPr>
        <w:rPr>
          <w:rFonts w:asciiTheme="minorHAnsi" w:hAnsiTheme="minorHAnsi" w:cstheme="minorHAnsi"/>
          <w:sz w:val="22"/>
          <w:szCs w:val="22"/>
        </w:rPr>
      </w:pPr>
    </w:p>
    <w:p w14:paraId="27E7CCA4" w14:textId="77777777" w:rsidR="00BA2ABA" w:rsidRPr="00070EDA" w:rsidRDefault="00BA2ABA" w:rsidP="00BA2ABA">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02A27C3C" w14:textId="77777777" w:rsidR="00BA2ABA" w:rsidRPr="00070EDA" w:rsidRDefault="00BA2ABA" w:rsidP="00BA2ABA">
      <w:pPr>
        <w:rPr>
          <w:rFonts w:asciiTheme="minorHAnsi" w:hAnsiTheme="minorHAnsi" w:cstheme="minorHAnsi"/>
          <w:sz w:val="22"/>
          <w:szCs w:val="22"/>
        </w:rPr>
      </w:pPr>
    </w:p>
    <w:p w14:paraId="2E84B64E"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452A422" w14:textId="77777777" w:rsidR="00BA2ABA" w:rsidRPr="00070EDA" w:rsidRDefault="00BA2ABA" w:rsidP="00BA2ABA">
      <w:pPr>
        <w:rPr>
          <w:rFonts w:asciiTheme="minorHAnsi" w:hAnsiTheme="minorHAnsi" w:cstheme="minorHAnsi"/>
          <w:sz w:val="22"/>
          <w:szCs w:val="22"/>
        </w:rPr>
      </w:pPr>
    </w:p>
    <w:p w14:paraId="616F7601"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0C0EF369" w14:textId="77777777" w:rsidR="00BA2ABA" w:rsidRPr="00070EDA" w:rsidRDefault="00BA2ABA" w:rsidP="00BA2ABA">
      <w:pPr>
        <w:rPr>
          <w:rFonts w:asciiTheme="minorHAnsi" w:hAnsiTheme="minorHAnsi" w:cstheme="minorHAnsi"/>
          <w:sz w:val="22"/>
          <w:szCs w:val="22"/>
        </w:rPr>
      </w:pPr>
    </w:p>
    <w:p w14:paraId="349CBDF7"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7C3076C2" w14:textId="77777777" w:rsidR="00BA2ABA" w:rsidRPr="00070EDA" w:rsidRDefault="00BA2ABA" w:rsidP="00BA2ABA">
      <w:pPr>
        <w:rPr>
          <w:rFonts w:asciiTheme="minorHAnsi" w:hAnsiTheme="minorHAnsi" w:cstheme="minorHAnsi"/>
          <w:sz w:val="22"/>
          <w:szCs w:val="22"/>
        </w:rPr>
      </w:pPr>
    </w:p>
    <w:p w14:paraId="6A48DBF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082CB8A8"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36B4B18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4D0BD0ED" w14:textId="77777777" w:rsidR="00BA2ABA" w:rsidRPr="00070EDA" w:rsidRDefault="00BA2ABA" w:rsidP="00BA2ABA">
      <w:pPr>
        <w:ind w:left="709"/>
        <w:rPr>
          <w:rFonts w:asciiTheme="minorHAnsi" w:hAnsiTheme="minorHAnsi" w:cstheme="minorHAnsi"/>
          <w:color w:val="000000"/>
          <w:sz w:val="22"/>
          <w:szCs w:val="22"/>
        </w:rPr>
      </w:pPr>
    </w:p>
    <w:p w14:paraId="0104BFBC" w14:textId="77777777" w:rsidR="00BA2AB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ab/>
      </w:r>
    </w:p>
    <w:p w14:paraId="7C70BD41" w14:textId="1C8C58CF" w:rsidR="00BA2ABA" w:rsidRPr="00070EDA" w:rsidRDefault="00BA2ABA" w:rsidP="00363FB6">
      <w:pPr>
        <w:ind w:left="709" w:hanging="709"/>
        <w:rPr>
          <w:rFonts w:asciiTheme="minorHAnsi" w:hAnsiTheme="minorHAnsi" w:cstheme="minorHAnsi"/>
          <w:color w:val="000000"/>
          <w:sz w:val="22"/>
          <w:szCs w:val="22"/>
        </w:rPr>
      </w:pPr>
      <w:r>
        <w:rPr>
          <w:rFonts w:asciiTheme="minorHAnsi" w:hAnsiTheme="minorHAnsi" w:cstheme="minorHAnsi"/>
          <w:sz w:val="22"/>
          <w:szCs w:val="22"/>
        </w:rPr>
        <w:t xml:space="preserve">              </w:t>
      </w:r>
    </w:p>
    <w:p w14:paraId="0C196D7D" w14:textId="77777777" w:rsidR="00BA2ABA" w:rsidRPr="00070EDA" w:rsidRDefault="00BA2ABA" w:rsidP="00BA2ABA">
      <w:pPr>
        <w:spacing w:line="276" w:lineRule="auto"/>
        <w:rPr>
          <w:rFonts w:asciiTheme="minorHAnsi" w:hAnsiTheme="minorHAnsi" w:cstheme="minorHAnsi"/>
          <w:b/>
          <w:sz w:val="22"/>
          <w:szCs w:val="22"/>
          <w:lang w:eastAsia="cs-CZ"/>
        </w:rPr>
      </w:pPr>
    </w:p>
    <w:p w14:paraId="468A0616" w14:textId="77777777" w:rsidR="00BA2ABA" w:rsidRPr="00070EDA" w:rsidRDefault="00BA2ABA" w:rsidP="00BA2ABA">
      <w:pPr>
        <w:ind w:left="360" w:hanging="360"/>
        <w:rPr>
          <w:rFonts w:asciiTheme="minorHAnsi" w:hAnsiTheme="minorHAnsi" w:cstheme="minorHAnsi"/>
          <w:b/>
          <w:sz w:val="22"/>
          <w:szCs w:val="22"/>
          <w:lang w:eastAsia="cs-CZ"/>
        </w:rPr>
      </w:pPr>
    </w:p>
    <w:p w14:paraId="3818643E" w14:textId="77777777" w:rsidR="00BA2ABA" w:rsidRPr="00997741"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997741">
        <w:rPr>
          <w:rFonts w:asciiTheme="minorHAnsi" w:hAnsiTheme="minorHAnsi" w:cstheme="minorHAnsi"/>
          <w:b/>
          <w:sz w:val="22"/>
          <w:szCs w:val="22"/>
        </w:rPr>
        <w:t>Informácia o výsledku vyhodnotenia ponúk a uzavretie zmluvy</w:t>
      </w:r>
    </w:p>
    <w:p w14:paraId="1ACA67B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61FA36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56FCE3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3EA3B067"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28B339B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Subdodávatelia</w:t>
      </w:r>
    </w:p>
    <w:p w14:paraId="7EB9A9D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33B6B70A" w14:textId="65207545" w:rsidR="00BA2AB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r w:rsidR="00363FB6">
        <w:rPr>
          <w:rFonts w:asciiTheme="minorHAnsi" w:eastAsia="TimesNewRomanPSMT" w:hAnsiTheme="minorHAnsi" w:cstheme="minorHAnsi"/>
          <w:color w:val="000000"/>
          <w:sz w:val="22"/>
          <w:szCs w:val="22"/>
        </w:rPr>
        <w:t>.</w:t>
      </w:r>
    </w:p>
    <w:p w14:paraId="6166256B" w14:textId="77777777" w:rsidR="00363FB6" w:rsidRPr="00426118" w:rsidRDefault="00363FB6" w:rsidP="00363FB6">
      <w:pPr>
        <w:spacing w:after="120"/>
        <w:rPr>
          <w:rFonts w:ascii="Times New Roman" w:hAnsi="Times New Roman"/>
          <w:szCs w:val="20"/>
        </w:rPr>
      </w:pPr>
      <w:r w:rsidRPr="00426118">
        <w:rPr>
          <w:rFonts w:ascii="Times New Roman" w:hAnsi="Times New Roman"/>
          <w:b/>
          <w:bCs/>
          <w:szCs w:val="20"/>
        </w:rPr>
        <w:t>Úspešný uchádzač</w:t>
      </w:r>
      <w:r w:rsidRPr="00426118">
        <w:rPr>
          <w:rFonts w:ascii="Times New Roman" w:hAnsi="Times New Roman"/>
          <w:szCs w:val="20"/>
        </w:rPr>
        <w:t xml:space="preserve"> </w:t>
      </w:r>
      <w:r w:rsidRPr="00426118">
        <w:rPr>
          <w:rFonts w:ascii="Times New Roman" w:hAnsi="Times New Roman"/>
          <w:szCs w:val="20"/>
          <w:u w:val="single"/>
        </w:rPr>
        <w:t>v zmluve najneskôr v čase jej uzavretia uvedie údaje o všetkých známych subdodávateľoch, údaje o osobe oprávnenej konať za subdodávateľa</w:t>
      </w:r>
      <w:r w:rsidRPr="00426118">
        <w:rPr>
          <w:rFonts w:ascii="Times New Roman" w:hAnsi="Times New Roman"/>
          <w:szCs w:val="20"/>
        </w:rPr>
        <w:t xml:space="preserve"> v rozsahu meno a priezvisko, adresa pobytu a dátum narodenia. Tým nie je dotknutá zodpovednosť úspešného uchádzača za plnenie zmluvy.</w:t>
      </w:r>
    </w:p>
    <w:p w14:paraId="26B65A28" w14:textId="77777777" w:rsidR="00363FB6" w:rsidRPr="00426118" w:rsidRDefault="00363FB6" w:rsidP="00363FB6">
      <w:pPr>
        <w:rPr>
          <w:rFonts w:ascii="Times New Roman" w:hAnsi="Times New Roman"/>
          <w:color w:val="000000"/>
          <w:szCs w:val="20"/>
        </w:rPr>
      </w:pPr>
      <w:r w:rsidRPr="00426118">
        <w:rPr>
          <w:rFonts w:ascii="Times New Roman" w:hAnsi="Times New Roman"/>
          <w:color w:val="000000"/>
          <w:szCs w:val="20"/>
        </w:rPr>
        <w:t>Údaje o všetkých známych subdodávateľoch sa požaduje uviesť rozsahu:</w:t>
      </w:r>
    </w:p>
    <w:p w14:paraId="3CAD73AB" w14:textId="77777777" w:rsidR="00363FB6" w:rsidRPr="00426118" w:rsidRDefault="00363FB6" w:rsidP="00363FB6">
      <w:pPr>
        <w:rPr>
          <w:rFonts w:ascii="Times New Roman" w:hAnsi="Times New Roman"/>
          <w:b/>
          <w:color w:val="000000"/>
          <w:szCs w:val="20"/>
        </w:rPr>
      </w:pPr>
    </w:p>
    <w:p w14:paraId="653B375E"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Názov subdodávateľa :</w:t>
      </w:r>
    </w:p>
    <w:p w14:paraId="2BC7FF98"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IČO:</w:t>
      </w:r>
    </w:p>
    <w:p w14:paraId="32A53A05"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Predmet subdodávky:</w:t>
      </w:r>
    </w:p>
    <w:p w14:paraId="07AF9674"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Percentuálny podiel subdodávky vo vzťahu k predmetu zákazky:</w:t>
      </w:r>
    </w:p>
    <w:p w14:paraId="762BA24D"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Údaje o osobe oprávnenej konať za subdodávateľa v rozsahu:</w:t>
      </w:r>
    </w:p>
    <w:p w14:paraId="02FE4CBA"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Meno a priezvisko:</w:t>
      </w:r>
    </w:p>
    <w:p w14:paraId="70D22CA5"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Adresa pobytu:</w:t>
      </w:r>
    </w:p>
    <w:p w14:paraId="4A07B52C"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Dátum narodenia:</w:t>
      </w:r>
    </w:p>
    <w:p w14:paraId="24BE33E0" w14:textId="77777777" w:rsidR="00363FB6" w:rsidRPr="00426118" w:rsidRDefault="00363FB6" w:rsidP="00363FB6">
      <w:pPr>
        <w:rPr>
          <w:rFonts w:ascii="Times New Roman" w:hAnsi="Times New Roman"/>
          <w:color w:val="000000"/>
          <w:szCs w:val="20"/>
        </w:rPr>
      </w:pPr>
    </w:p>
    <w:p w14:paraId="2FD8D884" w14:textId="77777777" w:rsidR="00363FB6" w:rsidRPr="00426118" w:rsidRDefault="00363FB6" w:rsidP="00363FB6">
      <w:pPr>
        <w:rPr>
          <w:rFonts w:ascii="Times New Roman" w:hAnsi="Times New Roman"/>
          <w:szCs w:val="20"/>
        </w:rPr>
      </w:pPr>
      <w:r w:rsidRPr="00426118">
        <w:rPr>
          <w:rFonts w:ascii="Times New Roman" w:hAnsi="Times New Roman"/>
          <w:b/>
          <w:szCs w:val="20"/>
          <w:u w:val="single"/>
        </w:rPr>
        <w:t>Úspešný uchádzač</w:t>
      </w:r>
      <w:r w:rsidRPr="00426118">
        <w:rPr>
          <w:rFonts w:ascii="Times New Roman" w:hAnsi="Times New Roman"/>
          <w:szCs w:val="20"/>
        </w:rPr>
        <w:t xml:space="preserve"> je povinný tieto údaje o všetkých známych subdodávateľoch uviesť </w:t>
      </w:r>
      <w:r w:rsidRPr="00426118">
        <w:rPr>
          <w:rFonts w:ascii="Times New Roman" w:hAnsi="Times New Roman"/>
          <w:b/>
          <w:szCs w:val="20"/>
        </w:rPr>
        <w:t xml:space="preserve">v Prílohe č. </w:t>
      </w:r>
      <w:r>
        <w:rPr>
          <w:rFonts w:ascii="Times New Roman" w:hAnsi="Times New Roman"/>
          <w:b/>
          <w:szCs w:val="20"/>
        </w:rPr>
        <w:t>3</w:t>
      </w:r>
      <w:r w:rsidRPr="00426118">
        <w:rPr>
          <w:rFonts w:ascii="Times New Roman" w:hAnsi="Times New Roman"/>
          <w:b/>
          <w:szCs w:val="20"/>
        </w:rPr>
        <w:t xml:space="preserve"> ,</w:t>
      </w:r>
      <w:r w:rsidRPr="00426118">
        <w:rPr>
          <w:rFonts w:ascii="Times New Roman" w:hAnsi="Times New Roman"/>
          <w:szCs w:val="20"/>
        </w:rPr>
        <w:t xml:space="preserve"> ktorý bude tvoriť neoddeliteľnú prílohu zmluvy.  </w:t>
      </w:r>
    </w:p>
    <w:p w14:paraId="2CF70603" w14:textId="77777777" w:rsidR="00363FB6" w:rsidRPr="00426118" w:rsidRDefault="00363FB6" w:rsidP="00363FB6">
      <w:pPr>
        <w:rPr>
          <w:rFonts w:ascii="Times New Roman" w:hAnsi="Times New Roman"/>
          <w:b/>
          <w:szCs w:val="20"/>
        </w:rPr>
      </w:pPr>
    </w:p>
    <w:p w14:paraId="1BAE7490" w14:textId="77777777" w:rsidR="00363FB6" w:rsidRPr="00426118" w:rsidRDefault="00363FB6" w:rsidP="00363FB6">
      <w:pPr>
        <w:rPr>
          <w:rFonts w:ascii="Times New Roman" w:hAnsi="Times New Roman"/>
          <w:bCs/>
          <w:szCs w:val="20"/>
        </w:rPr>
      </w:pPr>
      <w:r w:rsidRPr="00426118">
        <w:rPr>
          <w:rFonts w:ascii="Times New Roman" w:hAnsi="Times New Roman"/>
          <w:bCs/>
          <w:szCs w:val="20"/>
        </w:rPr>
        <w:t>Navrhovaný subdodávateľ spĺňal podmienky účasti týkajúce sa osobného postavenia a neexistovali u neho dôvody na vylúčenie podľa § 40 ods. 6 písm. a) až g) a ods. 7 a 8; oprávnenie dodávať tovar, uskutočňovať stavebné práce alebo poskytovať službu sa preukazuje vo vzťahu k tej časti predmetu zákazky alebo koncesie, ktorý má subdodávateľ plniť.</w:t>
      </w:r>
    </w:p>
    <w:p w14:paraId="0EBA7921" w14:textId="77777777" w:rsidR="00363FB6" w:rsidRPr="00426118" w:rsidRDefault="00363FB6" w:rsidP="00363FB6">
      <w:pPr>
        <w:rPr>
          <w:rFonts w:ascii="Times New Roman" w:hAnsi="Times New Roman"/>
          <w:bCs/>
          <w:szCs w:val="20"/>
        </w:rPr>
      </w:pPr>
    </w:p>
    <w:p w14:paraId="22C59F09" w14:textId="77777777" w:rsidR="00363FB6" w:rsidRPr="00426118" w:rsidRDefault="00363FB6" w:rsidP="00363FB6">
      <w:pPr>
        <w:rPr>
          <w:rFonts w:ascii="Times New Roman" w:hAnsi="Times New Roman"/>
          <w:bCs/>
          <w:szCs w:val="20"/>
        </w:rPr>
      </w:pPr>
      <w:r w:rsidRPr="00426118">
        <w:rPr>
          <w:rFonts w:ascii="Times New Roman" w:hAnsi="Times New Roman"/>
          <w:bCs/>
          <w:szCs w:val="20"/>
        </w:rPr>
        <w:t>Ak navrhovaný subdodávateľ nespĺňa podmienky účasti podľa odseku 1 písm. b), verejný obstarávateľ alebo obstarávateľ písomne požiada uchádzača o jeho nahradenie. Verejný obstarávateľ alebo 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Uchádzač doručí návrh nového subdodávateľa do piatich pracovných dní odo dňa doručenia žiadosti podľa prvej vety alebo druhej vety, ak verejný obstarávateľ alebo obstarávateľ neurčil dlhšiu lehotu.</w:t>
      </w:r>
    </w:p>
    <w:p w14:paraId="1272F104" w14:textId="77777777" w:rsidR="00363FB6" w:rsidRPr="00070EDA" w:rsidRDefault="00363FB6" w:rsidP="00363FB6">
      <w:pPr>
        <w:autoSpaceDE w:val="0"/>
        <w:autoSpaceDN w:val="0"/>
        <w:adjustRightInd w:val="0"/>
        <w:spacing w:line="276" w:lineRule="auto"/>
        <w:rPr>
          <w:rFonts w:asciiTheme="minorHAnsi" w:eastAsia="TimesNewRomanPSMT" w:hAnsiTheme="minorHAnsi" w:cstheme="minorHAnsi"/>
          <w:color w:val="000000"/>
          <w:sz w:val="22"/>
          <w:szCs w:val="22"/>
        </w:rPr>
      </w:pPr>
    </w:p>
    <w:p w14:paraId="101C6EF8" w14:textId="77777777" w:rsidR="00363FB6" w:rsidRPr="00070EDA" w:rsidRDefault="00363FB6" w:rsidP="00BA2ABA">
      <w:pPr>
        <w:autoSpaceDE w:val="0"/>
        <w:autoSpaceDN w:val="0"/>
        <w:adjustRightInd w:val="0"/>
        <w:spacing w:line="276" w:lineRule="auto"/>
        <w:rPr>
          <w:rFonts w:asciiTheme="minorHAnsi" w:eastAsia="TimesNewRomanPSMT" w:hAnsiTheme="minorHAnsi" w:cstheme="minorHAnsi"/>
          <w:strike/>
          <w:color w:val="000000"/>
          <w:sz w:val="22"/>
          <w:szCs w:val="22"/>
        </w:rPr>
      </w:pPr>
    </w:p>
    <w:p w14:paraId="0398CB2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7B787A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Generálna klauzula</w:t>
      </w:r>
    </w:p>
    <w:p w14:paraId="76DC6A6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00EC10D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7B4E22B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F971CA0" w14:textId="77777777" w:rsidR="00BA2ABA" w:rsidRPr="00070EDA" w:rsidRDefault="00BA2ABA" w:rsidP="00BA2ABA">
      <w:pPr>
        <w:ind w:left="708"/>
        <w:rPr>
          <w:rFonts w:asciiTheme="minorHAnsi" w:hAnsiTheme="minorHAnsi" w:cstheme="minorHAnsi"/>
          <w:color w:val="000000"/>
          <w:sz w:val="22"/>
          <w:szCs w:val="22"/>
        </w:rPr>
      </w:pPr>
    </w:p>
    <w:p w14:paraId="63321072" w14:textId="77777777" w:rsidR="00BA2ABA" w:rsidRPr="00070EDA" w:rsidRDefault="00BA2ABA" w:rsidP="00BA2ABA">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12ADDC07" w14:textId="77777777" w:rsidR="00BA2ABA" w:rsidRPr="00070EDA" w:rsidRDefault="00BA2ABA" w:rsidP="00BA2ABA">
      <w:pPr>
        <w:ind w:left="709" w:hanging="709"/>
        <w:rPr>
          <w:rFonts w:asciiTheme="minorHAnsi" w:hAnsiTheme="minorHAnsi" w:cstheme="minorHAnsi"/>
          <w:color w:val="000000"/>
          <w:sz w:val="22"/>
          <w:szCs w:val="22"/>
        </w:rPr>
      </w:pPr>
    </w:p>
    <w:p w14:paraId="32DEC0A0" w14:textId="77777777" w:rsidR="00BA2ABA" w:rsidRPr="00070EDA" w:rsidRDefault="00BA2ABA" w:rsidP="00BA2ABA">
      <w:pPr>
        <w:rPr>
          <w:rFonts w:asciiTheme="minorHAnsi" w:hAnsiTheme="minorHAnsi" w:cstheme="minorHAnsi"/>
          <w:color w:val="000000"/>
          <w:sz w:val="22"/>
          <w:szCs w:val="22"/>
        </w:rPr>
      </w:pPr>
    </w:p>
    <w:p w14:paraId="269089ED"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Prílohy</w:t>
      </w:r>
    </w:p>
    <w:p w14:paraId="12080DBC" w14:textId="77777777" w:rsidR="00BA2ABA" w:rsidRPr="00070EDA" w:rsidRDefault="00BA2ABA" w:rsidP="00BA2ABA">
      <w:pPr>
        <w:autoSpaceDE w:val="0"/>
        <w:adjustRightInd w:val="0"/>
        <w:jc w:val="left"/>
        <w:rPr>
          <w:rFonts w:asciiTheme="minorHAnsi" w:hAnsiTheme="minorHAnsi" w:cstheme="minorHAnsi"/>
          <w:sz w:val="22"/>
          <w:szCs w:val="22"/>
        </w:rPr>
      </w:pPr>
    </w:p>
    <w:p w14:paraId="5A03A775" w14:textId="77777777" w:rsidR="00BA2ABA" w:rsidRPr="00070EDA" w:rsidRDefault="00BA2ABA" w:rsidP="00BA2ABA">
      <w:pPr>
        <w:autoSpaceDE w:val="0"/>
        <w:adjustRightInd w:val="0"/>
        <w:jc w:val="left"/>
        <w:rPr>
          <w:rFonts w:asciiTheme="minorHAnsi" w:hAnsiTheme="minorHAnsi" w:cstheme="minorHAnsi"/>
          <w:sz w:val="22"/>
          <w:szCs w:val="22"/>
        </w:rPr>
      </w:pPr>
    </w:p>
    <w:p w14:paraId="593C1C41" w14:textId="77777777" w:rsidR="00BA2ABA" w:rsidRPr="00070EDA" w:rsidRDefault="00BA2ABA" w:rsidP="00BA2ABA">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7214C0E7" w14:textId="77777777" w:rsidR="00BA2ABA" w:rsidRPr="00070EDA" w:rsidRDefault="00BA2ABA" w:rsidP="00BA2ABA">
      <w:pPr>
        <w:autoSpaceDE w:val="0"/>
        <w:adjustRightInd w:val="0"/>
        <w:jc w:val="left"/>
        <w:rPr>
          <w:rFonts w:asciiTheme="minorHAnsi" w:hAnsiTheme="minorHAnsi" w:cstheme="minorHAnsi"/>
          <w:sz w:val="22"/>
          <w:szCs w:val="22"/>
        </w:rPr>
      </w:pPr>
    </w:p>
    <w:p w14:paraId="21394F36" w14:textId="77777777" w:rsidR="00BA2ABA" w:rsidRDefault="00BA2ABA" w:rsidP="00BA2ABA">
      <w:pPr>
        <w:rPr>
          <w:rFonts w:asciiTheme="minorHAnsi" w:hAnsiTheme="minorHAnsi" w:cstheme="minorHAnsi"/>
          <w:color w:val="000000"/>
          <w:sz w:val="22"/>
          <w:szCs w:val="22"/>
        </w:rPr>
      </w:pPr>
    </w:p>
    <w:p w14:paraId="54E0AFEF" w14:textId="4ACA4ED2" w:rsidR="003A3CCD" w:rsidRDefault="003A3CCD" w:rsidP="001911DF">
      <w:pPr>
        <w:autoSpaceDE w:val="0"/>
        <w:adjustRightInd w:val="0"/>
        <w:jc w:val="left"/>
        <w:rPr>
          <w:rFonts w:ascii="Calibri" w:hAnsi="Calibri" w:cs="Arial"/>
          <w:sz w:val="22"/>
          <w:szCs w:val="22"/>
        </w:rPr>
      </w:pPr>
    </w:p>
    <w:p w14:paraId="76D9F52F" w14:textId="77777777" w:rsidR="0035787E" w:rsidRDefault="0035787E" w:rsidP="001911DF">
      <w:pPr>
        <w:autoSpaceDE w:val="0"/>
        <w:adjustRightInd w:val="0"/>
        <w:jc w:val="left"/>
        <w:rPr>
          <w:rFonts w:ascii="Calibri" w:hAnsi="Calibri" w:cs="Arial"/>
          <w:sz w:val="22"/>
          <w:szCs w:val="22"/>
        </w:rPr>
      </w:pPr>
    </w:p>
    <w:p w14:paraId="6DA85821" w14:textId="77777777" w:rsidR="0035787E" w:rsidRDefault="0035787E" w:rsidP="001911DF">
      <w:pPr>
        <w:autoSpaceDE w:val="0"/>
        <w:adjustRightInd w:val="0"/>
        <w:jc w:val="left"/>
        <w:rPr>
          <w:rFonts w:ascii="Calibri" w:hAnsi="Calibri" w:cs="Arial"/>
          <w:sz w:val="22"/>
          <w:szCs w:val="22"/>
        </w:rPr>
      </w:pPr>
    </w:p>
    <w:p w14:paraId="25484483" w14:textId="77777777" w:rsidR="0035787E" w:rsidRDefault="0035787E" w:rsidP="001911DF">
      <w:pPr>
        <w:autoSpaceDE w:val="0"/>
        <w:adjustRightInd w:val="0"/>
        <w:jc w:val="left"/>
        <w:rPr>
          <w:rFonts w:ascii="Calibri" w:hAnsi="Calibri" w:cs="Arial"/>
          <w:sz w:val="22"/>
          <w:szCs w:val="22"/>
        </w:rPr>
      </w:pPr>
    </w:p>
    <w:p w14:paraId="20ED055D" w14:textId="77777777" w:rsidR="0035787E" w:rsidRDefault="0035787E" w:rsidP="001911DF">
      <w:pPr>
        <w:autoSpaceDE w:val="0"/>
        <w:adjustRightInd w:val="0"/>
        <w:jc w:val="left"/>
        <w:rPr>
          <w:rFonts w:ascii="Calibri" w:hAnsi="Calibri" w:cs="Arial"/>
          <w:sz w:val="22"/>
          <w:szCs w:val="22"/>
        </w:rPr>
      </w:pPr>
    </w:p>
    <w:p w14:paraId="7C9A1F29" w14:textId="77777777" w:rsidR="0035787E" w:rsidRDefault="0035787E" w:rsidP="001911DF">
      <w:pPr>
        <w:autoSpaceDE w:val="0"/>
        <w:adjustRightInd w:val="0"/>
        <w:jc w:val="left"/>
        <w:rPr>
          <w:rFonts w:ascii="Calibri" w:hAnsi="Calibri" w:cs="Arial"/>
          <w:sz w:val="22"/>
          <w:szCs w:val="22"/>
        </w:rPr>
      </w:pPr>
    </w:p>
    <w:p w14:paraId="05B36C7D" w14:textId="77777777" w:rsidR="0035787E" w:rsidRDefault="0035787E" w:rsidP="001911DF">
      <w:pPr>
        <w:autoSpaceDE w:val="0"/>
        <w:adjustRightInd w:val="0"/>
        <w:jc w:val="left"/>
        <w:rPr>
          <w:rFonts w:ascii="Calibri" w:hAnsi="Calibri" w:cs="Arial"/>
          <w:sz w:val="22"/>
          <w:szCs w:val="22"/>
        </w:rPr>
      </w:pPr>
    </w:p>
    <w:p w14:paraId="27669729" w14:textId="77777777" w:rsidR="0035787E" w:rsidRDefault="0035787E" w:rsidP="001911DF">
      <w:pPr>
        <w:autoSpaceDE w:val="0"/>
        <w:adjustRightInd w:val="0"/>
        <w:jc w:val="left"/>
        <w:rPr>
          <w:rFonts w:ascii="Calibri" w:hAnsi="Calibri" w:cs="Arial"/>
          <w:sz w:val="22"/>
          <w:szCs w:val="22"/>
        </w:rPr>
      </w:pPr>
    </w:p>
    <w:p w14:paraId="1677CDBE" w14:textId="77777777" w:rsidR="0035787E" w:rsidRDefault="0035787E" w:rsidP="001911DF">
      <w:pPr>
        <w:autoSpaceDE w:val="0"/>
        <w:adjustRightInd w:val="0"/>
        <w:jc w:val="left"/>
        <w:rPr>
          <w:rFonts w:ascii="Calibri" w:hAnsi="Calibri" w:cs="Arial"/>
          <w:sz w:val="22"/>
          <w:szCs w:val="22"/>
        </w:rPr>
      </w:pPr>
    </w:p>
    <w:p w14:paraId="2050824D" w14:textId="77777777" w:rsidR="0035787E" w:rsidRDefault="0035787E" w:rsidP="001911DF">
      <w:pPr>
        <w:autoSpaceDE w:val="0"/>
        <w:adjustRightInd w:val="0"/>
        <w:jc w:val="left"/>
        <w:rPr>
          <w:rFonts w:ascii="Calibri" w:hAnsi="Calibri" w:cs="Arial"/>
          <w:sz w:val="22"/>
          <w:szCs w:val="22"/>
        </w:rPr>
      </w:pPr>
    </w:p>
    <w:p w14:paraId="5CD07E6B" w14:textId="77777777" w:rsidR="0035787E" w:rsidRDefault="0035787E" w:rsidP="001911DF">
      <w:pPr>
        <w:autoSpaceDE w:val="0"/>
        <w:adjustRightInd w:val="0"/>
        <w:jc w:val="left"/>
        <w:rPr>
          <w:rFonts w:ascii="Calibri" w:hAnsi="Calibri" w:cs="Arial"/>
          <w:sz w:val="22"/>
          <w:szCs w:val="22"/>
        </w:rPr>
      </w:pPr>
    </w:p>
    <w:p w14:paraId="0D5B3AC0" w14:textId="77777777" w:rsidR="0035787E" w:rsidRDefault="0035787E" w:rsidP="001911DF">
      <w:pPr>
        <w:autoSpaceDE w:val="0"/>
        <w:adjustRightInd w:val="0"/>
        <w:jc w:val="left"/>
        <w:rPr>
          <w:rFonts w:ascii="Calibri" w:hAnsi="Calibri" w:cs="Arial"/>
          <w:sz w:val="22"/>
          <w:szCs w:val="22"/>
        </w:rPr>
      </w:pPr>
    </w:p>
    <w:p w14:paraId="3C66EF10" w14:textId="77777777" w:rsidR="0035787E" w:rsidRDefault="0035787E" w:rsidP="001911DF">
      <w:pPr>
        <w:autoSpaceDE w:val="0"/>
        <w:adjustRightInd w:val="0"/>
        <w:jc w:val="left"/>
        <w:rPr>
          <w:rFonts w:ascii="Calibri" w:hAnsi="Calibri" w:cs="Arial"/>
          <w:sz w:val="22"/>
          <w:szCs w:val="22"/>
        </w:rPr>
      </w:pPr>
    </w:p>
    <w:p w14:paraId="6F9EDEB7" w14:textId="77777777" w:rsidR="0035787E" w:rsidRDefault="0035787E" w:rsidP="001911DF">
      <w:pPr>
        <w:autoSpaceDE w:val="0"/>
        <w:adjustRightInd w:val="0"/>
        <w:jc w:val="left"/>
        <w:rPr>
          <w:rFonts w:ascii="Calibri" w:hAnsi="Calibri" w:cs="Arial"/>
          <w:sz w:val="22"/>
          <w:szCs w:val="22"/>
        </w:rPr>
      </w:pPr>
    </w:p>
    <w:p w14:paraId="0863D69E" w14:textId="77777777" w:rsidR="0035787E" w:rsidRDefault="0035787E" w:rsidP="001911DF">
      <w:pPr>
        <w:autoSpaceDE w:val="0"/>
        <w:adjustRightInd w:val="0"/>
        <w:jc w:val="left"/>
        <w:rPr>
          <w:rFonts w:ascii="Calibri" w:hAnsi="Calibri" w:cs="Arial"/>
          <w:sz w:val="22"/>
          <w:szCs w:val="22"/>
        </w:rPr>
      </w:pPr>
    </w:p>
    <w:p w14:paraId="546D98E1" w14:textId="77777777" w:rsidR="0035787E" w:rsidRDefault="0035787E" w:rsidP="001911DF">
      <w:pPr>
        <w:autoSpaceDE w:val="0"/>
        <w:adjustRightInd w:val="0"/>
        <w:jc w:val="left"/>
        <w:rPr>
          <w:rFonts w:ascii="Calibri" w:hAnsi="Calibri" w:cs="Arial"/>
          <w:sz w:val="22"/>
          <w:szCs w:val="22"/>
        </w:rPr>
      </w:pPr>
    </w:p>
    <w:p w14:paraId="0313DF32" w14:textId="77777777" w:rsidR="0035787E" w:rsidRDefault="0035787E" w:rsidP="001911DF">
      <w:pPr>
        <w:autoSpaceDE w:val="0"/>
        <w:adjustRightInd w:val="0"/>
        <w:jc w:val="left"/>
        <w:rPr>
          <w:rFonts w:ascii="Calibri" w:hAnsi="Calibri" w:cs="Arial"/>
          <w:sz w:val="22"/>
          <w:szCs w:val="22"/>
        </w:rPr>
      </w:pPr>
    </w:p>
    <w:p w14:paraId="684905E3" w14:textId="77777777" w:rsidR="0035787E" w:rsidRDefault="0035787E" w:rsidP="001911DF">
      <w:pPr>
        <w:autoSpaceDE w:val="0"/>
        <w:adjustRightInd w:val="0"/>
        <w:jc w:val="left"/>
        <w:rPr>
          <w:rFonts w:ascii="Calibri" w:hAnsi="Calibri" w:cs="Arial"/>
          <w:sz w:val="22"/>
          <w:szCs w:val="22"/>
        </w:rPr>
      </w:pPr>
    </w:p>
    <w:p w14:paraId="79AB005E" w14:textId="77777777" w:rsidR="0035787E" w:rsidRDefault="0035787E" w:rsidP="001911DF">
      <w:pPr>
        <w:autoSpaceDE w:val="0"/>
        <w:adjustRightInd w:val="0"/>
        <w:jc w:val="left"/>
        <w:rPr>
          <w:rFonts w:ascii="Calibri" w:hAnsi="Calibri" w:cs="Arial"/>
          <w:sz w:val="22"/>
          <w:szCs w:val="22"/>
        </w:rPr>
      </w:pPr>
    </w:p>
    <w:p w14:paraId="41021AA6" w14:textId="77777777" w:rsidR="0035787E" w:rsidRDefault="0035787E" w:rsidP="001911DF">
      <w:pPr>
        <w:autoSpaceDE w:val="0"/>
        <w:adjustRightInd w:val="0"/>
        <w:jc w:val="left"/>
        <w:rPr>
          <w:rFonts w:ascii="Calibri" w:hAnsi="Calibri" w:cs="Arial"/>
          <w:sz w:val="22"/>
          <w:szCs w:val="22"/>
        </w:rPr>
      </w:pPr>
    </w:p>
    <w:p w14:paraId="10CAE724" w14:textId="77777777" w:rsidR="0035787E" w:rsidRDefault="0035787E" w:rsidP="001911DF">
      <w:pPr>
        <w:autoSpaceDE w:val="0"/>
        <w:adjustRightInd w:val="0"/>
        <w:jc w:val="left"/>
        <w:rPr>
          <w:rFonts w:ascii="Calibri" w:hAnsi="Calibri" w:cs="Arial"/>
          <w:sz w:val="22"/>
          <w:szCs w:val="22"/>
        </w:rPr>
      </w:pPr>
    </w:p>
    <w:p w14:paraId="75728C81" w14:textId="77777777" w:rsidR="0035787E" w:rsidRDefault="0035787E" w:rsidP="001911DF">
      <w:pPr>
        <w:autoSpaceDE w:val="0"/>
        <w:adjustRightInd w:val="0"/>
        <w:jc w:val="left"/>
        <w:rPr>
          <w:rFonts w:ascii="Calibri" w:hAnsi="Calibri" w:cs="Arial"/>
          <w:sz w:val="22"/>
          <w:szCs w:val="22"/>
        </w:rPr>
      </w:pPr>
    </w:p>
    <w:p w14:paraId="7DFD5366" w14:textId="77777777" w:rsidR="0035787E" w:rsidRDefault="0035787E" w:rsidP="001911DF">
      <w:pPr>
        <w:autoSpaceDE w:val="0"/>
        <w:adjustRightInd w:val="0"/>
        <w:jc w:val="left"/>
        <w:rPr>
          <w:rFonts w:ascii="Calibri" w:hAnsi="Calibri" w:cs="Arial"/>
          <w:sz w:val="22"/>
          <w:szCs w:val="22"/>
        </w:rPr>
      </w:pPr>
    </w:p>
    <w:p w14:paraId="084BEFB0" w14:textId="77777777" w:rsidR="0035787E" w:rsidRDefault="0035787E" w:rsidP="001911DF">
      <w:pPr>
        <w:autoSpaceDE w:val="0"/>
        <w:adjustRightInd w:val="0"/>
        <w:jc w:val="left"/>
        <w:rPr>
          <w:rFonts w:ascii="Calibri" w:hAnsi="Calibri" w:cs="Arial"/>
          <w:sz w:val="22"/>
          <w:szCs w:val="22"/>
        </w:rPr>
      </w:pPr>
    </w:p>
    <w:p w14:paraId="291B4337" w14:textId="77777777" w:rsidR="0035787E" w:rsidRDefault="0035787E" w:rsidP="001911DF">
      <w:pPr>
        <w:autoSpaceDE w:val="0"/>
        <w:adjustRightInd w:val="0"/>
        <w:jc w:val="left"/>
        <w:rPr>
          <w:rFonts w:ascii="Calibri" w:hAnsi="Calibri" w:cs="Arial"/>
          <w:sz w:val="22"/>
          <w:szCs w:val="22"/>
        </w:rPr>
      </w:pPr>
    </w:p>
    <w:p w14:paraId="763E0A0C" w14:textId="77777777" w:rsidR="0035787E" w:rsidRDefault="0035787E" w:rsidP="001911DF">
      <w:pPr>
        <w:autoSpaceDE w:val="0"/>
        <w:adjustRightInd w:val="0"/>
        <w:jc w:val="left"/>
        <w:rPr>
          <w:rFonts w:ascii="Calibri" w:hAnsi="Calibri" w:cs="Arial"/>
          <w:sz w:val="22"/>
          <w:szCs w:val="22"/>
        </w:rPr>
      </w:pPr>
    </w:p>
    <w:p w14:paraId="383F05F6" w14:textId="77777777" w:rsidR="0035787E" w:rsidRDefault="0035787E" w:rsidP="001911DF">
      <w:pPr>
        <w:autoSpaceDE w:val="0"/>
        <w:adjustRightInd w:val="0"/>
        <w:jc w:val="left"/>
        <w:rPr>
          <w:rFonts w:ascii="Calibri" w:hAnsi="Calibri" w:cs="Arial"/>
          <w:sz w:val="22"/>
          <w:szCs w:val="22"/>
        </w:rPr>
      </w:pPr>
    </w:p>
    <w:p w14:paraId="4854CC9B" w14:textId="77777777" w:rsidR="0035787E" w:rsidRDefault="0035787E" w:rsidP="001911DF">
      <w:pPr>
        <w:autoSpaceDE w:val="0"/>
        <w:adjustRightInd w:val="0"/>
        <w:jc w:val="left"/>
        <w:rPr>
          <w:rFonts w:ascii="Calibri" w:hAnsi="Calibri" w:cs="Arial"/>
          <w:sz w:val="22"/>
          <w:szCs w:val="22"/>
        </w:rPr>
      </w:pPr>
    </w:p>
    <w:p w14:paraId="6D8C39FF" w14:textId="77777777" w:rsidR="0035787E" w:rsidRDefault="0035787E" w:rsidP="001911DF">
      <w:pPr>
        <w:autoSpaceDE w:val="0"/>
        <w:adjustRightInd w:val="0"/>
        <w:jc w:val="left"/>
        <w:rPr>
          <w:rFonts w:ascii="Calibri" w:hAnsi="Calibri" w:cs="Arial"/>
          <w:sz w:val="22"/>
          <w:szCs w:val="22"/>
        </w:rPr>
      </w:pPr>
    </w:p>
    <w:p w14:paraId="25FC743C" w14:textId="77777777" w:rsidR="0035787E" w:rsidRDefault="0035787E" w:rsidP="001911DF">
      <w:pPr>
        <w:autoSpaceDE w:val="0"/>
        <w:adjustRightInd w:val="0"/>
        <w:jc w:val="left"/>
        <w:rPr>
          <w:rFonts w:ascii="Calibri" w:hAnsi="Calibri" w:cs="Arial"/>
          <w:sz w:val="22"/>
          <w:szCs w:val="22"/>
        </w:rPr>
      </w:pPr>
    </w:p>
    <w:p w14:paraId="6EAEA6D8" w14:textId="77777777" w:rsidR="0035787E" w:rsidRDefault="0035787E" w:rsidP="001911DF">
      <w:pPr>
        <w:autoSpaceDE w:val="0"/>
        <w:adjustRightInd w:val="0"/>
        <w:jc w:val="left"/>
        <w:rPr>
          <w:rFonts w:ascii="Calibri" w:hAnsi="Calibri" w:cs="Arial"/>
          <w:sz w:val="22"/>
          <w:szCs w:val="22"/>
        </w:rPr>
      </w:pPr>
    </w:p>
    <w:p w14:paraId="66A906A6" w14:textId="77777777" w:rsidR="0035787E" w:rsidRDefault="0035787E" w:rsidP="001911DF">
      <w:pPr>
        <w:autoSpaceDE w:val="0"/>
        <w:adjustRightInd w:val="0"/>
        <w:jc w:val="left"/>
        <w:rPr>
          <w:rFonts w:ascii="Calibri" w:hAnsi="Calibri" w:cs="Arial"/>
          <w:sz w:val="22"/>
          <w:szCs w:val="22"/>
        </w:rPr>
      </w:pPr>
    </w:p>
    <w:p w14:paraId="71892DF6" w14:textId="77777777" w:rsidR="0035787E" w:rsidRDefault="0035787E" w:rsidP="001911DF">
      <w:pPr>
        <w:autoSpaceDE w:val="0"/>
        <w:adjustRightInd w:val="0"/>
        <w:jc w:val="left"/>
        <w:rPr>
          <w:rFonts w:ascii="Calibri" w:hAnsi="Calibri" w:cs="Arial"/>
          <w:sz w:val="22"/>
          <w:szCs w:val="22"/>
        </w:rPr>
      </w:pPr>
    </w:p>
    <w:p w14:paraId="5F9CA090" w14:textId="77777777" w:rsidR="0035787E" w:rsidRDefault="0035787E" w:rsidP="001911DF">
      <w:pPr>
        <w:autoSpaceDE w:val="0"/>
        <w:adjustRightInd w:val="0"/>
        <w:jc w:val="left"/>
        <w:rPr>
          <w:rFonts w:ascii="Calibri" w:hAnsi="Calibri" w:cs="Arial"/>
          <w:sz w:val="22"/>
          <w:szCs w:val="22"/>
        </w:rPr>
      </w:pPr>
    </w:p>
    <w:p w14:paraId="28978D9B" w14:textId="77777777" w:rsidR="0035787E" w:rsidRDefault="0035787E" w:rsidP="001911DF">
      <w:pPr>
        <w:autoSpaceDE w:val="0"/>
        <w:adjustRightInd w:val="0"/>
        <w:jc w:val="left"/>
        <w:rPr>
          <w:rFonts w:ascii="Calibri" w:hAnsi="Calibri" w:cs="Arial"/>
          <w:sz w:val="22"/>
          <w:szCs w:val="22"/>
        </w:rPr>
      </w:pPr>
    </w:p>
    <w:p w14:paraId="4653A6F4" w14:textId="77777777" w:rsidR="0035787E" w:rsidRDefault="0035787E" w:rsidP="001911DF">
      <w:pPr>
        <w:autoSpaceDE w:val="0"/>
        <w:adjustRightInd w:val="0"/>
        <w:jc w:val="left"/>
        <w:rPr>
          <w:rFonts w:ascii="Calibri" w:hAnsi="Calibri" w:cs="Arial"/>
          <w:sz w:val="22"/>
          <w:szCs w:val="22"/>
        </w:rPr>
      </w:pPr>
    </w:p>
    <w:p w14:paraId="23410CEC" w14:textId="77777777" w:rsidR="0035787E" w:rsidRDefault="0035787E" w:rsidP="001911DF">
      <w:pPr>
        <w:autoSpaceDE w:val="0"/>
        <w:adjustRightInd w:val="0"/>
        <w:jc w:val="left"/>
        <w:rPr>
          <w:rFonts w:ascii="Calibri" w:hAnsi="Calibri" w:cs="Arial"/>
          <w:sz w:val="22"/>
          <w:szCs w:val="22"/>
        </w:rPr>
      </w:pPr>
    </w:p>
    <w:p w14:paraId="46641DC3" w14:textId="77777777" w:rsidR="0035787E" w:rsidRDefault="0035787E" w:rsidP="001911DF">
      <w:pPr>
        <w:autoSpaceDE w:val="0"/>
        <w:adjustRightInd w:val="0"/>
        <w:jc w:val="left"/>
        <w:rPr>
          <w:rFonts w:ascii="Calibri" w:hAnsi="Calibri" w:cs="Arial"/>
          <w:sz w:val="22"/>
          <w:szCs w:val="22"/>
        </w:rPr>
      </w:pPr>
    </w:p>
    <w:p w14:paraId="0A6F84C1" w14:textId="77777777" w:rsidR="0035787E" w:rsidRDefault="0035787E" w:rsidP="001911DF">
      <w:pPr>
        <w:autoSpaceDE w:val="0"/>
        <w:adjustRightInd w:val="0"/>
        <w:jc w:val="left"/>
        <w:rPr>
          <w:rFonts w:ascii="Calibri" w:hAnsi="Calibri" w:cs="Arial"/>
          <w:sz w:val="22"/>
          <w:szCs w:val="22"/>
        </w:rPr>
      </w:pPr>
    </w:p>
    <w:p w14:paraId="2B48DDB9" w14:textId="77777777" w:rsidR="0035787E" w:rsidRDefault="0035787E" w:rsidP="001911DF">
      <w:pPr>
        <w:autoSpaceDE w:val="0"/>
        <w:adjustRightInd w:val="0"/>
        <w:jc w:val="left"/>
        <w:rPr>
          <w:rFonts w:ascii="Calibri" w:hAnsi="Calibri" w:cs="Arial"/>
          <w:sz w:val="22"/>
          <w:szCs w:val="22"/>
        </w:rPr>
      </w:pPr>
    </w:p>
    <w:p w14:paraId="28615104" w14:textId="77777777" w:rsidR="0035787E" w:rsidRDefault="0035787E" w:rsidP="001911DF">
      <w:pPr>
        <w:autoSpaceDE w:val="0"/>
        <w:adjustRightInd w:val="0"/>
        <w:jc w:val="left"/>
        <w:rPr>
          <w:rFonts w:ascii="Calibri" w:hAnsi="Calibri" w:cs="Arial"/>
          <w:sz w:val="22"/>
          <w:szCs w:val="22"/>
        </w:rPr>
      </w:pPr>
    </w:p>
    <w:p w14:paraId="690BFCE2" w14:textId="77777777" w:rsidR="0035787E" w:rsidRDefault="0035787E" w:rsidP="001911DF">
      <w:pPr>
        <w:autoSpaceDE w:val="0"/>
        <w:adjustRightInd w:val="0"/>
        <w:jc w:val="left"/>
        <w:rPr>
          <w:rFonts w:ascii="Calibri" w:hAnsi="Calibri" w:cs="Arial"/>
          <w:sz w:val="22"/>
          <w:szCs w:val="22"/>
        </w:rPr>
      </w:pPr>
    </w:p>
    <w:p w14:paraId="452C5F2B" w14:textId="77777777" w:rsidR="0035787E" w:rsidRDefault="0035787E" w:rsidP="001911DF">
      <w:pPr>
        <w:autoSpaceDE w:val="0"/>
        <w:adjustRightInd w:val="0"/>
        <w:jc w:val="left"/>
        <w:rPr>
          <w:rFonts w:ascii="Calibri" w:hAnsi="Calibri" w:cs="Arial"/>
          <w:sz w:val="22"/>
          <w:szCs w:val="22"/>
        </w:rPr>
      </w:pPr>
    </w:p>
    <w:p w14:paraId="3EA1748B" w14:textId="77777777" w:rsidR="0035787E" w:rsidRDefault="0035787E" w:rsidP="001911DF">
      <w:pPr>
        <w:autoSpaceDE w:val="0"/>
        <w:adjustRightInd w:val="0"/>
        <w:jc w:val="left"/>
        <w:rPr>
          <w:rFonts w:ascii="Calibri" w:hAnsi="Calibri" w:cs="Arial"/>
          <w:sz w:val="22"/>
          <w:szCs w:val="22"/>
        </w:rPr>
      </w:pPr>
    </w:p>
    <w:p w14:paraId="610DC4DC" w14:textId="77777777" w:rsidR="0035787E" w:rsidRDefault="0035787E" w:rsidP="001911DF">
      <w:pPr>
        <w:autoSpaceDE w:val="0"/>
        <w:adjustRightInd w:val="0"/>
        <w:jc w:val="left"/>
        <w:rPr>
          <w:rFonts w:ascii="Calibri" w:hAnsi="Calibri" w:cs="Arial"/>
          <w:sz w:val="22"/>
          <w:szCs w:val="22"/>
        </w:rPr>
      </w:pPr>
    </w:p>
    <w:p w14:paraId="66B01DF3" w14:textId="77777777" w:rsidR="0035787E" w:rsidRDefault="0035787E" w:rsidP="001911DF">
      <w:pPr>
        <w:autoSpaceDE w:val="0"/>
        <w:adjustRightInd w:val="0"/>
        <w:jc w:val="left"/>
        <w:rPr>
          <w:rFonts w:ascii="Calibri" w:hAnsi="Calibri" w:cs="Arial"/>
          <w:sz w:val="22"/>
          <w:szCs w:val="22"/>
        </w:rPr>
      </w:pPr>
    </w:p>
    <w:p w14:paraId="19A9D0EE" w14:textId="77777777" w:rsidR="0035787E" w:rsidRDefault="0035787E" w:rsidP="001911DF">
      <w:pPr>
        <w:autoSpaceDE w:val="0"/>
        <w:adjustRightInd w:val="0"/>
        <w:jc w:val="left"/>
        <w:rPr>
          <w:rFonts w:ascii="Calibri" w:hAnsi="Calibri" w:cs="Arial"/>
          <w:sz w:val="22"/>
          <w:szCs w:val="22"/>
        </w:rPr>
      </w:pPr>
    </w:p>
    <w:p w14:paraId="4E3EB6D0" w14:textId="56F83250" w:rsidR="003A3CCD" w:rsidRDefault="003A3CCD" w:rsidP="001911DF">
      <w:pPr>
        <w:autoSpaceDE w:val="0"/>
        <w:adjustRightInd w:val="0"/>
        <w:jc w:val="left"/>
        <w:rPr>
          <w:rFonts w:ascii="Calibri" w:hAnsi="Calibri" w:cs="Arial"/>
          <w:sz w:val="22"/>
          <w:szCs w:val="22"/>
        </w:rPr>
      </w:pPr>
    </w:p>
    <w:p w14:paraId="4448AF27" w14:textId="77777777" w:rsidR="00444837" w:rsidRDefault="00444837" w:rsidP="00444837">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3744742" w14:textId="77777777" w:rsidR="00444837" w:rsidRPr="00355335" w:rsidRDefault="00444837" w:rsidP="00444837">
      <w:pPr>
        <w:rPr>
          <w:rFonts w:ascii="Times New Roman" w:eastAsia="Arial" w:hAnsi="Times New Roman"/>
          <w:b/>
          <w:iCs/>
          <w:sz w:val="24"/>
        </w:rPr>
      </w:pPr>
    </w:p>
    <w:p w14:paraId="0EDE6B86" w14:textId="77777777" w:rsidR="00444837" w:rsidRPr="00C54653" w:rsidRDefault="00444837" w:rsidP="00444837">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05CF9E2B" w14:textId="77777777" w:rsidR="00444837" w:rsidRPr="00C54653" w:rsidRDefault="00444837" w:rsidP="00444837">
      <w:pPr>
        <w:rPr>
          <w:rFonts w:ascii="Times New Roman" w:eastAsia="Arial" w:hAnsi="Times New Roman"/>
          <w:color w:val="000000"/>
          <w:sz w:val="24"/>
        </w:rPr>
      </w:pPr>
    </w:p>
    <w:p w14:paraId="08F38ABA" w14:textId="77777777" w:rsidR="00444837" w:rsidRPr="008E01AA" w:rsidRDefault="00444837" w:rsidP="00444837">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021DB068" w14:textId="77777777" w:rsidR="00444837" w:rsidRDefault="00444837" w:rsidP="00444837">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444837" w14:paraId="7E6B40E9" w14:textId="77777777" w:rsidTr="00F66252">
        <w:tc>
          <w:tcPr>
            <w:tcW w:w="4313" w:type="dxa"/>
          </w:tcPr>
          <w:p w14:paraId="4805270D"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08B7EA15"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129BCF45" w14:textId="77777777" w:rsidR="00444837" w:rsidRDefault="00444837" w:rsidP="00F66252">
            <w:pPr>
              <w:tabs>
                <w:tab w:val="left" w:pos="644"/>
              </w:tabs>
              <w:rPr>
                <w:rFonts w:ascii="Times New Roman" w:eastAsia="Arial" w:hAnsi="Times New Roman"/>
                <w:color w:val="000000"/>
                <w:spacing w:val="-7"/>
                <w:sz w:val="24"/>
              </w:rPr>
            </w:pPr>
          </w:p>
        </w:tc>
      </w:tr>
      <w:tr w:rsidR="00444837" w14:paraId="68580062" w14:textId="77777777" w:rsidTr="00F66252">
        <w:tc>
          <w:tcPr>
            <w:tcW w:w="4313" w:type="dxa"/>
          </w:tcPr>
          <w:p w14:paraId="73A62958" w14:textId="027BB6B5" w:rsidR="00444837" w:rsidRDefault="003F06EA" w:rsidP="00F66252">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Antineoplastické</w:t>
            </w:r>
            <w:proofErr w:type="spellEnd"/>
            <w:r>
              <w:rPr>
                <w:rFonts w:ascii="Times New Roman" w:eastAsia="Arial" w:hAnsi="Times New Roman"/>
                <w:b/>
                <w:color w:val="000000"/>
                <w:sz w:val="22"/>
                <w:szCs w:val="22"/>
              </w:rPr>
              <w:t xml:space="preserve"> </w:t>
            </w:r>
            <w:proofErr w:type="gramStart"/>
            <w:r w:rsidR="00417169">
              <w:rPr>
                <w:rFonts w:ascii="Times New Roman" w:eastAsia="Arial" w:hAnsi="Times New Roman"/>
                <w:b/>
                <w:color w:val="000000"/>
                <w:sz w:val="22"/>
                <w:szCs w:val="22"/>
              </w:rPr>
              <w:t>a</w:t>
            </w:r>
            <w:proofErr w:type="gramEnd"/>
            <w:r w:rsidR="00417169">
              <w:rPr>
                <w:rFonts w:ascii="Times New Roman" w:eastAsia="Arial" w:hAnsi="Times New Roman"/>
                <w:b/>
                <w:color w:val="000000"/>
                <w:sz w:val="22"/>
                <w:szCs w:val="22"/>
              </w:rPr>
              <w:t xml:space="preserve"> </w:t>
            </w:r>
            <w:proofErr w:type="spellStart"/>
            <w:r w:rsidR="00417169">
              <w:rPr>
                <w:rFonts w:ascii="Times New Roman" w:eastAsia="Arial" w:hAnsi="Times New Roman"/>
                <w:b/>
                <w:color w:val="000000"/>
                <w:sz w:val="22"/>
                <w:szCs w:val="22"/>
              </w:rPr>
              <w:t>imunomodulačné</w:t>
            </w:r>
            <w:proofErr w:type="spellEnd"/>
            <w:r w:rsidR="00417169">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činidlá</w:t>
            </w:r>
            <w:proofErr w:type="spellEnd"/>
            <w:r w:rsidR="00444837" w:rsidRPr="001911DF">
              <w:rPr>
                <w:rFonts w:ascii="Times New Roman" w:eastAsia="Arial" w:hAnsi="Times New Roman"/>
                <w:b/>
                <w:color w:val="000000"/>
                <w:sz w:val="22"/>
                <w:szCs w:val="22"/>
              </w:rPr>
              <w:t xml:space="preserve"> </w:t>
            </w:r>
            <w:proofErr w:type="spellStart"/>
            <w:r w:rsidR="00444837">
              <w:rPr>
                <w:rFonts w:ascii="Times New Roman" w:eastAsia="Arial" w:hAnsi="Times New Roman"/>
                <w:b/>
                <w:color w:val="000000"/>
                <w:sz w:val="22"/>
                <w:szCs w:val="22"/>
              </w:rPr>
              <w:t>časť</w:t>
            </w:r>
            <w:proofErr w:type="spellEnd"/>
            <w:r w:rsidR="00444837">
              <w:rPr>
                <w:rFonts w:ascii="Times New Roman" w:eastAsia="Arial" w:hAnsi="Times New Roman"/>
                <w:b/>
                <w:color w:val="000000"/>
                <w:sz w:val="22"/>
                <w:szCs w:val="22"/>
              </w:rPr>
              <w:t xml:space="preserve"> č. </w:t>
            </w:r>
          </w:p>
        </w:tc>
        <w:tc>
          <w:tcPr>
            <w:tcW w:w="2976" w:type="dxa"/>
          </w:tcPr>
          <w:p w14:paraId="488D1B2A" w14:textId="77777777" w:rsidR="00444837" w:rsidRDefault="00444837" w:rsidP="00F66252">
            <w:pPr>
              <w:tabs>
                <w:tab w:val="left" w:pos="644"/>
              </w:tabs>
              <w:rPr>
                <w:rFonts w:ascii="Times New Roman" w:eastAsia="Arial" w:hAnsi="Times New Roman"/>
                <w:color w:val="000000"/>
                <w:spacing w:val="-7"/>
                <w:sz w:val="24"/>
              </w:rPr>
            </w:pPr>
          </w:p>
        </w:tc>
      </w:tr>
    </w:tbl>
    <w:p w14:paraId="13139F8C" w14:textId="77777777" w:rsidR="00444837" w:rsidRPr="00C54653" w:rsidRDefault="00444837" w:rsidP="00444837">
      <w:pPr>
        <w:tabs>
          <w:tab w:val="left" w:pos="644"/>
        </w:tabs>
        <w:ind w:left="644"/>
        <w:rPr>
          <w:rFonts w:ascii="Times New Roman" w:eastAsia="Arial" w:hAnsi="Times New Roman"/>
          <w:color w:val="000000"/>
          <w:spacing w:val="-7"/>
          <w:sz w:val="24"/>
        </w:rPr>
      </w:pPr>
    </w:p>
    <w:p w14:paraId="72DC7F92" w14:textId="77777777" w:rsidR="00444837" w:rsidRDefault="00444837" w:rsidP="00444837">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1016E958" w14:textId="77777777" w:rsidR="00444837" w:rsidRDefault="00444837" w:rsidP="00444837">
      <w:pPr>
        <w:rPr>
          <w:rFonts w:ascii="Times New Roman" w:hAnsi="Times New Roman"/>
          <w:b/>
          <w:sz w:val="24"/>
        </w:rPr>
      </w:pPr>
    </w:p>
    <w:p w14:paraId="5A029E9F" w14:textId="7611F0DB" w:rsidR="00444837" w:rsidRPr="001911DF" w:rsidRDefault="00444837" w:rsidP="00444837">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proofErr w:type="spellStart"/>
      <w:r w:rsidR="003F06EA">
        <w:rPr>
          <w:rFonts w:ascii="Times New Roman" w:eastAsia="Arial" w:hAnsi="Times New Roman"/>
          <w:b/>
          <w:color w:val="000000"/>
          <w:sz w:val="22"/>
          <w:szCs w:val="22"/>
        </w:rPr>
        <w:t>Antineoplastické</w:t>
      </w:r>
      <w:proofErr w:type="spellEnd"/>
      <w:r w:rsidR="003F06EA">
        <w:rPr>
          <w:rFonts w:ascii="Times New Roman" w:eastAsia="Arial" w:hAnsi="Times New Roman"/>
          <w:b/>
          <w:color w:val="000000"/>
          <w:sz w:val="22"/>
          <w:szCs w:val="22"/>
        </w:rPr>
        <w:t xml:space="preserve"> </w:t>
      </w:r>
      <w:r w:rsidR="00417169">
        <w:rPr>
          <w:rFonts w:ascii="Times New Roman" w:eastAsia="Arial" w:hAnsi="Times New Roman"/>
          <w:b/>
          <w:color w:val="000000"/>
          <w:sz w:val="22"/>
          <w:szCs w:val="22"/>
        </w:rPr>
        <w:t>a </w:t>
      </w:r>
      <w:proofErr w:type="spellStart"/>
      <w:r w:rsidR="00417169">
        <w:rPr>
          <w:rFonts w:ascii="Times New Roman" w:eastAsia="Arial" w:hAnsi="Times New Roman"/>
          <w:b/>
          <w:color w:val="000000"/>
          <w:sz w:val="22"/>
          <w:szCs w:val="22"/>
        </w:rPr>
        <w:t>imunomodulačné</w:t>
      </w:r>
      <w:proofErr w:type="spellEnd"/>
      <w:r w:rsidR="00417169">
        <w:rPr>
          <w:rFonts w:ascii="Times New Roman" w:eastAsia="Arial" w:hAnsi="Times New Roman"/>
          <w:b/>
          <w:color w:val="000000"/>
          <w:sz w:val="22"/>
          <w:szCs w:val="22"/>
        </w:rPr>
        <w:t xml:space="preserve"> </w:t>
      </w:r>
      <w:r w:rsidR="003F06EA">
        <w:rPr>
          <w:rFonts w:ascii="Times New Roman" w:eastAsia="Arial" w:hAnsi="Times New Roman"/>
          <w:b/>
          <w:color w:val="000000"/>
          <w:sz w:val="22"/>
          <w:szCs w:val="22"/>
        </w:rPr>
        <w:t>činidlá</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318C28CF" w14:textId="77777777" w:rsidR="00444837" w:rsidRPr="001911DF" w:rsidRDefault="00444837" w:rsidP="00444837">
      <w:pPr>
        <w:autoSpaceDE w:val="0"/>
        <w:autoSpaceDN w:val="0"/>
        <w:adjustRightInd w:val="0"/>
        <w:jc w:val="center"/>
        <w:rPr>
          <w:rFonts w:ascii="Times New Roman" w:hAnsi="Times New Roman"/>
          <w:color w:val="000000"/>
          <w:sz w:val="22"/>
          <w:szCs w:val="22"/>
        </w:rPr>
      </w:pPr>
    </w:p>
    <w:p w14:paraId="69064804" w14:textId="77777777" w:rsidR="00444837" w:rsidRPr="00640DA4" w:rsidRDefault="00444837" w:rsidP="00444837">
      <w:pPr>
        <w:spacing w:line="259" w:lineRule="auto"/>
        <w:jc w:val="center"/>
        <w:rPr>
          <w:rFonts w:ascii="Times New Roman" w:hAnsi="Times New Roman"/>
          <w:color w:val="000000"/>
          <w:sz w:val="24"/>
        </w:rPr>
      </w:pPr>
    </w:p>
    <w:p w14:paraId="3105B1D9" w14:textId="77777777" w:rsidR="00444837" w:rsidRDefault="00444837" w:rsidP="00444837">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28496FE" w14:textId="77777777" w:rsidR="00444837" w:rsidRDefault="00444837" w:rsidP="00444837">
      <w:pPr>
        <w:pStyle w:val="Bezriadkovania"/>
        <w:rPr>
          <w:rFonts w:ascii="Times New Roman" w:eastAsia="Times New Roman" w:hAnsi="Times New Roman" w:cs="Times New Roman"/>
          <w:b/>
          <w:sz w:val="24"/>
        </w:rPr>
      </w:pPr>
    </w:p>
    <w:p w14:paraId="73A15AD9" w14:textId="77777777" w:rsidR="00444837" w:rsidRDefault="00444837" w:rsidP="00444837">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1027291A" w14:textId="77777777" w:rsidR="00444837" w:rsidRDefault="00444837" w:rsidP="00444837">
      <w:pPr>
        <w:pStyle w:val="Bezriadkovania"/>
        <w:rPr>
          <w:rFonts w:eastAsia="Times New Roman"/>
          <w:b/>
        </w:rPr>
      </w:pPr>
    </w:p>
    <w:p w14:paraId="49607E12" w14:textId="77777777" w:rsidR="00444837" w:rsidRDefault="00444837" w:rsidP="00444837">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15D15827" w14:textId="77777777" w:rsidR="00444837" w:rsidRDefault="00444837" w:rsidP="00444837">
      <w:pPr>
        <w:pStyle w:val="Bezriadkovania"/>
        <w:rPr>
          <w:rFonts w:eastAsia="Times New Roman"/>
          <w:b/>
        </w:rPr>
      </w:pPr>
    </w:p>
    <w:p w14:paraId="1B2F7AF4" w14:textId="77777777" w:rsidR="00444837" w:rsidRDefault="00444837" w:rsidP="00444837">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78CB19E" w14:textId="77777777" w:rsidR="00444837" w:rsidRDefault="00444837" w:rsidP="00444837">
      <w:pPr>
        <w:pStyle w:val="Bezriadkovania"/>
        <w:rPr>
          <w:rFonts w:eastAsia="Times New Roman"/>
          <w:b/>
        </w:rPr>
      </w:pPr>
      <w:r>
        <w:rPr>
          <w:rFonts w:eastAsia="Times New Roman"/>
          <w:b/>
        </w:rPr>
        <w:t xml:space="preserve">  </w:t>
      </w:r>
    </w:p>
    <w:p w14:paraId="3B86BF1C" w14:textId="77777777" w:rsidR="00444837" w:rsidRPr="00AA201E" w:rsidRDefault="00444837" w:rsidP="00444837">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3B5E5E4D" w14:textId="77777777" w:rsidR="00444837" w:rsidRDefault="00444837" w:rsidP="00444837">
      <w:pPr>
        <w:rPr>
          <w:rFonts w:eastAsia="Arial" w:cs="Arial"/>
        </w:rPr>
      </w:pPr>
    </w:p>
    <w:p w14:paraId="2E54949A" w14:textId="77777777" w:rsidR="00444837" w:rsidRDefault="00444837" w:rsidP="00444837">
      <w:pPr>
        <w:rPr>
          <w:rFonts w:eastAsia="Arial" w:cs="Arial"/>
        </w:rPr>
      </w:pPr>
    </w:p>
    <w:p w14:paraId="7DD5AF9C" w14:textId="0744968B" w:rsidR="00444837" w:rsidRDefault="00444837" w:rsidP="00444837">
      <w:pPr>
        <w:autoSpaceDE w:val="0"/>
        <w:autoSpaceDN w:val="0"/>
        <w:adjustRightInd w:val="0"/>
        <w:rPr>
          <w:rFonts w:ascii="Times New Roman" w:hAnsi="Times New Roman"/>
          <w:szCs w:val="20"/>
        </w:rPr>
      </w:pPr>
      <w:r w:rsidRPr="003B6D16">
        <w:rPr>
          <w:rFonts w:ascii="Times New Roman" w:hAnsi="Times New Roman"/>
          <w:szCs w:val="20"/>
        </w:rPr>
        <w:t xml:space="preserve">Cena za predmet zmluvy pokrýva celý zmluvný záväzok a všetky náležitosti a veci nevyhnutné na riadne </w:t>
      </w:r>
      <w:r w:rsidR="001C6734">
        <w:rPr>
          <w:rFonts w:ascii="Times New Roman" w:hAnsi="Times New Roman"/>
          <w:szCs w:val="20"/>
        </w:rPr>
        <w:t>dodanie tovaru</w:t>
      </w:r>
      <w:r w:rsidRPr="003B6D16">
        <w:rPr>
          <w:rFonts w:ascii="Times New Roman" w:hAnsi="Times New Roman"/>
          <w:szCs w:val="20"/>
        </w:rPr>
        <w:t xml:space="preserve"> po celú dobu trvania zmluvy. </w:t>
      </w:r>
    </w:p>
    <w:p w14:paraId="6D500BE4" w14:textId="77777777" w:rsidR="001C6734" w:rsidRPr="003B6D16" w:rsidRDefault="001C6734" w:rsidP="00444837">
      <w:pPr>
        <w:autoSpaceDE w:val="0"/>
        <w:autoSpaceDN w:val="0"/>
        <w:adjustRightInd w:val="0"/>
        <w:rPr>
          <w:rFonts w:ascii="Times New Roman" w:eastAsia="MicrosoftSansSerif" w:hAnsi="Times New Roman"/>
          <w:szCs w:val="20"/>
        </w:rPr>
      </w:pPr>
    </w:p>
    <w:p w14:paraId="09BEE172" w14:textId="77777777" w:rsidR="00444837" w:rsidRDefault="00444837" w:rsidP="00444837">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7ADB89EF" w14:textId="77777777" w:rsidR="00444837" w:rsidRDefault="00444837" w:rsidP="00444837">
      <w:pPr>
        <w:rPr>
          <w:rFonts w:ascii="Times New Roman" w:hAnsi="Times New Roman"/>
          <w:i/>
          <w:szCs w:val="20"/>
        </w:rPr>
      </w:pPr>
    </w:p>
    <w:p w14:paraId="53478684" w14:textId="77777777" w:rsidR="00444837" w:rsidRDefault="00444837" w:rsidP="00444837">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7A0056FB" w14:textId="77777777" w:rsidR="00444837" w:rsidRDefault="00444837" w:rsidP="00444837">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7A15E400" w14:textId="77777777" w:rsidR="00444837" w:rsidRDefault="00444837" w:rsidP="00444837">
      <w:pPr>
        <w:rPr>
          <w:rFonts w:ascii="Times New Roman" w:hAnsi="Times New Roman"/>
          <w:b/>
          <w:sz w:val="24"/>
        </w:rPr>
      </w:pPr>
    </w:p>
    <w:p w14:paraId="34D8C7EA" w14:textId="77777777" w:rsidR="00444837" w:rsidRDefault="00444837" w:rsidP="00444837">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7B7A35D8" w14:textId="77777777" w:rsidR="00444837" w:rsidRPr="003B61A4" w:rsidRDefault="00444837" w:rsidP="00444837">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1A709782" w14:textId="77777777" w:rsidR="00444837" w:rsidRDefault="00444837" w:rsidP="00444837">
      <w:pPr>
        <w:ind w:right="57"/>
        <w:rPr>
          <w:rFonts w:eastAsia="Arial" w:cs="Arial"/>
          <w:b/>
          <w:color w:val="000000"/>
        </w:rPr>
      </w:pPr>
    </w:p>
    <w:p w14:paraId="6C710966" w14:textId="77777777" w:rsidR="00444837" w:rsidRDefault="00444837" w:rsidP="00444837">
      <w:pPr>
        <w:ind w:right="57"/>
        <w:rPr>
          <w:rFonts w:eastAsia="Arial" w:cs="Arial"/>
          <w:b/>
          <w:color w:val="000000"/>
        </w:rPr>
      </w:pPr>
    </w:p>
    <w:p w14:paraId="47829094" w14:textId="77777777" w:rsidR="00444837" w:rsidRDefault="00444837" w:rsidP="00444837">
      <w:pPr>
        <w:ind w:right="57"/>
        <w:rPr>
          <w:rFonts w:eastAsia="Arial" w:cs="Arial"/>
          <w:b/>
          <w:color w:val="000000"/>
        </w:rPr>
      </w:pPr>
    </w:p>
    <w:p w14:paraId="76F167C9" w14:textId="77777777" w:rsidR="00444837" w:rsidRDefault="00444837" w:rsidP="00444837">
      <w:pPr>
        <w:ind w:right="57"/>
        <w:rPr>
          <w:rFonts w:ascii="Times New Roman" w:hAnsi="Times New Roman"/>
          <w:b/>
          <w:color w:val="000000"/>
        </w:rPr>
      </w:pPr>
      <w:r>
        <w:rPr>
          <w:rFonts w:ascii="Times New Roman" w:hAnsi="Times New Roman"/>
          <w:b/>
          <w:color w:val="000000"/>
        </w:rPr>
        <w:t>Poznámka:</w:t>
      </w:r>
    </w:p>
    <w:p w14:paraId="26278B0C" w14:textId="77777777" w:rsidR="00444837" w:rsidRDefault="00444837" w:rsidP="00444837">
      <w:pPr>
        <w:ind w:right="57"/>
        <w:rPr>
          <w:rFonts w:ascii="Times New Roman" w:hAnsi="Times New Roman"/>
          <w:color w:val="000000"/>
        </w:rPr>
      </w:pPr>
      <w:r>
        <w:rPr>
          <w:rFonts w:ascii="Times New Roman" w:hAnsi="Times New Roman"/>
          <w:color w:val="000000"/>
        </w:rPr>
        <w:t>-podpis uchádzača alebo osoby oprávnenej konať za uchádzača</w:t>
      </w:r>
    </w:p>
    <w:p w14:paraId="560E1D1B" w14:textId="77777777" w:rsidR="00444837" w:rsidRPr="00F77170" w:rsidRDefault="00444837" w:rsidP="00444837">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791559BA" w14:textId="43202BDB" w:rsidR="003A3CCD" w:rsidRDefault="003A3CCD" w:rsidP="001911DF">
      <w:pPr>
        <w:autoSpaceDE w:val="0"/>
        <w:adjustRightInd w:val="0"/>
        <w:jc w:val="left"/>
        <w:rPr>
          <w:rFonts w:ascii="Calibri" w:hAnsi="Calibri" w:cs="Arial"/>
          <w:sz w:val="22"/>
          <w:szCs w:val="22"/>
        </w:rPr>
      </w:pPr>
    </w:p>
    <w:p w14:paraId="443F50FE" w14:textId="4C12F158" w:rsidR="003A3CCD" w:rsidRDefault="003A3CCD" w:rsidP="001911DF">
      <w:pPr>
        <w:autoSpaceDE w:val="0"/>
        <w:adjustRightInd w:val="0"/>
        <w:jc w:val="left"/>
        <w:rPr>
          <w:rFonts w:ascii="Calibri" w:hAnsi="Calibri" w:cs="Arial"/>
          <w:sz w:val="22"/>
          <w:szCs w:val="22"/>
        </w:rPr>
      </w:pPr>
    </w:p>
    <w:p w14:paraId="0DC1AB57" w14:textId="59D6F16F" w:rsidR="003A3CCD" w:rsidRDefault="003A3CCD" w:rsidP="001911DF">
      <w:pPr>
        <w:autoSpaceDE w:val="0"/>
        <w:adjustRightInd w:val="0"/>
        <w:jc w:val="left"/>
        <w:rPr>
          <w:rFonts w:ascii="Calibri" w:hAnsi="Calibri" w:cs="Arial"/>
          <w:sz w:val="22"/>
          <w:szCs w:val="22"/>
        </w:rPr>
      </w:pPr>
    </w:p>
    <w:p w14:paraId="25F91E72" w14:textId="6111BD33" w:rsidR="003A3CCD" w:rsidRDefault="003A3CCD" w:rsidP="001911DF">
      <w:pPr>
        <w:autoSpaceDE w:val="0"/>
        <w:adjustRightInd w:val="0"/>
        <w:jc w:val="left"/>
        <w:rPr>
          <w:rFonts w:ascii="Calibri" w:hAnsi="Calibri" w:cs="Arial"/>
          <w:sz w:val="22"/>
          <w:szCs w:val="22"/>
        </w:rPr>
      </w:pPr>
    </w:p>
    <w:p w14:paraId="009439CE" w14:textId="517A3301" w:rsidR="003A3CCD" w:rsidRDefault="003A3CCD" w:rsidP="001911DF">
      <w:pPr>
        <w:autoSpaceDE w:val="0"/>
        <w:adjustRightInd w:val="0"/>
        <w:jc w:val="left"/>
        <w:rPr>
          <w:rFonts w:ascii="Calibri" w:hAnsi="Calibri" w:cs="Arial"/>
          <w:sz w:val="22"/>
          <w:szCs w:val="22"/>
        </w:rPr>
      </w:pPr>
    </w:p>
    <w:p w14:paraId="58039CC8" w14:textId="1DA28DC8" w:rsidR="003A3CCD" w:rsidRDefault="003A3CCD" w:rsidP="001911DF">
      <w:pPr>
        <w:autoSpaceDE w:val="0"/>
        <w:adjustRightInd w:val="0"/>
        <w:jc w:val="left"/>
        <w:rPr>
          <w:rFonts w:ascii="Calibri" w:hAnsi="Calibri" w:cs="Arial"/>
          <w:sz w:val="22"/>
          <w:szCs w:val="22"/>
        </w:rPr>
      </w:pPr>
    </w:p>
    <w:p w14:paraId="0026056E" w14:textId="77777777" w:rsidR="003A3CCD" w:rsidRDefault="003A3CCD" w:rsidP="001911DF">
      <w:pPr>
        <w:autoSpaceDE w:val="0"/>
        <w:adjustRightInd w:val="0"/>
        <w:jc w:val="left"/>
        <w:rPr>
          <w:rFonts w:ascii="Calibri" w:hAnsi="Calibri" w:cs="Arial"/>
          <w:sz w:val="22"/>
          <w:szCs w:val="22"/>
        </w:rPr>
      </w:pPr>
    </w:p>
    <w:p w14:paraId="0225610B" w14:textId="6F088B3B" w:rsidR="0071556D" w:rsidRDefault="0071556D" w:rsidP="001911DF">
      <w:pPr>
        <w:autoSpaceDE w:val="0"/>
        <w:adjustRightInd w:val="0"/>
        <w:jc w:val="left"/>
        <w:rPr>
          <w:rFonts w:ascii="Calibri" w:hAnsi="Calibri" w:cs="Arial"/>
          <w:sz w:val="22"/>
          <w:szCs w:val="22"/>
        </w:rPr>
      </w:pPr>
    </w:p>
    <w:p w14:paraId="35D24508" w14:textId="77777777" w:rsidR="0071556D" w:rsidRDefault="0071556D" w:rsidP="001911DF">
      <w:pPr>
        <w:autoSpaceDE w:val="0"/>
        <w:adjustRightInd w:val="0"/>
        <w:jc w:val="left"/>
        <w:rPr>
          <w:rFonts w:ascii="Calibri" w:hAnsi="Calibri" w:cs="Arial"/>
          <w:sz w:val="22"/>
          <w:szCs w:val="22"/>
        </w:rPr>
      </w:pPr>
    </w:p>
    <w:p w14:paraId="0FD3263A" w14:textId="77777777" w:rsidR="007D3F84" w:rsidRDefault="007D3F84" w:rsidP="001911DF">
      <w:pPr>
        <w:autoSpaceDE w:val="0"/>
        <w:adjustRightInd w:val="0"/>
        <w:jc w:val="left"/>
        <w:rPr>
          <w:rFonts w:ascii="Calibri" w:hAnsi="Calibri" w:cs="Arial"/>
          <w:sz w:val="22"/>
          <w:szCs w:val="22"/>
        </w:rPr>
      </w:pP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6DB8B7C1" w14:textId="549DEEF4" w:rsidR="00640DA4" w:rsidRPr="00640DA4" w:rsidRDefault="00F14C2A" w:rsidP="00CF4674">
      <w:pPr>
        <w:spacing w:line="259" w:lineRule="auto"/>
        <w:jc w:val="center"/>
        <w:rPr>
          <w:rFonts w:ascii="Times New Roman" w:hAnsi="Times New Roman"/>
          <w:color w:val="000000"/>
          <w:sz w:val="24"/>
        </w:rPr>
      </w:pPr>
      <w:proofErr w:type="spellStart"/>
      <w:r>
        <w:rPr>
          <w:rFonts w:ascii="Times New Roman" w:hAnsi="Times New Roman"/>
          <w:color w:val="000000"/>
          <w:sz w:val="24"/>
        </w:rPr>
        <w:t>Antineoplastické</w:t>
      </w:r>
      <w:proofErr w:type="spellEnd"/>
      <w:r>
        <w:rPr>
          <w:rFonts w:ascii="Times New Roman" w:hAnsi="Times New Roman"/>
          <w:color w:val="000000"/>
          <w:sz w:val="24"/>
        </w:rPr>
        <w:t xml:space="preserve"> </w:t>
      </w:r>
      <w:r w:rsidR="00417169">
        <w:rPr>
          <w:rFonts w:ascii="Times New Roman" w:hAnsi="Times New Roman"/>
          <w:color w:val="000000"/>
          <w:sz w:val="24"/>
        </w:rPr>
        <w:t>a </w:t>
      </w:r>
      <w:proofErr w:type="spellStart"/>
      <w:r w:rsidR="00417169">
        <w:rPr>
          <w:rFonts w:ascii="Times New Roman" w:hAnsi="Times New Roman"/>
          <w:color w:val="000000"/>
          <w:sz w:val="24"/>
        </w:rPr>
        <w:t>imunomodulačné</w:t>
      </w:r>
      <w:proofErr w:type="spellEnd"/>
      <w:r w:rsidR="00417169">
        <w:rPr>
          <w:rFonts w:ascii="Times New Roman" w:hAnsi="Times New Roman"/>
          <w:color w:val="000000"/>
          <w:sz w:val="24"/>
        </w:rPr>
        <w:t xml:space="preserve"> </w:t>
      </w:r>
      <w:r>
        <w:rPr>
          <w:rFonts w:ascii="Times New Roman" w:hAnsi="Times New Roman"/>
          <w:color w:val="000000"/>
          <w:sz w:val="24"/>
        </w:rPr>
        <w:t>činidlá</w:t>
      </w:r>
    </w:p>
    <w:p w14:paraId="626E57BB" w14:textId="77777777" w:rsidR="00640DA4" w:rsidRDefault="00640DA4" w:rsidP="00640DA4">
      <w:pPr>
        <w:spacing w:line="259" w:lineRule="auto"/>
        <w:jc w:val="left"/>
        <w:rPr>
          <w:rFonts w:ascii="Times New Roman" w:hAnsi="Times New Roman"/>
          <w:color w:val="000000"/>
          <w:sz w:val="24"/>
        </w:rPr>
      </w:pPr>
      <w:r w:rsidRPr="00640DA4">
        <w:rPr>
          <w:rFonts w:ascii="Times New Roman" w:hAnsi="Times New Roman"/>
          <w:color w:val="000000"/>
          <w:sz w:val="24"/>
        </w:rPr>
        <w:t>Pozostáva nasledovných častí:</w:t>
      </w:r>
    </w:p>
    <w:p w14:paraId="3E287B13" w14:textId="0AD23E6B" w:rsidR="00CF4674" w:rsidRDefault="00CF4674" w:rsidP="00CF4674">
      <w:pPr>
        <w:spacing w:line="259" w:lineRule="auto"/>
        <w:jc w:val="left"/>
        <w:rPr>
          <w:rFonts w:ascii="Times New Roman" w:hAnsi="Times New Roman"/>
          <w:color w:val="000000"/>
          <w:sz w:val="24"/>
        </w:rPr>
      </w:pPr>
    </w:p>
    <w:tbl>
      <w:tblPr>
        <w:tblW w:w="9137" w:type="dxa"/>
        <w:tblInd w:w="75" w:type="dxa"/>
        <w:tblCellMar>
          <w:left w:w="70" w:type="dxa"/>
          <w:right w:w="70" w:type="dxa"/>
        </w:tblCellMar>
        <w:tblLook w:val="04A0" w:firstRow="1" w:lastRow="0" w:firstColumn="1" w:lastColumn="0" w:noHBand="0" w:noVBand="1"/>
      </w:tblPr>
      <w:tblGrid>
        <w:gridCol w:w="16139"/>
        <w:gridCol w:w="146"/>
        <w:gridCol w:w="146"/>
        <w:gridCol w:w="1234"/>
      </w:tblGrid>
      <w:tr w:rsidR="00F56F27" w:rsidRPr="00F41E00" w14:paraId="2DD1F871" w14:textId="77777777" w:rsidTr="00752FA5">
        <w:trPr>
          <w:trHeight w:val="375"/>
        </w:trPr>
        <w:tc>
          <w:tcPr>
            <w:tcW w:w="5807" w:type="dxa"/>
            <w:tcBorders>
              <w:top w:val="nil"/>
              <w:left w:val="nil"/>
              <w:bottom w:val="nil"/>
              <w:right w:val="nil"/>
            </w:tcBorders>
            <w:shd w:val="clear" w:color="auto" w:fill="auto"/>
            <w:noWrap/>
            <w:vAlign w:val="bottom"/>
            <w:hideMark/>
          </w:tcPr>
          <w:p w14:paraId="57F5B23F" w14:textId="77777777" w:rsidR="00F56F27" w:rsidRDefault="00F56F27" w:rsidP="00752FA5">
            <w:pPr>
              <w:rPr>
                <w:rFonts w:ascii="Times New Roman" w:hAnsi="Times New Roman"/>
                <w:color w:val="000000"/>
                <w:sz w:val="24"/>
              </w:rPr>
            </w:pPr>
            <w:r w:rsidRPr="00D57BA3">
              <w:rPr>
                <w:rFonts w:ascii="Times New Roman" w:hAnsi="Times New Roman"/>
                <w:sz w:val="24"/>
              </w:rPr>
              <w:t>Technická špecifikácia predmetu zákazky p</w:t>
            </w:r>
            <w:r w:rsidRPr="00D57BA3">
              <w:rPr>
                <w:rFonts w:ascii="Times New Roman" w:hAnsi="Times New Roman"/>
                <w:color w:val="000000"/>
                <w:sz w:val="24"/>
              </w:rPr>
              <w:t>ozostáva nasledovných častí:</w:t>
            </w:r>
          </w:p>
          <w:tbl>
            <w:tblPr>
              <w:tblW w:w="9246" w:type="dxa"/>
              <w:tblInd w:w="75" w:type="dxa"/>
              <w:tblCellMar>
                <w:left w:w="70" w:type="dxa"/>
                <w:right w:w="70" w:type="dxa"/>
              </w:tblCellMar>
              <w:tblLook w:val="04A0" w:firstRow="1" w:lastRow="0" w:firstColumn="1" w:lastColumn="0" w:noHBand="0" w:noVBand="1"/>
            </w:tblPr>
            <w:tblGrid>
              <w:gridCol w:w="12534"/>
              <w:gridCol w:w="681"/>
              <w:gridCol w:w="1452"/>
              <w:gridCol w:w="1257"/>
            </w:tblGrid>
            <w:tr w:rsidR="00F56F27" w:rsidRPr="00F41E00" w14:paraId="06B5F51C" w14:textId="77777777" w:rsidTr="00F56F27">
              <w:trPr>
                <w:trHeight w:val="375"/>
              </w:trPr>
              <w:tc>
                <w:tcPr>
                  <w:tcW w:w="5856" w:type="dxa"/>
                  <w:tcBorders>
                    <w:top w:val="nil"/>
                    <w:left w:val="nil"/>
                    <w:bottom w:val="nil"/>
                    <w:right w:val="nil"/>
                  </w:tcBorders>
                  <w:shd w:val="clear" w:color="auto" w:fill="auto"/>
                  <w:noWrap/>
                  <w:vAlign w:val="bottom"/>
                </w:tcPr>
                <w:tbl>
                  <w:tblPr>
                    <w:tblW w:w="10774" w:type="dxa"/>
                    <w:tblCellMar>
                      <w:left w:w="70" w:type="dxa"/>
                      <w:right w:w="70" w:type="dxa"/>
                    </w:tblCellMar>
                    <w:tblLook w:val="04A0" w:firstRow="1" w:lastRow="0" w:firstColumn="1" w:lastColumn="0" w:noHBand="0" w:noVBand="1"/>
                  </w:tblPr>
                  <w:tblGrid>
                    <w:gridCol w:w="7756"/>
                    <w:gridCol w:w="3019"/>
                    <w:gridCol w:w="1619"/>
                  </w:tblGrid>
                  <w:tr w:rsidR="00F56F27" w:rsidRPr="00DD5FD4" w14:paraId="5ADF7D4F" w14:textId="77777777" w:rsidTr="00417169">
                    <w:trPr>
                      <w:trHeight w:val="300"/>
                    </w:trPr>
                    <w:tc>
                      <w:tcPr>
                        <w:tcW w:w="6136" w:type="dxa"/>
                        <w:tcBorders>
                          <w:top w:val="nil"/>
                          <w:left w:val="nil"/>
                          <w:bottom w:val="nil"/>
                          <w:right w:val="nil"/>
                        </w:tcBorders>
                        <w:shd w:val="clear" w:color="auto" w:fill="auto"/>
                        <w:noWrap/>
                        <w:vAlign w:val="bottom"/>
                      </w:tcPr>
                      <w:tbl>
                        <w:tblPr>
                          <w:tblW w:w="7086" w:type="dxa"/>
                          <w:tblInd w:w="70" w:type="dxa"/>
                          <w:tblCellMar>
                            <w:left w:w="70" w:type="dxa"/>
                            <w:right w:w="70" w:type="dxa"/>
                          </w:tblCellMar>
                          <w:tblLook w:val="04A0" w:firstRow="1" w:lastRow="0" w:firstColumn="1" w:lastColumn="0" w:noHBand="0" w:noVBand="1"/>
                        </w:tblPr>
                        <w:tblGrid>
                          <w:gridCol w:w="2424"/>
                          <w:gridCol w:w="463"/>
                          <w:gridCol w:w="3042"/>
                          <w:gridCol w:w="1607"/>
                        </w:tblGrid>
                        <w:tr w:rsidR="00D446E9" w:rsidRPr="00A748FA" w14:paraId="1C3DD12E" w14:textId="77777777" w:rsidTr="00BE2760">
                          <w:trPr>
                            <w:trHeight w:val="3282"/>
                          </w:trPr>
                          <w:tc>
                            <w:tcPr>
                              <w:tcW w:w="2424" w:type="dxa"/>
                              <w:tcBorders>
                                <w:top w:val="single" w:sz="4" w:space="0" w:color="333333"/>
                                <w:left w:val="single" w:sz="4" w:space="0" w:color="333333"/>
                                <w:bottom w:val="nil"/>
                                <w:right w:val="single" w:sz="4" w:space="0" w:color="333333"/>
                              </w:tcBorders>
                              <w:shd w:val="clear" w:color="FFCC00" w:fill="99CC00"/>
                              <w:noWrap/>
                              <w:vAlign w:val="bottom"/>
                              <w:hideMark/>
                            </w:tcPr>
                            <w:p w14:paraId="4A350F49" w14:textId="77777777" w:rsidR="00D446E9" w:rsidRPr="00A748FA" w:rsidRDefault="00D446E9" w:rsidP="00D446E9">
                              <w:pPr>
                                <w:rPr>
                                  <w:rFonts w:cs="Calibri"/>
                                  <w:b/>
                                  <w:bCs/>
                                  <w:color w:val="000000"/>
                                </w:rPr>
                              </w:pPr>
                              <w:r w:rsidRPr="00A748FA">
                                <w:rPr>
                                  <w:rFonts w:cs="Calibri"/>
                                  <w:b/>
                                  <w:bCs/>
                                  <w:color w:val="000000"/>
                                </w:rPr>
                                <w:t>Účinná látka</w:t>
                              </w:r>
                            </w:p>
                          </w:tc>
                          <w:tc>
                            <w:tcPr>
                              <w:tcW w:w="3449" w:type="dxa"/>
                              <w:gridSpan w:val="2"/>
                              <w:tcBorders>
                                <w:top w:val="single" w:sz="4" w:space="0" w:color="333333"/>
                                <w:left w:val="nil"/>
                                <w:bottom w:val="nil"/>
                                <w:right w:val="single" w:sz="4" w:space="0" w:color="333333"/>
                              </w:tcBorders>
                              <w:shd w:val="clear" w:color="FFCC00" w:fill="99CC00"/>
                              <w:vAlign w:val="bottom"/>
                              <w:hideMark/>
                            </w:tcPr>
                            <w:p w14:paraId="70984FDD" w14:textId="77777777" w:rsidR="00D446E9" w:rsidRPr="00A748FA" w:rsidRDefault="00D446E9" w:rsidP="00D446E9">
                              <w:pPr>
                                <w:rPr>
                                  <w:rFonts w:cs="Calibri"/>
                                  <w:b/>
                                  <w:bCs/>
                                  <w:color w:val="000000"/>
                                </w:rPr>
                              </w:pPr>
                              <w:r w:rsidRPr="00A748FA">
                                <w:rPr>
                                  <w:rFonts w:cs="Calibri"/>
                                  <w:b/>
                                  <w:bCs/>
                                  <w:color w:val="000000"/>
                                </w:rPr>
                                <w:t>Množstvo účinnej látky v mernej jednotke</w:t>
                              </w:r>
                            </w:p>
                          </w:tc>
                          <w:tc>
                            <w:tcPr>
                              <w:tcW w:w="1213" w:type="dxa"/>
                              <w:tcBorders>
                                <w:top w:val="single" w:sz="4" w:space="0" w:color="333333"/>
                                <w:left w:val="nil"/>
                                <w:bottom w:val="nil"/>
                                <w:right w:val="single" w:sz="4" w:space="0" w:color="333333"/>
                              </w:tcBorders>
                              <w:shd w:val="clear" w:color="FFCC00" w:fill="99CC00"/>
                              <w:vAlign w:val="bottom"/>
                              <w:hideMark/>
                            </w:tcPr>
                            <w:p w14:paraId="1E3CC427" w14:textId="77777777" w:rsidR="00D446E9" w:rsidRPr="00A748FA" w:rsidRDefault="00D446E9" w:rsidP="00D446E9">
                              <w:pPr>
                                <w:rPr>
                                  <w:rFonts w:cs="Calibri"/>
                                  <w:b/>
                                  <w:bCs/>
                                  <w:color w:val="000000"/>
                                </w:rPr>
                              </w:pPr>
                              <w:r w:rsidRPr="00A748FA">
                                <w:rPr>
                                  <w:rFonts w:cs="Calibri"/>
                                  <w:b/>
                                  <w:bCs/>
                                  <w:color w:val="000000"/>
                                </w:rPr>
                                <w:t>Celkový požadovaný počet merných jednotiek (</w:t>
                              </w:r>
                              <w:proofErr w:type="spellStart"/>
                              <w:r w:rsidRPr="00A748FA">
                                <w:rPr>
                                  <w:rFonts w:cs="Calibri"/>
                                  <w:b/>
                                  <w:bCs/>
                                  <w:color w:val="000000"/>
                                </w:rPr>
                                <w:t>amp</w:t>
                              </w:r>
                              <w:proofErr w:type="spellEnd"/>
                              <w:r w:rsidRPr="00A748FA">
                                <w:rPr>
                                  <w:rFonts w:cs="Calibri"/>
                                  <w:b/>
                                  <w:bCs/>
                                  <w:color w:val="000000"/>
                                </w:rPr>
                                <w:t>/</w:t>
                              </w:r>
                              <w:proofErr w:type="spellStart"/>
                              <w:r w:rsidRPr="00A748FA">
                                <w:rPr>
                                  <w:rFonts w:cs="Calibri"/>
                                  <w:b/>
                                  <w:bCs/>
                                  <w:color w:val="000000"/>
                                </w:rPr>
                                <w:t>tbl</w:t>
                              </w:r>
                              <w:proofErr w:type="spellEnd"/>
                              <w:r w:rsidRPr="00A748FA">
                                <w:rPr>
                                  <w:rFonts w:cs="Calibri"/>
                                  <w:b/>
                                  <w:bCs/>
                                  <w:color w:val="000000"/>
                                </w:rPr>
                                <w:t>/ks/</w:t>
                              </w:r>
                              <w:proofErr w:type="spellStart"/>
                              <w:r w:rsidRPr="00A748FA">
                                <w:rPr>
                                  <w:rFonts w:cs="Calibri"/>
                                  <w:b/>
                                  <w:bCs/>
                                  <w:color w:val="000000"/>
                                </w:rPr>
                                <w:t>lag</w:t>
                              </w:r>
                              <w:proofErr w:type="spellEnd"/>
                              <w:r w:rsidRPr="00A748FA">
                                <w:rPr>
                                  <w:rFonts w:cs="Calibri"/>
                                  <w:b/>
                                  <w:bCs/>
                                  <w:color w:val="000000"/>
                                </w:rPr>
                                <w:t>) na 1 rok</w:t>
                              </w:r>
                            </w:p>
                          </w:tc>
                        </w:tr>
                        <w:tr w:rsidR="00D446E9" w:rsidRPr="00A748FA" w14:paraId="1A44A0D8"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E905B" w14:textId="77777777" w:rsidR="00D446E9" w:rsidRPr="00A748FA" w:rsidRDefault="00D446E9" w:rsidP="00D446E9">
                              <w:pPr>
                                <w:rPr>
                                  <w:rFonts w:cs="Calibri"/>
                                  <w:b/>
                                  <w:bCs/>
                                  <w:color w:val="000000"/>
                                </w:rPr>
                              </w:pPr>
                              <w:r w:rsidRPr="00A748FA">
                                <w:rPr>
                                  <w:rFonts w:cs="Calibri"/>
                                  <w:b/>
                                  <w:bCs/>
                                  <w:color w:val="000000"/>
                                </w:rPr>
                                <w:t>Časť 1</w:t>
                              </w:r>
                            </w:p>
                          </w:tc>
                        </w:tr>
                        <w:tr w:rsidR="00D446E9" w:rsidRPr="00A748FA" w14:paraId="14F8E0F3"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5DB3145" w14:textId="77777777" w:rsidR="00D446E9" w:rsidRPr="00A748FA" w:rsidRDefault="00D446E9" w:rsidP="00D446E9">
                              <w:pPr>
                                <w:rPr>
                                  <w:rFonts w:cs="Calibri"/>
                                  <w:color w:val="000000"/>
                                  <w:szCs w:val="20"/>
                                </w:rPr>
                              </w:pPr>
                              <w:proofErr w:type="spellStart"/>
                              <w:r w:rsidRPr="00A748FA">
                                <w:rPr>
                                  <w:rFonts w:cs="Calibri"/>
                                  <w:color w:val="000000"/>
                                  <w:szCs w:val="20"/>
                                </w:rPr>
                                <w:t>Cyclophosphamide</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54FE03C0" w14:textId="77777777" w:rsidR="00D446E9" w:rsidRPr="00A748FA" w:rsidRDefault="00D446E9" w:rsidP="00D446E9">
                              <w:pPr>
                                <w:rPr>
                                  <w:rFonts w:cs="Calibri"/>
                                  <w:color w:val="000000"/>
                                  <w:szCs w:val="20"/>
                                </w:rPr>
                              </w:pPr>
                              <w:proofErr w:type="spellStart"/>
                              <w:r w:rsidRPr="00A748FA">
                                <w:rPr>
                                  <w:rFonts w:cs="Calibri"/>
                                  <w:color w:val="000000"/>
                                  <w:szCs w:val="20"/>
                                </w:rPr>
                                <w:t>plv</w:t>
                              </w:r>
                              <w:proofErr w:type="spellEnd"/>
                              <w:r w:rsidRPr="00A748FA">
                                <w:rPr>
                                  <w:rFonts w:cs="Calibri"/>
                                  <w:color w:val="000000"/>
                                  <w:szCs w:val="20"/>
                                </w:rPr>
                                <w:t xml:space="preserve"> </w:t>
                              </w:r>
                              <w:proofErr w:type="spellStart"/>
                              <w:r w:rsidRPr="00A748FA">
                                <w:rPr>
                                  <w:rFonts w:cs="Calibri"/>
                                  <w:color w:val="000000"/>
                                  <w:szCs w:val="20"/>
                                </w:rPr>
                                <w:t>ino</w:t>
                              </w:r>
                              <w:proofErr w:type="spellEnd"/>
                            </w:p>
                          </w:tc>
                          <w:tc>
                            <w:tcPr>
                              <w:tcW w:w="3042" w:type="dxa"/>
                              <w:tcBorders>
                                <w:top w:val="nil"/>
                                <w:left w:val="nil"/>
                                <w:bottom w:val="single" w:sz="4" w:space="0" w:color="auto"/>
                                <w:right w:val="single" w:sz="4" w:space="0" w:color="auto"/>
                              </w:tcBorders>
                              <w:shd w:val="clear" w:color="auto" w:fill="auto"/>
                              <w:noWrap/>
                              <w:vAlign w:val="bottom"/>
                              <w:hideMark/>
                            </w:tcPr>
                            <w:p w14:paraId="2FE2B4DE" w14:textId="77777777" w:rsidR="00D446E9" w:rsidRPr="00A748FA" w:rsidRDefault="00D446E9" w:rsidP="00D446E9">
                              <w:pPr>
                                <w:rPr>
                                  <w:rFonts w:cs="Calibri"/>
                                  <w:color w:val="000000"/>
                                  <w:szCs w:val="20"/>
                                </w:rPr>
                              </w:pPr>
                              <w:r w:rsidRPr="00A748FA">
                                <w:rPr>
                                  <w:rFonts w:cs="Calibri"/>
                                  <w:color w:val="000000"/>
                                  <w:szCs w:val="20"/>
                                </w:rPr>
                                <w:t>1x500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27417381" w14:textId="77777777" w:rsidR="00D446E9" w:rsidRPr="00A748FA" w:rsidRDefault="00D446E9" w:rsidP="00D446E9">
                              <w:pPr>
                                <w:jc w:val="right"/>
                                <w:rPr>
                                  <w:rFonts w:cs="Calibri"/>
                                  <w:color w:val="000000"/>
                                  <w:szCs w:val="20"/>
                                </w:rPr>
                              </w:pPr>
                              <w:r w:rsidRPr="00A748FA">
                                <w:rPr>
                                  <w:rFonts w:cs="Calibri"/>
                                  <w:color w:val="000000"/>
                                  <w:szCs w:val="20"/>
                                </w:rPr>
                                <w:t>30</w:t>
                              </w:r>
                            </w:p>
                          </w:tc>
                        </w:tr>
                        <w:tr w:rsidR="00D446E9" w:rsidRPr="00A748FA" w14:paraId="79F9378F"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ADA8FE3" w14:textId="77777777" w:rsidR="00D446E9" w:rsidRPr="00A748FA" w:rsidRDefault="00D446E9" w:rsidP="00D446E9">
                              <w:pPr>
                                <w:rPr>
                                  <w:rFonts w:cs="Calibri"/>
                                  <w:color w:val="000000"/>
                                  <w:szCs w:val="20"/>
                                </w:rPr>
                              </w:pPr>
                              <w:proofErr w:type="spellStart"/>
                              <w:r w:rsidRPr="00A748FA">
                                <w:rPr>
                                  <w:rFonts w:cs="Calibri"/>
                                  <w:color w:val="000000"/>
                                  <w:szCs w:val="20"/>
                                </w:rPr>
                                <w:t>Cyclophosphamide</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1DCEC77E" w14:textId="77777777" w:rsidR="00D446E9" w:rsidRPr="00A748FA" w:rsidRDefault="00D446E9" w:rsidP="00D446E9">
                              <w:pPr>
                                <w:rPr>
                                  <w:rFonts w:cs="Calibri"/>
                                  <w:color w:val="000000"/>
                                  <w:szCs w:val="20"/>
                                </w:rPr>
                              </w:pPr>
                              <w:proofErr w:type="spellStart"/>
                              <w:r w:rsidRPr="00A748FA">
                                <w:rPr>
                                  <w:rFonts w:cs="Calibri"/>
                                  <w:color w:val="000000"/>
                                  <w:szCs w:val="20"/>
                                </w:rPr>
                                <w:t>plv</w:t>
                              </w:r>
                              <w:proofErr w:type="spellEnd"/>
                              <w:r w:rsidRPr="00A748FA">
                                <w:rPr>
                                  <w:rFonts w:cs="Calibri"/>
                                  <w:color w:val="000000"/>
                                  <w:szCs w:val="20"/>
                                </w:rPr>
                                <w:t xml:space="preserve"> </w:t>
                              </w:r>
                              <w:proofErr w:type="spellStart"/>
                              <w:r w:rsidRPr="00A748FA">
                                <w:rPr>
                                  <w:rFonts w:cs="Calibri"/>
                                  <w:color w:val="000000"/>
                                  <w:szCs w:val="20"/>
                                </w:rPr>
                                <w:t>ino</w:t>
                              </w:r>
                              <w:proofErr w:type="spellEnd"/>
                            </w:p>
                          </w:tc>
                          <w:tc>
                            <w:tcPr>
                              <w:tcW w:w="3042" w:type="dxa"/>
                              <w:tcBorders>
                                <w:top w:val="nil"/>
                                <w:left w:val="nil"/>
                                <w:bottom w:val="single" w:sz="4" w:space="0" w:color="auto"/>
                                <w:right w:val="single" w:sz="4" w:space="0" w:color="auto"/>
                              </w:tcBorders>
                              <w:shd w:val="clear" w:color="auto" w:fill="auto"/>
                              <w:noWrap/>
                              <w:vAlign w:val="bottom"/>
                              <w:hideMark/>
                            </w:tcPr>
                            <w:p w14:paraId="20C7DFF4" w14:textId="77777777" w:rsidR="00D446E9" w:rsidRPr="00A748FA" w:rsidRDefault="00D446E9" w:rsidP="00D446E9">
                              <w:pPr>
                                <w:rPr>
                                  <w:rFonts w:cs="Calibri"/>
                                  <w:color w:val="000000"/>
                                  <w:szCs w:val="20"/>
                                </w:rPr>
                              </w:pPr>
                              <w:r w:rsidRPr="00A748FA">
                                <w:rPr>
                                  <w:rFonts w:cs="Calibri"/>
                                  <w:color w:val="000000"/>
                                  <w:szCs w:val="20"/>
                                </w:rPr>
                                <w:t>1x1 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2EE74971" w14:textId="77777777" w:rsidR="00D446E9" w:rsidRPr="00A748FA" w:rsidRDefault="00D446E9" w:rsidP="00D446E9">
                              <w:pPr>
                                <w:jc w:val="right"/>
                                <w:rPr>
                                  <w:rFonts w:cs="Calibri"/>
                                  <w:color w:val="000000"/>
                                  <w:szCs w:val="20"/>
                                </w:rPr>
                              </w:pPr>
                              <w:r w:rsidRPr="00A748FA">
                                <w:rPr>
                                  <w:rFonts w:cs="Calibri"/>
                                  <w:color w:val="000000"/>
                                  <w:szCs w:val="20"/>
                                </w:rPr>
                                <w:t>200</w:t>
                              </w:r>
                            </w:p>
                          </w:tc>
                        </w:tr>
                        <w:tr w:rsidR="00D446E9" w:rsidRPr="00A748FA" w14:paraId="6C4A9EF6"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8D55C09" w14:textId="77777777" w:rsidR="00D446E9" w:rsidRPr="00A748FA" w:rsidRDefault="00D446E9" w:rsidP="00D446E9">
                              <w:pPr>
                                <w:rPr>
                                  <w:rFonts w:cs="Calibri"/>
                                  <w:color w:val="000000"/>
                                  <w:szCs w:val="20"/>
                                </w:rPr>
                              </w:pPr>
                              <w:proofErr w:type="spellStart"/>
                              <w:r w:rsidRPr="00A748FA">
                                <w:rPr>
                                  <w:rFonts w:cs="Calibri"/>
                                  <w:color w:val="000000"/>
                                  <w:szCs w:val="20"/>
                                </w:rPr>
                                <w:t>Methotrexate</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5C38C578" w14:textId="77777777" w:rsidR="00D446E9" w:rsidRPr="00A748FA" w:rsidRDefault="00D446E9" w:rsidP="00D446E9">
                              <w:pPr>
                                <w:rPr>
                                  <w:rFonts w:cs="Calibri"/>
                                  <w:color w:val="000000"/>
                                  <w:szCs w:val="20"/>
                                </w:rPr>
                              </w:pPr>
                              <w:proofErr w:type="spellStart"/>
                              <w:r w:rsidRPr="00A748FA">
                                <w:rPr>
                                  <w:rFonts w:cs="Calibri"/>
                                  <w:color w:val="000000"/>
                                  <w:szCs w:val="20"/>
                                </w:rPr>
                                <w:t>sol</w:t>
                              </w:r>
                              <w:proofErr w:type="spellEnd"/>
                              <w:r w:rsidRPr="00A748FA">
                                <w:rPr>
                                  <w:rFonts w:cs="Calibri"/>
                                  <w:color w:val="000000"/>
                                  <w:szCs w:val="20"/>
                                </w:rPr>
                                <w:t xml:space="preserve"> </w:t>
                              </w:r>
                              <w:proofErr w:type="spellStart"/>
                              <w:r w:rsidRPr="00A748FA">
                                <w:rPr>
                                  <w:rFonts w:cs="Calibri"/>
                                  <w:color w:val="000000"/>
                                  <w:szCs w:val="20"/>
                                </w:rPr>
                                <w:t>inj</w:t>
                              </w:r>
                              <w:proofErr w:type="spellEnd"/>
                            </w:p>
                          </w:tc>
                          <w:tc>
                            <w:tcPr>
                              <w:tcW w:w="3042" w:type="dxa"/>
                              <w:tcBorders>
                                <w:top w:val="nil"/>
                                <w:left w:val="nil"/>
                                <w:bottom w:val="single" w:sz="4" w:space="0" w:color="auto"/>
                                <w:right w:val="single" w:sz="4" w:space="0" w:color="auto"/>
                              </w:tcBorders>
                              <w:shd w:val="clear" w:color="auto" w:fill="auto"/>
                              <w:noWrap/>
                              <w:vAlign w:val="bottom"/>
                              <w:hideMark/>
                            </w:tcPr>
                            <w:p w14:paraId="08FC84A2" w14:textId="77777777" w:rsidR="00D446E9" w:rsidRPr="00A748FA" w:rsidRDefault="00D446E9" w:rsidP="00D446E9">
                              <w:pPr>
                                <w:rPr>
                                  <w:rFonts w:cs="Calibri"/>
                                  <w:color w:val="000000"/>
                                  <w:szCs w:val="20"/>
                                </w:rPr>
                              </w:pPr>
                              <w:r w:rsidRPr="00A748FA">
                                <w:rPr>
                                  <w:rFonts w:cs="Calibri"/>
                                  <w:color w:val="000000"/>
                                  <w:szCs w:val="20"/>
                                </w:rPr>
                                <w:t>1x1 ml/20 mg (</w:t>
                              </w:r>
                              <w:proofErr w:type="spellStart"/>
                              <w:r w:rsidRPr="00A748FA">
                                <w:rPr>
                                  <w:rFonts w:cs="Calibri"/>
                                  <w:color w:val="000000"/>
                                  <w:szCs w:val="20"/>
                                </w:rPr>
                                <w:t>striek.skl.napl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5A78EDE0" w14:textId="77777777" w:rsidR="00D446E9" w:rsidRPr="00A748FA" w:rsidRDefault="00D446E9" w:rsidP="00D446E9">
                              <w:pPr>
                                <w:jc w:val="right"/>
                                <w:rPr>
                                  <w:rFonts w:cs="Calibri"/>
                                  <w:color w:val="000000"/>
                                  <w:szCs w:val="20"/>
                                </w:rPr>
                              </w:pPr>
                              <w:r w:rsidRPr="00A748FA">
                                <w:rPr>
                                  <w:rFonts w:cs="Calibri"/>
                                  <w:color w:val="000000"/>
                                  <w:szCs w:val="20"/>
                                </w:rPr>
                                <w:t>5</w:t>
                              </w:r>
                            </w:p>
                          </w:tc>
                        </w:tr>
                        <w:tr w:rsidR="00D446E9" w:rsidRPr="00A748FA" w14:paraId="25BA5DBA"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5C1357D" w14:textId="77777777" w:rsidR="00D446E9" w:rsidRPr="00A748FA" w:rsidRDefault="00D446E9" w:rsidP="00D446E9">
                              <w:pPr>
                                <w:rPr>
                                  <w:rFonts w:cs="Calibri"/>
                                  <w:color w:val="000000"/>
                                  <w:szCs w:val="20"/>
                                </w:rPr>
                              </w:pPr>
                              <w:proofErr w:type="spellStart"/>
                              <w:r w:rsidRPr="00A748FA">
                                <w:rPr>
                                  <w:rFonts w:cs="Calibri"/>
                                  <w:color w:val="000000"/>
                                  <w:szCs w:val="20"/>
                                </w:rPr>
                                <w:t>Fluorouracil</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602DA219" w14:textId="77777777" w:rsidR="00D446E9" w:rsidRPr="00A748FA" w:rsidRDefault="00D446E9" w:rsidP="00D446E9">
                              <w:pPr>
                                <w:rPr>
                                  <w:rFonts w:cs="Calibri"/>
                                  <w:color w:val="000000"/>
                                  <w:szCs w:val="20"/>
                                </w:rPr>
                              </w:pPr>
                              <w:proofErr w:type="spellStart"/>
                              <w:r w:rsidRPr="00A748FA">
                                <w:rPr>
                                  <w:rFonts w:cs="Calibri"/>
                                  <w:color w:val="000000"/>
                                  <w:szCs w:val="20"/>
                                </w:rPr>
                                <w:t>sol</w:t>
                              </w:r>
                              <w:proofErr w:type="spellEnd"/>
                              <w:r w:rsidRPr="00A748FA">
                                <w:rPr>
                                  <w:rFonts w:cs="Calibri"/>
                                  <w:color w:val="000000"/>
                                  <w:szCs w:val="20"/>
                                </w:rPr>
                                <w:t xml:space="preserve"> </w:t>
                              </w:r>
                              <w:proofErr w:type="spellStart"/>
                              <w:r w:rsidRPr="00A748FA">
                                <w:rPr>
                                  <w:rFonts w:cs="Calibri"/>
                                  <w:color w:val="000000"/>
                                  <w:szCs w:val="20"/>
                                </w:rPr>
                                <w:t>ijf</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000000" w:fill="FF0000"/>
                              <w:noWrap/>
                              <w:vAlign w:val="bottom"/>
                              <w:hideMark/>
                            </w:tcPr>
                            <w:p w14:paraId="51B080EF" w14:textId="77777777" w:rsidR="00D446E9" w:rsidRPr="00363FB6" w:rsidRDefault="00D446E9" w:rsidP="00D446E9">
                              <w:pPr>
                                <w:rPr>
                                  <w:rFonts w:cs="Calibri"/>
                                  <w:color w:val="000000"/>
                                  <w:szCs w:val="20"/>
                                </w:rPr>
                              </w:pPr>
                              <w:r w:rsidRPr="00363FB6">
                                <w:rPr>
                                  <w:rFonts w:cs="Calibri"/>
                                  <w:color w:val="000000"/>
                                  <w:szCs w:val="20"/>
                                </w:rPr>
                                <w:t>1x100 ml/5 g (</w:t>
                              </w:r>
                              <w:proofErr w:type="spellStart"/>
                              <w:r w:rsidRPr="00363FB6">
                                <w:rPr>
                                  <w:rFonts w:cs="Calibri"/>
                                  <w:color w:val="000000"/>
                                  <w:szCs w:val="20"/>
                                </w:rPr>
                                <w:t>liek.inj.skl</w:t>
                              </w:r>
                              <w:proofErr w:type="spellEnd"/>
                              <w:r w:rsidRPr="00363FB6">
                                <w:rPr>
                                  <w:rFonts w:cs="Calibri"/>
                                  <w:color w:val="000000"/>
                                  <w:szCs w:val="20"/>
                                </w:rPr>
                                <w:t>.)</w:t>
                              </w:r>
                            </w:p>
                          </w:tc>
                          <w:tc>
                            <w:tcPr>
                              <w:tcW w:w="1213" w:type="dxa"/>
                              <w:tcBorders>
                                <w:top w:val="nil"/>
                                <w:left w:val="nil"/>
                                <w:bottom w:val="single" w:sz="4" w:space="0" w:color="auto"/>
                                <w:right w:val="single" w:sz="4" w:space="0" w:color="auto"/>
                              </w:tcBorders>
                              <w:shd w:val="clear" w:color="000000" w:fill="FF0000"/>
                              <w:noWrap/>
                              <w:vAlign w:val="bottom"/>
                              <w:hideMark/>
                            </w:tcPr>
                            <w:p w14:paraId="7B4F2138" w14:textId="77777777" w:rsidR="00D446E9" w:rsidRPr="00363FB6" w:rsidRDefault="00D446E9" w:rsidP="00D446E9">
                              <w:pPr>
                                <w:jc w:val="right"/>
                                <w:rPr>
                                  <w:rFonts w:cs="Calibri"/>
                                  <w:color w:val="000000"/>
                                  <w:szCs w:val="20"/>
                                </w:rPr>
                              </w:pPr>
                              <w:r w:rsidRPr="00363FB6">
                                <w:rPr>
                                  <w:rFonts w:cs="Calibri"/>
                                  <w:color w:val="000000"/>
                                  <w:szCs w:val="20"/>
                                </w:rPr>
                                <w:t>585</w:t>
                              </w:r>
                            </w:p>
                          </w:tc>
                        </w:tr>
                        <w:tr w:rsidR="00D446E9" w:rsidRPr="00A748FA" w14:paraId="73E09350"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9AA7020" w14:textId="77777777" w:rsidR="00D446E9" w:rsidRPr="00A748FA" w:rsidRDefault="00D446E9" w:rsidP="00D446E9">
                              <w:pPr>
                                <w:rPr>
                                  <w:rFonts w:cs="Calibri"/>
                                  <w:color w:val="000000"/>
                                  <w:szCs w:val="20"/>
                                </w:rPr>
                              </w:pPr>
                              <w:proofErr w:type="spellStart"/>
                              <w:r w:rsidRPr="00A748FA">
                                <w:rPr>
                                  <w:rFonts w:cs="Calibri"/>
                                  <w:color w:val="000000"/>
                                  <w:szCs w:val="20"/>
                                </w:rPr>
                                <w:t>Etoposide</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1A9C6760" w14:textId="77777777" w:rsidR="00D446E9" w:rsidRPr="00A748FA" w:rsidRDefault="00D446E9" w:rsidP="00D446E9">
                              <w:pPr>
                                <w:rPr>
                                  <w:rFonts w:cs="Calibri"/>
                                  <w:color w:val="000000"/>
                                  <w:szCs w:val="20"/>
                                </w:rPr>
                              </w:pPr>
                              <w:proofErr w:type="spellStart"/>
                              <w:r w:rsidRPr="00A748FA">
                                <w:rPr>
                                  <w:rFonts w:cs="Calibri"/>
                                  <w:color w:val="000000"/>
                                  <w:szCs w:val="20"/>
                                </w:rPr>
                                <w:t>sol</w:t>
                              </w:r>
                              <w:proofErr w:type="spellEnd"/>
                              <w:r w:rsidRPr="00A748FA">
                                <w:rPr>
                                  <w:rFonts w:cs="Calibri"/>
                                  <w:color w:val="000000"/>
                                  <w:szCs w:val="20"/>
                                </w:rPr>
                                <w:t xml:space="preserve"> </w:t>
                              </w:r>
                              <w:proofErr w:type="spellStart"/>
                              <w:r w:rsidRPr="00A748FA">
                                <w:rPr>
                                  <w:rFonts w:cs="Calibri"/>
                                  <w:color w:val="000000"/>
                                  <w:szCs w:val="20"/>
                                </w:rPr>
                                <w:t>inf</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7D368924" w14:textId="77777777" w:rsidR="00D446E9" w:rsidRPr="00A748FA" w:rsidRDefault="00D446E9" w:rsidP="00D446E9">
                              <w:pPr>
                                <w:rPr>
                                  <w:rFonts w:cs="Calibri"/>
                                  <w:color w:val="000000"/>
                                  <w:szCs w:val="20"/>
                                </w:rPr>
                              </w:pPr>
                              <w:r w:rsidRPr="00A748FA">
                                <w:rPr>
                                  <w:rFonts w:cs="Calibri"/>
                                  <w:color w:val="000000"/>
                                  <w:szCs w:val="20"/>
                                </w:rPr>
                                <w:t>1x10 ml/200 mg (</w:t>
                              </w:r>
                              <w:proofErr w:type="spellStart"/>
                              <w:r w:rsidRPr="00A748FA">
                                <w:rPr>
                                  <w:rFonts w:cs="Calibri"/>
                                  <w:color w:val="000000"/>
                                  <w:szCs w:val="20"/>
                                </w:rPr>
                                <w:t>liek.skl.hnedá</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30381DEB" w14:textId="77777777" w:rsidR="00D446E9" w:rsidRPr="00A748FA" w:rsidRDefault="00D446E9" w:rsidP="00D446E9">
                              <w:pPr>
                                <w:jc w:val="right"/>
                                <w:rPr>
                                  <w:rFonts w:cs="Calibri"/>
                                  <w:color w:val="000000"/>
                                  <w:szCs w:val="20"/>
                                </w:rPr>
                              </w:pPr>
                              <w:r w:rsidRPr="00A748FA">
                                <w:rPr>
                                  <w:rFonts w:cs="Calibri"/>
                                  <w:color w:val="000000"/>
                                  <w:szCs w:val="20"/>
                                </w:rPr>
                                <w:t>330</w:t>
                              </w:r>
                            </w:p>
                          </w:tc>
                        </w:tr>
                        <w:tr w:rsidR="00D446E9" w:rsidRPr="00A748FA" w14:paraId="1E16F603"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9806731" w14:textId="77777777" w:rsidR="00D446E9" w:rsidRPr="00A748FA" w:rsidRDefault="00D446E9" w:rsidP="00D446E9">
                              <w:pPr>
                                <w:rPr>
                                  <w:rFonts w:cs="Calibri"/>
                                  <w:color w:val="000000"/>
                                  <w:szCs w:val="20"/>
                                </w:rPr>
                              </w:pPr>
                              <w:proofErr w:type="spellStart"/>
                              <w:r w:rsidRPr="00A748FA">
                                <w:rPr>
                                  <w:rFonts w:cs="Calibri"/>
                                  <w:color w:val="000000"/>
                                  <w:szCs w:val="20"/>
                                </w:rPr>
                                <w:t>Topotecan</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1E03717C" w14:textId="77777777" w:rsidR="00D446E9" w:rsidRPr="00A748FA" w:rsidRDefault="00D446E9" w:rsidP="00D446E9">
                              <w:pPr>
                                <w:rPr>
                                  <w:rFonts w:cs="Calibri"/>
                                  <w:color w:val="000000"/>
                                  <w:szCs w:val="20"/>
                                </w:rPr>
                              </w:pPr>
                              <w:proofErr w:type="spellStart"/>
                              <w:r w:rsidRPr="00A748FA">
                                <w:rPr>
                                  <w:rFonts w:cs="Calibri"/>
                                  <w:color w:val="000000"/>
                                  <w:szCs w:val="20"/>
                                </w:rPr>
                                <w:t>con</w:t>
                              </w:r>
                              <w:proofErr w:type="spellEnd"/>
                              <w:r w:rsidRPr="00A748FA">
                                <w:rPr>
                                  <w:rFonts w:cs="Calibri"/>
                                  <w:color w:val="000000"/>
                                  <w:szCs w:val="20"/>
                                </w:rPr>
                                <w:t xml:space="preserve"> </w:t>
                              </w:r>
                              <w:proofErr w:type="spellStart"/>
                              <w:r w:rsidRPr="00A748FA">
                                <w:rPr>
                                  <w:rFonts w:cs="Calibri"/>
                                  <w:color w:val="000000"/>
                                  <w:szCs w:val="20"/>
                                </w:rPr>
                                <w:t>inf</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05255BBF" w14:textId="77777777" w:rsidR="00D446E9" w:rsidRPr="00A748FA" w:rsidRDefault="00D446E9" w:rsidP="00D446E9">
                              <w:pPr>
                                <w:rPr>
                                  <w:rFonts w:cs="Calibri"/>
                                  <w:color w:val="000000"/>
                                  <w:szCs w:val="20"/>
                                </w:rPr>
                              </w:pPr>
                              <w:r w:rsidRPr="00A748FA">
                                <w:rPr>
                                  <w:rFonts w:cs="Calibri"/>
                                  <w:color w:val="000000"/>
                                  <w:szCs w:val="20"/>
                                </w:rPr>
                                <w:t>1x4 ml/4 mg (</w:t>
                              </w:r>
                              <w:proofErr w:type="spellStart"/>
                              <w:r w:rsidRPr="00A748FA">
                                <w:rPr>
                                  <w:rFonts w:cs="Calibri"/>
                                  <w:color w:val="000000"/>
                                  <w:szCs w:val="20"/>
                                </w:rPr>
                                <w:t>liek.inj.skl.jantárová</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053D5C9F" w14:textId="77777777" w:rsidR="00D446E9" w:rsidRPr="00A748FA" w:rsidRDefault="00D446E9" w:rsidP="00D446E9">
                              <w:pPr>
                                <w:jc w:val="right"/>
                                <w:rPr>
                                  <w:rFonts w:cs="Calibri"/>
                                  <w:color w:val="000000"/>
                                  <w:szCs w:val="20"/>
                                </w:rPr>
                              </w:pPr>
                              <w:r w:rsidRPr="00A748FA">
                                <w:rPr>
                                  <w:rFonts w:cs="Calibri"/>
                                  <w:color w:val="000000"/>
                                  <w:szCs w:val="20"/>
                                </w:rPr>
                                <w:t>15</w:t>
                              </w:r>
                            </w:p>
                          </w:tc>
                        </w:tr>
                        <w:tr w:rsidR="00D446E9" w:rsidRPr="00A748FA" w14:paraId="370686CD"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1E8980B" w14:textId="77777777" w:rsidR="00D446E9" w:rsidRPr="00A748FA" w:rsidRDefault="00D446E9" w:rsidP="00D446E9">
                              <w:pPr>
                                <w:rPr>
                                  <w:rFonts w:cs="Calibri"/>
                                  <w:color w:val="000000"/>
                                  <w:szCs w:val="20"/>
                                </w:rPr>
                              </w:pPr>
                              <w:proofErr w:type="spellStart"/>
                              <w:r w:rsidRPr="00A748FA">
                                <w:rPr>
                                  <w:rFonts w:cs="Calibri"/>
                                  <w:color w:val="000000"/>
                                  <w:szCs w:val="20"/>
                                </w:rPr>
                                <w:t>Irinotecan</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031DDEBA" w14:textId="77777777" w:rsidR="00D446E9" w:rsidRPr="00A748FA" w:rsidRDefault="00D446E9" w:rsidP="00D446E9">
                              <w:pPr>
                                <w:rPr>
                                  <w:rFonts w:cs="Calibri"/>
                                  <w:color w:val="000000"/>
                                  <w:szCs w:val="20"/>
                                </w:rPr>
                              </w:pPr>
                              <w:proofErr w:type="spellStart"/>
                              <w:r w:rsidRPr="00A748FA">
                                <w:rPr>
                                  <w:rFonts w:cs="Calibri"/>
                                  <w:color w:val="000000"/>
                                  <w:szCs w:val="20"/>
                                </w:rPr>
                                <w:t>con</w:t>
                              </w:r>
                              <w:proofErr w:type="spellEnd"/>
                              <w:r w:rsidRPr="00A748FA">
                                <w:rPr>
                                  <w:rFonts w:cs="Calibri"/>
                                  <w:color w:val="000000"/>
                                  <w:szCs w:val="20"/>
                                </w:rPr>
                                <w:t xml:space="preserve"> </w:t>
                              </w:r>
                              <w:proofErr w:type="spellStart"/>
                              <w:r w:rsidRPr="00A748FA">
                                <w:rPr>
                                  <w:rFonts w:cs="Calibri"/>
                                  <w:color w:val="000000"/>
                                  <w:szCs w:val="20"/>
                                </w:rPr>
                                <w:t>inf</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2BF63B72" w14:textId="77777777" w:rsidR="00D446E9" w:rsidRPr="00A748FA" w:rsidRDefault="00D446E9" w:rsidP="00D446E9">
                              <w:pPr>
                                <w:rPr>
                                  <w:rFonts w:cs="Calibri"/>
                                  <w:color w:val="000000"/>
                                  <w:szCs w:val="20"/>
                                </w:rPr>
                              </w:pPr>
                              <w:r w:rsidRPr="00A748FA">
                                <w:rPr>
                                  <w:rFonts w:cs="Calibri"/>
                                  <w:color w:val="000000"/>
                                  <w:szCs w:val="20"/>
                                </w:rPr>
                                <w:t xml:space="preserve">1x5 ml/100 mg (5 ml </w:t>
                              </w:r>
                              <w:proofErr w:type="spellStart"/>
                              <w:r w:rsidRPr="00A748FA">
                                <w:rPr>
                                  <w:rFonts w:cs="Calibri"/>
                                  <w:color w:val="000000"/>
                                  <w:szCs w:val="20"/>
                                </w:rPr>
                                <w:t>liek.inj.skl.jantárová</w:t>
                              </w:r>
                              <w:proofErr w:type="spellEnd"/>
                              <w:r w:rsidRPr="00A748FA">
                                <w:rPr>
                                  <w:rFonts w:cs="Calibri"/>
                                  <w:color w:val="000000"/>
                                  <w:szCs w:val="20"/>
                                </w:rPr>
                                <w:t xml:space="preserve"> s </w:t>
                              </w:r>
                              <w:proofErr w:type="spellStart"/>
                              <w:r w:rsidRPr="00A748FA">
                                <w:rPr>
                                  <w:rFonts w:cs="Calibri"/>
                                  <w:color w:val="000000"/>
                                  <w:szCs w:val="20"/>
                                </w:rPr>
                                <w:t>červ.vieč</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20534EE6" w14:textId="77777777" w:rsidR="00D446E9" w:rsidRPr="00A748FA" w:rsidRDefault="00D446E9" w:rsidP="00D446E9">
                              <w:pPr>
                                <w:jc w:val="right"/>
                                <w:rPr>
                                  <w:rFonts w:cs="Calibri"/>
                                  <w:color w:val="000000"/>
                                  <w:szCs w:val="20"/>
                                </w:rPr>
                              </w:pPr>
                              <w:r w:rsidRPr="00A748FA">
                                <w:rPr>
                                  <w:rFonts w:cs="Calibri"/>
                                  <w:color w:val="000000"/>
                                  <w:szCs w:val="20"/>
                                </w:rPr>
                                <w:t>840</w:t>
                              </w:r>
                            </w:p>
                          </w:tc>
                        </w:tr>
                        <w:tr w:rsidR="00D446E9" w:rsidRPr="00A748FA" w14:paraId="17584915"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06E37A0" w14:textId="77777777" w:rsidR="00D446E9" w:rsidRPr="00A748FA" w:rsidRDefault="00D446E9" w:rsidP="00D446E9">
                              <w:pPr>
                                <w:rPr>
                                  <w:rFonts w:cs="Calibri"/>
                                  <w:color w:val="000000"/>
                                  <w:szCs w:val="20"/>
                                </w:rPr>
                              </w:pPr>
                              <w:proofErr w:type="spellStart"/>
                              <w:r w:rsidRPr="00A748FA">
                                <w:rPr>
                                  <w:rFonts w:cs="Calibri"/>
                                  <w:color w:val="000000"/>
                                  <w:szCs w:val="20"/>
                                </w:rPr>
                                <w:t>Bicalutamide</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6F589DBC" w14:textId="77777777" w:rsidR="00D446E9" w:rsidRPr="00A748FA" w:rsidRDefault="00D446E9" w:rsidP="00D446E9">
                              <w:pPr>
                                <w:rPr>
                                  <w:rFonts w:cs="Calibri"/>
                                  <w:color w:val="000000"/>
                                  <w:szCs w:val="20"/>
                                </w:rPr>
                              </w:pPr>
                              <w:proofErr w:type="spellStart"/>
                              <w:r w:rsidRPr="00A748FA">
                                <w:rPr>
                                  <w:rFonts w:cs="Calibri"/>
                                  <w:color w:val="000000"/>
                                  <w:szCs w:val="20"/>
                                </w:rPr>
                                <w:t>tbl</w:t>
                              </w:r>
                              <w:proofErr w:type="spellEnd"/>
                              <w:r w:rsidRPr="00A748FA">
                                <w:rPr>
                                  <w:rFonts w:cs="Calibri"/>
                                  <w:color w:val="000000"/>
                                  <w:szCs w:val="20"/>
                                </w:rPr>
                                <w:t xml:space="preserve"> </w:t>
                              </w:r>
                              <w:proofErr w:type="spellStart"/>
                              <w:r w:rsidRPr="00A748FA">
                                <w:rPr>
                                  <w:rFonts w:cs="Calibri"/>
                                  <w:color w:val="000000"/>
                                  <w:szCs w:val="20"/>
                                </w:rPr>
                                <w:t>flm</w:t>
                              </w:r>
                              <w:proofErr w:type="spellEnd"/>
                            </w:p>
                          </w:tc>
                          <w:tc>
                            <w:tcPr>
                              <w:tcW w:w="3042" w:type="dxa"/>
                              <w:tcBorders>
                                <w:top w:val="nil"/>
                                <w:left w:val="nil"/>
                                <w:bottom w:val="single" w:sz="4" w:space="0" w:color="auto"/>
                                <w:right w:val="single" w:sz="4" w:space="0" w:color="auto"/>
                              </w:tcBorders>
                              <w:shd w:val="clear" w:color="auto" w:fill="auto"/>
                              <w:noWrap/>
                              <w:vAlign w:val="bottom"/>
                              <w:hideMark/>
                            </w:tcPr>
                            <w:p w14:paraId="35A8205F" w14:textId="77777777" w:rsidR="00D446E9" w:rsidRPr="00A748FA" w:rsidRDefault="00D446E9" w:rsidP="00D446E9">
                              <w:pPr>
                                <w:rPr>
                                  <w:rFonts w:cs="Calibri"/>
                                  <w:color w:val="000000"/>
                                  <w:szCs w:val="20"/>
                                </w:rPr>
                              </w:pPr>
                              <w:r w:rsidRPr="00A748FA">
                                <w:rPr>
                                  <w:rFonts w:cs="Calibri"/>
                                  <w:color w:val="000000"/>
                                  <w:szCs w:val="20"/>
                                </w:rPr>
                                <w:t>1x150 mg (</w:t>
                              </w:r>
                              <w:proofErr w:type="spellStart"/>
                              <w:r w:rsidRPr="00A748FA">
                                <w:rPr>
                                  <w:rFonts w:cs="Calibri"/>
                                  <w:color w:val="000000"/>
                                  <w:szCs w:val="20"/>
                                </w:rPr>
                                <w:t>blis.PVC</w:t>
                              </w:r>
                              <w:proofErr w:type="spellEnd"/>
                              <w:r w:rsidRPr="00A748FA">
                                <w:rPr>
                                  <w:rFonts w:cs="Calibri"/>
                                  <w:color w:val="000000"/>
                                  <w:szCs w:val="20"/>
                                </w:rPr>
                                <w:t>/PVDC/Al)</w:t>
                              </w:r>
                            </w:p>
                          </w:tc>
                          <w:tc>
                            <w:tcPr>
                              <w:tcW w:w="1213" w:type="dxa"/>
                              <w:tcBorders>
                                <w:top w:val="nil"/>
                                <w:left w:val="nil"/>
                                <w:bottom w:val="single" w:sz="4" w:space="0" w:color="auto"/>
                                <w:right w:val="single" w:sz="4" w:space="0" w:color="auto"/>
                              </w:tcBorders>
                              <w:shd w:val="clear" w:color="auto" w:fill="auto"/>
                              <w:noWrap/>
                              <w:vAlign w:val="bottom"/>
                              <w:hideMark/>
                            </w:tcPr>
                            <w:p w14:paraId="0DEEA5B8" w14:textId="77777777" w:rsidR="00D446E9" w:rsidRPr="00A748FA" w:rsidRDefault="00D446E9" w:rsidP="00D446E9">
                              <w:pPr>
                                <w:jc w:val="right"/>
                                <w:rPr>
                                  <w:rFonts w:cs="Calibri"/>
                                  <w:color w:val="000000"/>
                                  <w:szCs w:val="20"/>
                                </w:rPr>
                              </w:pPr>
                              <w:r w:rsidRPr="00A748FA">
                                <w:rPr>
                                  <w:rFonts w:cs="Calibri"/>
                                  <w:color w:val="000000"/>
                                  <w:szCs w:val="20"/>
                                </w:rPr>
                                <w:t>56</w:t>
                              </w:r>
                            </w:p>
                          </w:tc>
                        </w:tr>
                        <w:tr w:rsidR="00D446E9" w:rsidRPr="00A748FA" w14:paraId="350F54BF"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0F857D0" w14:textId="77777777" w:rsidR="00D446E9" w:rsidRPr="00A748FA" w:rsidRDefault="00D446E9" w:rsidP="00D446E9">
                              <w:pPr>
                                <w:rPr>
                                  <w:rFonts w:cs="Calibri"/>
                                  <w:color w:val="000000"/>
                                  <w:szCs w:val="20"/>
                                </w:rPr>
                              </w:pPr>
                              <w:proofErr w:type="spellStart"/>
                              <w:r w:rsidRPr="00A748FA">
                                <w:rPr>
                                  <w:rFonts w:cs="Calibri"/>
                                  <w:color w:val="000000"/>
                                  <w:szCs w:val="20"/>
                                </w:rPr>
                                <w:t>Filgrastim</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424D8E58" w14:textId="77777777" w:rsidR="00D446E9" w:rsidRPr="00A748FA" w:rsidRDefault="00D446E9" w:rsidP="00D446E9">
                              <w:pPr>
                                <w:rPr>
                                  <w:rFonts w:cs="Calibri"/>
                                  <w:color w:val="000000"/>
                                  <w:szCs w:val="20"/>
                                </w:rPr>
                              </w:pPr>
                              <w:proofErr w:type="spellStart"/>
                              <w:r w:rsidRPr="00A748FA">
                                <w:rPr>
                                  <w:rFonts w:cs="Calibri"/>
                                  <w:color w:val="000000"/>
                                  <w:szCs w:val="20"/>
                                </w:rPr>
                                <w:t>sol</w:t>
                              </w:r>
                              <w:proofErr w:type="spellEnd"/>
                              <w:r w:rsidRPr="00A748FA">
                                <w:rPr>
                                  <w:rFonts w:cs="Calibri"/>
                                  <w:color w:val="000000"/>
                                  <w:szCs w:val="20"/>
                                </w:rPr>
                                <w:t xml:space="preserve"> </w:t>
                              </w:r>
                              <w:proofErr w:type="spellStart"/>
                              <w:r w:rsidRPr="00A748FA">
                                <w:rPr>
                                  <w:rFonts w:cs="Calibri"/>
                                  <w:color w:val="000000"/>
                                  <w:szCs w:val="20"/>
                                </w:rPr>
                                <w:t>ijf</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345AA042" w14:textId="77777777" w:rsidR="00D446E9" w:rsidRPr="00A748FA" w:rsidRDefault="00D446E9" w:rsidP="00D446E9">
                              <w:pPr>
                                <w:rPr>
                                  <w:rFonts w:cs="Calibri"/>
                                  <w:color w:val="000000"/>
                                  <w:szCs w:val="20"/>
                                </w:rPr>
                              </w:pPr>
                              <w:r w:rsidRPr="00A748FA">
                                <w:rPr>
                                  <w:rFonts w:cs="Calibri"/>
                                  <w:color w:val="000000"/>
                                  <w:szCs w:val="20"/>
                                </w:rPr>
                                <w:t>1x0,5 ml/48 MU (</w:t>
                              </w:r>
                              <w:proofErr w:type="spellStart"/>
                              <w:r w:rsidRPr="00A748FA">
                                <w:rPr>
                                  <w:rFonts w:cs="Calibri"/>
                                  <w:color w:val="000000"/>
                                  <w:szCs w:val="20"/>
                                </w:rPr>
                                <w:t>striek.inj.skl.napln</w:t>
                              </w:r>
                              <w:proofErr w:type="spellEnd"/>
                              <w:r w:rsidRPr="00A748FA">
                                <w:rPr>
                                  <w:rFonts w:cs="Calibri"/>
                                  <w:color w:val="000000"/>
                                  <w:szCs w:val="20"/>
                                </w:rPr>
                                <w:t xml:space="preserve">. s </w:t>
                              </w:r>
                              <w:proofErr w:type="spellStart"/>
                              <w:r w:rsidRPr="00A748FA">
                                <w:rPr>
                                  <w:rFonts w:cs="Calibri"/>
                                  <w:color w:val="000000"/>
                                  <w:szCs w:val="20"/>
                                </w:rPr>
                                <w:t>ochr.krytom</w:t>
                              </w:r>
                              <w:proofErr w:type="spellEnd"/>
                              <w:r w:rsidRPr="00A748FA">
                                <w:rPr>
                                  <w:rFonts w:cs="Calibri"/>
                                  <w:color w:val="000000"/>
                                  <w:szCs w:val="20"/>
                                </w:rPr>
                                <w:t xml:space="preserve"> ihly)</w:t>
                              </w:r>
                            </w:p>
                          </w:tc>
                          <w:tc>
                            <w:tcPr>
                              <w:tcW w:w="1213" w:type="dxa"/>
                              <w:tcBorders>
                                <w:top w:val="nil"/>
                                <w:left w:val="nil"/>
                                <w:bottom w:val="single" w:sz="4" w:space="0" w:color="auto"/>
                                <w:right w:val="single" w:sz="4" w:space="0" w:color="auto"/>
                              </w:tcBorders>
                              <w:shd w:val="clear" w:color="auto" w:fill="auto"/>
                              <w:noWrap/>
                              <w:vAlign w:val="bottom"/>
                              <w:hideMark/>
                            </w:tcPr>
                            <w:p w14:paraId="13C2D919" w14:textId="77777777" w:rsidR="00D446E9" w:rsidRPr="00A748FA" w:rsidRDefault="00D446E9" w:rsidP="00D446E9">
                              <w:pPr>
                                <w:jc w:val="right"/>
                                <w:rPr>
                                  <w:rFonts w:cs="Calibri"/>
                                  <w:color w:val="000000"/>
                                  <w:szCs w:val="20"/>
                                </w:rPr>
                              </w:pPr>
                              <w:r w:rsidRPr="00A748FA">
                                <w:rPr>
                                  <w:rFonts w:cs="Calibri"/>
                                  <w:color w:val="000000"/>
                                  <w:szCs w:val="20"/>
                                </w:rPr>
                                <w:t>200</w:t>
                              </w:r>
                            </w:p>
                          </w:tc>
                        </w:tr>
                        <w:tr w:rsidR="00D446E9" w:rsidRPr="00A748FA" w14:paraId="6D8E37EC"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832F3DD" w14:textId="77777777" w:rsidR="00D446E9" w:rsidRPr="00A748FA" w:rsidRDefault="00D446E9" w:rsidP="00D446E9">
                              <w:pPr>
                                <w:rPr>
                                  <w:rFonts w:cs="Calibri"/>
                                  <w:color w:val="000000"/>
                                  <w:szCs w:val="20"/>
                                </w:rPr>
                              </w:pPr>
                              <w:proofErr w:type="spellStart"/>
                              <w:r w:rsidRPr="00A748FA">
                                <w:rPr>
                                  <w:rFonts w:cs="Calibri"/>
                                  <w:color w:val="000000"/>
                                  <w:szCs w:val="20"/>
                                </w:rPr>
                                <w:t>Other</w:t>
                              </w:r>
                              <w:proofErr w:type="spellEnd"/>
                              <w:r w:rsidRPr="00A748FA">
                                <w:rPr>
                                  <w:rFonts w:cs="Calibri"/>
                                  <w:color w:val="000000"/>
                                  <w:szCs w:val="20"/>
                                </w:rPr>
                                <w:t xml:space="preserve"> </w:t>
                              </w:r>
                              <w:proofErr w:type="spellStart"/>
                              <w:r w:rsidRPr="00A748FA">
                                <w:rPr>
                                  <w:rFonts w:cs="Calibri"/>
                                  <w:color w:val="000000"/>
                                  <w:szCs w:val="20"/>
                                </w:rPr>
                                <w:t>immunostimulants</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45C21BE8" w14:textId="77777777" w:rsidR="00D446E9" w:rsidRPr="00A748FA" w:rsidRDefault="00D446E9" w:rsidP="00D446E9">
                              <w:pPr>
                                <w:rPr>
                                  <w:rFonts w:cs="Calibri"/>
                                  <w:color w:val="000000"/>
                                  <w:szCs w:val="20"/>
                                </w:rPr>
                              </w:pPr>
                              <w:proofErr w:type="spellStart"/>
                              <w:r w:rsidRPr="00A748FA">
                                <w:rPr>
                                  <w:rFonts w:cs="Calibri"/>
                                  <w:color w:val="000000"/>
                                  <w:szCs w:val="20"/>
                                </w:rPr>
                                <w:t>lyo</w:t>
                              </w:r>
                              <w:proofErr w:type="spellEnd"/>
                              <w:r w:rsidRPr="00A748FA">
                                <w:rPr>
                                  <w:rFonts w:cs="Calibri"/>
                                  <w:color w:val="000000"/>
                                  <w:szCs w:val="20"/>
                                </w:rPr>
                                <w:t xml:space="preserve"> </w:t>
                              </w:r>
                              <w:proofErr w:type="spellStart"/>
                              <w:r w:rsidRPr="00A748FA">
                                <w:rPr>
                                  <w:rFonts w:cs="Calibri"/>
                                  <w:color w:val="000000"/>
                                  <w:szCs w:val="20"/>
                                </w:rPr>
                                <w:t>por</w:t>
                              </w:r>
                              <w:proofErr w:type="spellEnd"/>
                            </w:p>
                          </w:tc>
                          <w:tc>
                            <w:tcPr>
                              <w:tcW w:w="3042" w:type="dxa"/>
                              <w:tcBorders>
                                <w:top w:val="nil"/>
                                <w:left w:val="nil"/>
                                <w:bottom w:val="single" w:sz="4" w:space="0" w:color="auto"/>
                                <w:right w:val="single" w:sz="4" w:space="0" w:color="auto"/>
                              </w:tcBorders>
                              <w:shd w:val="clear" w:color="auto" w:fill="auto"/>
                              <w:noWrap/>
                              <w:vAlign w:val="bottom"/>
                              <w:hideMark/>
                            </w:tcPr>
                            <w:p w14:paraId="42B57D15" w14:textId="77777777" w:rsidR="00D446E9" w:rsidRPr="00A748FA" w:rsidRDefault="00D446E9" w:rsidP="00D446E9">
                              <w:pPr>
                                <w:rPr>
                                  <w:rFonts w:cs="Calibri"/>
                                  <w:color w:val="000000"/>
                                  <w:szCs w:val="20"/>
                                </w:rPr>
                              </w:pPr>
                              <w:r w:rsidRPr="00A748FA">
                                <w:rPr>
                                  <w:rFonts w:cs="Calibri"/>
                                  <w:color w:val="000000"/>
                                  <w:szCs w:val="20"/>
                                </w:rPr>
                                <w:t>1x10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478C5463" w14:textId="77777777" w:rsidR="00D446E9" w:rsidRPr="00A748FA" w:rsidRDefault="00D446E9" w:rsidP="00D446E9">
                              <w:pPr>
                                <w:jc w:val="right"/>
                                <w:rPr>
                                  <w:rFonts w:cs="Calibri"/>
                                  <w:color w:val="000000"/>
                                  <w:szCs w:val="20"/>
                                </w:rPr>
                              </w:pPr>
                              <w:r w:rsidRPr="00A748FA">
                                <w:rPr>
                                  <w:rFonts w:cs="Calibri"/>
                                  <w:color w:val="000000"/>
                                  <w:szCs w:val="20"/>
                                </w:rPr>
                                <w:t>160</w:t>
                              </w:r>
                            </w:p>
                          </w:tc>
                        </w:tr>
                        <w:tr w:rsidR="00D446E9" w:rsidRPr="00A748FA" w14:paraId="4D55E2C6"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4045066" w14:textId="77777777" w:rsidR="00D446E9" w:rsidRPr="00A748FA" w:rsidRDefault="00D446E9" w:rsidP="00D446E9">
                              <w:pPr>
                                <w:rPr>
                                  <w:rFonts w:cs="Calibri"/>
                                  <w:color w:val="000000"/>
                                  <w:szCs w:val="20"/>
                                </w:rPr>
                              </w:pPr>
                              <w:proofErr w:type="spellStart"/>
                              <w:r w:rsidRPr="00A748FA">
                                <w:rPr>
                                  <w:rFonts w:cs="Calibri"/>
                                  <w:color w:val="000000"/>
                                  <w:szCs w:val="20"/>
                                </w:rPr>
                                <w:t>Other</w:t>
                              </w:r>
                              <w:proofErr w:type="spellEnd"/>
                              <w:r w:rsidRPr="00A748FA">
                                <w:rPr>
                                  <w:rFonts w:cs="Calibri"/>
                                  <w:color w:val="000000"/>
                                  <w:szCs w:val="20"/>
                                </w:rPr>
                                <w:t xml:space="preserve"> </w:t>
                              </w:r>
                              <w:proofErr w:type="spellStart"/>
                              <w:r w:rsidRPr="00A748FA">
                                <w:rPr>
                                  <w:rFonts w:cs="Calibri"/>
                                  <w:color w:val="000000"/>
                                  <w:szCs w:val="20"/>
                                </w:rPr>
                                <w:t>immunostimulants</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348D0FAE" w14:textId="77777777" w:rsidR="00D446E9" w:rsidRPr="00A748FA" w:rsidRDefault="00D446E9" w:rsidP="00D446E9">
                              <w:pPr>
                                <w:rPr>
                                  <w:rFonts w:cs="Calibri"/>
                                  <w:color w:val="000000"/>
                                  <w:szCs w:val="20"/>
                                </w:rPr>
                              </w:pPr>
                              <w:proofErr w:type="spellStart"/>
                              <w:r w:rsidRPr="00A748FA">
                                <w:rPr>
                                  <w:rFonts w:cs="Calibri"/>
                                  <w:color w:val="000000"/>
                                  <w:szCs w:val="20"/>
                                </w:rPr>
                                <w:t>cps</w:t>
                              </w:r>
                              <w:proofErr w:type="spellEnd"/>
                              <w:r w:rsidRPr="00A748FA">
                                <w:rPr>
                                  <w:rFonts w:cs="Calibri"/>
                                  <w:color w:val="000000"/>
                                  <w:szCs w:val="20"/>
                                </w:rPr>
                                <w:t xml:space="preserve"> dur</w:t>
                              </w:r>
                            </w:p>
                          </w:tc>
                          <w:tc>
                            <w:tcPr>
                              <w:tcW w:w="3042" w:type="dxa"/>
                              <w:tcBorders>
                                <w:top w:val="nil"/>
                                <w:left w:val="nil"/>
                                <w:bottom w:val="single" w:sz="4" w:space="0" w:color="auto"/>
                                <w:right w:val="single" w:sz="4" w:space="0" w:color="auto"/>
                              </w:tcBorders>
                              <w:shd w:val="clear" w:color="auto" w:fill="auto"/>
                              <w:noWrap/>
                              <w:vAlign w:val="bottom"/>
                              <w:hideMark/>
                            </w:tcPr>
                            <w:p w14:paraId="229F49A6" w14:textId="77777777" w:rsidR="00D446E9" w:rsidRPr="00A748FA" w:rsidRDefault="00D446E9" w:rsidP="00D446E9">
                              <w:pPr>
                                <w:rPr>
                                  <w:rFonts w:cs="Calibri"/>
                                  <w:color w:val="000000"/>
                                  <w:szCs w:val="20"/>
                                </w:rPr>
                              </w:pPr>
                              <w:r w:rsidRPr="00A748FA">
                                <w:rPr>
                                  <w:rFonts w:cs="Calibri"/>
                                  <w:color w:val="000000"/>
                                  <w:szCs w:val="20"/>
                                </w:rPr>
                                <w:t>1x6 mg (</w:t>
                              </w:r>
                              <w:proofErr w:type="spellStart"/>
                              <w:r w:rsidRPr="00A748FA">
                                <w:rPr>
                                  <w:rFonts w:cs="Calibri"/>
                                  <w:color w:val="000000"/>
                                  <w:szCs w:val="20"/>
                                </w:rPr>
                                <w:t>blis.Al</w:t>
                              </w:r>
                              <w:proofErr w:type="spellEnd"/>
                              <w:r w:rsidRPr="00A748FA">
                                <w:rPr>
                                  <w:rFonts w:cs="Calibri"/>
                                  <w:color w:val="000000"/>
                                  <w:szCs w:val="20"/>
                                </w:rPr>
                                <w:t>/PVDC/PVC/PVDC)</w:t>
                              </w:r>
                            </w:p>
                          </w:tc>
                          <w:tc>
                            <w:tcPr>
                              <w:tcW w:w="1213" w:type="dxa"/>
                              <w:tcBorders>
                                <w:top w:val="nil"/>
                                <w:left w:val="nil"/>
                                <w:bottom w:val="single" w:sz="4" w:space="0" w:color="auto"/>
                                <w:right w:val="single" w:sz="4" w:space="0" w:color="auto"/>
                              </w:tcBorders>
                              <w:shd w:val="clear" w:color="auto" w:fill="auto"/>
                              <w:noWrap/>
                              <w:vAlign w:val="bottom"/>
                              <w:hideMark/>
                            </w:tcPr>
                            <w:p w14:paraId="53D92B10" w14:textId="77777777" w:rsidR="00D446E9" w:rsidRPr="00A748FA" w:rsidRDefault="00D446E9" w:rsidP="00D446E9">
                              <w:pPr>
                                <w:jc w:val="right"/>
                                <w:rPr>
                                  <w:rFonts w:cs="Calibri"/>
                                  <w:color w:val="000000"/>
                                  <w:szCs w:val="20"/>
                                </w:rPr>
                              </w:pPr>
                              <w:r w:rsidRPr="00A748FA">
                                <w:rPr>
                                  <w:rFonts w:cs="Calibri"/>
                                  <w:color w:val="000000"/>
                                  <w:szCs w:val="20"/>
                                </w:rPr>
                                <w:t>450</w:t>
                              </w:r>
                            </w:p>
                          </w:tc>
                        </w:tr>
                        <w:tr w:rsidR="00D446E9" w:rsidRPr="00A748FA" w14:paraId="4FD8199D"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2E99739" w14:textId="77777777" w:rsidR="00D446E9" w:rsidRPr="00A748FA" w:rsidRDefault="00D446E9" w:rsidP="00D446E9">
                              <w:pPr>
                                <w:rPr>
                                  <w:rFonts w:cs="Calibri"/>
                                  <w:color w:val="000000"/>
                                  <w:szCs w:val="20"/>
                                </w:rPr>
                              </w:pPr>
                              <w:proofErr w:type="spellStart"/>
                              <w:r w:rsidRPr="00A748FA">
                                <w:rPr>
                                  <w:rFonts w:cs="Calibri"/>
                                  <w:color w:val="000000"/>
                                  <w:szCs w:val="20"/>
                                </w:rPr>
                                <w:t>Mycophenolic</w:t>
                              </w:r>
                              <w:proofErr w:type="spellEnd"/>
                              <w:r w:rsidRPr="00A748FA">
                                <w:rPr>
                                  <w:rFonts w:cs="Calibri"/>
                                  <w:color w:val="000000"/>
                                  <w:szCs w:val="20"/>
                                </w:rPr>
                                <w:t xml:space="preserve"> </w:t>
                              </w:r>
                              <w:proofErr w:type="spellStart"/>
                              <w:r w:rsidRPr="00A748FA">
                                <w:rPr>
                                  <w:rFonts w:cs="Calibri"/>
                                  <w:color w:val="000000"/>
                                  <w:szCs w:val="20"/>
                                </w:rPr>
                                <w:t>acid</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065B68FC" w14:textId="77777777" w:rsidR="00D446E9" w:rsidRPr="00A748FA" w:rsidRDefault="00D446E9" w:rsidP="00D446E9">
                              <w:pPr>
                                <w:rPr>
                                  <w:rFonts w:cs="Calibri"/>
                                  <w:color w:val="000000"/>
                                  <w:szCs w:val="20"/>
                                </w:rPr>
                              </w:pPr>
                              <w:proofErr w:type="spellStart"/>
                              <w:r w:rsidRPr="00A748FA">
                                <w:rPr>
                                  <w:rFonts w:cs="Calibri"/>
                                  <w:color w:val="000000"/>
                                  <w:szCs w:val="20"/>
                                </w:rPr>
                                <w:t>tbl</w:t>
                              </w:r>
                              <w:proofErr w:type="spellEnd"/>
                              <w:r w:rsidRPr="00A748FA">
                                <w:rPr>
                                  <w:rFonts w:cs="Calibri"/>
                                  <w:color w:val="000000"/>
                                  <w:szCs w:val="20"/>
                                </w:rPr>
                                <w:t xml:space="preserve"> </w:t>
                              </w:r>
                              <w:proofErr w:type="spellStart"/>
                              <w:r w:rsidRPr="00A748FA">
                                <w:rPr>
                                  <w:rFonts w:cs="Calibri"/>
                                  <w:color w:val="000000"/>
                                  <w:szCs w:val="20"/>
                                </w:rPr>
                                <w:t>flm</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7BD74803" w14:textId="77777777" w:rsidR="00D446E9" w:rsidRPr="00A748FA" w:rsidRDefault="00D446E9" w:rsidP="00D446E9">
                              <w:pPr>
                                <w:rPr>
                                  <w:rFonts w:cs="Calibri"/>
                                  <w:color w:val="000000"/>
                                  <w:szCs w:val="20"/>
                                </w:rPr>
                              </w:pPr>
                              <w:r w:rsidRPr="00A748FA">
                                <w:rPr>
                                  <w:rFonts w:cs="Calibri"/>
                                  <w:color w:val="000000"/>
                                  <w:szCs w:val="20"/>
                                </w:rPr>
                                <w:t>1x500 mg (</w:t>
                              </w:r>
                              <w:proofErr w:type="spellStart"/>
                              <w:r w:rsidRPr="00A748FA">
                                <w:rPr>
                                  <w:rFonts w:cs="Calibri"/>
                                  <w:color w:val="000000"/>
                                  <w:szCs w:val="20"/>
                                </w:rPr>
                                <w:t>blis.PVC</w:t>
                              </w:r>
                              <w:proofErr w:type="spellEnd"/>
                              <w:r w:rsidRPr="00A748FA">
                                <w:rPr>
                                  <w:rFonts w:cs="Calibri"/>
                                  <w:color w:val="000000"/>
                                  <w:szCs w:val="20"/>
                                </w:rPr>
                                <w:t>/PE/PVDC/Al)</w:t>
                              </w:r>
                            </w:p>
                          </w:tc>
                          <w:tc>
                            <w:tcPr>
                              <w:tcW w:w="1213" w:type="dxa"/>
                              <w:tcBorders>
                                <w:top w:val="nil"/>
                                <w:left w:val="nil"/>
                                <w:bottom w:val="single" w:sz="4" w:space="0" w:color="auto"/>
                                <w:right w:val="single" w:sz="4" w:space="0" w:color="auto"/>
                              </w:tcBorders>
                              <w:shd w:val="clear" w:color="auto" w:fill="auto"/>
                              <w:noWrap/>
                              <w:vAlign w:val="bottom"/>
                              <w:hideMark/>
                            </w:tcPr>
                            <w:p w14:paraId="0CF28B56" w14:textId="77777777" w:rsidR="00D446E9" w:rsidRPr="00A748FA" w:rsidRDefault="00D446E9" w:rsidP="00D446E9">
                              <w:pPr>
                                <w:jc w:val="right"/>
                                <w:rPr>
                                  <w:rFonts w:cs="Calibri"/>
                                  <w:color w:val="000000"/>
                                  <w:szCs w:val="20"/>
                                </w:rPr>
                              </w:pPr>
                              <w:r w:rsidRPr="00A748FA">
                                <w:rPr>
                                  <w:rFonts w:cs="Calibri"/>
                                  <w:color w:val="000000"/>
                                  <w:szCs w:val="20"/>
                                </w:rPr>
                                <w:t>50</w:t>
                              </w:r>
                            </w:p>
                          </w:tc>
                        </w:tr>
                        <w:tr w:rsidR="00D446E9" w:rsidRPr="00A748FA" w14:paraId="2830C77C"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05B7ECB" w14:textId="77777777" w:rsidR="00D446E9" w:rsidRPr="00A748FA" w:rsidRDefault="00D446E9" w:rsidP="00D446E9">
                              <w:pPr>
                                <w:rPr>
                                  <w:rFonts w:cs="Calibri"/>
                                  <w:color w:val="000000"/>
                                  <w:szCs w:val="20"/>
                                </w:rPr>
                              </w:pPr>
                              <w:proofErr w:type="spellStart"/>
                              <w:r w:rsidRPr="00A748FA">
                                <w:rPr>
                                  <w:rFonts w:cs="Calibri"/>
                                  <w:color w:val="000000"/>
                                  <w:szCs w:val="20"/>
                                </w:rPr>
                                <w:t>Leflunomide</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411BF4A8" w14:textId="77777777" w:rsidR="00D446E9" w:rsidRPr="00A748FA" w:rsidRDefault="00D446E9" w:rsidP="00D446E9">
                              <w:pPr>
                                <w:rPr>
                                  <w:rFonts w:cs="Calibri"/>
                                  <w:color w:val="000000"/>
                                  <w:szCs w:val="20"/>
                                </w:rPr>
                              </w:pPr>
                              <w:proofErr w:type="spellStart"/>
                              <w:r w:rsidRPr="00A748FA">
                                <w:rPr>
                                  <w:rFonts w:cs="Calibri"/>
                                  <w:color w:val="000000"/>
                                  <w:szCs w:val="20"/>
                                </w:rPr>
                                <w:t>tbl</w:t>
                              </w:r>
                              <w:proofErr w:type="spellEnd"/>
                              <w:r w:rsidRPr="00A748FA">
                                <w:rPr>
                                  <w:rFonts w:cs="Calibri"/>
                                  <w:color w:val="000000"/>
                                  <w:szCs w:val="20"/>
                                </w:rPr>
                                <w:t xml:space="preserve"> </w:t>
                              </w:r>
                              <w:proofErr w:type="spellStart"/>
                              <w:r w:rsidRPr="00A748FA">
                                <w:rPr>
                                  <w:rFonts w:cs="Calibri"/>
                                  <w:color w:val="000000"/>
                                  <w:szCs w:val="20"/>
                                </w:rPr>
                                <w:t>flm</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6885B2BC" w14:textId="77777777" w:rsidR="00D446E9" w:rsidRPr="00A748FA" w:rsidRDefault="00D446E9" w:rsidP="00D446E9">
                              <w:pPr>
                                <w:rPr>
                                  <w:rFonts w:cs="Calibri"/>
                                  <w:color w:val="000000"/>
                                  <w:szCs w:val="20"/>
                                </w:rPr>
                              </w:pPr>
                              <w:r w:rsidRPr="00A748FA">
                                <w:rPr>
                                  <w:rFonts w:cs="Calibri"/>
                                  <w:color w:val="000000"/>
                                  <w:szCs w:val="20"/>
                                </w:rPr>
                                <w:t>1x20 mg (</w:t>
                              </w:r>
                              <w:proofErr w:type="spellStart"/>
                              <w:r w:rsidRPr="00A748FA">
                                <w:rPr>
                                  <w:rFonts w:cs="Calibri"/>
                                  <w:color w:val="000000"/>
                                  <w:szCs w:val="20"/>
                                </w:rPr>
                                <w:t>fľ.HDPE</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6C26D11A" w14:textId="77777777" w:rsidR="00D446E9" w:rsidRPr="00A748FA" w:rsidRDefault="00D446E9" w:rsidP="00D446E9">
                              <w:pPr>
                                <w:jc w:val="right"/>
                                <w:rPr>
                                  <w:rFonts w:cs="Calibri"/>
                                  <w:color w:val="000000"/>
                                  <w:szCs w:val="20"/>
                                </w:rPr>
                              </w:pPr>
                              <w:r w:rsidRPr="00A748FA">
                                <w:rPr>
                                  <w:rFonts w:cs="Calibri"/>
                                  <w:color w:val="000000"/>
                                  <w:szCs w:val="20"/>
                                </w:rPr>
                                <w:t>60</w:t>
                              </w:r>
                            </w:p>
                          </w:tc>
                        </w:tr>
                        <w:tr w:rsidR="00D446E9" w:rsidRPr="00A748FA" w14:paraId="065E7226"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261AF65" w14:textId="77777777" w:rsidR="00D446E9" w:rsidRPr="00A748FA" w:rsidRDefault="00D446E9" w:rsidP="00D446E9">
                              <w:pPr>
                                <w:rPr>
                                  <w:rFonts w:cs="Calibri"/>
                                  <w:color w:val="000000"/>
                                  <w:szCs w:val="20"/>
                                </w:rPr>
                              </w:pPr>
                              <w:proofErr w:type="spellStart"/>
                              <w:r w:rsidRPr="00A748FA">
                                <w:rPr>
                                  <w:rFonts w:cs="Calibri"/>
                                  <w:color w:val="000000"/>
                                  <w:szCs w:val="20"/>
                                </w:rPr>
                                <w:t>Ciclosporin</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28929D3E" w14:textId="77777777" w:rsidR="00D446E9" w:rsidRPr="00A748FA" w:rsidRDefault="00D446E9" w:rsidP="00D446E9">
                              <w:pPr>
                                <w:rPr>
                                  <w:rFonts w:cs="Calibri"/>
                                  <w:color w:val="000000"/>
                                  <w:szCs w:val="20"/>
                                </w:rPr>
                              </w:pPr>
                              <w:proofErr w:type="spellStart"/>
                              <w:r w:rsidRPr="00A748FA">
                                <w:rPr>
                                  <w:rFonts w:cs="Calibri"/>
                                  <w:color w:val="000000"/>
                                  <w:szCs w:val="20"/>
                                </w:rPr>
                                <w:t>cps</w:t>
                              </w:r>
                              <w:proofErr w:type="spellEnd"/>
                              <w:r w:rsidRPr="00A748FA">
                                <w:rPr>
                                  <w:rFonts w:cs="Calibri"/>
                                  <w:color w:val="000000"/>
                                  <w:szCs w:val="20"/>
                                </w:rPr>
                                <w:t xml:space="preserve"> mol </w:t>
                              </w:r>
                            </w:p>
                          </w:tc>
                          <w:tc>
                            <w:tcPr>
                              <w:tcW w:w="3042" w:type="dxa"/>
                              <w:tcBorders>
                                <w:top w:val="nil"/>
                                <w:left w:val="nil"/>
                                <w:bottom w:val="single" w:sz="4" w:space="0" w:color="auto"/>
                                <w:right w:val="single" w:sz="4" w:space="0" w:color="auto"/>
                              </w:tcBorders>
                              <w:shd w:val="clear" w:color="auto" w:fill="auto"/>
                              <w:noWrap/>
                              <w:vAlign w:val="bottom"/>
                              <w:hideMark/>
                            </w:tcPr>
                            <w:p w14:paraId="1BA72E90" w14:textId="77777777" w:rsidR="00D446E9" w:rsidRPr="00A748FA" w:rsidRDefault="00D446E9" w:rsidP="00D446E9">
                              <w:pPr>
                                <w:rPr>
                                  <w:rFonts w:cs="Calibri"/>
                                  <w:color w:val="000000"/>
                                  <w:szCs w:val="20"/>
                                </w:rPr>
                              </w:pPr>
                              <w:r w:rsidRPr="00A748FA">
                                <w:rPr>
                                  <w:rFonts w:cs="Calibri"/>
                                  <w:color w:val="000000"/>
                                  <w:szCs w:val="20"/>
                                </w:rPr>
                                <w:t>1x100 mg (</w:t>
                              </w:r>
                              <w:proofErr w:type="spellStart"/>
                              <w:r w:rsidRPr="00A748FA">
                                <w:rPr>
                                  <w:rFonts w:cs="Calibri"/>
                                  <w:color w:val="000000"/>
                                  <w:szCs w:val="20"/>
                                </w:rPr>
                                <w:t>blis.Al</w:t>
                              </w:r>
                              <w:proofErr w:type="spellEnd"/>
                              <w:r w:rsidRPr="00A748FA">
                                <w:rPr>
                                  <w:rFonts w:cs="Calibri"/>
                                  <w:color w:val="000000"/>
                                  <w:szCs w:val="20"/>
                                </w:rPr>
                                <w:t>/Al)</w:t>
                              </w:r>
                            </w:p>
                          </w:tc>
                          <w:tc>
                            <w:tcPr>
                              <w:tcW w:w="1213" w:type="dxa"/>
                              <w:tcBorders>
                                <w:top w:val="nil"/>
                                <w:left w:val="nil"/>
                                <w:bottom w:val="single" w:sz="4" w:space="0" w:color="auto"/>
                                <w:right w:val="single" w:sz="4" w:space="0" w:color="auto"/>
                              </w:tcBorders>
                              <w:shd w:val="clear" w:color="auto" w:fill="auto"/>
                              <w:noWrap/>
                              <w:vAlign w:val="bottom"/>
                              <w:hideMark/>
                            </w:tcPr>
                            <w:p w14:paraId="77B21862" w14:textId="77777777" w:rsidR="00D446E9" w:rsidRPr="00A748FA" w:rsidRDefault="00D446E9" w:rsidP="00D446E9">
                              <w:pPr>
                                <w:jc w:val="right"/>
                                <w:rPr>
                                  <w:rFonts w:cs="Calibri"/>
                                  <w:color w:val="000000"/>
                                  <w:szCs w:val="20"/>
                                </w:rPr>
                              </w:pPr>
                              <w:r w:rsidRPr="00A748FA">
                                <w:rPr>
                                  <w:rFonts w:cs="Calibri"/>
                                  <w:color w:val="000000"/>
                                  <w:szCs w:val="20"/>
                                </w:rPr>
                                <w:t>100</w:t>
                              </w:r>
                            </w:p>
                          </w:tc>
                        </w:tr>
                        <w:tr w:rsidR="00D446E9" w:rsidRPr="00A748FA" w14:paraId="00C51F0C"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04DC9BC" w14:textId="77777777" w:rsidR="00D446E9" w:rsidRPr="00A748FA" w:rsidRDefault="00D446E9" w:rsidP="00D446E9">
                              <w:pPr>
                                <w:rPr>
                                  <w:rFonts w:cs="Calibri"/>
                                  <w:color w:val="000000"/>
                                  <w:szCs w:val="20"/>
                                </w:rPr>
                              </w:pPr>
                              <w:proofErr w:type="spellStart"/>
                              <w:r w:rsidRPr="00A748FA">
                                <w:rPr>
                                  <w:rFonts w:cs="Calibri"/>
                                  <w:color w:val="000000"/>
                                  <w:szCs w:val="20"/>
                                </w:rPr>
                                <w:t>Tacrolimus</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73411865" w14:textId="77777777" w:rsidR="00D446E9" w:rsidRPr="00A748FA" w:rsidRDefault="00D446E9" w:rsidP="00D446E9">
                              <w:pPr>
                                <w:rPr>
                                  <w:rFonts w:cs="Calibri"/>
                                  <w:color w:val="000000"/>
                                  <w:szCs w:val="20"/>
                                </w:rPr>
                              </w:pPr>
                              <w:proofErr w:type="spellStart"/>
                              <w:r w:rsidRPr="00A748FA">
                                <w:rPr>
                                  <w:rFonts w:cs="Calibri"/>
                                  <w:color w:val="000000"/>
                                  <w:szCs w:val="20"/>
                                </w:rPr>
                                <w:t>cps</w:t>
                              </w:r>
                              <w:proofErr w:type="spellEnd"/>
                              <w:r w:rsidRPr="00A748FA">
                                <w:rPr>
                                  <w:rFonts w:cs="Calibri"/>
                                  <w:color w:val="000000"/>
                                  <w:szCs w:val="20"/>
                                </w:rPr>
                                <w:t xml:space="preserve"> </w:t>
                              </w:r>
                              <w:proofErr w:type="spellStart"/>
                              <w:r w:rsidRPr="00A748FA">
                                <w:rPr>
                                  <w:rFonts w:cs="Calibri"/>
                                  <w:color w:val="000000"/>
                                  <w:szCs w:val="20"/>
                                </w:rPr>
                                <w:t>pld</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2351D880" w14:textId="77777777" w:rsidR="00D446E9" w:rsidRPr="00A748FA" w:rsidRDefault="00D446E9" w:rsidP="00D446E9">
                              <w:pPr>
                                <w:rPr>
                                  <w:rFonts w:cs="Calibri"/>
                                  <w:color w:val="000000"/>
                                  <w:szCs w:val="20"/>
                                </w:rPr>
                              </w:pPr>
                              <w:r w:rsidRPr="00A748FA">
                                <w:rPr>
                                  <w:rFonts w:cs="Calibri"/>
                                  <w:color w:val="000000"/>
                                  <w:szCs w:val="20"/>
                                </w:rPr>
                                <w:t>1x1 mg (</w:t>
                              </w:r>
                              <w:proofErr w:type="spellStart"/>
                              <w:r w:rsidRPr="00A748FA">
                                <w:rPr>
                                  <w:rFonts w:cs="Calibri"/>
                                  <w:color w:val="000000"/>
                                  <w:szCs w:val="20"/>
                                </w:rPr>
                                <w:t>blis.PVC</w:t>
                              </w:r>
                              <w:proofErr w:type="spellEnd"/>
                              <w:r w:rsidRPr="00A748FA">
                                <w:rPr>
                                  <w:rFonts w:cs="Calibri"/>
                                  <w:color w:val="000000"/>
                                  <w:szCs w:val="20"/>
                                </w:rPr>
                                <w:t>/PVDC/Al)</w:t>
                              </w:r>
                            </w:p>
                          </w:tc>
                          <w:tc>
                            <w:tcPr>
                              <w:tcW w:w="1213" w:type="dxa"/>
                              <w:tcBorders>
                                <w:top w:val="nil"/>
                                <w:left w:val="nil"/>
                                <w:bottom w:val="single" w:sz="4" w:space="0" w:color="auto"/>
                                <w:right w:val="single" w:sz="4" w:space="0" w:color="auto"/>
                              </w:tcBorders>
                              <w:shd w:val="clear" w:color="auto" w:fill="auto"/>
                              <w:noWrap/>
                              <w:vAlign w:val="bottom"/>
                              <w:hideMark/>
                            </w:tcPr>
                            <w:p w14:paraId="15EB5914" w14:textId="77777777" w:rsidR="00D446E9" w:rsidRPr="00A748FA" w:rsidRDefault="00D446E9" w:rsidP="00D446E9">
                              <w:pPr>
                                <w:jc w:val="right"/>
                                <w:rPr>
                                  <w:rFonts w:cs="Calibri"/>
                                  <w:color w:val="000000"/>
                                  <w:szCs w:val="20"/>
                                </w:rPr>
                              </w:pPr>
                              <w:r w:rsidRPr="00A748FA">
                                <w:rPr>
                                  <w:rFonts w:cs="Calibri"/>
                                  <w:color w:val="000000"/>
                                  <w:szCs w:val="20"/>
                                </w:rPr>
                                <w:t>120</w:t>
                              </w:r>
                            </w:p>
                          </w:tc>
                        </w:tr>
                        <w:tr w:rsidR="00D446E9" w:rsidRPr="00A748FA" w14:paraId="5A0CDDF5"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544CD7A" w14:textId="77777777" w:rsidR="00D446E9" w:rsidRPr="00A748FA" w:rsidRDefault="00D446E9" w:rsidP="00D446E9">
                              <w:pPr>
                                <w:rPr>
                                  <w:rFonts w:cs="Calibri"/>
                                  <w:color w:val="000000"/>
                                  <w:szCs w:val="20"/>
                                </w:rPr>
                              </w:pPr>
                              <w:proofErr w:type="spellStart"/>
                              <w:r w:rsidRPr="00A748FA">
                                <w:rPr>
                                  <w:rFonts w:cs="Calibri"/>
                                  <w:color w:val="000000"/>
                                  <w:szCs w:val="20"/>
                                </w:rPr>
                                <w:t>Tacrolimus</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5B8B8B0D" w14:textId="77777777" w:rsidR="00D446E9" w:rsidRPr="00A748FA" w:rsidRDefault="00D446E9" w:rsidP="00D446E9">
                              <w:pPr>
                                <w:rPr>
                                  <w:rFonts w:cs="Calibri"/>
                                  <w:color w:val="000000"/>
                                  <w:szCs w:val="20"/>
                                </w:rPr>
                              </w:pPr>
                              <w:proofErr w:type="spellStart"/>
                              <w:r w:rsidRPr="00A748FA">
                                <w:rPr>
                                  <w:rFonts w:cs="Calibri"/>
                                  <w:color w:val="000000"/>
                                  <w:szCs w:val="20"/>
                                </w:rPr>
                                <w:t>cps</w:t>
                              </w:r>
                              <w:proofErr w:type="spellEnd"/>
                              <w:r w:rsidRPr="00A748FA">
                                <w:rPr>
                                  <w:rFonts w:cs="Calibri"/>
                                  <w:color w:val="000000"/>
                                  <w:szCs w:val="20"/>
                                </w:rPr>
                                <w:t xml:space="preserve"> dur </w:t>
                              </w:r>
                            </w:p>
                          </w:tc>
                          <w:tc>
                            <w:tcPr>
                              <w:tcW w:w="3042" w:type="dxa"/>
                              <w:tcBorders>
                                <w:top w:val="nil"/>
                                <w:left w:val="nil"/>
                                <w:bottom w:val="single" w:sz="4" w:space="0" w:color="auto"/>
                                <w:right w:val="single" w:sz="4" w:space="0" w:color="auto"/>
                              </w:tcBorders>
                              <w:shd w:val="clear" w:color="auto" w:fill="auto"/>
                              <w:noWrap/>
                              <w:vAlign w:val="bottom"/>
                              <w:hideMark/>
                            </w:tcPr>
                            <w:p w14:paraId="13624CE0" w14:textId="77777777" w:rsidR="00D446E9" w:rsidRPr="00A748FA" w:rsidRDefault="00D446E9" w:rsidP="00D446E9">
                              <w:pPr>
                                <w:rPr>
                                  <w:rFonts w:cs="Calibri"/>
                                  <w:color w:val="000000"/>
                                  <w:szCs w:val="20"/>
                                </w:rPr>
                              </w:pPr>
                              <w:r w:rsidRPr="00A748FA">
                                <w:rPr>
                                  <w:rFonts w:cs="Calibri"/>
                                  <w:color w:val="000000"/>
                                  <w:szCs w:val="20"/>
                                </w:rPr>
                                <w:t>1x5 mg (</w:t>
                              </w:r>
                              <w:proofErr w:type="spellStart"/>
                              <w:r w:rsidRPr="00A748FA">
                                <w:rPr>
                                  <w:rFonts w:cs="Calibri"/>
                                  <w:color w:val="000000"/>
                                  <w:szCs w:val="20"/>
                                </w:rPr>
                                <w:t>blis.PVC</w:t>
                              </w:r>
                              <w:proofErr w:type="spellEnd"/>
                              <w:r w:rsidRPr="00A748FA">
                                <w:rPr>
                                  <w:rFonts w:cs="Calibri"/>
                                  <w:color w:val="000000"/>
                                  <w:szCs w:val="20"/>
                                </w:rPr>
                                <w:t>/PVDC/Al)</w:t>
                              </w:r>
                            </w:p>
                          </w:tc>
                          <w:tc>
                            <w:tcPr>
                              <w:tcW w:w="1213" w:type="dxa"/>
                              <w:tcBorders>
                                <w:top w:val="nil"/>
                                <w:left w:val="nil"/>
                                <w:bottom w:val="single" w:sz="4" w:space="0" w:color="auto"/>
                                <w:right w:val="single" w:sz="4" w:space="0" w:color="auto"/>
                              </w:tcBorders>
                              <w:shd w:val="clear" w:color="auto" w:fill="auto"/>
                              <w:noWrap/>
                              <w:vAlign w:val="bottom"/>
                              <w:hideMark/>
                            </w:tcPr>
                            <w:p w14:paraId="3D2BF2C2" w14:textId="77777777" w:rsidR="00D446E9" w:rsidRPr="00A748FA" w:rsidRDefault="00D446E9" w:rsidP="00D446E9">
                              <w:pPr>
                                <w:jc w:val="right"/>
                                <w:rPr>
                                  <w:rFonts w:cs="Calibri"/>
                                  <w:color w:val="000000"/>
                                  <w:szCs w:val="20"/>
                                </w:rPr>
                              </w:pPr>
                              <w:r w:rsidRPr="00A748FA">
                                <w:rPr>
                                  <w:rFonts w:cs="Calibri"/>
                                  <w:color w:val="000000"/>
                                  <w:szCs w:val="20"/>
                                </w:rPr>
                                <w:t>60</w:t>
                              </w:r>
                            </w:p>
                          </w:tc>
                        </w:tr>
                        <w:tr w:rsidR="00D446E9" w:rsidRPr="00A748FA" w14:paraId="3D744231"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AABE5E8" w14:textId="77777777" w:rsidR="00D446E9" w:rsidRPr="00A748FA" w:rsidRDefault="00D446E9" w:rsidP="00D446E9">
                              <w:pPr>
                                <w:rPr>
                                  <w:rFonts w:cs="Calibri"/>
                                  <w:color w:val="000000"/>
                                  <w:szCs w:val="20"/>
                                </w:rPr>
                              </w:pPr>
                              <w:proofErr w:type="spellStart"/>
                              <w:r w:rsidRPr="00A748FA">
                                <w:rPr>
                                  <w:rFonts w:cs="Calibri"/>
                                  <w:color w:val="000000"/>
                                  <w:szCs w:val="20"/>
                                </w:rPr>
                                <w:t>Azathioprine</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6F9FD051" w14:textId="77777777" w:rsidR="00D446E9" w:rsidRPr="00A748FA" w:rsidRDefault="00D446E9" w:rsidP="00D446E9">
                              <w:pPr>
                                <w:rPr>
                                  <w:rFonts w:cs="Calibri"/>
                                  <w:color w:val="000000"/>
                                  <w:szCs w:val="20"/>
                                </w:rPr>
                              </w:pPr>
                              <w:proofErr w:type="spellStart"/>
                              <w:r w:rsidRPr="00A748FA">
                                <w:rPr>
                                  <w:rFonts w:cs="Calibri"/>
                                  <w:color w:val="000000"/>
                                  <w:szCs w:val="20"/>
                                </w:rPr>
                                <w:t>tbl</w:t>
                              </w:r>
                              <w:proofErr w:type="spellEnd"/>
                              <w:r w:rsidRPr="00A748FA">
                                <w:rPr>
                                  <w:rFonts w:cs="Calibri"/>
                                  <w:color w:val="000000"/>
                                  <w:szCs w:val="20"/>
                                </w:rPr>
                                <w:t xml:space="preserve"> </w:t>
                              </w:r>
                              <w:proofErr w:type="spellStart"/>
                              <w:r w:rsidRPr="00A748FA">
                                <w:rPr>
                                  <w:rFonts w:cs="Calibri"/>
                                  <w:color w:val="000000"/>
                                  <w:szCs w:val="20"/>
                                </w:rPr>
                                <w:t>flm</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6107A7DD" w14:textId="77777777" w:rsidR="00D446E9" w:rsidRPr="00A748FA" w:rsidRDefault="00D446E9" w:rsidP="00D446E9">
                              <w:pPr>
                                <w:rPr>
                                  <w:rFonts w:cs="Calibri"/>
                                  <w:color w:val="000000"/>
                                  <w:szCs w:val="20"/>
                                </w:rPr>
                              </w:pPr>
                              <w:r w:rsidRPr="00A748FA">
                                <w:rPr>
                                  <w:rFonts w:cs="Calibri"/>
                                  <w:color w:val="000000"/>
                                  <w:szCs w:val="20"/>
                                </w:rPr>
                                <w:t>1x25 mg (</w:t>
                              </w:r>
                              <w:proofErr w:type="spellStart"/>
                              <w:r w:rsidRPr="00A748FA">
                                <w:rPr>
                                  <w:rFonts w:cs="Calibri"/>
                                  <w:color w:val="000000"/>
                                  <w:szCs w:val="20"/>
                                </w:rPr>
                                <w:t>blis.PVC</w:t>
                              </w:r>
                              <w:proofErr w:type="spellEnd"/>
                              <w:r w:rsidRPr="00A748FA">
                                <w:rPr>
                                  <w:rFonts w:cs="Calibri"/>
                                  <w:color w:val="000000"/>
                                  <w:szCs w:val="20"/>
                                </w:rPr>
                                <w:t>/PVDC/Al)</w:t>
                              </w:r>
                            </w:p>
                          </w:tc>
                          <w:tc>
                            <w:tcPr>
                              <w:tcW w:w="1213" w:type="dxa"/>
                              <w:tcBorders>
                                <w:top w:val="nil"/>
                                <w:left w:val="nil"/>
                                <w:bottom w:val="single" w:sz="4" w:space="0" w:color="auto"/>
                                <w:right w:val="single" w:sz="4" w:space="0" w:color="auto"/>
                              </w:tcBorders>
                              <w:shd w:val="clear" w:color="auto" w:fill="auto"/>
                              <w:noWrap/>
                              <w:vAlign w:val="bottom"/>
                              <w:hideMark/>
                            </w:tcPr>
                            <w:p w14:paraId="7DBFAD9C" w14:textId="77777777" w:rsidR="00D446E9" w:rsidRPr="00A748FA" w:rsidRDefault="00D446E9" w:rsidP="00D446E9">
                              <w:pPr>
                                <w:jc w:val="right"/>
                                <w:rPr>
                                  <w:rFonts w:cs="Calibri"/>
                                  <w:color w:val="000000"/>
                                  <w:szCs w:val="20"/>
                                </w:rPr>
                              </w:pPr>
                              <w:r w:rsidRPr="00A748FA">
                                <w:rPr>
                                  <w:rFonts w:cs="Calibri"/>
                                  <w:color w:val="000000"/>
                                  <w:szCs w:val="20"/>
                                </w:rPr>
                                <w:t>200</w:t>
                              </w:r>
                            </w:p>
                          </w:tc>
                        </w:tr>
                        <w:tr w:rsidR="00D446E9" w:rsidRPr="00A748FA" w14:paraId="444EBABC"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01C29D8" w14:textId="77777777" w:rsidR="00D446E9" w:rsidRPr="00A748FA" w:rsidRDefault="00D446E9" w:rsidP="00D446E9">
                              <w:pPr>
                                <w:rPr>
                                  <w:rFonts w:cs="Calibri"/>
                                  <w:color w:val="000000"/>
                                  <w:szCs w:val="20"/>
                                </w:rPr>
                              </w:pPr>
                              <w:proofErr w:type="spellStart"/>
                              <w:r w:rsidRPr="00A748FA">
                                <w:rPr>
                                  <w:rFonts w:cs="Calibri"/>
                                  <w:color w:val="000000"/>
                                  <w:szCs w:val="20"/>
                                </w:rPr>
                                <w:lastRenderedPageBreak/>
                                <w:t>Azathioprine</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437E075B" w14:textId="77777777" w:rsidR="00D446E9" w:rsidRPr="00A748FA" w:rsidRDefault="00D446E9" w:rsidP="00D446E9">
                              <w:pPr>
                                <w:rPr>
                                  <w:rFonts w:cs="Calibri"/>
                                  <w:color w:val="000000"/>
                                  <w:szCs w:val="20"/>
                                </w:rPr>
                              </w:pPr>
                              <w:proofErr w:type="spellStart"/>
                              <w:r w:rsidRPr="00A748FA">
                                <w:rPr>
                                  <w:rFonts w:cs="Calibri"/>
                                  <w:color w:val="000000"/>
                                  <w:szCs w:val="20"/>
                                </w:rPr>
                                <w:t>tbl</w:t>
                              </w:r>
                              <w:proofErr w:type="spellEnd"/>
                              <w:r w:rsidRPr="00A748FA">
                                <w:rPr>
                                  <w:rFonts w:cs="Calibri"/>
                                  <w:color w:val="000000"/>
                                  <w:szCs w:val="20"/>
                                </w:rPr>
                                <w:t xml:space="preserve"> </w:t>
                              </w:r>
                              <w:proofErr w:type="spellStart"/>
                              <w:r w:rsidRPr="00A748FA">
                                <w:rPr>
                                  <w:rFonts w:cs="Calibri"/>
                                  <w:color w:val="000000"/>
                                  <w:szCs w:val="20"/>
                                </w:rPr>
                                <w:t>flm</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54ECF743" w14:textId="77777777" w:rsidR="00D446E9" w:rsidRPr="00A748FA" w:rsidRDefault="00D446E9" w:rsidP="00D446E9">
                              <w:pPr>
                                <w:rPr>
                                  <w:rFonts w:cs="Calibri"/>
                                  <w:color w:val="000000"/>
                                  <w:szCs w:val="20"/>
                                </w:rPr>
                              </w:pPr>
                              <w:r w:rsidRPr="00A748FA">
                                <w:rPr>
                                  <w:rFonts w:cs="Calibri"/>
                                  <w:color w:val="000000"/>
                                  <w:szCs w:val="20"/>
                                </w:rPr>
                                <w:t>1x50 mg (</w:t>
                              </w:r>
                              <w:proofErr w:type="spellStart"/>
                              <w:r w:rsidRPr="00A748FA">
                                <w:rPr>
                                  <w:rFonts w:cs="Calibri"/>
                                  <w:color w:val="000000"/>
                                  <w:szCs w:val="20"/>
                                </w:rPr>
                                <w:t>blis.PVC</w:t>
                              </w:r>
                              <w:proofErr w:type="spellEnd"/>
                              <w:r w:rsidRPr="00A748FA">
                                <w:rPr>
                                  <w:rFonts w:cs="Calibri"/>
                                  <w:color w:val="000000"/>
                                  <w:szCs w:val="20"/>
                                </w:rPr>
                                <w:t>/PVDC/Al)</w:t>
                              </w:r>
                            </w:p>
                          </w:tc>
                          <w:tc>
                            <w:tcPr>
                              <w:tcW w:w="1213" w:type="dxa"/>
                              <w:tcBorders>
                                <w:top w:val="nil"/>
                                <w:left w:val="nil"/>
                                <w:bottom w:val="single" w:sz="4" w:space="0" w:color="auto"/>
                                <w:right w:val="single" w:sz="4" w:space="0" w:color="auto"/>
                              </w:tcBorders>
                              <w:shd w:val="clear" w:color="auto" w:fill="auto"/>
                              <w:noWrap/>
                              <w:vAlign w:val="bottom"/>
                              <w:hideMark/>
                            </w:tcPr>
                            <w:p w14:paraId="21D6B0F0" w14:textId="77777777" w:rsidR="00D446E9" w:rsidRPr="00A748FA" w:rsidRDefault="00D446E9" w:rsidP="00D446E9">
                              <w:pPr>
                                <w:jc w:val="right"/>
                                <w:rPr>
                                  <w:rFonts w:cs="Calibri"/>
                                  <w:color w:val="000000"/>
                                  <w:szCs w:val="20"/>
                                </w:rPr>
                              </w:pPr>
                              <w:r w:rsidRPr="00A748FA">
                                <w:rPr>
                                  <w:rFonts w:cs="Calibri"/>
                                  <w:color w:val="000000"/>
                                  <w:szCs w:val="20"/>
                                </w:rPr>
                                <w:t>200</w:t>
                              </w:r>
                            </w:p>
                          </w:tc>
                        </w:tr>
                        <w:tr w:rsidR="00D446E9" w:rsidRPr="00A748FA" w14:paraId="2839D859"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B5E8615" w14:textId="77777777" w:rsidR="00D446E9" w:rsidRPr="00A748FA" w:rsidRDefault="00D446E9" w:rsidP="00D446E9">
                              <w:pPr>
                                <w:rPr>
                                  <w:rFonts w:cs="Calibri"/>
                                  <w:color w:val="000000"/>
                                  <w:szCs w:val="20"/>
                                </w:rPr>
                              </w:pPr>
                              <w:proofErr w:type="spellStart"/>
                              <w:r w:rsidRPr="00A748FA">
                                <w:rPr>
                                  <w:rFonts w:cs="Calibri"/>
                                  <w:color w:val="000000"/>
                                  <w:szCs w:val="20"/>
                                </w:rPr>
                                <w:t>Methotrexate</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144A878F" w14:textId="77777777" w:rsidR="00D446E9" w:rsidRPr="00A748FA" w:rsidRDefault="00D446E9" w:rsidP="00D446E9">
                              <w:pPr>
                                <w:rPr>
                                  <w:rFonts w:cs="Calibri"/>
                                  <w:color w:val="000000"/>
                                  <w:szCs w:val="20"/>
                                </w:rPr>
                              </w:pPr>
                              <w:proofErr w:type="spellStart"/>
                              <w:r w:rsidRPr="00A748FA">
                                <w:rPr>
                                  <w:rFonts w:cs="Calibri"/>
                                  <w:color w:val="000000"/>
                                  <w:szCs w:val="20"/>
                                </w:rPr>
                                <w:t>tbl</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0A3F27B5" w14:textId="77777777" w:rsidR="00D446E9" w:rsidRPr="00A748FA" w:rsidRDefault="00D446E9" w:rsidP="00D446E9">
                              <w:pPr>
                                <w:rPr>
                                  <w:rFonts w:cs="Calibri"/>
                                  <w:color w:val="000000"/>
                                  <w:szCs w:val="20"/>
                                </w:rPr>
                              </w:pPr>
                              <w:r w:rsidRPr="00A748FA">
                                <w:rPr>
                                  <w:rFonts w:cs="Calibri"/>
                                  <w:color w:val="000000"/>
                                  <w:szCs w:val="20"/>
                                </w:rPr>
                                <w:t xml:space="preserve">1x2,5 mg (obal HDPE s </w:t>
                              </w:r>
                              <w:proofErr w:type="spellStart"/>
                              <w:r w:rsidRPr="00A748FA">
                                <w:rPr>
                                  <w:rFonts w:cs="Calibri"/>
                                  <w:color w:val="000000"/>
                                  <w:szCs w:val="20"/>
                                </w:rPr>
                                <w:t>bezpečnost.uzáv</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33E30B6B" w14:textId="77777777" w:rsidR="00D446E9" w:rsidRPr="00A748FA" w:rsidRDefault="00D446E9" w:rsidP="00D446E9">
                              <w:pPr>
                                <w:jc w:val="right"/>
                                <w:rPr>
                                  <w:rFonts w:cs="Calibri"/>
                                  <w:color w:val="000000"/>
                                  <w:szCs w:val="20"/>
                                </w:rPr>
                              </w:pPr>
                              <w:r w:rsidRPr="00A748FA">
                                <w:rPr>
                                  <w:rFonts w:cs="Calibri"/>
                                  <w:color w:val="000000"/>
                                  <w:szCs w:val="20"/>
                                </w:rPr>
                                <w:t>500</w:t>
                              </w:r>
                            </w:p>
                          </w:tc>
                        </w:tr>
                        <w:tr w:rsidR="00D446E9" w:rsidRPr="00A748FA" w14:paraId="43526E71"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2D84F4" w14:textId="77777777" w:rsidR="00D446E9" w:rsidRPr="00A748FA" w:rsidRDefault="00D446E9" w:rsidP="00D446E9">
                              <w:pPr>
                                <w:jc w:val="center"/>
                                <w:rPr>
                                  <w:rFonts w:cs="Calibri"/>
                                  <w:color w:val="000000"/>
                                  <w:szCs w:val="20"/>
                                </w:rPr>
                              </w:pPr>
                              <w:r w:rsidRPr="00A748FA">
                                <w:rPr>
                                  <w:rFonts w:cs="Calibri"/>
                                  <w:color w:val="000000"/>
                                  <w:szCs w:val="20"/>
                                </w:rPr>
                                <w:t> </w:t>
                              </w:r>
                            </w:p>
                          </w:tc>
                        </w:tr>
                        <w:tr w:rsidR="00D446E9" w:rsidRPr="00A748FA" w14:paraId="269CA529"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3AACF" w14:textId="77777777" w:rsidR="00D446E9" w:rsidRPr="00A748FA" w:rsidRDefault="00D446E9" w:rsidP="00D446E9">
                              <w:pPr>
                                <w:rPr>
                                  <w:rFonts w:cs="Calibri"/>
                                  <w:b/>
                                  <w:bCs/>
                                  <w:color w:val="000000"/>
                                </w:rPr>
                              </w:pPr>
                              <w:r w:rsidRPr="00A748FA">
                                <w:rPr>
                                  <w:rFonts w:cs="Calibri"/>
                                  <w:b/>
                                  <w:bCs/>
                                  <w:color w:val="000000"/>
                                </w:rPr>
                                <w:t>Časť 2</w:t>
                              </w:r>
                            </w:p>
                          </w:tc>
                        </w:tr>
                        <w:tr w:rsidR="00D446E9" w:rsidRPr="00A748FA" w14:paraId="2F64C31E"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278E731" w14:textId="77777777" w:rsidR="00D446E9" w:rsidRPr="00A748FA" w:rsidRDefault="00D446E9" w:rsidP="00D446E9">
                              <w:pPr>
                                <w:rPr>
                                  <w:rFonts w:cs="Calibri"/>
                                  <w:color w:val="000000"/>
                                  <w:szCs w:val="20"/>
                                </w:rPr>
                              </w:pPr>
                              <w:proofErr w:type="spellStart"/>
                              <w:r w:rsidRPr="00A748FA">
                                <w:rPr>
                                  <w:rFonts w:cs="Calibri"/>
                                  <w:color w:val="000000"/>
                                  <w:szCs w:val="20"/>
                                </w:rPr>
                                <w:t>Ifosfamide</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534A1FB6" w14:textId="77777777" w:rsidR="00D446E9" w:rsidRPr="00A748FA" w:rsidRDefault="00D446E9" w:rsidP="00D446E9">
                              <w:pPr>
                                <w:rPr>
                                  <w:rFonts w:cs="Calibri"/>
                                  <w:color w:val="000000"/>
                                  <w:szCs w:val="20"/>
                                </w:rPr>
                              </w:pPr>
                              <w:proofErr w:type="spellStart"/>
                              <w:r w:rsidRPr="00A748FA">
                                <w:rPr>
                                  <w:rFonts w:cs="Calibri"/>
                                  <w:color w:val="000000"/>
                                  <w:szCs w:val="20"/>
                                </w:rPr>
                                <w:t>plv</w:t>
                              </w:r>
                              <w:proofErr w:type="spellEnd"/>
                              <w:r w:rsidRPr="00A748FA">
                                <w:rPr>
                                  <w:rFonts w:cs="Calibri"/>
                                  <w:color w:val="000000"/>
                                  <w:szCs w:val="20"/>
                                </w:rPr>
                                <w:t xml:space="preserve"> </w:t>
                              </w:r>
                              <w:proofErr w:type="spellStart"/>
                              <w:r w:rsidRPr="00A748FA">
                                <w:rPr>
                                  <w:rFonts w:cs="Calibri"/>
                                  <w:color w:val="000000"/>
                                  <w:szCs w:val="20"/>
                                </w:rPr>
                                <w:t>ifo</w:t>
                              </w:r>
                              <w:proofErr w:type="spellEnd"/>
                            </w:p>
                          </w:tc>
                          <w:tc>
                            <w:tcPr>
                              <w:tcW w:w="3042" w:type="dxa"/>
                              <w:tcBorders>
                                <w:top w:val="nil"/>
                                <w:left w:val="nil"/>
                                <w:bottom w:val="single" w:sz="4" w:space="0" w:color="auto"/>
                                <w:right w:val="single" w:sz="4" w:space="0" w:color="auto"/>
                              </w:tcBorders>
                              <w:shd w:val="clear" w:color="auto" w:fill="auto"/>
                              <w:noWrap/>
                              <w:vAlign w:val="bottom"/>
                              <w:hideMark/>
                            </w:tcPr>
                            <w:p w14:paraId="5DAF6BF2" w14:textId="77777777" w:rsidR="00D446E9" w:rsidRPr="00A748FA" w:rsidRDefault="00D446E9" w:rsidP="00D446E9">
                              <w:pPr>
                                <w:rPr>
                                  <w:rFonts w:cs="Calibri"/>
                                  <w:color w:val="000000"/>
                                  <w:szCs w:val="20"/>
                                </w:rPr>
                              </w:pPr>
                              <w:r w:rsidRPr="00A748FA">
                                <w:rPr>
                                  <w:rFonts w:cs="Calibri"/>
                                  <w:color w:val="000000"/>
                                  <w:szCs w:val="20"/>
                                </w:rPr>
                                <w:t>1x1 g (</w:t>
                              </w:r>
                              <w:proofErr w:type="spellStart"/>
                              <w:r w:rsidRPr="00A748FA">
                                <w:rPr>
                                  <w:rFonts w:cs="Calibri"/>
                                  <w:color w:val="000000"/>
                                  <w:szCs w:val="20"/>
                                </w:rPr>
                                <w:t>liek.inj</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2DCD1328" w14:textId="77777777" w:rsidR="00D446E9" w:rsidRPr="00A748FA" w:rsidRDefault="00D446E9" w:rsidP="00D446E9">
                              <w:pPr>
                                <w:jc w:val="right"/>
                                <w:rPr>
                                  <w:rFonts w:cs="Calibri"/>
                                  <w:color w:val="000000"/>
                                  <w:szCs w:val="20"/>
                                </w:rPr>
                              </w:pPr>
                              <w:r w:rsidRPr="00A748FA">
                                <w:rPr>
                                  <w:rFonts w:cs="Calibri"/>
                                  <w:color w:val="000000"/>
                                  <w:szCs w:val="20"/>
                                </w:rPr>
                                <w:t>70</w:t>
                              </w:r>
                            </w:p>
                          </w:tc>
                        </w:tr>
                        <w:tr w:rsidR="00D446E9" w:rsidRPr="00A748FA" w14:paraId="0FB5F547"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479E2AB8" w14:textId="77777777" w:rsidR="00D446E9" w:rsidRPr="00A748FA" w:rsidRDefault="00D446E9" w:rsidP="00D446E9">
                              <w:pPr>
                                <w:rPr>
                                  <w:rFonts w:cs="Calibri"/>
                                  <w:color w:val="000000"/>
                                  <w:szCs w:val="20"/>
                                </w:rPr>
                              </w:pPr>
                              <w:proofErr w:type="spellStart"/>
                              <w:r w:rsidRPr="00A748FA">
                                <w:rPr>
                                  <w:rFonts w:cs="Calibri"/>
                                  <w:color w:val="000000"/>
                                  <w:szCs w:val="20"/>
                                </w:rPr>
                                <w:t>Dacarbazine</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19D9A000" w14:textId="77777777" w:rsidR="00D446E9" w:rsidRPr="00A748FA" w:rsidRDefault="00D446E9" w:rsidP="00D446E9">
                              <w:pPr>
                                <w:rPr>
                                  <w:rFonts w:cs="Calibri"/>
                                  <w:color w:val="000000"/>
                                  <w:szCs w:val="20"/>
                                </w:rPr>
                              </w:pPr>
                              <w:proofErr w:type="spellStart"/>
                              <w:r w:rsidRPr="00A748FA">
                                <w:rPr>
                                  <w:rFonts w:cs="Calibri"/>
                                  <w:color w:val="000000"/>
                                  <w:szCs w:val="20"/>
                                </w:rPr>
                                <w:t>plo</w:t>
                              </w:r>
                              <w:proofErr w:type="spellEnd"/>
                              <w:r w:rsidRPr="00A748FA">
                                <w:rPr>
                                  <w:rFonts w:cs="Calibri"/>
                                  <w:color w:val="000000"/>
                                  <w:szCs w:val="20"/>
                                </w:rPr>
                                <w:t xml:space="preserve"> </w:t>
                              </w:r>
                              <w:proofErr w:type="spellStart"/>
                              <w:r w:rsidRPr="00A748FA">
                                <w:rPr>
                                  <w:rFonts w:cs="Calibri"/>
                                  <w:color w:val="000000"/>
                                  <w:szCs w:val="20"/>
                                </w:rPr>
                                <w:t>jof</w:t>
                              </w:r>
                              <w:proofErr w:type="spellEnd"/>
                            </w:p>
                          </w:tc>
                          <w:tc>
                            <w:tcPr>
                              <w:tcW w:w="3042" w:type="dxa"/>
                              <w:tcBorders>
                                <w:top w:val="nil"/>
                                <w:left w:val="nil"/>
                                <w:bottom w:val="single" w:sz="4" w:space="0" w:color="auto"/>
                                <w:right w:val="single" w:sz="4" w:space="0" w:color="auto"/>
                              </w:tcBorders>
                              <w:shd w:val="clear" w:color="auto" w:fill="auto"/>
                              <w:noWrap/>
                              <w:vAlign w:val="bottom"/>
                              <w:hideMark/>
                            </w:tcPr>
                            <w:p w14:paraId="4CDBDA98" w14:textId="77777777" w:rsidR="00D446E9" w:rsidRPr="00A748FA" w:rsidRDefault="00D446E9" w:rsidP="00D446E9">
                              <w:pPr>
                                <w:rPr>
                                  <w:rFonts w:cs="Calibri"/>
                                  <w:color w:val="000000"/>
                                  <w:szCs w:val="20"/>
                                </w:rPr>
                              </w:pPr>
                              <w:r w:rsidRPr="00A748FA">
                                <w:rPr>
                                  <w:rFonts w:cs="Calibri"/>
                                  <w:color w:val="000000"/>
                                  <w:szCs w:val="20"/>
                                </w:rPr>
                                <w:t>1x200 mg (</w:t>
                              </w:r>
                              <w:proofErr w:type="spellStart"/>
                              <w:r w:rsidRPr="00A748FA">
                                <w:rPr>
                                  <w:rFonts w:cs="Calibri"/>
                                  <w:color w:val="000000"/>
                                  <w:szCs w:val="20"/>
                                </w:rPr>
                                <w:t>liek.inj.skl.jantárová</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295DD4B5" w14:textId="77777777" w:rsidR="00D446E9" w:rsidRPr="00A748FA" w:rsidRDefault="00D446E9" w:rsidP="00D446E9">
                              <w:pPr>
                                <w:jc w:val="right"/>
                                <w:rPr>
                                  <w:rFonts w:cs="Calibri"/>
                                  <w:color w:val="000000"/>
                                  <w:szCs w:val="20"/>
                                </w:rPr>
                              </w:pPr>
                              <w:r w:rsidRPr="00A748FA">
                                <w:rPr>
                                  <w:rFonts w:cs="Calibri"/>
                                  <w:color w:val="000000"/>
                                  <w:szCs w:val="20"/>
                                </w:rPr>
                                <w:t>210</w:t>
                              </w:r>
                            </w:p>
                          </w:tc>
                        </w:tr>
                        <w:tr w:rsidR="00D446E9" w:rsidRPr="00A748FA" w14:paraId="200C581C"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28F703F" w14:textId="77777777" w:rsidR="00D446E9" w:rsidRPr="00A748FA" w:rsidRDefault="00D446E9" w:rsidP="00D446E9">
                              <w:pPr>
                                <w:rPr>
                                  <w:rFonts w:cs="Calibri"/>
                                  <w:color w:val="000000"/>
                                  <w:szCs w:val="20"/>
                                </w:rPr>
                              </w:pPr>
                              <w:proofErr w:type="spellStart"/>
                              <w:r w:rsidRPr="00A748FA">
                                <w:rPr>
                                  <w:rFonts w:cs="Calibri"/>
                                  <w:color w:val="000000"/>
                                  <w:szCs w:val="20"/>
                                </w:rPr>
                                <w:t>Vinorelbine</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63D1F75A" w14:textId="77777777" w:rsidR="00D446E9" w:rsidRPr="00A748FA" w:rsidRDefault="00D446E9" w:rsidP="00D446E9">
                              <w:pPr>
                                <w:rPr>
                                  <w:rFonts w:cs="Calibri"/>
                                  <w:color w:val="000000"/>
                                  <w:szCs w:val="20"/>
                                </w:rPr>
                              </w:pPr>
                              <w:proofErr w:type="spellStart"/>
                              <w:r w:rsidRPr="00A748FA">
                                <w:rPr>
                                  <w:rFonts w:cs="Calibri"/>
                                  <w:color w:val="000000"/>
                                  <w:szCs w:val="20"/>
                                </w:rPr>
                                <w:t>con</w:t>
                              </w:r>
                              <w:proofErr w:type="spellEnd"/>
                              <w:r w:rsidRPr="00A748FA">
                                <w:rPr>
                                  <w:rFonts w:cs="Calibri"/>
                                  <w:color w:val="000000"/>
                                  <w:szCs w:val="20"/>
                                </w:rPr>
                                <w:t xml:space="preserve"> </w:t>
                              </w:r>
                              <w:proofErr w:type="spellStart"/>
                              <w:r w:rsidRPr="00A748FA">
                                <w:rPr>
                                  <w:rFonts w:cs="Calibri"/>
                                  <w:color w:val="000000"/>
                                  <w:szCs w:val="20"/>
                                </w:rPr>
                                <w:t>inf</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090B2911" w14:textId="77777777" w:rsidR="00D446E9" w:rsidRPr="00A748FA" w:rsidRDefault="00D446E9" w:rsidP="00D446E9">
                              <w:pPr>
                                <w:rPr>
                                  <w:rFonts w:cs="Calibri"/>
                                  <w:color w:val="000000"/>
                                  <w:szCs w:val="20"/>
                                </w:rPr>
                              </w:pPr>
                              <w:r w:rsidRPr="00A748FA">
                                <w:rPr>
                                  <w:rFonts w:cs="Calibri"/>
                                  <w:color w:val="000000"/>
                                  <w:szCs w:val="20"/>
                                </w:rPr>
                                <w:t>1x5 ml/50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0C331DD6" w14:textId="77777777" w:rsidR="00D446E9" w:rsidRPr="00A748FA" w:rsidRDefault="00D446E9" w:rsidP="00D446E9">
                              <w:pPr>
                                <w:jc w:val="right"/>
                                <w:rPr>
                                  <w:rFonts w:cs="Calibri"/>
                                  <w:color w:val="000000"/>
                                  <w:szCs w:val="20"/>
                                </w:rPr>
                              </w:pPr>
                              <w:r w:rsidRPr="00A748FA">
                                <w:rPr>
                                  <w:rFonts w:cs="Calibri"/>
                                  <w:color w:val="000000"/>
                                  <w:szCs w:val="20"/>
                                </w:rPr>
                                <w:t>5</w:t>
                              </w:r>
                            </w:p>
                          </w:tc>
                        </w:tr>
                        <w:tr w:rsidR="00D446E9" w:rsidRPr="00A748FA" w14:paraId="48FBFE80"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49CFAF3" w14:textId="77777777" w:rsidR="00D446E9" w:rsidRPr="00A748FA" w:rsidRDefault="00D446E9" w:rsidP="00D446E9">
                              <w:pPr>
                                <w:rPr>
                                  <w:rFonts w:cs="Calibri"/>
                                  <w:color w:val="000000"/>
                                  <w:szCs w:val="20"/>
                                </w:rPr>
                              </w:pPr>
                              <w:proofErr w:type="spellStart"/>
                              <w:r w:rsidRPr="00A748FA">
                                <w:rPr>
                                  <w:rFonts w:cs="Calibri"/>
                                  <w:color w:val="000000"/>
                                  <w:szCs w:val="20"/>
                                </w:rPr>
                                <w:t>Doxorubicin</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6553E868" w14:textId="77777777" w:rsidR="00D446E9" w:rsidRPr="00A748FA" w:rsidRDefault="00D446E9" w:rsidP="00D446E9">
                              <w:pPr>
                                <w:rPr>
                                  <w:rFonts w:cs="Calibri"/>
                                  <w:color w:val="000000"/>
                                  <w:szCs w:val="20"/>
                                </w:rPr>
                              </w:pPr>
                              <w:proofErr w:type="spellStart"/>
                              <w:r w:rsidRPr="00A748FA">
                                <w:rPr>
                                  <w:rFonts w:cs="Calibri"/>
                                  <w:color w:val="000000"/>
                                  <w:szCs w:val="20"/>
                                </w:rPr>
                                <w:t>sol</w:t>
                              </w:r>
                              <w:proofErr w:type="spellEnd"/>
                              <w:r w:rsidRPr="00A748FA">
                                <w:rPr>
                                  <w:rFonts w:cs="Calibri"/>
                                  <w:color w:val="000000"/>
                                  <w:szCs w:val="20"/>
                                </w:rPr>
                                <w:t xml:space="preserve"> </w:t>
                              </w:r>
                              <w:proofErr w:type="spellStart"/>
                              <w:r w:rsidRPr="00A748FA">
                                <w:rPr>
                                  <w:rFonts w:cs="Calibri"/>
                                  <w:color w:val="000000"/>
                                  <w:szCs w:val="20"/>
                                </w:rPr>
                                <w:t>ijf</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5F07DD75" w14:textId="77777777" w:rsidR="00D446E9" w:rsidRPr="00A748FA" w:rsidRDefault="00D446E9" w:rsidP="00D446E9">
                              <w:pPr>
                                <w:rPr>
                                  <w:rFonts w:cs="Calibri"/>
                                  <w:color w:val="000000"/>
                                  <w:szCs w:val="20"/>
                                </w:rPr>
                              </w:pPr>
                              <w:r w:rsidRPr="00A748FA">
                                <w:rPr>
                                  <w:rFonts w:cs="Calibri"/>
                                  <w:color w:val="000000"/>
                                  <w:szCs w:val="20"/>
                                </w:rPr>
                                <w:t>1x25 ml/50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4BC7BF20" w14:textId="77777777" w:rsidR="00D446E9" w:rsidRPr="00A748FA" w:rsidRDefault="00D446E9" w:rsidP="00D446E9">
                              <w:pPr>
                                <w:jc w:val="right"/>
                                <w:rPr>
                                  <w:rFonts w:cs="Calibri"/>
                                  <w:color w:val="000000"/>
                                  <w:szCs w:val="20"/>
                                </w:rPr>
                              </w:pPr>
                              <w:r w:rsidRPr="00A748FA">
                                <w:rPr>
                                  <w:rFonts w:cs="Calibri"/>
                                  <w:color w:val="000000"/>
                                  <w:szCs w:val="20"/>
                                </w:rPr>
                                <w:t>760</w:t>
                              </w:r>
                            </w:p>
                          </w:tc>
                        </w:tr>
                        <w:tr w:rsidR="00D446E9" w:rsidRPr="00A748FA" w14:paraId="5FA86C9E"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65F401B" w14:textId="77777777" w:rsidR="00D446E9" w:rsidRPr="00A748FA" w:rsidRDefault="00D446E9" w:rsidP="00D446E9">
                              <w:pPr>
                                <w:rPr>
                                  <w:rFonts w:cs="Calibri"/>
                                  <w:color w:val="000000"/>
                                  <w:szCs w:val="20"/>
                                </w:rPr>
                              </w:pPr>
                              <w:proofErr w:type="spellStart"/>
                              <w:r w:rsidRPr="00A748FA">
                                <w:rPr>
                                  <w:rFonts w:cs="Calibri"/>
                                  <w:color w:val="000000"/>
                                  <w:szCs w:val="20"/>
                                </w:rPr>
                                <w:t>Mitoxantrone</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0F2B09DA" w14:textId="77777777" w:rsidR="00D446E9" w:rsidRPr="00A748FA" w:rsidRDefault="00D446E9" w:rsidP="00D446E9">
                              <w:pPr>
                                <w:rPr>
                                  <w:rFonts w:cs="Calibri"/>
                                  <w:color w:val="000000"/>
                                  <w:szCs w:val="20"/>
                                </w:rPr>
                              </w:pPr>
                              <w:proofErr w:type="spellStart"/>
                              <w:r w:rsidRPr="00A748FA">
                                <w:rPr>
                                  <w:rFonts w:cs="Calibri"/>
                                  <w:color w:val="000000"/>
                                  <w:szCs w:val="20"/>
                                </w:rPr>
                                <w:t>sol</w:t>
                              </w:r>
                              <w:proofErr w:type="spellEnd"/>
                              <w:r w:rsidRPr="00A748FA">
                                <w:rPr>
                                  <w:rFonts w:cs="Calibri"/>
                                  <w:color w:val="000000"/>
                                  <w:szCs w:val="20"/>
                                </w:rPr>
                                <w:t xml:space="preserve"> </w:t>
                              </w:r>
                              <w:proofErr w:type="spellStart"/>
                              <w:r w:rsidRPr="00A748FA">
                                <w:rPr>
                                  <w:rFonts w:cs="Calibri"/>
                                  <w:color w:val="000000"/>
                                  <w:szCs w:val="20"/>
                                </w:rPr>
                                <w:t>inj</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0125B2F6" w14:textId="77777777" w:rsidR="00D446E9" w:rsidRPr="00A748FA" w:rsidRDefault="00D446E9" w:rsidP="00D446E9">
                              <w:pPr>
                                <w:rPr>
                                  <w:rFonts w:cs="Calibri"/>
                                  <w:color w:val="000000"/>
                                  <w:szCs w:val="20"/>
                                </w:rPr>
                              </w:pPr>
                              <w:r w:rsidRPr="00A748FA">
                                <w:rPr>
                                  <w:rFonts w:cs="Calibri"/>
                                  <w:color w:val="000000"/>
                                  <w:szCs w:val="20"/>
                                </w:rPr>
                                <w:t>1x10 ml/20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1E4F34C7" w14:textId="77777777" w:rsidR="00D446E9" w:rsidRPr="00A748FA" w:rsidRDefault="00D446E9" w:rsidP="00D446E9">
                              <w:pPr>
                                <w:jc w:val="right"/>
                                <w:rPr>
                                  <w:rFonts w:cs="Calibri"/>
                                  <w:color w:val="000000"/>
                                  <w:szCs w:val="20"/>
                                </w:rPr>
                              </w:pPr>
                              <w:r w:rsidRPr="00A748FA">
                                <w:rPr>
                                  <w:rFonts w:cs="Calibri"/>
                                  <w:color w:val="000000"/>
                                  <w:szCs w:val="20"/>
                                </w:rPr>
                                <w:t>50</w:t>
                              </w:r>
                            </w:p>
                          </w:tc>
                        </w:tr>
                        <w:tr w:rsidR="00D446E9" w:rsidRPr="00A748FA" w14:paraId="79D175DD"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B5BC2D3" w14:textId="77777777" w:rsidR="00D446E9" w:rsidRPr="00A748FA" w:rsidRDefault="00D446E9" w:rsidP="00D446E9">
                              <w:pPr>
                                <w:rPr>
                                  <w:rFonts w:cs="Calibri"/>
                                  <w:color w:val="000000"/>
                                  <w:szCs w:val="20"/>
                                </w:rPr>
                              </w:pPr>
                              <w:proofErr w:type="spellStart"/>
                              <w:r w:rsidRPr="00A748FA">
                                <w:rPr>
                                  <w:rFonts w:cs="Calibri"/>
                                  <w:color w:val="000000"/>
                                  <w:szCs w:val="20"/>
                                </w:rPr>
                                <w:t>Cetuximab</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6A4DFD81" w14:textId="77777777" w:rsidR="00D446E9" w:rsidRPr="00A748FA" w:rsidRDefault="00D446E9" w:rsidP="00D446E9">
                              <w:pPr>
                                <w:rPr>
                                  <w:rFonts w:cs="Calibri"/>
                                  <w:color w:val="000000"/>
                                  <w:szCs w:val="20"/>
                                </w:rPr>
                              </w:pPr>
                              <w:proofErr w:type="spellStart"/>
                              <w:r w:rsidRPr="00A748FA">
                                <w:rPr>
                                  <w:rFonts w:cs="Calibri"/>
                                  <w:color w:val="000000"/>
                                  <w:szCs w:val="20"/>
                                </w:rPr>
                                <w:t>sol</w:t>
                              </w:r>
                              <w:proofErr w:type="spellEnd"/>
                              <w:r w:rsidRPr="00A748FA">
                                <w:rPr>
                                  <w:rFonts w:cs="Calibri"/>
                                  <w:color w:val="000000"/>
                                  <w:szCs w:val="20"/>
                                </w:rPr>
                                <w:t xml:space="preserve"> </w:t>
                              </w:r>
                              <w:proofErr w:type="spellStart"/>
                              <w:r w:rsidRPr="00A748FA">
                                <w:rPr>
                                  <w:rFonts w:cs="Calibri"/>
                                  <w:color w:val="000000"/>
                                  <w:szCs w:val="20"/>
                                </w:rPr>
                                <w:t>inf</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4D032A6F" w14:textId="77777777" w:rsidR="00D446E9" w:rsidRPr="00A748FA" w:rsidRDefault="00D446E9" w:rsidP="00D446E9">
                              <w:pPr>
                                <w:rPr>
                                  <w:rFonts w:cs="Calibri"/>
                                  <w:color w:val="000000"/>
                                  <w:szCs w:val="20"/>
                                </w:rPr>
                              </w:pPr>
                              <w:r w:rsidRPr="00A748FA">
                                <w:rPr>
                                  <w:rFonts w:cs="Calibri"/>
                                  <w:color w:val="000000"/>
                                  <w:szCs w:val="20"/>
                                </w:rPr>
                                <w:t>1x20 ml/100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0D7FC5BC" w14:textId="77777777" w:rsidR="00D446E9" w:rsidRPr="00A748FA" w:rsidRDefault="00D446E9" w:rsidP="00D446E9">
                              <w:pPr>
                                <w:jc w:val="right"/>
                                <w:rPr>
                                  <w:rFonts w:cs="Calibri"/>
                                  <w:color w:val="000000"/>
                                  <w:szCs w:val="20"/>
                                </w:rPr>
                              </w:pPr>
                              <w:r w:rsidRPr="00A748FA">
                                <w:rPr>
                                  <w:rFonts w:cs="Calibri"/>
                                  <w:color w:val="000000"/>
                                  <w:szCs w:val="20"/>
                                </w:rPr>
                                <w:t>50</w:t>
                              </w:r>
                            </w:p>
                          </w:tc>
                        </w:tr>
                        <w:tr w:rsidR="00D446E9" w:rsidRPr="00A748FA" w14:paraId="0FAF9466"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3A3A4CE" w14:textId="77777777" w:rsidR="00D446E9" w:rsidRPr="00A748FA" w:rsidRDefault="00D446E9" w:rsidP="00D446E9">
                              <w:pPr>
                                <w:rPr>
                                  <w:rFonts w:cs="Calibri"/>
                                  <w:color w:val="000000"/>
                                  <w:szCs w:val="20"/>
                                </w:rPr>
                              </w:pPr>
                              <w:proofErr w:type="spellStart"/>
                              <w:r w:rsidRPr="00A748FA">
                                <w:rPr>
                                  <w:rFonts w:cs="Calibri"/>
                                  <w:color w:val="000000"/>
                                  <w:szCs w:val="20"/>
                                </w:rPr>
                                <w:t>Panitumumab</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67F6670C" w14:textId="77777777" w:rsidR="00D446E9" w:rsidRPr="00A748FA" w:rsidRDefault="00D446E9" w:rsidP="00D446E9">
                              <w:pPr>
                                <w:rPr>
                                  <w:rFonts w:cs="Calibri"/>
                                  <w:color w:val="000000"/>
                                  <w:szCs w:val="20"/>
                                </w:rPr>
                              </w:pPr>
                              <w:proofErr w:type="spellStart"/>
                              <w:r w:rsidRPr="00A748FA">
                                <w:rPr>
                                  <w:rFonts w:cs="Calibri"/>
                                  <w:color w:val="000000"/>
                                  <w:szCs w:val="20"/>
                                </w:rPr>
                                <w:t>con</w:t>
                              </w:r>
                              <w:proofErr w:type="spellEnd"/>
                              <w:r w:rsidRPr="00A748FA">
                                <w:rPr>
                                  <w:rFonts w:cs="Calibri"/>
                                  <w:color w:val="000000"/>
                                  <w:szCs w:val="20"/>
                                </w:rPr>
                                <w:t xml:space="preserve"> </w:t>
                              </w:r>
                              <w:proofErr w:type="spellStart"/>
                              <w:r w:rsidRPr="00A748FA">
                                <w:rPr>
                                  <w:rFonts w:cs="Calibri"/>
                                  <w:color w:val="000000"/>
                                  <w:szCs w:val="20"/>
                                </w:rPr>
                                <w:t>inf</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72DC2D12" w14:textId="77777777" w:rsidR="00D446E9" w:rsidRPr="00A748FA" w:rsidRDefault="00D446E9" w:rsidP="00D446E9">
                              <w:pPr>
                                <w:rPr>
                                  <w:rFonts w:cs="Calibri"/>
                                  <w:color w:val="000000"/>
                                  <w:szCs w:val="20"/>
                                </w:rPr>
                              </w:pPr>
                              <w:r w:rsidRPr="00A748FA">
                                <w:rPr>
                                  <w:rFonts w:cs="Calibri"/>
                                  <w:color w:val="000000"/>
                                  <w:szCs w:val="20"/>
                                </w:rPr>
                                <w:t>1x5 ml/100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03B9F318" w14:textId="77777777" w:rsidR="00D446E9" w:rsidRPr="00A748FA" w:rsidRDefault="00D446E9" w:rsidP="00D446E9">
                              <w:pPr>
                                <w:jc w:val="right"/>
                                <w:rPr>
                                  <w:rFonts w:cs="Calibri"/>
                                  <w:color w:val="000000"/>
                                  <w:szCs w:val="20"/>
                                </w:rPr>
                              </w:pPr>
                              <w:r w:rsidRPr="00A748FA">
                                <w:rPr>
                                  <w:rFonts w:cs="Calibri"/>
                                  <w:color w:val="000000"/>
                                  <w:szCs w:val="20"/>
                                </w:rPr>
                                <w:t>60</w:t>
                              </w:r>
                            </w:p>
                          </w:tc>
                        </w:tr>
                        <w:tr w:rsidR="00D446E9" w:rsidRPr="00A748FA" w14:paraId="176020CD"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DDCB4C4" w14:textId="77777777" w:rsidR="00D446E9" w:rsidRPr="00A748FA" w:rsidRDefault="00D446E9" w:rsidP="00D446E9">
                              <w:pPr>
                                <w:rPr>
                                  <w:rFonts w:cs="Calibri"/>
                                  <w:color w:val="000000"/>
                                  <w:szCs w:val="20"/>
                                </w:rPr>
                              </w:pPr>
                              <w:proofErr w:type="spellStart"/>
                              <w:r w:rsidRPr="00A748FA">
                                <w:rPr>
                                  <w:rFonts w:cs="Calibri"/>
                                  <w:color w:val="000000"/>
                                  <w:szCs w:val="20"/>
                                </w:rPr>
                                <w:t>Panitumumab</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770FA761" w14:textId="77777777" w:rsidR="00D446E9" w:rsidRPr="00A748FA" w:rsidRDefault="00D446E9" w:rsidP="00D446E9">
                              <w:pPr>
                                <w:rPr>
                                  <w:rFonts w:cs="Calibri"/>
                                  <w:color w:val="000000"/>
                                  <w:szCs w:val="20"/>
                                </w:rPr>
                              </w:pPr>
                              <w:proofErr w:type="spellStart"/>
                              <w:r w:rsidRPr="00A748FA">
                                <w:rPr>
                                  <w:rFonts w:cs="Calibri"/>
                                  <w:color w:val="000000"/>
                                  <w:szCs w:val="20"/>
                                </w:rPr>
                                <w:t>con</w:t>
                              </w:r>
                              <w:proofErr w:type="spellEnd"/>
                              <w:r w:rsidRPr="00A748FA">
                                <w:rPr>
                                  <w:rFonts w:cs="Calibri"/>
                                  <w:color w:val="000000"/>
                                  <w:szCs w:val="20"/>
                                </w:rPr>
                                <w:t xml:space="preserve"> </w:t>
                              </w:r>
                              <w:proofErr w:type="spellStart"/>
                              <w:r w:rsidRPr="00A748FA">
                                <w:rPr>
                                  <w:rFonts w:cs="Calibri"/>
                                  <w:color w:val="000000"/>
                                  <w:szCs w:val="20"/>
                                </w:rPr>
                                <w:t>inf</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2E952ED3" w14:textId="77777777" w:rsidR="00D446E9" w:rsidRPr="00A748FA" w:rsidRDefault="00D446E9" w:rsidP="00D446E9">
                              <w:pPr>
                                <w:rPr>
                                  <w:rFonts w:cs="Calibri"/>
                                  <w:color w:val="000000"/>
                                  <w:szCs w:val="20"/>
                                </w:rPr>
                              </w:pPr>
                              <w:r w:rsidRPr="00A748FA">
                                <w:rPr>
                                  <w:rFonts w:cs="Calibri"/>
                                  <w:color w:val="000000"/>
                                  <w:szCs w:val="20"/>
                                </w:rPr>
                                <w:t>1x20 ml/400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2C320E6C" w14:textId="77777777" w:rsidR="00D446E9" w:rsidRPr="00A748FA" w:rsidRDefault="00D446E9" w:rsidP="00D446E9">
                              <w:pPr>
                                <w:jc w:val="right"/>
                                <w:rPr>
                                  <w:rFonts w:cs="Calibri"/>
                                  <w:color w:val="000000"/>
                                  <w:szCs w:val="20"/>
                                </w:rPr>
                              </w:pPr>
                              <w:r w:rsidRPr="00A748FA">
                                <w:rPr>
                                  <w:rFonts w:cs="Calibri"/>
                                  <w:color w:val="000000"/>
                                  <w:szCs w:val="20"/>
                                </w:rPr>
                                <w:t>200</w:t>
                              </w:r>
                            </w:p>
                          </w:tc>
                        </w:tr>
                        <w:tr w:rsidR="00D446E9" w:rsidRPr="00A748FA" w14:paraId="0B44B072"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DD70A99" w14:textId="77777777" w:rsidR="00D446E9" w:rsidRPr="00A748FA" w:rsidRDefault="00D446E9" w:rsidP="00D446E9">
                              <w:pPr>
                                <w:rPr>
                                  <w:rFonts w:cs="Calibri"/>
                                  <w:color w:val="000000"/>
                                  <w:szCs w:val="20"/>
                                </w:rPr>
                              </w:pPr>
                              <w:proofErr w:type="spellStart"/>
                              <w:r w:rsidRPr="00A748FA">
                                <w:rPr>
                                  <w:rFonts w:cs="Calibri"/>
                                  <w:color w:val="000000"/>
                                  <w:szCs w:val="20"/>
                                </w:rPr>
                                <w:t>Aflibercept</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1DBE7D48" w14:textId="77777777" w:rsidR="00D446E9" w:rsidRPr="00A748FA" w:rsidRDefault="00D446E9" w:rsidP="00D446E9">
                              <w:pPr>
                                <w:rPr>
                                  <w:rFonts w:cs="Calibri"/>
                                  <w:color w:val="000000"/>
                                  <w:szCs w:val="20"/>
                                </w:rPr>
                              </w:pPr>
                              <w:proofErr w:type="spellStart"/>
                              <w:r w:rsidRPr="00A748FA">
                                <w:rPr>
                                  <w:rFonts w:cs="Calibri"/>
                                  <w:color w:val="000000"/>
                                  <w:szCs w:val="20"/>
                                </w:rPr>
                                <w:t>con</w:t>
                              </w:r>
                              <w:proofErr w:type="spellEnd"/>
                              <w:r w:rsidRPr="00A748FA">
                                <w:rPr>
                                  <w:rFonts w:cs="Calibri"/>
                                  <w:color w:val="000000"/>
                                  <w:szCs w:val="20"/>
                                </w:rPr>
                                <w:t xml:space="preserve"> </w:t>
                              </w:r>
                              <w:proofErr w:type="spellStart"/>
                              <w:r w:rsidRPr="00A748FA">
                                <w:rPr>
                                  <w:rFonts w:cs="Calibri"/>
                                  <w:color w:val="000000"/>
                                  <w:szCs w:val="20"/>
                                </w:rPr>
                                <w:t>inf</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2FD8E3A3" w14:textId="77777777" w:rsidR="00D446E9" w:rsidRPr="00A748FA" w:rsidRDefault="00D446E9" w:rsidP="00D446E9">
                              <w:pPr>
                                <w:rPr>
                                  <w:rFonts w:cs="Calibri"/>
                                  <w:color w:val="000000"/>
                                  <w:szCs w:val="20"/>
                                </w:rPr>
                              </w:pPr>
                              <w:r w:rsidRPr="00A748FA">
                                <w:rPr>
                                  <w:rFonts w:cs="Calibri"/>
                                  <w:color w:val="000000"/>
                                  <w:szCs w:val="20"/>
                                </w:rPr>
                                <w:t>1x4 ml/100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2EA1ABB3" w14:textId="77777777" w:rsidR="00D446E9" w:rsidRPr="00A748FA" w:rsidRDefault="00D446E9" w:rsidP="00D446E9">
                              <w:pPr>
                                <w:jc w:val="right"/>
                                <w:rPr>
                                  <w:rFonts w:cs="Calibri"/>
                                  <w:color w:val="000000"/>
                                  <w:szCs w:val="20"/>
                                </w:rPr>
                              </w:pPr>
                              <w:r w:rsidRPr="00A748FA">
                                <w:rPr>
                                  <w:rFonts w:cs="Calibri"/>
                                  <w:color w:val="000000"/>
                                  <w:szCs w:val="20"/>
                                </w:rPr>
                                <w:t>6</w:t>
                              </w:r>
                            </w:p>
                          </w:tc>
                        </w:tr>
                        <w:tr w:rsidR="00D446E9" w:rsidRPr="00A748FA" w14:paraId="3E7411C5"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531C4A7" w14:textId="77777777" w:rsidR="00D446E9" w:rsidRPr="00A748FA" w:rsidRDefault="00D446E9" w:rsidP="00D446E9">
                              <w:pPr>
                                <w:rPr>
                                  <w:rFonts w:cs="Calibri"/>
                                  <w:color w:val="000000"/>
                                  <w:szCs w:val="20"/>
                                </w:rPr>
                              </w:pPr>
                              <w:proofErr w:type="spellStart"/>
                              <w:r w:rsidRPr="00A748FA">
                                <w:rPr>
                                  <w:rFonts w:cs="Calibri"/>
                                  <w:color w:val="000000"/>
                                  <w:szCs w:val="20"/>
                                </w:rPr>
                                <w:t>Aflibercept</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41522032" w14:textId="77777777" w:rsidR="00D446E9" w:rsidRPr="00A748FA" w:rsidRDefault="00D446E9" w:rsidP="00D446E9">
                              <w:pPr>
                                <w:rPr>
                                  <w:rFonts w:cs="Calibri"/>
                                  <w:color w:val="000000"/>
                                  <w:szCs w:val="20"/>
                                </w:rPr>
                              </w:pPr>
                              <w:proofErr w:type="spellStart"/>
                              <w:r w:rsidRPr="00A748FA">
                                <w:rPr>
                                  <w:rFonts w:cs="Calibri"/>
                                  <w:color w:val="000000"/>
                                  <w:szCs w:val="20"/>
                                </w:rPr>
                                <w:t>con</w:t>
                              </w:r>
                              <w:proofErr w:type="spellEnd"/>
                              <w:r w:rsidRPr="00A748FA">
                                <w:rPr>
                                  <w:rFonts w:cs="Calibri"/>
                                  <w:color w:val="000000"/>
                                  <w:szCs w:val="20"/>
                                </w:rPr>
                                <w:t xml:space="preserve"> </w:t>
                              </w:r>
                              <w:proofErr w:type="spellStart"/>
                              <w:r w:rsidRPr="00A748FA">
                                <w:rPr>
                                  <w:rFonts w:cs="Calibri"/>
                                  <w:color w:val="000000"/>
                                  <w:szCs w:val="20"/>
                                </w:rPr>
                                <w:t>inf</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06A9FCBA" w14:textId="77777777" w:rsidR="00D446E9" w:rsidRPr="00A748FA" w:rsidRDefault="00D446E9" w:rsidP="00D446E9">
                              <w:pPr>
                                <w:rPr>
                                  <w:rFonts w:cs="Calibri"/>
                                  <w:color w:val="000000"/>
                                  <w:szCs w:val="20"/>
                                </w:rPr>
                              </w:pPr>
                              <w:r w:rsidRPr="00A748FA">
                                <w:rPr>
                                  <w:rFonts w:cs="Calibri"/>
                                  <w:color w:val="000000"/>
                                  <w:szCs w:val="20"/>
                                </w:rPr>
                                <w:t>1x8 ml/200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425127E3" w14:textId="77777777" w:rsidR="00D446E9" w:rsidRPr="00A748FA" w:rsidRDefault="00D446E9" w:rsidP="00D446E9">
                              <w:pPr>
                                <w:jc w:val="right"/>
                                <w:rPr>
                                  <w:rFonts w:cs="Calibri"/>
                                  <w:color w:val="000000"/>
                                  <w:szCs w:val="20"/>
                                </w:rPr>
                              </w:pPr>
                              <w:r w:rsidRPr="00A748FA">
                                <w:rPr>
                                  <w:rFonts w:cs="Calibri"/>
                                  <w:color w:val="000000"/>
                                  <w:szCs w:val="20"/>
                                </w:rPr>
                                <w:t>4</w:t>
                              </w:r>
                            </w:p>
                          </w:tc>
                        </w:tr>
                        <w:tr w:rsidR="00D446E9" w:rsidRPr="00A748FA" w14:paraId="7BC562A4"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5DA9866" w14:textId="77777777" w:rsidR="00D446E9" w:rsidRPr="00A748FA" w:rsidRDefault="00D446E9" w:rsidP="00D446E9">
                              <w:pPr>
                                <w:rPr>
                                  <w:rFonts w:cs="Calibri"/>
                                  <w:color w:val="000000"/>
                                  <w:szCs w:val="20"/>
                                </w:rPr>
                              </w:pPr>
                              <w:proofErr w:type="spellStart"/>
                              <w:r w:rsidRPr="00A748FA">
                                <w:rPr>
                                  <w:rFonts w:cs="Calibri"/>
                                  <w:color w:val="000000"/>
                                  <w:szCs w:val="20"/>
                                </w:rPr>
                                <w:t>Degarelix</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2E152EC3" w14:textId="77777777" w:rsidR="00D446E9" w:rsidRPr="00A748FA" w:rsidRDefault="00D446E9" w:rsidP="00D446E9">
                              <w:pPr>
                                <w:rPr>
                                  <w:rFonts w:cs="Calibri"/>
                                  <w:color w:val="000000"/>
                                  <w:szCs w:val="20"/>
                                </w:rPr>
                              </w:pPr>
                              <w:proofErr w:type="spellStart"/>
                              <w:r w:rsidRPr="00A748FA">
                                <w:rPr>
                                  <w:rFonts w:cs="Calibri"/>
                                  <w:color w:val="000000"/>
                                  <w:szCs w:val="20"/>
                                </w:rPr>
                                <w:t>plv</w:t>
                              </w:r>
                              <w:proofErr w:type="spellEnd"/>
                              <w:r w:rsidRPr="00A748FA">
                                <w:rPr>
                                  <w:rFonts w:cs="Calibri"/>
                                  <w:color w:val="000000"/>
                                  <w:szCs w:val="20"/>
                                </w:rPr>
                                <w:t xml:space="preserve"> </w:t>
                              </w:r>
                              <w:proofErr w:type="spellStart"/>
                              <w:r w:rsidRPr="00A748FA">
                                <w:rPr>
                                  <w:rFonts w:cs="Calibri"/>
                                  <w:color w:val="000000"/>
                                  <w:szCs w:val="20"/>
                                </w:rPr>
                                <w:t>iol</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7DAFC108" w14:textId="77777777" w:rsidR="00D446E9" w:rsidRPr="00A748FA" w:rsidRDefault="00D446E9" w:rsidP="00D446E9">
                              <w:pPr>
                                <w:rPr>
                                  <w:rFonts w:cs="Calibri"/>
                                  <w:color w:val="000000"/>
                                  <w:szCs w:val="20"/>
                                </w:rPr>
                              </w:pPr>
                              <w:r w:rsidRPr="00A748FA">
                                <w:rPr>
                                  <w:rFonts w:cs="Calibri"/>
                                  <w:color w:val="000000"/>
                                  <w:szCs w:val="20"/>
                                </w:rPr>
                                <w:t>1x80 mg +</w:t>
                              </w:r>
                              <w:proofErr w:type="spellStart"/>
                              <w:r w:rsidRPr="00A748FA">
                                <w:rPr>
                                  <w:rFonts w:cs="Calibri"/>
                                  <w:color w:val="000000"/>
                                  <w:szCs w:val="20"/>
                                </w:rPr>
                                <w:t>solv</w:t>
                              </w:r>
                              <w:proofErr w:type="spellEnd"/>
                              <w:r w:rsidRPr="00A748FA">
                                <w:rPr>
                                  <w:rFonts w:cs="Calibri"/>
                                  <w:color w:val="000000"/>
                                  <w:szCs w:val="20"/>
                                </w:rPr>
                                <w:t>. (liek.inj.</w:t>
                              </w:r>
                              <w:proofErr w:type="spellStart"/>
                              <w:r w:rsidRPr="00A748FA">
                                <w:rPr>
                                  <w:rFonts w:cs="Calibri"/>
                                  <w:color w:val="000000"/>
                                  <w:szCs w:val="20"/>
                                </w:rPr>
                                <w:t>skl</w:t>
                              </w:r>
                              <w:proofErr w:type="spellEnd"/>
                              <w:r w:rsidRPr="00A748FA">
                                <w:rPr>
                                  <w:rFonts w:cs="Calibri"/>
                                  <w:color w:val="000000"/>
                                  <w:szCs w:val="20"/>
                                </w:rPr>
                                <w:t>.+</w:t>
                              </w:r>
                              <w:proofErr w:type="spellStart"/>
                              <w:r w:rsidRPr="00A748FA">
                                <w:rPr>
                                  <w:rFonts w:cs="Calibri"/>
                                  <w:color w:val="000000"/>
                                  <w:szCs w:val="20"/>
                                </w:rPr>
                                <w:t>striek.inj.napl.skl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5A8D5A13" w14:textId="77777777" w:rsidR="00D446E9" w:rsidRPr="00A748FA" w:rsidRDefault="00D446E9" w:rsidP="00D446E9">
                              <w:pPr>
                                <w:jc w:val="right"/>
                                <w:rPr>
                                  <w:rFonts w:cs="Calibri"/>
                                  <w:color w:val="000000"/>
                                  <w:szCs w:val="20"/>
                                </w:rPr>
                              </w:pPr>
                              <w:r w:rsidRPr="00A748FA">
                                <w:rPr>
                                  <w:rFonts w:cs="Calibri"/>
                                  <w:color w:val="000000"/>
                                  <w:szCs w:val="20"/>
                                </w:rPr>
                                <w:t>525</w:t>
                              </w:r>
                            </w:p>
                          </w:tc>
                        </w:tr>
                        <w:tr w:rsidR="00D446E9" w:rsidRPr="00A748FA" w14:paraId="3BA30FEE"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E662251" w14:textId="77777777" w:rsidR="00D446E9" w:rsidRPr="00A748FA" w:rsidRDefault="00D446E9" w:rsidP="00D446E9">
                              <w:pPr>
                                <w:rPr>
                                  <w:rFonts w:cs="Calibri"/>
                                  <w:color w:val="000000"/>
                                  <w:szCs w:val="20"/>
                                </w:rPr>
                              </w:pPr>
                              <w:proofErr w:type="spellStart"/>
                              <w:r w:rsidRPr="00A748FA">
                                <w:rPr>
                                  <w:rFonts w:cs="Calibri"/>
                                  <w:color w:val="000000"/>
                                  <w:szCs w:val="20"/>
                                </w:rPr>
                                <w:t>Degarelix</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0F3F5745" w14:textId="77777777" w:rsidR="00D446E9" w:rsidRPr="00A748FA" w:rsidRDefault="00D446E9" w:rsidP="00D446E9">
                              <w:pPr>
                                <w:rPr>
                                  <w:rFonts w:cs="Calibri"/>
                                  <w:color w:val="000000"/>
                                  <w:szCs w:val="20"/>
                                </w:rPr>
                              </w:pPr>
                              <w:proofErr w:type="spellStart"/>
                              <w:r w:rsidRPr="00A748FA">
                                <w:rPr>
                                  <w:rFonts w:cs="Calibri"/>
                                  <w:color w:val="000000"/>
                                  <w:szCs w:val="20"/>
                                </w:rPr>
                                <w:t>plv</w:t>
                              </w:r>
                              <w:proofErr w:type="spellEnd"/>
                              <w:r w:rsidRPr="00A748FA">
                                <w:rPr>
                                  <w:rFonts w:cs="Calibri"/>
                                  <w:color w:val="000000"/>
                                  <w:szCs w:val="20"/>
                                </w:rPr>
                                <w:t xml:space="preserve"> </w:t>
                              </w:r>
                              <w:proofErr w:type="spellStart"/>
                              <w:r w:rsidRPr="00A748FA">
                                <w:rPr>
                                  <w:rFonts w:cs="Calibri"/>
                                  <w:color w:val="000000"/>
                                  <w:szCs w:val="20"/>
                                </w:rPr>
                                <w:t>iol</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0C039D61" w14:textId="77777777" w:rsidR="00D446E9" w:rsidRPr="00A748FA" w:rsidRDefault="00D446E9" w:rsidP="00D446E9">
                              <w:pPr>
                                <w:rPr>
                                  <w:rFonts w:cs="Calibri"/>
                                  <w:color w:val="000000"/>
                                  <w:szCs w:val="20"/>
                                </w:rPr>
                              </w:pPr>
                              <w:r w:rsidRPr="00A748FA">
                                <w:rPr>
                                  <w:rFonts w:cs="Calibri"/>
                                  <w:color w:val="000000"/>
                                  <w:szCs w:val="20"/>
                                </w:rPr>
                                <w:t xml:space="preserve">1x120 </w:t>
                              </w:r>
                              <w:proofErr w:type="spellStart"/>
                              <w:r w:rsidRPr="00A748FA">
                                <w:rPr>
                                  <w:rFonts w:cs="Calibri"/>
                                  <w:color w:val="000000"/>
                                  <w:szCs w:val="20"/>
                                </w:rPr>
                                <w:t>mg+solv</w:t>
                              </w:r>
                              <w:proofErr w:type="spellEnd"/>
                              <w:r w:rsidRPr="00A748FA">
                                <w:rPr>
                                  <w:rFonts w:cs="Calibri"/>
                                  <w:color w:val="000000"/>
                                  <w:szCs w:val="20"/>
                                </w:rPr>
                                <w:t>. (liek.inj.</w:t>
                              </w:r>
                              <w:proofErr w:type="spellStart"/>
                              <w:r w:rsidRPr="00A748FA">
                                <w:rPr>
                                  <w:rFonts w:cs="Calibri"/>
                                  <w:color w:val="000000"/>
                                  <w:szCs w:val="20"/>
                                </w:rPr>
                                <w:t>skl</w:t>
                              </w:r>
                              <w:proofErr w:type="spellEnd"/>
                              <w:r w:rsidRPr="00A748FA">
                                <w:rPr>
                                  <w:rFonts w:cs="Calibri"/>
                                  <w:color w:val="000000"/>
                                  <w:szCs w:val="20"/>
                                </w:rPr>
                                <w:t>.+</w:t>
                              </w:r>
                              <w:proofErr w:type="spellStart"/>
                              <w:r w:rsidRPr="00A748FA">
                                <w:rPr>
                                  <w:rFonts w:cs="Calibri"/>
                                  <w:color w:val="000000"/>
                                  <w:szCs w:val="20"/>
                                </w:rPr>
                                <w:t>striek.inj.napl.skl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01B94545" w14:textId="77777777" w:rsidR="00D446E9" w:rsidRPr="00A748FA" w:rsidRDefault="00D446E9" w:rsidP="00D446E9">
                              <w:pPr>
                                <w:jc w:val="right"/>
                                <w:rPr>
                                  <w:rFonts w:cs="Calibri"/>
                                  <w:color w:val="000000"/>
                                  <w:szCs w:val="20"/>
                                </w:rPr>
                              </w:pPr>
                              <w:r w:rsidRPr="00A748FA">
                                <w:rPr>
                                  <w:rFonts w:cs="Calibri"/>
                                  <w:color w:val="000000"/>
                                  <w:szCs w:val="20"/>
                                </w:rPr>
                                <w:t>55</w:t>
                              </w:r>
                            </w:p>
                          </w:tc>
                        </w:tr>
                        <w:tr w:rsidR="00D446E9" w:rsidRPr="00A748FA" w14:paraId="6BF09E54"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9A6E936" w14:textId="77777777" w:rsidR="00D446E9" w:rsidRPr="00A748FA" w:rsidRDefault="00D446E9" w:rsidP="00D446E9">
                              <w:pPr>
                                <w:rPr>
                                  <w:rFonts w:cs="Calibri"/>
                                  <w:color w:val="000000"/>
                                  <w:szCs w:val="20"/>
                                </w:rPr>
                              </w:pPr>
                              <w:proofErr w:type="spellStart"/>
                              <w:r w:rsidRPr="00A748FA">
                                <w:rPr>
                                  <w:rFonts w:cs="Calibri"/>
                                  <w:color w:val="000000"/>
                                  <w:szCs w:val="20"/>
                                </w:rPr>
                                <w:t>Baricitinib</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134DC5F7" w14:textId="77777777" w:rsidR="00D446E9" w:rsidRPr="00A748FA" w:rsidRDefault="00D446E9" w:rsidP="00D446E9">
                              <w:pPr>
                                <w:rPr>
                                  <w:rFonts w:cs="Calibri"/>
                                  <w:color w:val="000000"/>
                                  <w:szCs w:val="20"/>
                                </w:rPr>
                              </w:pPr>
                              <w:proofErr w:type="spellStart"/>
                              <w:r w:rsidRPr="00A748FA">
                                <w:rPr>
                                  <w:rFonts w:cs="Calibri"/>
                                  <w:color w:val="000000"/>
                                  <w:szCs w:val="20"/>
                                </w:rPr>
                                <w:t>tbl</w:t>
                              </w:r>
                              <w:proofErr w:type="spellEnd"/>
                              <w:r w:rsidRPr="00A748FA">
                                <w:rPr>
                                  <w:rFonts w:cs="Calibri"/>
                                  <w:color w:val="000000"/>
                                  <w:szCs w:val="20"/>
                                </w:rPr>
                                <w:t xml:space="preserve"> </w:t>
                              </w:r>
                              <w:proofErr w:type="spellStart"/>
                              <w:r w:rsidRPr="00A748FA">
                                <w:rPr>
                                  <w:rFonts w:cs="Calibri"/>
                                  <w:color w:val="000000"/>
                                  <w:szCs w:val="20"/>
                                </w:rPr>
                                <w:t>flm</w:t>
                              </w:r>
                              <w:proofErr w:type="spellEnd"/>
                            </w:p>
                          </w:tc>
                          <w:tc>
                            <w:tcPr>
                              <w:tcW w:w="3042" w:type="dxa"/>
                              <w:tcBorders>
                                <w:top w:val="nil"/>
                                <w:left w:val="nil"/>
                                <w:bottom w:val="single" w:sz="4" w:space="0" w:color="auto"/>
                                <w:right w:val="single" w:sz="4" w:space="0" w:color="auto"/>
                              </w:tcBorders>
                              <w:shd w:val="clear" w:color="auto" w:fill="auto"/>
                              <w:noWrap/>
                              <w:vAlign w:val="bottom"/>
                              <w:hideMark/>
                            </w:tcPr>
                            <w:p w14:paraId="29B04642" w14:textId="77777777" w:rsidR="00D446E9" w:rsidRPr="00A748FA" w:rsidRDefault="00D446E9" w:rsidP="00D446E9">
                              <w:pPr>
                                <w:rPr>
                                  <w:rFonts w:cs="Calibri"/>
                                  <w:color w:val="000000"/>
                                  <w:szCs w:val="20"/>
                                </w:rPr>
                              </w:pPr>
                              <w:r w:rsidRPr="00A748FA">
                                <w:rPr>
                                  <w:rFonts w:cs="Calibri"/>
                                  <w:color w:val="000000"/>
                                  <w:szCs w:val="20"/>
                                </w:rPr>
                                <w:t>1x4 mg (</w:t>
                              </w:r>
                              <w:proofErr w:type="spellStart"/>
                              <w:r w:rsidRPr="00A748FA">
                                <w:rPr>
                                  <w:rFonts w:cs="Calibri"/>
                                  <w:color w:val="000000"/>
                                  <w:szCs w:val="20"/>
                                </w:rPr>
                                <w:t>blis.PVC</w:t>
                              </w:r>
                              <w:proofErr w:type="spellEnd"/>
                              <w:r w:rsidRPr="00A748FA">
                                <w:rPr>
                                  <w:rFonts w:cs="Calibri"/>
                                  <w:color w:val="000000"/>
                                  <w:szCs w:val="20"/>
                                </w:rPr>
                                <w:t>/PE/PCTFE/Al)</w:t>
                              </w:r>
                            </w:p>
                          </w:tc>
                          <w:tc>
                            <w:tcPr>
                              <w:tcW w:w="1213" w:type="dxa"/>
                              <w:tcBorders>
                                <w:top w:val="nil"/>
                                <w:left w:val="nil"/>
                                <w:bottom w:val="single" w:sz="4" w:space="0" w:color="auto"/>
                                <w:right w:val="single" w:sz="4" w:space="0" w:color="auto"/>
                              </w:tcBorders>
                              <w:shd w:val="clear" w:color="auto" w:fill="auto"/>
                              <w:noWrap/>
                              <w:vAlign w:val="bottom"/>
                              <w:hideMark/>
                            </w:tcPr>
                            <w:p w14:paraId="6A842E49" w14:textId="77777777" w:rsidR="00D446E9" w:rsidRPr="00A748FA" w:rsidRDefault="00D446E9" w:rsidP="00D446E9">
                              <w:pPr>
                                <w:jc w:val="right"/>
                                <w:rPr>
                                  <w:rFonts w:cs="Calibri"/>
                                  <w:color w:val="000000"/>
                                  <w:szCs w:val="20"/>
                                </w:rPr>
                              </w:pPr>
                              <w:r w:rsidRPr="00A748FA">
                                <w:rPr>
                                  <w:rFonts w:cs="Calibri"/>
                                  <w:color w:val="000000"/>
                                  <w:szCs w:val="20"/>
                                </w:rPr>
                                <w:t>55</w:t>
                              </w:r>
                            </w:p>
                          </w:tc>
                        </w:tr>
                        <w:tr w:rsidR="00D446E9" w:rsidRPr="00A748FA" w14:paraId="2A2F9C2A"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8F6E75E" w14:textId="77777777" w:rsidR="00D446E9" w:rsidRPr="00A748FA" w:rsidRDefault="00D446E9" w:rsidP="00D446E9">
                              <w:pPr>
                                <w:rPr>
                                  <w:rFonts w:cs="Calibri"/>
                                  <w:color w:val="000000"/>
                                  <w:szCs w:val="20"/>
                                </w:rPr>
                              </w:pPr>
                              <w:proofErr w:type="spellStart"/>
                              <w:r w:rsidRPr="00A748FA">
                                <w:rPr>
                                  <w:rFonts w:cs="Calibri"/>
                                  <w:color w:val="000000"/>
                                  <w:szCs w:val="20"/>
                                </w:rPr>
                                <w:t>Infliximab</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0316B587" w14:textId="77777777" w:rsidR="00D446E9" w:rsidRPr="00A748FA" w:rsidRDefault="00D446E9" w:rsidP="00D446E9">
                              <w:pPr>
                                <w:rPr>
                                  <w:rFonts w:cs="Calibri"/>
                                  <w:color w:val="000000"/>
                                  <w:szCs w:val="20"/>
                                </w:rPr>
                              </w:pPr>
                              <w:proofErr w:type="spellStart"/>
                              <w:r w:rsidRPr="00A748FA">
                                <w:rPr>
                                  <w:rFonts w:cs="Calibri"/>
                                  <w:color w:val="000000"/>
                                  <w:szCs w:val="20"/>
                                </w:rPr>
                                <w:t>plc</w:t>
                              </w:r>
                              <w:proofErr w:type="spellEnd"/>
                              <w:r w:rsidRPr="00A748FA">
                                <w:rPr>
                                  <w:rFonts w:cs="Calibri"/>
                                  <w:color w:val="000000"/>
                                  <w:szCs w:val="20"/>
                                </w:rPr>
                                <w:t xml:space="preserve"> </w:t>
                              </w:r>
                              <w:proofErr w:type="spellStart"/>
                              <w:r w:rsidRPr="00A748FA">
                                <w:rPr>
                                  <w:rFonts w:cs="Calibri"/>
                                  <w:color w:val="000000"/>
                                  <w:szCs w:val="20"/>
                                </w:rPr>
                                <w:t>ifc</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193EAE3F" w14:textId="77777777" w:rsidR="00D446E9" w:rsidRPr="00A748FA" w:rsidRDefault="00D446E9" w:rsidP="00D446E9">
                              <w:pPr>
                                <w:rPr>
                                  <w:rFonts w:cs="Calibri"/>
                                  <w:color w:val="000000"/>
                                  <w:szCs w:val="20"/>
                                </w:rPr>
                              </w:pPr>
                              <w:r w:rsidRPr="00A748FA">
                                <w:rPr>
                                  <w:rFonts w:cs="Calibri"/>
                                  <w:color w:val="000000"/>
                                  <w:szCs w:val="20"/>
                                </w:rPr>
                                <w:t>1x100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14AF7531" w14:textId="77777777" w:rsidR="00D446E9" w:rsidRPr="00A748FA" w:rsidRDefault="00D446E9" w:rsidP="00D446E9">
                              <w:pPr>
                                <w:jc w:val="right"/>
                                <w:rPr>
                                  <w:rFonts w:cs="Calibri"/>
                                  <w:color w:val="000000"/>
                                  <w:szCs w:val="20"/>
                                </w:rPr>
                              </w:pPr>
                              <w:r w:rsidRPr="00A748FA">
                                <w:rPr>
                                  <w:rFonts w:cs="Calibri"/>
                                  <w:color w:val="000000"/>
                                  <w:szCs w:val="20"/>
                                </w:rPr>
                                <w:t>55</w:t>
                              </w:r>
                            </w:p>
                          </w:tc>
                        </w:tr>
                        <w:tr w:rsidR="00D446E9" w:rsidRPr="00A748FA" w14:paraId="189FA8BD"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F86B60B" w14:textId="77777777" w:rsidR="00D446E9" w:rsidRPr="00A748FA" w:rsidRDefault="00D446E9" w:rsidP="00D446E9">
                              <w:pPr>
                                <w:rPr>
                                  <w:rFonts w:cs="Calibri"/>
                                  <w:color w:val="000000"/>
                                  <w:szCs w:val="20"/>
                                </w:rPr>
                              </w:pPr>
                              <w:proofErr w:type="spellStart"/>
                              <w:r w:rsidRPr="00A748FA">
                                <w:rPr>
                                  <w:rFonts w:cs="Calibri"/>
                                  <w:color w:val="000000"/>
                                  <w:szCs w:val="20"/>
                                </w:rPr>
                                <w:t>Infliximab</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6E02CC70" w14:textId="77777777" w:rsidR="00D446E9" w:rsidRPr="00A748FA" w:rsidRDefault="00D446E9" w:rsidP="00D446E9">
                              <w:pPr>
                                <w:rPr>
                                  <w:rFonts w:cs="Calibri"/>
                                  <w:color w:val="000000"/>
                                  <w:szCs w:val="20"/>
                                </w:rPr>
                              </w:pPr>
                              <w:proofErr w:type="spellStart"/>
                              <w:r w:rsidRPr="00A748FA">
                                <w:rPr>
                                  <w:rFonts w:cs="Calibri"/>
                                  <w:color w:val="000000"/>
                                  <w:szCs w:val="20"/>
                                </w:rPr>
                                <w:t>plc</w:t>
                              </w:r>
                              <w:proofErr w:type="spellEnd"/>
                              <w:r w:rsidRPr="00A748FA">
                                <w:rPr>
                                  <w:rFonts w:cs="Calibri"/>
                                  <w:color w:val="000000"/>
                                  <w:szCs w:val="20"/>
                                </w:rPr>
                                <w:t xml:space="preserve"> </w:t>
                              </w:r>
                              <w:proofErr w:type="spellStart"/>
                              <w:r w:rsidRPr="00A748FA">
                                <w:rPr>
                                  <w:rFonts w:cs="Calibri"/>
                                  <w:color w:val="000000"/>
                                  <w:szCs w:val="20"/>
                                </w:rPr>
                                <w:t>ifc</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7C69DC0B" w14:textId="77777777" w:rsidR="00D446E9" w:rsidRPr="00A748FA" w:rsidRDefault="00D446E9" w:rsidP="00D446E9">
                              <w:pPr>
                                <w:rPr>
                                  <w:rFonts w:cs="Calibri"/>
                                  <w:color w:val="000000"/>
                                  <w:szCs w:val="20"/>
                                </w:rPr>
                              </w:pPr>
                              <w:r w:rsidRPr="00A748FA">
                                <w:rPr>
                                  <w:rFonts w:cs="Calibri"/>
                                  <w:color w:val="000000"/>
                                  <w:szCs w:val="20"/>
                                </w:rPr>
                                <w:t>1x100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042B9FD7" w14:textId="77777777" w:rsidR="00D446E9" w:rsidRPr="00A748FA" w:rsidRDefault="00D446E9" w:rsidP="00D446E9">
                              <w:pPr>
                                <w:jc w:val="right"/>
                                <w:rPr>
                                  <w:rFonts w:cs="Calibri"/>
                                  <w:color w:val="000000"/>
                                  <w:szCs w:val="20"/>
                                </w:rPr>
                              </w:pPr>
                              <w:r w:rsidRPr="00A748FA">
                                <w:rPr>
                                  <w:rFonts w:cs="Calibri"/>
                                  <w:color w:val="000000"/>
                                  <w:szCs w:val="20"/>
                                </w:rPr>
                                <w:t>490</w:t>
                              </w:r>
                            </w:p>
                          </w:tc>
                        </w:tr>
                        <w:tr w:rsidR="00D446E9" w:rsidRPr="00A748FA" w14:paraId="5C839E51"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401925E3" w14:textId="77777777" w:rsidR="00D446E9" w:rsidRPr="00A748FA" w:rsidRDefault="00D446E9" w:rsidP="00D446E9">
                              <w:pPr>
                                <w:rPr>
                                  <w:rFonts w:cs="Calibri"/>
                                  <w:color w:val="000000"/>
                                  <w:szCs w:val="20"/>
                                </w:rPr>
                              </w:pPr>
                              <w:proofErr w:type="spellStart"/>
                              <w:r w:rsidRPr="00A748FA">
                                <w:rPr>
                                  <w:rFonts w:cs="Calibri"/>
                                  <w:color w:val="000000"/>
                                  <w:szCs w:val="20"/>
                                </w:rPr>
                                <w:t>Infliximab</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1FCF5D65" w14:textId="77777777" w:rsidR="00D446E9" w:rsidRPr="00A748FA" w:rsidRDefault="00D446E9" w:rsidP="00D446E9">
                              <w:pPr>
                                <w:rPr>
                                  <w:rFonts w:cs="Calibri"/>
                                  <w:color w:val="000000"/>
                                  <w:szCs w:val="20"/>
                                </w:rPr>
                              </w:pPr>
                              <w:proofErr w:type="spellStart"/>
                              <w:r w:rsidRPr="00A748FA">
                                <w:rPr>
                                  <w:rFonts w:cs="Calibri"/>
                                  <w:color w:val="000000"/>
                                  <w:szCs w:val="20"/>
                                </w:rPr>
                                <w:t>plc</w:t>
                              </w:r>
                              <w:proofErr w:type="spellEnd"/>
                              <w:r w:rsidRPr="00A748FA">
                                <w:rPr>
                                  <w:rFonts w:cs="Calibri"/>
                                  <w:color w:val="000000"/>
                                  <w:szCs w:val="20"/>
                                </w:rPr>
                                <w:t xml:space="preserve"> </w:t>
                              </w:r>
                              <w:proofErr w:type="spellStart"/>
                              <w:r w:rsidRPr="00A748FA">
                                <w:rPr>
                                  <w:rFonts w:cs="Calibri"/>
                                  <w:color w:val="000000"/>
                                  <w:szCs w:val="20"/>
                                </w:rPr>
                                <w:t>ifc</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713E9CB1" w14:textId="77777777" w:rsidR="00D446E9" w:rsidRPr="00A748FA" w:rsidRDefault="00D446E9" w:rsidP="00D446E9">
                              <w:pPr>
                                <w:rPr>
                                  <w:rFonts w:cs="Calibri"/>
                                  <w:color w:val="000000"/>
                                  <w:szCs w:val="20"/>
                                </w:rPr>
                              </w:pPr>
                              <w:r w:rsidRPr="00A748FA">
                                <w:rPr>
                                  <w:rFonts w:cs="Calibri"/>
                                  <w:color w:val="000000"/>
                                  <w:szCs w:val="20"/>
                                </w:rPr>
                                <w:t>1x100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0A0E2A90" w14:textId="77777777" w:rsidR="00D446E9" w:rsidRPr="00A748FA" w:rsidRDefault="00D446E9" w:rsidP="00D446E9">
                              <w:pPr>
                                <w:jc w:val="right"/>
                                <w:rPr>
                                  <w:rFonts w:cs="Calibri"/>
                                  <w:color w:val="000000"/>
                                  <w:szCs w:val="20"/>
                                </w:rPr>
                              </w:pPr>
                              <w:r w:rsidRPr="00A748FA">
                                <w:rPr>
                                  <w:rFonts w:cs="Calibri"/>
                                  <w:color w:val="000000"/>
                                  <w:szCs w:val="20"/>
                                </w:rPr>
                                <w:t>230</w:t>
                              </w:r>
                            </w:p>
                          </w:tc>
                        </w:tr>
                        <w:tr w:rsidR="00D446E9" w:rsidRPr="00A748FA" w14:paraId="0B127975"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405D789F" w14:textId="77777777" w:rsidR="00D446E9" w:rsidRPr="00A748FA" w:rsidRDefault="00D446E9" w:rsidP="00D446E9">
                              <w:pPr>
                                <w:rPr>
                                  <w:rFonts w:cs="Calibri"/>
                                  <w:color w:val="000000"/>
                                  <w:szCs w:val="20"/>
                                </w:rPr>
                              </w:pPr>
                              <w:proofErr w:type="spellStart"/>
                              <w:r w:rsidRPr="00A748FA">
                                <w:rPr>
                                  <w:rFonts w:cs="Calibri"/>
                                  <w:color w:val="000000"/>
                                  <w:szCs w:val="20"/>
                                </w:rPr>
                                <w:t>Anakinra</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5CE93484" w14:textId="77777777" w:rsidR="00D446E9" w:rsidRPr="00A748FA" w:rsidRDefault="00D446E9" w:rsidP="00D446E9">
                              <w:pPr>
                                <w:rPr>
                                  <w:rFonts w:cs="Calibri"/>
                                  <w:color w:val="000000"/>
                                  <w:szCs w:val="20"/>
                                </w:rPr>
                              </w:pPr>
                              <w:proofErr w:type="spellStart"/>
                              <w:r w:rsidRPr="00A748FA">
                                <w:rPr>
                                  <w:rFonts w:cs="Calibri"/>
                                  <w:color w:val="000000"/>
                                  <w:szCs w:val="20"/>
                                </w:rPr>
                                <w:t>sol</w:t>
                              </w:r>
                              <w:proofErr w:type="spellEnd"/>
                              <w:r w:rsidRPr="00A748FA">
                                <w:rPr>
                                  <w:rFonts w:cs="Calibri"/>
                                  <w:color w:val="000000"/>
                                  <w:szCs w:val="20"/>
                                </w:rPr>
                                <w:t xml:space="preserve"> </w:t>
                              </w:r>
                              <w:proofErr w:type="spellStart"/>
                              <w:r w:rsidRPr="00A748FA">
                                <w:rPr>
                                  <w:rFonts w:cs="Calibri"/>
                                  <w:color w:val="000000"/>
                                  <w:szCs w:val="20"/>
                                </w:rPr>
                                <w:t>inj</w:t>
                              </w:r>
                              <w:proofErr w:type="spellEnd"/>
                            </w:p>
                          </w:tc>
                          <w:tc>
                            <w:tcPr>
                              <w:tcW w:w="3042" w:type="dxa"/>
                              <w:tcBorders>
                                <w:top w:val="nil"/>
                                <w:left w:val="nil"/>
                                <w:bottom w:val="single" w:sz="4" w:space="0" w:color="auto"/>
                                <w:right w:val="single" w:sz="4" w:space="0" w:color="auto"/>
                              </w:tcBorders>
                              <w:shd w:val="clear" w:color="auto" w:fill="auto"/>
                              <w:noWrap/>
                              <w:vAlign w:val="bottom"/>
                              <w:hideMark/>
                            </w:tcPr>
                            <w:p w14:paraId="7990941A" w14:textId="77777777" w:rsidR="00D446E9" w:rsidRPr="00A748FA" w:rsidRDefault="00D446E9" w:rsidP="00D446E9">
                              <w:pPr>
                                <w:rPr>
                                  <w:rFonts w:cs="Calibri"/>
                                  <w:color w:val="000000"/>
                                  <w:szCs w:val="20"/>
                                </w:rPr>
                              </w:pPr>
                              <w:r w:rsidRPr="00A748FA">
                                <w:rPr>
                                  <w:rFonts w:cs="Calibri"/>
                                  <w:color w:val="000000"/>
                                  <w:szCs w:val="20"/>
                                </w:rPr>
                                <w:t>1x0,67 ml /100 mg (</w:t>
                              </w:r>
                              <w:proofErr w:type="spellStart"/>
                              <w:r w:rsidRPr="00A748FA">
                                <w:rPr>
                                  <w:rFonts w:cs="Calibri"/>
                                  <w:color w:val="000000"/>
                                  <w:szCs w:val="20"/>
                                </w:rPr>
                                <w:t>striek.inj.napl.skl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3A8E95B8" w14:textId="77777777" w:rsidR="00D446E9" w:rsidRPr="00A748FA" w:rsidRDefault="00D446E9" w:rsidP="00D446E9">
                              <w:pPr>
                                <w:jc w:val="right"/>
                                <w:rPr>
                                  <w:rFonts w:cs="Calibri"/>
                                  <w:color w:val="000000"/>
                                  <w:szCs w:val="20"/>
                                </w:rPr>
                              </w:pPr>
                              <w:r w:rsidRPr="00A748FA">
                                <w:rPr>
                                  <w:rFonts w:cs="Calibri"/>
                                  <w:color w:val="000000"/>
                                  <w:szCs w:val="20"/>
                                </w:rPr>
                                <w:t>2</w:t>
                              </w:r>
                            </w:p>
                          </w:tc>
                        </w:tr>
                        <w:tr w:rsidR="00D446E9" w:rsidRPr="00A748FA" w14:paraId="0C4D4FCD"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CA272A" w14:textId="77777777" w:rsidR="00D446E9" w:rsidRPr="00A748FA" w:rsidRDefault="00D446E9" w:rsidP="00D446E9">
                              <w:pPr>
                                <w:jc w:val="center"/>
                                <w:rPr>
                                  <w:rFonts w:cs="Calibri"/>
                                  <w:color w:val="000000"/>
                                  <w:szCs w:val="20"/>
                                </w:rPr>
                              </w:pPr>
                              <w:r w:rsidRPr="00A748FA">
                                <w:rPr>
                                  <w:rFonts w:cs="Calibri"/>
                                  <w:color w:val="000000"/>
                                  <w:szCs w:val="20"/>
                                </w:rPr>
                                <w:t> </w:t>
                              </w:r>
                            </w:p>
                          </w:tc>
                        </w:tr>
                        <w:tr w:rsidR="00D446E9" w:rsidRPr="00A748FA" w14:paraId="19383DF1"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B2146" w14:textId="77777777" w:rsidR="00D446E9" w:rsidRPr="00A748FA" w:rsidRDefault="00D446E9" w:rsidP="00D446E9">
                              <w:pPr>
                                <w:rPr>
                                  <w:rFonts w:cs="Calibri"/>
                                  <w:b/>
                                  <w:bCs/>
                                  <w:color w:val="000000"/>
                                </w:rPr>
                              </w:pPr>
                              <w:r w:rsidRPr="00A748FA">
                                <w:rPr>
                                  <w:rFonts w:cs="Calibri"/>
                                  <w:b/>
                                  <w:bCs/>
                                  <w:color w:val="000000"/>
                                </w:rPr>
                                <w:t>Časť 3</w:t>
                              </w:r>
                            </w:p>
                          </w:tc>
                        </w:tr>
                        <w:tr w:rsidR="00D446E9" w:rsidRPr="00A748FA" w14:paraId="1940C2C4"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DAD1348" w14:textId="77777777" w:rsidR="00D446E9" w:rsidRPr="00A748FA" w:rsidRDefault="00D446E9" w:rsidP="00D446E9">
                              <w:pPr>
                                <w:rPr>
                                  <w:rFonts w:cs="Calibri"/>
                                  <w:color w:val="000000"/>
                                  <w:szCs w:val="20"/>
                                </w:rPr>
                              </w:pPr>
                              <w:proofErr w:type="spellStart"/>
                              <w:r w:rsidRPr="00A748FA">
                                <w:rPr>
                                  <w:rFonts w:cs="Calibri"/>
                                  <w:color w:val="000000"/>
                                  <w:szCs w:val="20"/>
                                </w:rPr>
                                <w:t>Bortezomib</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13C964A3" w14:textId="77777777" w:rsidR="00D446E9" w:rsidRPr="00A748FA" w:rsidRDefault="00D446E9" w:rsidP="00D446E9">
                              <w:pPr>
                                <w:rPr>
                                  <w:rFonts w:cs="Calibri"/>
                                  <w:color w:val="000000"/>
                                  <w:szCs w:val="20"/>
                                </w:rPr>
                              </w:pPr>
                              <w:proofErr w:type="spellStart"/>
                              <w:r w:rsidRPr="00A748FA">
                                <w:rPr>
                                  <w:rFonts w:cs="Calibri"/>
                                  <w:color w:val="000000"/>
                                  <w:szCs w:val="20"/>
                                </w:rPr>
                                <w:t>plv</w:t>
                              </w:r>
                              <w:proofErr w:type="spellEnd"/>
                              <w:r w:rsidRPr="00A748FA">
                                <w:rPr>
                                  <w:rFonts w:cs="Calibri"/>
                                  <w:color w:val="000000"/>
                                  <w:szCs w:val="20"/>
                                </w:rPr>
                                <w:t xml:space="preserve"> </w:t>
                              </w:r>
                              <w:proofErr w:type="spellStart"/>
                              <w:r w:rsidRPr="00A748FA">
                                <w:rPr>
                                  <w:rFonts w:cs="Calibri"/>
                                  <w:color w:val="000000"/>
                                  <w:szCs w:val="20"/>
                                </w:rPr>
                                <w:t>ino</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30266C86" w14:textId="77777777" w:rsidR="00D446E9" w:rsidRPr="00A748FA" w:rsidRDefault="00D446E9" w:rsidP="00D446E9">
                              <w:pPr>
                                <w:rPr>
                                  <w:rFonts w:cs="Calibri"/>
                                  <w:color w:val="000000"/>
                                  <w:szCs w:val="20"/>
                                </w:rPr>
                              </w:pPr>
                              <w:r w:rsidRPr="00A748FA">
                                <w:rPr>
                                  <w:rFonts w:cs="Calibri"/>
                                  <w:color w:val="000000"/>
                                  <w:szCs w:val="20"/>
                                </w:rPr>
                                <w:t>1x3,5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4D1E2A12" w14:textId="77777777" w:rsidR="00D446E9" w:rsidRPr="00A748FA" w:rsidRDefault="00D446E9" w:rsidP="00D446E9">
                              <w:pPr>
                                <w:jc w:val="right"/>
                                <w:rPr>
                                  <w:rFonts w:cs="Calibri"/>
                                  <w:color w:val="000000"/>
                                  <w:szCs w:val="20"/>
                                </w:rPr>
                              </w:pPr>
                              <w:r w:rsidRPr="00A748FA">
                                <w:rPr>
                                  <w:rFonts w:cs="Calibri"/>
                                  <w:color w:val="000000"/>
                                  <w:szCs w:val="20"/>
                                </w:rPr>
                                <w:t>600</w:t>
                              </w:r>
                            </w:p>
                          </w:tc>
                        </w:tr>
                        <w:tr w:rsidR="00D446E9" w:rsidRPr="00A748FA" w14:paraId="1CD116FC"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7CA4F4" w14:textId="77777777" w:rsidR="00D446E9" w:rsidRPr="00A748FA" w:rsidRDefault="00D446E9" w:rsidP="00D446E9">
                              <w:pPr>
                                <w:jc w:val="center"/>
                                <w:rPr>
                                  <w:rFonts w:cs="Calibri"/>
                                  <w:color w:val="000000"/>
                                  <w:szCs w:val="20"/>
                                </w:rPr>
                              </w:pPr>
                              <w:r w:rsidRPr="00A748FA">
                                <w:rPr>
                                  <w:rFonts w:cs="Calibri"/>
                                  <w:color w:val="000000"/>
                                  <w:szCs w:val="20"/>
                                </w:rPr>
                                <w:t> </w:t>
                              </w:r>
                            </w:p>
                          </w:tc>
                        </w:tr>
                        <w:tr w:rsidR="00D446E9" w:rsidRPr="00A748FA" w14:paraId="62836CB1"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B7C12" w14:textId="77777777" w:rsidR="00D446E9" w:rsidRPr="00A748FA" w:rsidRDefault="00D446E9" w:rsidP="00D446E9">
                              <w:pPr>
                                <w:rPr>
                                  <w:rFonts w:cs="Calibri"/>
                                  <w:b/>
                                  <w:bCs/>
                                  <w:color w:val="000000"/>
                                </w:rPr>
                              </w:pPr>
                              <w:r w:rsidRPr="00A748FA">
                                <w:rPr>
                                  <w:rFonts w:cs="Calibri"/>
                                  <w:b/>
                                  <w:bCs/>
                                  <w:color w:val="000000"/>
                                </w:rPr>
                                <w:t>Časť 4</w:t>
                              </w:r>
                            </w:p>
                          </w:tc>
                        </w:tr>
                        <w:tr w:rsidR="00D446E9" w:rsidRPr="00A748FA" w14:paraId="0722E45B"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6EDBE4E" w14:textId="77777777" w:rsidR="00D446E9" w:rsidRPr="00A748FA" w:rsidRDefault="00D446E9" w:rsidP="00D446E9">
                              <w:pPr>
                                <w:rPr>
                                  <w:rFonts w:cs="Calibri"/>
                                  <w:color w:val="000000"/>
                                  <w:szCs w:val="20"/>
                                </w:rPr>
                              </w:pPr>
                              <w:proofErr w:type="spellStart"/>
                              <w:r w:rsidRPr="00A748FA">
                                <w:rPr>
                                  <w:rFonts w:cs="Calibri"/>
                                  <w:color w:val="000000"/>
                                  <w:szCs w:val="20"/>
                                </w:rPr>
                                <w:t>Aminolevulinic</w:t>
                              </w:r>
                              <w:proofErr w:type="spellEnd"/>
                              <w:r w:rsidRPr="00A748FA">
                                <w:rPr>
                                  <w:rFonts w:cs="Calibri"/>
                                  <w:color w:val="000000"/>
                                  <w:szCs w:val="20"/>
                                </w:rPr>
                                <w:t xml:space="preserve"> </w:t>
                              </w:r>
                              <w:proofErr w:type="spellStart"/>
                              <w:r w:rsidRPr="00A748FA">
                                <w:rPr>
                                  <w:rFonts w:cs="Calibri"/>
                                  <w:color w:val="000000"/>
                                  <w:szCs w:val="20"/>
                                </w:rPr>
                                <w:t>acid</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49AAA7C7" w14:textId="77777777" w:rsidR="00D446E9" w:rsidRPr="00A748FA" w:rsidRDefault="00D446E9" w:rsidP="00D446E9">
                              <w:pPr>
                                <w:rPr>
                                  <w:rFonts w:cs="Calibri"/>
                                  <w:color w:val="000000"/>
                                  <w:szCs w:val="20"/>
                                </w:rPr>
                              </w:pPr>
                              <w:proofErr w:type="spellStart"/>
                              <w:r w:rsidRPr="00A748FA">
                                <w:rPr>
                                  <w:rFonts w:cs="Calibri"/>
                                  <w:color w:val="000000"/>
                                  <w:szCs w:val="20"/>
                                </w:rPr>
                                <w:t>plo</w:t>
                              </w:r>
                              <w:proofErr w:type="spellEnd"/>
                              <w:r w:rsidRPr="00A748FA">
                                <w:rPr>
                                  <w:rFonts w:cs="Calibri"/>
                                  <w:color w:val="000000"/>
                                  <w:szCs w:val="20"/>
                                </w:rPr>
                                <w:t xml:space="preserve"> </w:t>
                              </w:r>
                              <w:proofErr w:type="spellStart"/>
                              <w:r w:rsidRPr="00A748FA">
                                <w:rPr>
                                  <w:rFonts w:cs="Calibri"/>
                                  <w:color w:val="000000"/>
                                  <w:szCs w:val="20"/>
                                </w:rPr>
                                <w:t>por</w:t>
                              </w:r>
                              <w:proofErr w:type="spellEnd"/>
                            </w:p>
                          </w:tc>
                          <w:tc>
                            <w:tcPr>
                              <w:tcW w:w="3042" w:type="dxa"/>
                              <w:tcBorders>
                                <w:top w:val="nil"/>
                                <w:left w:val="nil"/>
                                <w:bottom w:val="single" w:sz="4" w:space="0" w:color="auto"/>
                                <w:right w:val="single" w:sz="4" w:space="0" w:color="auto"/>
                              </w:tcBorders>
                              <w:shd w:val="clear" w:color="auto" w:fill="auto"/>
                              <w:noWrap/>
                              <w:vAlign w:val="bottom"/>
                              <w:hideMark/>
                            </w:tcPr>
                            <w:p w14:paraId="32F35748" w14:textId="77777777" w:rsidR="00D446E9" w:rsidRPr="00A748FA" w:rsidRDefault="00D446E9" w:rsidP="00D446E9">
                              <w:pPr>
                                <w:rPr>
                                  <w:rFonts w:cs="Calibri"/>
                                  <w:color w:val="000000"/>
                                  <w:szCs w:val="20"/>
                                </w:rPr>
                              </w:pPr>
                              <w:r w:rsidRPr="00A748FA">
                                <w:rPr>
                                  <w:rFonts w:cs="Calibri"/>
                                  <w:color w:val="000000"/>
                                  <w:szCs w:val="20"/>
                                </w:rPr>
                                <w:t>1x1,5 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3C6844C4" w14:textId="77777777" w:rsidR="00D446E9" w:rsidRPr="00A748FA" w:rsidRDefault="00D446E9" w:rsidP="00D446E9">
                              <w:pPr>
                                <w:jc w:val="right"/>
                                <w:rPr>
                                  <w:rFonts w:cs="Calibri"/>
                                  <w:color w:val="000000"/>
                                  <w:szCs w:val="20"/>
                                </w:rPr>
                              </w:pPr>
                              <w:r w:rsidRPr="00A748FA">
                                <w:rPr>
                                  <w:rFonts w:cs="Calibri"/>
                                  <w:color w:val="000000"/>
                                  <w:szCs w:val="20"/>
                                </w:rPr>
                                <w:t>60</w:t>
                              </w:r>
                            </w:p>
                          </w:tc>
                        </w:tr>
                        <w:tr w:rsidR="00D446E9" w:rsidRPr="00A748FA" w14:paraId="538ECE31"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F1FAB" w14:textId="77777777" w:rsidR="00D446E9" w:rsidRPr="00A748FA" w:rsidRDefault="00D446E9" w:rsidP="00D446E9">
                              <w:pPr>
                                <w:jc w:val="center"/>
                                <w:rPr>
                                  <w:rFonts w:cs="Calibri"/>
                                  <w:color w:val="000000"/>
                                  <w:szCs w:val="20"/>
                                </w:rPr>
                              </w:pPr>
                              <w:r w:rsidRPr="00A748FA">
                                <w:rPr>
                                  <w:rFonts w:cs="Calibri"/>
                                  <w:color w:val="000000"/>
                                  <w:szCs w:val="20"/>
                                </w:rPr>
                                <w:t> </w:t>
                              </w:r>
                            </w:p>
                          </w:tc>
                        </w:tr>
                        <w:tr w:rsidR="00D446E9" w:rsidRPr="00A748FA" w14:paraId="2F35AAE0"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91D4C" w14:textId="77777777" w:rsidR="00D446E9" w:rsidRPr="00A748FA" w:rsidRDefault="00D446E9" w:rsidP="00D446E9">
                              <w:pPr>
                                <w:rPr>
                                  <w:rFonts w:cs="Calibri"/>
                                  <w:b/>
                                  <w:bCs/>
                                  <w:color w:val="000000"/>
                                </w:rPr>
                              </w:pPr>
                              <w:r w:rsidRPr="00A748FA">
                                <w:rPr>
                                  <w:rFonts w:cs="Calibri"/>
                                  <w:b/>
                                  <w:bCs/>
                                  <w:color w:val="000000"/>
                                </w:rPr>
                                <w:t>Časť 5</w:t>
                              </w:r>
                            </w:p>
                          </w:tc>
                        </w:tr>
                        <w:tr w:rsidR="00D446E9" w:rsidRPr="00A748FA" w14:paraId="120AF3FA"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8E92B0B" w14:textId="77777777" w:rsidR="00D446E9" w:rsidRPr="00A748FA" w:rsidRDefault="00D446E9" w:rsidP="00D446E9">
                              <w:pPr>
                                <w:rPr>
                                  <w:rFonts w:cs="Calibri"/>
                                  <w:color w:val="000000"/>
                                  <w:szCs w:val="20"/>
                                </w:rPr>
                              </w:pPr>
                              <w:proofErr w:type="spellStart"/>
                              <w:r w:rsidRPr="00A748FA">
                                <w:rPr>
                                  <w:rFonts w:cs="Calibri"/>
                                  <w:color w:val="000000"/>
                                  <w:szCs w:val="20"/>
                                </w:rPr>
                                <w:t>Gemcitabine</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64250C67" w14:textId="77777777" w:rsidR="00D446E9" w:rsidRPr="00A748FA" w:rsidRDefault="00D446E9" w:rsidP="00D446E9">
                              <w:pPr>
                                <w:rPr>
                                  <w:rFonts w:cs="Calibri"/>
                                  <w:color w:val="000000"/>
                                  <w:szCs w:val="20"/>
                                </w:rPr>
                              </w:pPr>
                              <w:proofErr w:type="spellStart"/>
                              <w:r w:rsidRPr="00A748FA">
                                <w:rPr>
                                  <w:rFonts w:cs="Calibri"/>
                                  <w:color w:val="000000"/>
                                  <w:szCs w:val="20"/>
                                </w:rPr>
                                <w:t>con</w:t>
                              </w:r>
                              <w:proofErr w:type="spellEnd"/>
                              <w:r w:rsidRPr="00A748FA">
                                <w:rPr>
                                  <w:rFonts w:cs="Calibri"/>
                                  <w:color w:val="000000"/>
                                  <w:szCs w:val="20"/>
                                </w:rPr>
                                <w:t xml:space="preserve"> </w:t>
                              </w:r>
                              <w:proofErr w:type="spellStart"/>
                              <w:r w:rsidRPr="00A748FA">
                                <w:rPr>
                                  <w:rFonts w:cs="Calibri"/>
                                  <w:color w:val="000000"/>
                                  <w:szCs w:val="20"/>
                                </w:rPr>
                                <w:t>inf</w:t>
                              </w:r>
                              <w:proofErr w:type="spellEnd"/>
                            </w:p>
                          </w:tc>
                          <w:tc>
                            <w:tcPr>
                              <w:tcW w:w="3042" w:type="dxa"/>
                              <w:tcBorders>
                                <w:top w:val="nil"/>
                                <w:left w:val="nil"/>
                                <w:bottom w:val="single" w:sz="4" w:space="0" w:color="auto"/>
                                <w:right w:val="single" w:sz="4" w:space="0" w:color="auto"/>
                              </w:tcBorders>
                              <w:shd w:val="clear" w:color="auto" w:fill="auto"/>
                              <w:noWrap/>
                              <w:vAlign w:val="bottom"/>
                              <w:hideMark/>
                            </w:tcPr>
                            <w:p w14:paraId="7C59A93A" w14:textId="77777777" w:rsidR="00D446E9" w:rsidRPr="00A748FA" w:rsidRDefault="00D446E9" w:rsidP="00D446E9">
                              <w:pPr>
                                <w:rPr>
                                  <w:rFonts w:cs="Calibri"/>
                                  <w:color w:val="000000"/>
                                  <w:szCs w:val="20"/>
                                </w:rPr>
                              </w:pPr>
                              <w:r w:rsidRPr="00A748FA">
                                <w:rPr>
                                  <w:rFonts w:cs="Calibri"/>
                                  <w:color w:val="000000"/>
                                  <w:szCs w:val="20"/>
                                </w:rPr>
                                <w:t>1x26,3 ml/1000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16BDFFCC" w14:textId="77777777" w:rsidR="00D446E9" w:rsidRPr="00A748FA" w:rsidRDefault="00D446E9" w:rsidP="00D446E9">
                              <w:pPr>
                                <w:jc w:val="right"/>
                                <w:rPr>
                                  <w:rFonts w:cs="Calibri"/>
                                  <w:color w:val="000000"/>
                                  <w:szCs w:val="20"/>
                                </w:rPr>
                              </w:pPr>
                              <w:r w:rsidRPr="00A748FA">
                                <w:rPr>
                                  <w:rFonts w:cs="Calibri"/>
                                  <w:color w:val="000000"/>
                                  <w:szCs w:val="20"/>
                                </w:rPr>
                                <w:t>120</w:t>
                              </w:r>
                            </w:p>
                          </w:tc>
                        </w:tr>
                        <w:tr w:rsidR="00D446E9" w:rsidRPr="00A748FA" w14:paraId="3CEF29A7"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493E8082" w14:textId="77777777" w:rsidR="00D446E9" w:rsidRPr="00A748FA" w:rsidRDefault="00D446E9" w:rsidP="00D446E9">
                              <w:pPr>
                                <w:rPr>
                                  <w:rFonts w:cs="Calibri"/>
                                  <w:color w:val="000000"/>
                                  <w:szCs w:val="20"/>
                                </w:rPr>
                              </w:pPr>
                              <w:proofErr w:type="spellStart"/>
                              <w:r w:rsidRPr="00A748FA">
                                <w:rPr>
                                  <w:rFonts w:cs="Calibri"/>
                                  <w:color w:val="000000"/>
                                  <w:szCs w:val="20"/>
                                </w:rPr>
                                <w:t>Paclitaxel</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7DD4C806" w14:textId="77777777" w:rsidR="00D446E9" w:rsidRPr="00A748FA" w:rsidRDefault="00D446E9" w:rsidP="00D446E9">
                              <w:pPr>
                                <w:rPr>
                                  <w:rFonts w:cs="Calibri"/>
                                  <w:color w:val="000000"/>
                                  <w:szCs w:val="20"/>
                                </w:rPr>
                              </w:pPr>
                              <w:proofErr w:type="spellStart"/>
                              <w:r w:rsidRPr="00A748FA">
                                <w:rPr>
                                  <w:rFonts w:cs="Calibri"/>
                                  <w:color w:val="000000"/>
                                  <w:szCs w:val="20"/>
                                </w:rPr>
                                <w:t>con</w:t>
                              </w:r>
                              <w:proofErr w:type="spellEnd"/>
                              <w:r w:rsidRPr="00A748FA">
                                <w:rPr>
                                  <w:rFonts w:cs="Calibri"/>
                                  <w:color w:val="000000"/>
                                  <w:szCs w:val="20"/>
                                </w:rPr>
                                <w:t xml:space="preserve"> </w:t>
                              </w:r>
                              <w:proofErr w:type="spellStart"/>
                              <w:r w:rsidRPr="00A748FA">
                                <w:rPr>
                                  <w:rFonts w:cs="Calibri"/>
                                  <w:color w:val="000000"/>
                                  <w:szCs w:val="20"/>
                                </w:rPr>
                                <w:t>inf</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670A9559" w14:textId="77777777" w:rsidR="00D446E9" w:rsidRPr="00A748FA" w:rsidRDefault="00D446E9" w:rsidP="00D446E9">
                              <w:pPr>
                                <w:rPr>
                                  <w:rFonts w:cs="Calibri"/>
                                  <w:color w:val="000000"/>
                                  <w:szCs w:val="20"/>
                                </w:rPr>
                              </w:pPr>
                              <w:r w:rsidRPr="00A748FA">
                                <w:rPr>
                                  <w:rFonts w:cs="Calibri"/>
                                  <w:color w:val="000000"/>
                                  <w:szCs w:val="20"/>
                                </w:rPr>
                                <w:t>1x50 ml/300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1C106B40" w14:textId="77777777" w:rsidR="00D446E9" w:rsidRPr="00A748FA" w:rsidRDefault="00D446E9" w:rsidP="00D446E9">
                              <w:pPr>
                                <w:jc w:val="right"/>
                                <w:rPr>
                                  <w:rFonts w:cs="Calibri"/>
                                  <w:color w:val="000000"/>
                                  <w:szCs w:val="20"/>
                                </w:rPr>
                              </w:pPr>
                              <w:r w:rsidRPr="00A748FA">
                                <w:rPr>
                                  <w:rFonts w:cs="Calibri"/>
                                  <w:color w:val="000000"/>
                                  <w:szCs w:val="20"/>
                                </w:rPr>
                                <w:t>110</w:t>
                              </w:r>
                            </w:p>
                          </w:tc>
                        </w:tr>
                        <w:tr w:rsidR="00D446E9" w:rsidRPr="00A748FA" w14:paraId="376FEB72"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E1DB65F" w14:textId="77777777" w:rsidR="00D446E9" w:rsidRPr="00A748FA" w:rsidRDefault="00D446E9" w:rsidP="00D446E9">
                              <w:pPr>
                                <w:rPr>
                                  <w:rFonts w:cs="Calibri"/>
                                  <w:color w:val="000000"/>
                                  <w:szCs w:val="20"/>
                                </w:rPr>
                              </w:pPr>
                              <w:proofErr w:type="spellStart"/>
                              <w:r w:rsidRPr="00A748FA">
                                <w:rPr>
                                  <w:rFonts w:cs="Calibri"/>
                                  <w:color w:val="000000"/>
                                  <w:szCs w:val="20"/>
                                </w:rPr>
                                <w:t>Docetaxel</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14EA3806" w14:textId="77777777" w:rsidR="00D446E9" w:rsidRPr="00A748FA" w:rsidRDefault="00D446E9" w:rsidP="00D446E9">
                              <w:pPr>
                                <w:rPr>
                                  <w:rFonts w:cs="Calibri"/>
                                  <w:color w:val="000000"/>
                                  <w:szCs w:val="20"/>
                                </w:rPr>
                              </w:pPr>
                              <w:proofErr w:type="spellStart"/>
                              <w:r w:rsidRPr="00A748FA">
                                <w:rPr>
                                  <w:rFonts w:cs="Calibri"/>
                                  <w:color w:val="000000"/>
                                  <w:szCs w:val="20"/>
                                </w:rPr>
                                <w:t>con</w:t>
                              </w:r>
                              <w:proofErr w:type="spellEnd"/>
                              <w:r w:rsidRPr="00A748FA">
                                <w:rPr>
                                  <w:rFonts w:cs="Calibri"/>
                                  <w:color w:val="000000"/>
                                  <w:szCs w:val="20"/>
                                </w:rPr>
                                <w:t xml:space="preserve"> </w:t>
                              </w:r>
                              <w:proofErr w:type="spellStart"/>
                              <w:r w:rsidRPr="00A748FA">
                                <w:rPr>
                                  <w:rFonts w:cs="Calibri"/>
                                  <w:color w:val="000000"/>
                                  <w:szCs w:val="20"/>
                                </w:rPr>
                                <w:t>inf</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78740C07" w14:textId="77777777" w:rsidR="00D446E9" w:rsidRPr="00A748FA" w:rsidRDefault="00D446E9" w:rsidP="00D446E9">
                              <w:pPr>
                                <w:rPr>
                                  <w:rFonts w:cs="Calibri"/>
                                  <w:color w:val="000000"/>
                                  <w:szCs w:val="20"/>
                                </w:rPr>
                              </w:pPr>
                              <w:r w:rsidRPr="00A748FA">
                                <w:rPr>
                                  <w:rFonts w:cs="Calibri"/>
                                  <w:color w:val="000000"/>
                                  <w:szCs w:val="20"/>
                                </w:rPr>
                                <w:t>1x4 ml/80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16FE5E2F" w14:textId="77777777" w:rsidR="00D446E9" w:rsidRPr="00A748FA" w:rsidRDefault="00D446E9" w:rsidP="00D446E9">
                              <w:pPr>
                                <w:jc w:val="right"/>
                                <w:rPr>
                                  <w:rFonts w:cs="Calibri"/>
                                  <w:color w:val="000000"/>
                                  <w:szCs w:val="20"/>
                                </w:rPr>
                              </w:pPr>
                              <w:r w:rsidRPr="00A748FA">
                                <w:rPr>
                                  <w:rFonts w:cs="Calibri"/>
                                  <w:color w:val="000000"/>
                                  <w:szCs w:val="20"/>
                                </w:rPr>
                                <w:t>20</w:t>
                              </w:r>
                            </w:p>
                          </w:tc>
                        </w:tr>
                        <w:tr w:rsidR="00D446E9" w:rsidRPr="00A748FA" w14:paraId="056022F0"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BA83AFF" w14:textId="77777777" w:rsidR="00D446E9" w:rsidRPr="00A748FA" w:rsidRDefault="00D446E9" w:rsidP="00D446E9">
                              <w:pPr>
                                <w:rPr>
                                  <w:rFonts w:cs="Calibri"/>
                                  <w:color w:val="000000"/>
                                  <w:szCs w:val="20"/>
                                </w:rPr>
                              </w:pPr>
                              <w:proofErr w:type="spellStart"/>
                              <w:r w:rsidRPr="00A748FA">
                                <w:rPr>
                                  <w:rFonts w:cs="Calibri"/>
                                  <w:color w:val="000000"/>
                                  <w:szCs w:val="20"/>
                                </w:rPr>
                                <w:t>Carboplatin</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5FEC2685" w14:textId="77777777" w:rsidR="00D446E9" w:rsidRPr="00A748FA" w:rsidRDefault="00D446E9" w:rsidP="00D446E9">
                              <w:pPr>
                                <w:rPr>
                                  <w:rFonts w:cs="Calibri"/>
                                  <w:color w:val="000000"/>
                                  <w:szCs w:val="20"/>
                                </w:rPr>
                              </w:pPr>
                              <w:proofErr w:type="spellStart"/>
                              <w:r w:rsidRPr="00A748FA">
                                <w:rPr>
                                  <w:rFonts w:cs="Calibri"/>
                                  <w:color w:val="000000"/>
                                  <w:szCs w:val="20"/>
                                </w:rPr>
                                <w:t>con</w:t>
                              </w:r>
                              <w:proofErr w:type="spellEnd"/>
                              <w:r w:rsidRPr="00A748FA">
                                <w:rPr>
                                  <w:rFonts w:cs="Calibri"/>
                                  <w:color w:val="000000"/>
                                  <w:szCs w:val="20"/>
                                </w:rPr>
                                <w:t xml:space="preserve"> </w:t>
                              </w:r>
                              <w:proofErr w:type="spellStart"/>
                              <w:r w:rsidRPr="00A748FA">
                                <w:rPr>
                                  <w:rFonts w:cs="Calibri"/>
                                  <w:color w:val="000000"/>
                                  <w:szCs w:val="20"/>
                                </w:rPr>
                                <w:t>inf</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018EAD03" w14:textId="77777777" w:rsidR="00D446E9" w:rsidRPr="00A748FA" w:rsidRDefault="00D446E9" w:rsidP="00D446E9">
                              <w:pPr>
                                <w:rPr>
                                  <w:rFonts w:cs="Calibri"/>
                                  <w:color w:val="000000"/>
                                  <w:szCs w:val="20"/>
                                </w:rPr>
                              </w:pPr>
                              <w:r w:rsidRPr="00A748FA">
                                <w:rPr>
                                  <w:rFonts w:cs="Calibri"/>
                                  <w:color w:val="000000"/>
                                  <w:szCs w:val="20"/>
                                </w:rPr>
                                <w:t>1x10mg/ml 1x45 ml/450mg</w:t>
                              </w:r>
                            </w:p>
                          </w:tc>
                          <w:tc>
                            <w:tcPr>
                              <w:tcW w:w="1213" w:type="dxa"/>
                              <w:tcBorders>
                                <w:top w:val="nil"/>
                                <w:left w:val="nil"/>
                                <w:bottom w:val="single" w:sz="4" w:space="0" w:color="auto"/>
                                <w:right w:val="single" w:sz="4" w:space="0" w:color="auto"/>
                              </w:tcBorders>
                              <w:shd w:val="clear" w:color="auto" w:fill="auto"/>
                              <w:noWrap/>
                              <w:vAlign w:val="bottom"/>
                              <w:hideMark/>
                            </w:tcPr>
                            <w:p w14:paraId="599006C2" w14:textId="77777777" w:rsidR="00D446E9" w:rsidRPr="00A748FA" w:rsidRDefault="00D446E9" w:rsidP="00D446E9">
                              <w:pPr>
                                <w:jc w:val="right"/>
                                <w:rPr>
                                  <w:rFonts w:cs="Calibri"/>
                                  <w:color w:val="000000"/>
                                  <w:szCs w:val="20"/>
                                </w:rPr>
                              </w:pPr>
                              <w:r w:rsidRPr="00A748FA">
                                <w:rPr>
                                  <w:rFonts w:cs="Calibri"/>
                                  <w:color w:val="000000"/>
                                  <w:szCs w:val="20"/>
                                </w:rPr>
                                <w:t>65</w:t>
                              </w:r>
                            </w:p>
                          </w:tc>
                        </w:tr>
                        <w:tr w:rsidR="00D446E9" w:rsidRPr="00A748FA" w14:paraId="5AC693B0"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42903B0" w14:textId="77777777" w:rsidR="00D446E9" w:rsidRPr="00A748FA" w:rsidRDefault="00D446E9" w:rsidP="00D446E9">
                              <w:pPr>
                                <w:rPr>
                                  <w:rFonts w:cs="Calibri"/>
                                  <w:color w:val="000000"/>
                                  <w:szCs w:val="20"/>
                                </w:rPr>
                              </w:pPr>
                              <w:proofErr w:type="spellStart"/>
                              <w:r w:rsidRPr="00A748FA">
                                <w:rPr>
                                  <w:rFonts w:cs="Calibri"/>
                                  <w:color w:val="000000"/>
                                  <w:szCs w:val="20"/>
                                </w:rPr>
                                <w:t>Oxaliplatin</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447F611C" w14:textId="77777777" w:rsidR="00D446E9" w:rsidRPr="00A748FA" w:rsidRDefault="00D446E9" w:rsidP="00D446E9">
                              <w:pPr>
                                <w:rPr>
                                  <w:rFonts w:cs="Calibri"/>
                                  <w:color w:val="000000"/>
                                  <w:szCs w:val="20"/>
                                </w:rPr>
                              </w:pPr>
                              <w:proofErr w:type="spellStart"/>
                              <w:r w:rsidRPr="00A748FA">
                                <w:rPr>
                                  <w:rFonts w:cs="Calibri"/>
                                  <w:color w:val="000000"/>
                                  <w:szCs w:val="20"/>
                                </w:rPr>
                                <w:t>con</w:t>
                              </w:r>
                              <w:proofErr w:type="spellEnd"/>
                              <w:r w:rsidRPr="00A748FA">
                                <w:rPr>
                                  <w:rFonts w:cs="Calibri"/>
                                  <w:color w:val="000000"/>
                                  <w:szCs w:val="20"/>
                                </w:rPr>
                                <w:t xml:space="preserve"> </w:t>
                              </w:r>
                              <w:proofErr w:type="spellStart"/>
                              <w:r w:rsidRPr="00A748FA">
                                <w:rPr>
                                  <w:rFonts w:cs="Calibri"/>
                                  <w:color w:val="000000"/>
                                  <w:szCs w:val="20"/>
                                </w:rPr>
                                <w:t>inf</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65BD57C5" w14:textId="77777777" w:rsidR="00D446E9" w:rsidRPr="00A748FA" w:rsidRDefault="00D446E9" w:rsidP="00D446E9">
                              <w:pPr>
                                <w:rPr>
                                  <w:rFonts w:cs="Calibri"/>
                                  <w:color w:val="000000"/>
                                  <w:szCs w:val="20"/>
                                </w:rPr>
                              </w:pPr>
                              <w:r w:rsidRPr="00A748FA">
                                <w:rPr>
                                  <w:rFonts w:cs="Calibri"/>
                                  <w:color w:val="000000"/>
                                  <w:szCs w:val="20"/>
                                </w:rPr>
                                <w:t>1x20 ml/100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2BDD1049" w14:textId="77777777" w:rsidR="00D446E9" w:rsidRPr="00A748FA" w:rsidRDefault="00D446E9" w:rsidP="00D446E9">
                              <w:pPr>
                                <w:jc w:val="right"/>
                                <w:rPr>
                                  <w:rFonts w:cs="Calibri"/>
                                  <w:color w:val="000000"/>
                                  <w:szCs w:val="20"/>
                                </w:rPr>
                              </w:pPr>
                              <w:r w:rsidRPr="00A748FA">
                                <w:rPr>
                                  <w:rFonts w:cs="Calibri"/>
                                  <w:color w:val="000000"/>
                                  <w:szCs w:val="20"/>
                                </w:rPr>
                                <w:t>70</w:t>
                              </w:r>
                            </w:p>
                          </w:tc>
                        </w:tr>
                        <w:tr w:rsidR="00D446E9" w:rsidRPr="00A748FA" w14:paraId="5BE2DAD6"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CB89B" w14:textId="77777777" w:rsidR="00D446E9" w:rsidRPr="00A748FA" w:rsidRDefault="00D446E9" w:rsidP="00D446E9">
                              <w:pPr>
                                <w:jc w:val="center"/>
                                <w:rPr>
                                  <w:rFonts w:cs="Calibri"/>
                                  <w:color w:val="000000"/>
                                  <w:szCs w:val="20"/>
                                </w:rPr>
                              </w:pPr>
                              <w:r w:rsidRPr="00A748FA">
                                <w:rPr>
                                  <w:rFonts w:cs="Calibri"/>
                                  <w:color w:val="000000"/>
                                  <w:szCs w:val="20"/>
                                </w:rPr>
                                <w:lastRenderedPageBreak/>
                                <w:t> </w:t>
                              </w:r>
                            </w:p>
                          </w:tc>
                        </w:tr>
                        <w:tr w:rsidR="00D446E9" w:rsidRPr="00A748FA" w14:paraId="702877F7"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23D5A" w14:textId="77777777" w:rsidR="00D446E9" w:rsidRPr="00A748FA" w:rsidRDefault="00D446E9" w:rsidP="00D446E9">
                              <w:pPr>
                                <w:rPr>
                                  <w:rFonts w:cs="Calibri"/>
                                  <w:b/>
                                  <w:bCs/>
                                  <w:color w:val="000000"/>
                                </w:rPr>
                              </w:pPr>
                              <w:r w:rsidRPr="00A748FA">
                                <w:rPr>
                                  <w:rFonts w:cs="Calibri"/>
                                  <w:b/>
                                  <w:bCs/>
                                  <w:color w:val="000000"/>
                                </w:rPr>
                                <w:t>Časť 6</w:t>
                              </w:r>
                            </w:p>
                          </w:tc>
                        </w:tr>
                        <w:tr w:rsidR="00D446E9" w:rsidRPr="00A748FA" w14:paraId="5B948D7D"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B8F2980" w14:textId="77777777" w:rsidR="00D446E9" w:rsidRPr="00A748FA" w:rsidRDefault="00D446E9" w:rsidP="00D446E9">
                              <w:pPr>
                                <w:rPr>
                                  <w:rFonts w:cs="Calibri"/>
                                  <w:color w:val="000000"/>
                                  <w:szCs w:val="20"/>
                                </w:rPr>
                              </w:pPr>
                              <w:proofErr w:type="spellStart"/>
                              <w:r w:rsidRPr="00A748FA">
                                <w:rPr>
                                  <w:rFonts w:cs="Calibri"/>
                                  <w:color w:val="000000"/>
                                  <w:szCs w:val="20"/>
                                </w:rPr>
                                <w:t>Pemetrexed</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1E380D90" w14:textId="77777777" w:rsidR="00D446E9" w:rsidRPr="00A748FA" w:rsidRDefault="00D446E9" w:rsidP="00D446E9">
                              <w:pPr>
                                <w:rPr>
                                  <w:rFonts w:cs="Calibri"/>
                                  <w:color w:val="000000"/>
                                  <w:szCs w:val="20"/>
                                </w:rPr>
                              </w:pPr>
                              <w:proofErr w:type="spellStart"/>
                              <w:r w:rsidRPr="00A748FA">
                                <w:rPr>
                                  <w:rFonts w:cs="Calibri"/>
                                  <w:color w:val="000000"/>
                                  <w:szCs w:val="20"/>
                                </w:rPr>
                                <w:t>con</w:t>
                              </w:r>
                              <w:proofErr w:type="spellEnd"/>
                              <w:r w:rsidRPr="00A748FA">
                                <w:rPr>
                                  <w:rFonts w:cs="Calibri"/>
                                  <w:color w:val="000000"/>
                                  <w:szCs w:val="20"/>
                                </w:rPr>
                                <w:t xml:space="preserve"> </w:t>
                              </w:r>
                              <w:proofErr w:type="spellStart"/>
                              <w:r w:rsidRPr="00A748FA">
                                <w:rPr>
                                  <w:rFonts w:cs="Calibri"/>
                                  <w:color w:val="000000"/>
                                  <w:szCs w:val="20"/>
                                </w:rPr>
                                <w:t>inf</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676CFCAA" w14:textId="77777777" w:rsidR="00D446E9" w:rsidRPr="00A748FA" w:rsidRDefault="00D446E9" w:rsidP="00D446E9">
                              <w:pPr>
                                <w:rPr>
                                  <w:rFonts w:cs="Calibri"/>
                                  <w:color w:val="000000"/>
                                  <w:szCs w:val="20"/>
                                </w:rPr>
                              </w:pPr>
                              <w:r w:rsidRPr="00A748FA">
                                <w:rPr>
                                  <w:rFonts w:cs="Calibri"/>
                                  <w:color w:val="000000"/>
                                  <w:szCs w:val="20"/>
                                </w:rPr>
                                <w:t>1x20 mg/500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5B25FE2B" w14:textId="77777777" w:rsidR="00D446E9" w:rsidRPr="00A748FA" w:rsidRDefault="00D446E9" w:rsidP="00D446E9">
                              <w:pPr>
                                <w:jc w:val="right"/>
                                <w:rPr>
                                  <w:rFonts w:cs="Calibri"/>
                                  <w:color w:val="000000"/>
                                  <w:szCs w:val="20"/>
                                </w:rPr>
                              </w:pPr>
                              <w:r w:rsidRPr="00A748FA">
                                <w:rPr>
                                  <w:rFonts w:cs="Calibri"/>
                                  <w:color w:val="000000"/>
                                  <w:szCs w:val="20"/>
                                </w:rPr>
                                <w:t>32</w:t>
                              </w:r>
                            </w:p>
                          </w:tc>
                        </w:tr>
                        <w:tr w:rsidR="00D446E9" w:rsidRPr="00A748FA" w14:paraId="17C44D27"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D04D464" w14:textId="77777777" w:rsidR="00D446E9" w:rsidRPr="00A748FA" w:rsidRDefault="00D446E9" w:rsidP="00D446E9">
                              <w:pPr>
                                <w:rPr>
                                  <w:rFonts w:cs="Calibri"/>
                                  <w:color w:val="000000"/>
                                  <w:szCs w:val="20"/>
                                </w:rPr>
                              </w:pPr>
                              <w:proofErr w:type="spellStart"/>
                              <w:r w:rsidRPr="00A748FA">
                                <w:rPr>
                                  <w:rFonts w:cs="Calibri"/>
                                  <w:color w:val="000000"/>
                                  <w:szCs w:val="20"/>
                                </w:rPr>
                                <w:t>Pemetrexed</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6D54F451" w14:textId="77777777" w:rsidR="00D446E9" w:rsidRPr="00A748FA" w:rsidRDefault="00D446E9" w:rsidP="00D446E9">
                              <w:pPr>
                                <w:rPr>
                                  <w:rFonts w:cs="Calibri"/>
                                  <w:color w:val="000000"/>
                                  <w:szCs w:val="20"/>
                                </w:rPr>
                              </w:pPr>
                              <w:proofErr w:type="spellStart"/>
                              <w:r w:rsidRPr="00A748FA">
                                <w:rPr>
                                  <w:rFonts w:cs="Calibri"/>
                                  <w:color w:val="000000"/>
                                  <w:szCs w:val="20"/>
                                </w:rPr>
                                <w:t>con</w:t>
                              </w:r>
                              <w:proofErr w:type="spellEnd"/>
                              <w:r w:rsidRPr="00A748FA">
                                <w:rPr>
                                  <w:rFonts w:cs="Calibri"/>
                                  <w:color w:val="000000"/>
                                  <w:szCs w:val="20"/>
                                </w:rPr>
                                <w:t xml:space="preserve"> </w:t>
                              </w:r>
                              <w:proofErr w:type="spellStart"/>
                              <w:r w:rsidRPr="00A748FA">
                                <w:rPr>
                                  <w:rFonts w:cs="Calibri"/>
                                  <w:color w:val="000000"/>
                                  <w:szCs w:val="20"/>
                                </w:rPr>
                                <w:t>inf</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6F2DA828" w14:textId="77777777" w:rsidR="00D446E9" w:rsidRPr="00A748FA" w:rsidRDefault="00D446E9" w:rsidP="00D446E9">
                              <w:pPr>
                                <w:rPr>
                                  <w:rFonts w:cs="Calibri"/>
                                  <w:color w:val="000000"/>
                                  <w:szCs w:val="20"/>
                                </w:rPr>
                              </w:pPr>
                              <w:r w:rsidRPr="00A748FA">
                                <w:rPr>
                                  <w:rFonts w:cs="Calibri"/>
                                  <w:color w:val="000000"/>
                                  <w:szCs w:val="20"/>
                                </w:rPr>
                                <w:t>1x4 ml/100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4598F38D" w14:textId="77777777" w:rsidR="00D446E9" w:rsidRPr="00A748FA" w:rsidRDefault="00D446E9" w:rsidP="00D446E9">
                              <w:pPr>
                                <w:jc w:val="right"/>
                                <w:rPr>
                                  <w:rFonts w:cs="Calibri"/>
                                  <w:color w:val="000000"/>
                                  <w:szCs w:val="20"/>
                                </w:rPr>
                              </w:pPr>
                              <w:r w:rsidRPr="00A748FA">
                                <w:rPr>
                                  <w:rFonts w:cs="Calibri"/>
                                  <w:color w:val="000000"/>
                                  <w:szCs w:val="20"/>
                                </w:rPr>
                                <w:t>32</w:t>
                              </w:r>
                            </w:p>
                          </w:tc>
                        </w:tr>
                        <w:tr w:rsidR="00D446E9" w:rsidRPr="00A748FA" w14:paraId="3E577341"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09E58" w14:textId="77777777" w:rsidR="00D446E9" w:rsidRPr="00A748FA" w:rsidRDefault="00D446E9" w:rsidP="00D446E9">
                              <w:pPr>
                                <w:jc w:val="center"/>
                                <w:rPr>
                                  <w:rFonts w:cs="Calibri"/>
                                  <w:color w:val="000000"/>
                                  <w:szCs w:val="20"/>
                                </w:rPr>
                              </w:pPr>
                              <w:r w:rsidRPr="00A748FA">
                                <w:rPr>
                                  <w:rFonts w:cs="Calibri"/>
                                  <w:color w:val="000000"/>
                                  <w:szCs w:val="20"/>
                                </w:rPr>
                                <w:t> </w:t>
                              </w:r>
                            </w:p>
                          </w:tc>
                        </w:tr>
                        <w:tr w:rsidR="00D446E9" w:rsidRPr="00A748FA" w14:paraId="1D1F3060"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D63EC" w14:textId="77777777" w:rsidR="00D446E9" w:rsidRPr="00A748FA" w:rsidRDefault="00D446E9" w:rsidP="00D446E9">
                              <w:pPr>
                                <w:rPr>
                                  <w:rFonts w:cs="Calibri"/>
                                  <w:b/>
                                  <w:bCs/>
                                  <w:color w:val="000000"/>
                                </w:rPr>
                              </w:pPr>
                              <w:r w:rsidRPr="00A748FA">
                                <w:rPr>
                                  <w:rFonts w:cs="Calibri"/>
                                  <w:b/>
                                  <w:bCs/>
                                  <w:color w:val="000000"/>
                                </w:rPr>
                                <w:t>Časť 7</w:t>
                              </w:r>
                            </w:p>
                          </w:tc>
                        </w:tr>
                        <w:tr w:rsidR="00D446E9" w:rsidRPr="00A748FA" w14:paraId="7DEE4CD8"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08F8BF8" w14:textId="77777777" w:rsidR="00D446E9" w:rsidRPr="00A748FA" w:rsidRDefault="00D446E9" w:rsidP="00D446E9">
                              <w:pPr>
                                <w:rPr>
                                  <w:rFonts w:cs="Calibri"/>
                                  <w:color w:val="000000"/>
                                  <w:szCs w:val="20"/>
                                </w:rPr>
                              </w:pPr>
                              <w:proofErr w:type="spellStart"/>
                              <w:r w:rsidRPr="00A748FA">
                                <w:rPr>
                                  <w:rFonts w:cs="Calibri"/>
                                  <w:color w:val="000000"/>
                                  <w:szCs w:val="20"/>
                                </w:rPr>
                                <w:t>Fulvestrant</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2DF992AB" w14:textId="77777777" w:rsidR="00D446E9" w:rsidRPr="00A748FA" w:rsidRDefault="00D446E9" w:rsidP="00D446E9">
                              <w:pPr>
                                <w:rPr>
                                  <w:rFonts w:cs="Calibri"/>
                                  <w:color w:val="000000"/>
                                  <w:szCs w:val="20"/>
                                </w:rPr>
                              </w:pPr>
                              <w:proofErr w:type="spellStart"/>
                              <w:r w:rsidRPr="00A748FA">
                                <w:rPr>
                                  <w:rFonts w:cs="Calibri"/>
                                  <w:color w:val="000000"/>
                                  <w:szCs w:val="20"/>
                                </w:rPr>
                                <w:t>sol</w:t>
                              </w:r>
                              <w:proofErr w:type="spellEnd"/>
                              <w:r w:rsidRPr="00A748FA">
                                <w:rPr>
                                  <w:rFonts w:cs="Calibri"/>
                                  <w:color w:val="000000"/>
                                  <w:szCs w:val="20"/>
                                </w:rPr>
                                <w:t xml:space="preserve"> </w:t>
                              </w:r>
                              <w:proofErr w:type="spellStart"/>
                              <w:r w:rsidRPr="00A748FA">
                                <w:rPr>
                                  <w:rFonts w:cs="Calibri"/>
                                  <w:color w:val="000000"/>
                                  <w:szCs w:val="20"/>
                                </w:rPr>
                                <w:t>iru</w:t>
                              </w:r>
                              <w:proofErr w:type="spellEnd"/>
                            </w:p>
                          </w:tc>
                          <w:tc>
                            <w:tcPr>
                              <w:tcW w:w="3042" w:type="dxa"/>
                              <w:tcBorders>
                                <w:top w:val="nil"/>
                                <w:left w:val="nil"/>
                                <w:bottom w:val="single" w:sz="4" w:space="0" w:color="auto"/>
                                <w:right w:val="single" w:sz="4" w:space="0" w:color="auto"/>
                              </w:tcBorders>
                              <w:shd w:val="clear" w:color="auto" w:fill="auto"/>
                              <w:noWrap/>
                              <w:vAlign w:val="bottom"/>
                              <w:hideMark/>
                            </w:tcPr>
                            <w:p w14:paraId="5A7C8156" w14:textId="77777777" w:rsidR="00D446E9" w:rsidRPr="00A748FA" w:rsidRDefault="00D446E9" w:rsidP="00D446E9">
                              <w:pPr>
                                <w:rPr>
                                  <w:rFonts w:cs="Calibri"/>
                                  <w:color w:val="000000"/>
                                  <w:szCs w:val="20"/>
                                </w:rPr>
                              </w:pPr>
                              <w:r w:rsidRPr="00A748FA">
                                <w:rPr>
                                  <w:rFonts w:cs="Calibri"/>
                                  <w:color w:val="000000"/>
                                  <w:szCs w:val="20"/>
                                </w:rPr>
                                <w:t>1x5 ml/250 mg (striek.inj.napl.+2 ihly)</w:t>
                              </w:r>
                            </w:p>
                          </w:tc>
                          <w:tc>
                            <w:tcPr>
                              <w:tcW w:w="1213" w:type="dxa"/>
                              <w:tcBorders>
                                <w:top w:val="nil"/>
                                <w:left w:val="nil"/>
                                <w:bottom w:val="single" w:sz="4" w:space="0" w:color="auto"/>
                                <w:right w:val="single" w:sz="4" w:space="0" w:color="auto"/>
                              </w:tcBorders>
                              <w:shd w:val="clear" w:color="auto" w:fill="auto"/>
                              <w:noWrap/>
                              <w:vAlign w:val="bottom"/>
                              <w:hideMark/>
                            </w:tcPr>
                            <w:p w14:paraId="757AAA90" w14:textId="77777777" w:rsidR="00D446E9" w:rsidRPr="00A748FA" w:rsidRDefault="00D446E9" w:rsidP="00D446E9">
                              <w:pPr>
                                <w:jc w:val="right"/>
                                <w:rPr>
                                  <w:rFonts w:cs="Calibri"/>
                                  <w:color w:val="000000"/>
                                  <w:szCs w:val="20"/>
                                </w:rPr>
                              </w:pPr>
                              <w:r w:rsidRPr="00A748FA">
                                <w:rPr>
                                  <w:rFonts w:cs="Calibri"/>
                                  <w:color w:val="000000"/>
                                  <w:szCs w:val="20"/>
                                </w:rPr>
                                <w:t>36</w:t>
                              </w:r>
                            </w:p>
                          </w:tc>
                        </w:tr>
                        <w:tr w:rsidR="00D446E9" w:rsidRPr="00A748FA" w14:paraId="3ADC5270"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70875" w14:textId="77777777" w:rsidR="00D446E9" w:rsidRPr="00A748FA" w:rsidRDefault="00D446E9" w:rsidP="00D446E9">
                              <w:pPr>
                                <w:jc w:val="center"/>
                                <w:rPr>
                                  <w:rFonts w:cs="Calibri"/>
                                  <w:color w:val="000000"/>
                                  <w:szCs w:val="20"/>
                                </w:rPr>
                              </w:pPr>
                              <w:r w:rsidRPr="00A748FA">
                                <w:rPr>
                                  <w:rFonts w:cs="Calibri"/>
                                  <w:color w:val="000000"/>
                                  <w:szCs w:val="20"/>
                                </w:rPr>
                                <w:t> </w:t>
                              </w:r>
                            </w:p>
                          </w:tc>
                        </w:tr>
                        <w:tr w:rsidR="00D446E9" w:rsidRPr="00A748FA" w14:paraId="650A9028"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355AD" w14:textId="77777777" w:rsidR="00D446E9" w:rsidRPr="00A748FA" w:rsidRDefault="00D446E9" w:rsidP="00D446E9">
                              <w:pPr>
                                <w:rPr>
                                  <w:rFonts w:cs="Calibri"/>
                                  <w:b/>
                                  <w:bCs/>
                                  <w:color w:val="000000"/>
                                </w:rPr>
                              </w:pPr>
                              <w:r w:rsidRPr="00A748FA">
                                <w:rPr>
                                  <w:rFonts w:cs="Calibri"/>
                                  <w:b/>
                                  <w:bCs/>
                                  <w:color w:val="000000"/>
                                </w:rPr>
                                <w:t>Časť 8</w:t>
                              </w:r>
                            </w:p>
                          </w:tc>
                        </w:tr>
                        <w:tr w:rsidR="00D446E9" w:rsidRPr="00A748FA" w14:paraId="17906253"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1494537" w14:textId="77777777" w:rsidR="00D446E9" w:rsidRPr="00A748FA" w:rsidRDefault="00D446E9" w:rsidP="00D446E9">
                              <w:pPr>
                                <w:rPr>
                                  <w:rFonts w:cs="Calibri"/>
                                  <w:color w:val="000000"/>
                                  <w:szCs w:val="20"/>
                                </w:rPr>
                              </w:pPr>
                              <w:proofErr w:type="spellStart"/>
                              <w:r w:rsidRPr="00A748FA">
                                <w:rPr>
                                  <w:rFonts w:cs="Calibri"/>
                                  <w:color w:val="000000"/>
                                  <w:szCs w:val="20"/>
                                </w:rPr>
                                <w:t>Epirubicin</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52F14464" w14:textId="77777777" w:rsidR="00D446E9" w:rsidRPr="00A748FA" w:rsidRDefault="00D446E9" w:rsidP="00D446E9">
                              <w:pPr>
                                <w:rPr>
                                  <w:rFonts w:cs="Calibri"/>
                                  <w:color w:val="000000"/>
                                  <w:szCs w:val="20"/>
                                </w:rPr>
                              </w:pPr>
                              <w:proofErr w:type="spellStart"/>
                              <w:r w:rsidRPr="00A748FA">
                                <w:rPr>
                                  <w:rFonts w:cs="Calibri"/>
                                  <w:color w:val="000000"/>
                                  <w:szCs w:val="20"/>
                                </w:rPr>
                                <w:t>sol</w:t>
                              </w:r>
                              <w:proofErr w:type="spellEnd"/>
                              <w:r w:rsidRPr="00A748FA">
                                <w:rPr>
                                  <w:rFonts w:cs="Calibri"/>
                                  <w:color w:val="000000"/>
                                  <w:szCs w:val="20"/>
                                </w:rPr>
                                <w:t xml:space="preserve"> </w:t>
                              </w:r>
                              <w:proofErr w:type="spellStart"/>
                              <w:r w:rsidRPr="00A748FA">
                                <w:rPr>
                                  <w:rFonts w:cs="Calibri"/>
                                  <w:color w:val="000000"/>
                                  <w:szCs w:val="20"/>
                                </w:rPr>
                                <w:t>inj</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0CD9A25F" w14:textId="77777777" w:rsidR="00D446E9" w:rsidRPr="00A748FA" w:rsidRDefault="00D446E9" w:rsidP="00D446E9">
                              <w:pPr>
                                <w:rPr>
                                  <w:rFonts w:cs="Calibri"/>
                                  <w:color w:val="000000"/>
                                  <w:szCs w:val="20"/>
                                </w:rPr>
                              </w:pPr>
                              <w:r w:rsidRPr="00A748FA">
                                <w:rPr>
                                  <w:rFonts w:cs="Calibri"/>
                                  <w:color w:val="000000"/>
                                  <w:szCs w:val="20"/>
                                </w:rPr>
                                <w:t>1x25 ml/50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1436DB86" w14:textId="77777777" w:rsidR="00D446E9" w:rsidRPr="00A748FA" w:rsidRDefault="00D446E9" w:rsidP="00D446E9">
                              <w:pPr>
                                <w:jc w:val="right"/>
                                <w:rPr>
                                  <w:rFonts w:cs="Calibri"/>
                                  <w:color w:val="000000"/>
                                  <w:szCs w:val="20"/>
                                </w:rPr>
                              </w:pPr>
                              <w:r w:rsidRPr="00A748FA">
                                <w:rPr>
                                  <w:rFonts w:cs="Calibri"/>
                                  <w:color w:val="000000"/>
                                  <w:szCs w:val="20"/>
                                </w:rPr>
                                <w:t>36</w:t>
                              </w:r>
                            </w:p>
                          </w:tc>
                        </w:tr>
                        <w:tr w:rsidR="00D446E9" w:rsidRPr="00A748FA" w14:paraId="36B2F619"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918B7F0" w14:textId="77777777" w:rsidR="00D446E9" w:rsidRPr="00A748FA" w:rsidRDefault="00D446E9" w:rsidP="00D446E9">
                              <w:pPr>
                                <w:rPr>
                                  <w:rFonts w:cs="Calibri"/>
                                  <w:color w:val="000000"/>
                                  <w:szCs w:val="20"/>
                                </w:rPr>
                              </w:pPr>
                              <w:proofErr w:type="spellStart"/>
                              <w:r w:rsidRPr="00A748FA">
                                <w:rPr>
                                  <w:rFonts w:cs="Calibri"/>
                                  <w:color w:val="000000"/>
                                  <w:szCs w:val="20"/>
                                </w:rPr>
                                <w:t>Bleomycin</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645524FD" w14:textId="77777777" w:rsidR="00D446E9" w:rsidRPr="00A748FA" w:rsidRDefault="00D446E9" w:rsidP="00D446E9">
                              <w:pPr>
                                <w:rPr>
                                  <w:rFonts w:cs="Calibri"/>
                                  <w:color w:val="000000"/>
                                  <w:szCs w:val="20"/>
                                </w:rPr>
                              </w:pPr>
                              <w:proofErr w:type="spellStart"/>
                              <w:r w:rsidRPr="00A748FA">
                                <w:rPr>
                                  <w:rFonts w:cs="Calibri"/>
                                  <w:color w:val="000000"/>
                                  <w:szCs w:val="20"/>
                                </w:rPr>
                                <w:t>plv</w:t>
                              </w:r>
                              <w:proofErr w:type="spellEnd"/>
                              <w:r w:rsidRPr="00A748FA">
                                <w:rPr>
                                  <w:rFonts w:cs="Calibri"/>
                                  <w:color w:val="000000"/>
                                  <w:szCs w:val="20"/>
                                </w:rPr>
                                <w:t xml:space="preserve"> </w:t>
                              </w:r>
                              <w:proofErr w:type="spellStart"/>
                              <w:r w:rsidRPr="00A748FA">
                                <w:rPr>
                                  <w:rFonts w:cs="Calibri"/>
                                  <w:color w:val="000000"/>
                                  <w:szCs w:val="20"/>
                                </w:rPr>
                                <w:t>ino</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3178DD98" w14:textId="77777777" w:rsidR="00D446E9" w:rsidRPr="00A748FA" w:rsidRDefault="00D446E9" w:rsidP="00D446E9">
                              <w:pPr>
                                <w:rPr>
                                  <w:rFonts w:cs="Calibri"/>
                                  <w:color w:val="000000"/>
                                  <w:szCs w:val="20"/>
                                </w:rPr>
                              </w:pPr>
                              <w:r w:rsidRPr="00A748FA">
                                <w:rPr>
                                  <w:rFonts w:cs="Calibri"/>
                                  <w:color w:val="000000"/>
                                  <w:szCs w:val="20"/>
                                </w:rPr>
                                <w:t xml:space="preserve">1x15000 IU (10 ml </w:t>
                              </w:r>
                              <w:proofErr w:type="spellStart"/>
                              <w:r w:rsidRPr="00A748FA">
                                <w:rPr>
                                  <w:rFonts w:cs="Calibri"/>
                                  <w:color w:val="000000"/>
                                  <w:szCs w:val="20"/>
                                </w:rPr>
                                <w:t>liek.inj.skl</w:t>
                              </w:r>
                              <w:proofErr w:type="spellEnd"/>
                              <w:r w:rsidRPr="00A748FA">
                                <w:rPr>
                                  <w:rFonts w:cs="Calibri"/>
                                  <w:color w:val="000000"/>
                                  <w:szCs w:val="20"/>
                                </w:rPr>
                                <w:t>.-kryt zelený)</w:t>
                              </w:r>
                            </w:p>
                          </w:tc>
                          <w:tc>
                            <w:tcPr>
                              <w:tcW w:w="1213" w:type="dxa"/>
                              <w:tcBorders>
                                <w:top w:val="nil"/>
                                <w:left w:val="nil"/>
                                <w:bottom w:val="single" w:sz="4" w:space="0" w:color="auto"/>
                                <w:right w:val="single" w:sz="4" w:space="0" w:color="auto"/>
                              </w:tcBorders>
                              <w:shd w:val="clear" w:color="auto" w:fill="auto"/>
                              <w:noWrap/>
                              <w:vAlign w:val="bottom"/>
                              <w:hideMark/>
                            </w:tcPr>
                            <w:p w14:paraId="04D9E857" w14:textId="77777777" w:rsidR="00D446E9" w:rsidRPr="00A748FA" w:rsidRDefault="00D446E9" w:rsidP="00D446E9">
                              <w:pPr>
                                <w:jc w:val="right"/>
                                <w:rPr>
                                  <w:rFonts w:cs="Calibri"/>
                                  <w:color w:val="000000"/>
                                  <w:szCs w:val="20"/>
                                </w:rPr>
                              </w:pPr>
                              <w:r w:rsidRPr="00A748FA">
                                <w:rPr>
                                  <w:rFonts w:cs="Calibri"/>
                                  <w:color w:val="000000"/>
                                  <w:szCs w:val="20"/>
                                </w:rPr>
                                <w:t>1200</w:t>
                              </w:r>
                            </w:p>
                          </w:tc>
                        </w:tr>
                        <w:tr w:rsidR="00D446E9" w:rsidRPr="00A748FA" w14:paraId="3234D029"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A97E22B" w14:textId="77777777" w:rsidR="00D446E9" w:rsidRPr="00A748FA" w:rsidRDefault="00D446E9" w:rsidP="00D446E9">
                              <w:pPr>
                                <w:rPr>
                                  <w:rFonts w:cs="Calibri"/>
                                  <w:color w:val="000000"/>
                                  <w:szCs w:val="20"/>
                                </w:rPr>
                              </w:pPr>
                              <w:proofErr w:type="spellStart"/>
                              <w:r w:rsidRPr="00A748FA">
                                <w:rPr>
                                  <w:rFonts w:cs="Calibri"/>
                                  <w:color w:val="000000"/>
                                  <w:szCs w:val="20"/>
                                </w:rPr>
                                <w:t>Mitomycin</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7FCC513A" w14:textId="77777777" w:rsidR="00D446E9" w:rsidRPr="00A748FA" w:rsidRDefault="00D446E9" w:rsidP="00D446E9">
                              <w:pPr>
                                <w:rPr>
                                  <w:rFonts w:cs="Calibri"/>
                                  <w:color w:val="000000"/>
                                  <w:szCs w:val="20"/>
                                </w:rPr>
                              </w:pPr>
                              <w:proofErr w:type="spellStart"/>
                              <w:r w:rsidRPr="00A748FA">
                                <w:rPr>
                                  <w:rFonts w:cs="Calibri"/>
                                  <w:color w:val="000000"/>
                                  <w:szCs w:val="20"/>
                                </w:rPr>
                                <w:t>plv</w:t>
                              </w:r>
                              <w:proofErr w:type="spellEnd"/>
                              <w:r w:rsidRPr="00A748FA">
                                <w:rPr>
                                  <w:rFonts w:cs="Calibri"/>
                                  <w:color w:val="000000"/>
                                  <w:szCs w:val="20"/>
                                </w:rPr>
                                <w:t xml:space="preserve"> </w:t>
                              </w:r>
                              <w:proofErr w:type="spellStart"/>
                              <w:r w:rsidRPr="00A748FA">
                                <w:rPr>
                                  <w:rFonts w:cs="Calibri"/>
                                  <w:color w:val="000000"/>
                                  <w:szCs w:val="20"/>
                                </w:rPr>
                                <w:t>iiv</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5C551475" w14:textId="77777777" w:rsidR="00D446E9" w:rsidRPr="00A748FA" w:rsidRDefault="00D446E9" w:rsidP="00D446E9">
                              <w:pPr>
                                <w:rPr>
                                  <w:rFonts w:cs="Calibri"/>
                                  <w:color w:val="000000"/>
                                  <w:szCs w:val="20"/>
                                </w:rPr>
                              </w:pPr>
                              <w:r w:rsidRPr="00A748FA">
                                <w:rPr>
                                  <w:rFonts w:cs="Calibri"/>
                                  <w:color w:val="000000"/>
                                  <w:szCs w:val="20"/>
                                </w:rPr>
                                <w:t xml:space="preserve">1x20 mg (20 ml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46FEA60B" w14:textId="77777777" w:rsidR="00D446E9" w:rsidRPr="00A748FA" w:rsidRDefault="00D446E9" w:rsidP="00D446E9">
                              <w:pPr>
                                <w:jc w:val="right"/>
                                <w:rPr>
                                  <w:rFonts w:cs="Calibri"/>
                                  <w:color w:val="000000"/>
                                  <w:szCs w:val="20"/>
                                </w:rPr>
                              </w:pPr>
                              <w:r w:rsidRPr="00A748FA">
                                <w:rPr>
                                  <w:rFonts w:cs="Calibri"/>
                                  <w:color w:val="000000"/>
                                  <w:szCs w:val="20"/>
                                </w:rPr>
                                <w:t>650</w:t>
                              </w:r>
                            </w:p>
                          </w:tc>
                        </w:tr>
                        <w:tr w:rsidR="00D446E9" w:rsidRPr="00A748FA" w14:paraId="213DC639"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F227868" w14:textId="77777777" w:rsidR="00D446E9" w:rsidRPr="00A748FA" w:rsidRDefault="00D446E9" w:rsidP="00D446E9">
                              <w:pPr>
                                <w:rPr>
                                  <w:rFonts w:cs="Calibri"/>
                                  <w:color w:val="000000"/>
                                  <w:szCs w:val="20"/>
                                </w:rPr>
                              </w:pPr>
                              <w:proofErr w:type="spellStart"/>
                              <w:r w:rsidRPr="00A748FA">
                                <w:rPr>
                                  <w:rFonts w:cs="Calibri"/>
                                  <w:color w:val="000000"/>
                                  <w:szCs w:val="20"/>
                                </w:rPr>
                                <w:t>Mitomycin</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5871FA82" w14:textId="77777777" w:rsidR="00D446E9" w:rsidRPr="00A748FA" w:rsidRDefault="00D446E9" w:rsidP="00D446E9">
                              <w:pPr>
                                <w:rPr>
                                  <w:rFonts w:cs="Calibri"/>
                                  <w:color w:val="000000"/>
                                  <w:szCs w:val="20"/>
                                </w:rPr>
                              </w:pPr>
                              <w:proofErr w:type="spellStart"/>
                              <w:r w:rsidRPr="00A748FA">
                                <w:rPr>
                                  <w:rFonts w:cs="Calibri"/>
                                  <w:color w:val="000000"/>
                                  <w:szCs w:val="20"/>
                                </w:rPr>
                                <w:t>plv</w:t>
                              </w:r>
                              <w:proofErr w:type="spellEnd"/>
                              <w:r w:rsidRPr="00A748FA">
                                <w:rPr>
                                  <w:rFonts w:cs="Calibri"/>
                                  <w:color w:val="000000"/>
                                  <w:szCs w:val="20"/>
                                </w:rPr>
                                <w:t xml:space="preserve"> </w:t>
                              </w:r>
                              <w:proofErr w:type="spellStart"/>
                              <w:r w:rsidRPr="00A748FA">
                                <w:rPr>
                                  <w:rFonts w:cs="Calibri"/>
                                  <w:color w:val="000000"/>
                                  <w:szCs w:val="20"/>
                                </w:rPr>
                                <w:t>its</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27A42711" w14:textId="77777777" w:rsidR="00D446E9" w:rsidRPr="00A748FA" w:rsidRDefault="00D446E9" w:rsidP="00D446E9">
                              <w:pPr>
                                <w:rPr>
                                  <w:rFonts w:cs="Calibri"/>
                                  <w:color w:val="000000"/>
                                  <w:szCs w:val="20"/>
                                </w:rPr>
                              </w:pPr>
                              <w:r w:rsidRPr="00A748FA">
                                <w:rPr>
                                  <w:rFonts w:cs="Calibri"/>
                                  <w:color w:val="000000"/>
                                  <w:szCs w:val="20"/>
                                </w:rPr>
                                <w:t xml:space="preserve">1x40 mg+1x40 ml </w:t>
                              </w:r>
                              <w:proofErr w:type="spellStart"/>
                              <w:r w:rsidRPr="00A748FA">
                                <w:rPr>
                                  <w:rFonts w:cs="Calibri"/>
                                  <w:color w:val="000000"/>
                                  <w:szCs w:val="20"/>
                                </w:rPr>
                                <w:t>solv</w:t>
                              </w:r>
                              <w:proofErr w:type="spellEnd"/>
                              <w:r w:rsidRPr="00A748FA">
                                <w:rPr>
                                  <w:rFonts w:cs="Calibri"/>
                                  <w:color w:val="000000"/>
                                  <w:szCs w:val="20"/>
                                </w:rPr>
                                <w:t>. (</w:t>
                              </w:r>
                              <w:proofErr w:type="spellStart"/>
                              <w:r w:rsidRPr="00A748FA">
                                <w:rPr>
                                  <w:rFonts w:cs="Calibri"/>
                                  <w:color w:val="000000"/>
                                  <w:szCs w:val="20"/>
                                </w:rPr>
                                <w:t>liek.inj.skl</w:t>
                              </w:r>
                              <w:proofErr w:type="spellEnd"/>
                              <w:r w:rsidRPr="00A748FA">
                                <w:rPr>
                                  <w:rFonts w:cs="Calibri"/>
                                  <w:color w:val="000000"/>
                                  <w:szCs w:val="20"/>
                                </w:rPr>
                                <w:t>.+ vrecko PVC+ katétre)</w:t>
                              </w:r>
                            </w:p>
                          </w:tc>
                          <w:tc>
                            <w:tcPr>
                              <w:tcW w:w="1213" w:type="dxa"/>
                              <w:tcBorders>
                                <w:top w:val="nil"/>
                                <w:left w:val="nil"/>
                                <w:bottom w:val="single" w:sz="4" w:space="0" w:color="auto"/>
                                <w:right w:val="single" w:sz="4" w:space="0" w:color="auto"/>
                              </w:tcBorders>
                              <w:shd w:val="clear" w:color="auto" w:fill="auto"/>
                              <w:noWrap/>
                              <w:vAlign w:val="bottom"/>
                              <w:hideMark/>
                            </w:tcPr>
                            <w:p w14:paraId="5F7B88D9" w14:textId="77777777" w:rsidR="00D446E9" w:rsidRPr="00A748FA" w:rsidRDefault="00D446E9" w:rsidP="00D446E9">
                              <w:pPr>
                                <w:jc w:val="right"/>
                                <w:rPr>
                                  <w:rFonts w:cs="Calibri"/>
                                  <w:color w:val="000000"/>
                                  <w:szCs w:val="20"/>
                                </w:rPr>
                              </w:pPr>
                              <w:r w:rsidRPr="00A748FA">
                                <w:rPr>
                                  <w:rFonts w:cs="Calibri"/>
                                  <w:color w:val="000000"/>
                                  <w:szCs w:val="20"/>
                                </w:rPr>
                                <w:t>800</w:t>
                              </w:r>
                            </w:p>
                          </w:tc>
                        </w:tr>
                        <w:tr w:rsidR="00D446E9" w:rsidRPr="00A748FA" w14:paraId="03F5A0E1"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9EA46EE" w14:textId="77777777" w:rsidR="00D446E9" w:rsidRPr="00A748FA" w:rsidRDefault="00D446E9" w:rsidP="00D446E9">
                              <w:pPr>
                                <w:rPr>
                                  <w:rFonts w:cs="Calibri"/>
                                  <w:color w:val="000000"/>
                                  <w:szCs w:val="20"/>
                                </w:rPr>
                              </w:pPr>
                              <w:r w:rsidRPr="00A748FA">
                                <w:rPr>
                                  <w:rFonts w:cs="Calibri"/>
                                  <w:color w:val="000000"/>
                                  <w:szCs w:val="20"/>
                                </w:rPr>
                                <w:t xml:space="preserve">BCG </w:t>
                              </w:r>
                              <w:proofErr w:type="spellStart"/>
                              <w:r w:rsidRPr="00A748FA">
                                <w:rPr>
                                  <w:rFonts w:cs="Calibri"/>
                                  <w:color w:val="000000"/>
                                  <w:szCs w:val="20"/>
                                </w:rPr>
                                <w:t>vaccine</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0BB00A95" w14:textId="77777777" w:rsidR="00D446E9" w:rsidRPr="00A748FA" w:rsidRDefault="00D446E9" w:rsidP="00D446E9">
                              <w:pPr>
                                <w:rPr>
                                  <w:rFonts w:cs="Calibri"/>
                                  <w:color w:val="000000"/>
                                  <w:szCs w:val="20"/>
                                </w:rPr>
                              </w:pPr>
                              <w:proofErr w:type="spellStart"/>
                              <w:r w:rsidRPr="00A748FA">
                                <w:rPr>
                                  <w:rFonts w:cs="Calibri"/>
                                  <w:color w:val="000000"/>
                                  <w:szCs w:val="20"/>
                                </w:rPr>
                                <w:t>plv</w:t>
                              </w:r>
                              <w:proofErr w:type="spellEnd"/>
                              <w:r w:rsidRPr="00A748FA">
                                <w:rPr>
                                  <w:rFonts w:cs="Calibri"/>
                                  <w:color w:val="000000"/>
                                  <w:szCs w:val="20"/>
                                </w:rPr>
                                <w:t xml:space="preserve"> </w:t>
                              </w:r>
                              <w:proofErr w:type="spellStart"/>
                              <w:r w:rsidRPr="00A748FA">
                                <w:rPr>
                                  <w:rFonts w:cs="Calibri"/>
                                  <w:color w:val="000000"/>
                                  <w:szCs w:val="20"/>
                                </w:rPr>
                                <w:t>suf</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7B929BBD" w14:textId="77777777" w:rsidR="00D446E9" w:rsidRPr="00A748FA" w:rsidRDefault="00D446E9" w:rsidP="00D446E9">
                              <w:pPr>
                                <w:rPr>
                                  <w:rFonts w:cs="Calibri"/>
                                  <w:color w:val="000000"/>
                                  <w:szCs w:val="20"/>
                                </w:rPr>
                              </w:pPr>
                              <w:r w:rsidRPr="00A748FA">
                                <w:rPr>
                                  <w:rFonts w:cs="Calibri"/>
                                  <w:color w:val="000000"/>
                                  <w:szCs w:val="20"/>
                                </w:rPr>
                                <w:t>1x1 set (1xliek.inj.skl.+1x50 ml disp.</w:t>
                              </w:r>
                              <w:proofErr w:type="spellStart"/>
                              <w:r w:rsidRPr="00A748FA">
                                <w:rPr>
                                  <w:rFonts w:cs="Calibri"/>
                                  <w:color w:val="000000"/>
                                  <w:szCs w:val="20"/>
                                </w:rPr>
                                <w:t>prostr</w:t>
                              </w:r>
                              <w:proofErr w:type="spellEnd"/>
                              <w:r w:rsidRPr="00A748FA">
                                <w:rPr>
                                  <w:rFonts w:cs="Calibri"/>
                                  <w:color w:val="000000"/>
                                  <w:szCs w:val="20"/>
                                </w:rPr>
                                <w:t>.+</w:t>
                              </w:r>
                              <w:proofErr w:type="spellStart"/>
                              <w:r w:rsidRPr="00A748FA">
                                <w:rPr>
                                  <w:rFonts w:cs="Calibri"/>
                                  <w:color w:val="000000"/>
                                  <w:szCs w:val="20"/>
                                </w:rPr>
                                <w:t>adapt.Luer-Lock</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426DA8E8" w14:textId="77777777" w:rsidR="00D446E9" w:rsidRPr="00A748FA" w:rsidRDefault="00D446E9" w:rsidP="00D446E9">
                              <w:pPr>
                                <w:jc w:val="right"/>
                                <w:rPr>
                                  <w:rFonts w:cs="Calibri"/>
                                  <w:color w:val="000000"/>
                                  <w:szCs w:val="20"/>
                                </w:rPr>
                              </w:pPr>
                              <w:r w:rsidRPr="00A748FA">
                                <w:rPr>
                                  <w:rFonts w:cs="Calibri"/>
                                  <w:color w:val="000000"/>
                                  <w:szCs w:val="20"/>
                                </w:rPr>
                                <w:t>700</w:t>
                              </w:r>
                            </w:p>
                          </w:tc>
                        </w:tr>
                        <w:tr w:rsidR="00D446E9" w:rsidRPr="00A748FA" w14:paraId="3238E9DE"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98DFE" w14:textId="77777777" w:rsidR="00D446E9" w:rsidRPr="00A748FA" w:rsidRDefault="00D446E9" w:rsidP="00D446E9">
                              <w:pPr>
                                <w:jc w:val="center"/>
                                <w:rPr>
                                  <w:rFonts w:cs="Calibri"/>
                                  <w:color w:val="000000"/>
                                  <w:szCs w:val="20"/>
                                </w:rPr>
                              </w:pPr>
                              <w:r w:rsidRPr="00A748FA">
                                <w:rPr>
                                  <w:rFonts w:cs="Calibri"/>
                                  <w:color w:val="000000"/>
                                  <w:szCs w:val="20"/>
                                </w:rPr>
                                <w:t> </w:t>
                              </w:r>
                            </w:p>
                          </w:tc>
                        </w:tr>
                        <w:tr w:rsidR="00D446E9" w:rsidRPr="00A748FA" w14:paraId="1D1C8EAE"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0C403" w14:textId="77777777" w:rsidR="00D446E9" w:rsidRPr="00A748FA" w:rsidRDefault="00D446E9" w:rsidP="00D446E9">
                              <w:pPr>
                                <w:rPr>
                                  <w:rFonts w:cs="Calibri"/>
                                  <w:b/>
                                  <w:bCs/>
                                  <w:color w:val="000000"/>
                                </w:rPr>
                              </w:pPr>
                              <w:r w:rsidRPr="00A748FA">
                                <w:rPr>
                                  <w:rFonts w:cs="Calibri"/>
                                  <w:b/>
                                  <w:bCs/>
                                  <w:color w:val="000000"/>
                                </w:rPr>
                                <w:t>Časť 9</w:t>
                              </w:r>
                            </w:p>
                          </w:tc>
                        </w:tr>
                        <w:tr w:rsidR="00D446E9" w:rsidRPr="00A748FA" w14:paraId="2615E466"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B9A7470" w14:textId="77777777" w:rsidR="00D446E9" w:rsidRPr="00A748FA" w:rsidRDefault="00D446E9" w:rsidP="00D446E9">
                              <w:pPr>
                                <w:rPr>
                                  <w:rFonts w:cs="Calibri"/>
                                  <w:color w:val="000000"/>
                                  <w:szCs w:val="20"/>
                                </w:rPr>
                              </w:pPr>
                              <w:proofErr w:type="spellStart"/>
                              <w:r w:rsidRPr="00A748FA">
                                <w:rPr>
                                  <w:rFonts w:cs="Calibri"/>
                                  <w:color w:val="000000"/>
                                  <w:szCs w:val="20"/>
                                </w:rPr>
                                <w:t>Vedolizumab</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1F71D49E" w14:textId="77777777" w:rsidR="00D446E9" w:rsidRPr="00A748FA" w:rsidRDefault="00D446E9" w:rsidP="00D446E9">
                              <w:pPr>
                                <w:rPr>
                                  <w:rFonts w:cs="Calibri"/>
                                  <w:color w:val="000000"/>
                                  <w:szCs w:val="20"/>
                                </w:rPr>
                              </w:pPr>
                              <w:proofErr w:type="spellStart"/>
                              <w:r w:rsidRPr="00A748FA">
                                <w:rPr>
                                  <w:rFonts w:cs="Calibri"/>
                                  <w:color w:val="000000"/>
                                  <w:szCs w:val="20"/>
                                </w:rPr>
                                <w:t>plc</w:t>
                              </w:r>
                              <w:proofErr w:type="spellEnd"/>
                              <w:r w:rsidRPr="00A748FA">
                                <w:rPr>
                                  <w:rFonts w:cs="Calibri"/>
                                  <w:color w:val="000000"/>
                                  <w:szCs w:val="20"/>
                                </w:rPr>
                                <w:t xml:space="preserve"> </w:t>
                              </w:r>
                              <w:proofErr w:type="spellStart"/>
                              <w:r w:rsidRPr="00A748FA">
                                <w:rPr>
                                  <w:rFonts w:cs="Calibri"/>
                                  <w:color w:val="000000"/>
                                  <w:szCs w:val="20"/>
                                </w:rPr>
                                <w:t>ifc</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6CF66279" w14:textId="77777777" w:rsidR="00D446E9" w:rsidRPr="00A748FA" w:rsidRDefault="00D446E9" w:rsidP="00D446E9">
                              <w:pPr>
                                <w:rPr>
                                  <w:rFonts w:cs="Calibri"/>
                                  <w:color w:val="000000"/>
                                  <w:szCs w:val="20"/>
                                </w:rPr>
                              </w:pPr>
                              <w:r w:rsidRPr="00A748FA">
                                <w:rPr>
                                  <w:rFonts w:cs="Calibri"/>
                                  <w:color w:val="000000"/>
                                  <w:szCs w:val="20"/>
                                </w:rPr>
                                <w:t>1x300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432CBB2F" w14:textId="77777777" w:rsidR="00D446E9" w:rsidRPr="00A748FA" w:rsidRDefault="00D446E9" w:rsidP="00D446E9">
                              <w:pPr>
                                <w:jc w:val="right"/>
                                <w:rPr>
                                  <w:rFonts w:cs="Calibri"/>
                                  <w:color w:val="000000"/>
                                  <w:szCs w:val="20"/>
                                </w:rPr>
                              </w:pPr>
                              <w:r w:rsidRPr="00A748FA">
                                <w:rPr>
                                  <w:rFonts w:cs="Calibri"/>
                                  <w:color w:val="000000"/>
                                  <w:szCs w:val="20"/>
                                </w:rPr>
                                <w:t>660</w:t>
                              </w:r>
                            </w:p>
                          </w:tc>
                        </w:tr>
                        <w:tr w:rsidR="00D446E9" w:rsidRPr="00A748FA" w14:paraId="4C84B18C"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7ED3B" w14:textId="77777777" w:rsidR="00D446E9" w:rsidRPr="00A748FA" w:rsidRDefault="00D446E9" w:rsidP="00D446E9">
                              <w:pPr>
                                <w:jc w:val="center"/>
                                <w:rPr>
                                  <w:rFonts w:cs="Calibri"/>
                                  <w:color w:val="000000"/>
                                  <w:szCs w:val="20"/>
                                </w:rPr>
                              </w:pPr>
                              <w:r w:rsidRPr="00A748FA">
                                <w:rPr>
                                  <w:rFonts w:cs="Calibri"/>
                                  <w:color w:val="000000"/>
                                  <w:szCs w:val="20"/>
                                </w:rPr>
                                <w:t> </w:t>
                              </w:r>
                            </w:p>
                          </w:tc>
                        </w:tr>
                        <w:tr w:rsidR="00D446E9" w:rsidRPr="00A748FA" w14:paraId="14E28BEB"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C1BC8" w14:textId="77777777" w:rsidR="00D446E9" w:rsidRPr="00A748FA" w:rsidRDefault="00D446E9" w:rsidP="00D446E9">
                              <w:pPr>
                                <w:rPr>
                                  <w:rFonts w:cs="Calibri"/>
                                  <w:b/>
                                  <w:bCs/>
                                  <w:color w:val="000000"/>
                                </w:rPr>
                              </w:pPr>
                              <w:r w:rsidRPr="00A748FA">
                                <w:rPr>
                                  <w:rFonts w:cs="Calibri"/>
                                  <w:b/>
                                  <w:bCs/>
                                  <w:color w:val="000000"/>
                                </w:rPr>
                                <w:t>Časť 10</w:t>
                              </w:r>
                            </w:p>
                          </w:tc>
                        </w:tr>
                        <w:tr w:rsidR="00D446E9" w:rsidRPr="00A748FA" w14:paraId="320B7686"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21E7C0E" w14:textId="77777777" w:rsidR="00D446E9" w:rsidRPr="00A748FA" w:rsidRDefault="00D446E9" w:rsidP="00D446E9">
                              <w:pPr>
                                <w:rPr>
                                  <w:rFonts w:cs="Calibri"/>
                                  <w:color w:val="000000"/>
                                  <w:szCs w:val="20"/>
                                </w:rPr>
                              </w:pPr>
                              <w:proofErr w:type="spellStart"/>
                              <w:r w:rsidRPr="00A748FA">
                                <w:rPr>
                                  <w:rFonts w:cs="Calibri"/>
                                  <w:color w:val="000000"/>
                                  <w:szCs w:val="20"/>
                                </w:rPr>
                                <w:t>Pembrolizumab</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7689FC13" w14:textId="77777777" w:rsidR="00D446E9" w:rsidRPr="00A748FA" w:rsidRDefault="00D446E9" w:rsidP="00D446E9">
                              <w:pPr>
                                <w:rPr>
                                  <w:rFonts w:cs="Calibri"/>
                                  <w:color w:val="000000"/>
                                  <w:szCs w:val="20"/>
                                </w:rPr>
                              </w:pPr>
                              <w:proofErr w:type="spellStart"/>
                              <w:r w:rsidRPr="00A748FA">
                                <w:rPr>
                                  <w:rFonts w:cs="Calibri"/>
                                  <w:color w:val="000000"/>
                                  <w:szCs w:val="20"/>
                                </w:rPr>
                                <w:t>con</w:t>
                              </w:r>
                              <w:proofErr w:type="spellEnd"/>
                              <w:r w:rsidRPr="00A748FA">
                                <w:rPr>
                                  <w:rFonts w:cs="Calibri"/>
                                  <w:color w:val="000000"/>
                                  <w:szCs w:val="20"/>
                                </w:rPr>
                                <w:t xml:space="preserve"> </w:t>
                              </w:r>
                              <w:proofErr w:type="spellStart"/>
                              <w:r w:rsidRPr="00A748FA">
                                <w:rPr>
                                  <w:rFonts w:cs="Calibri"/>
                                  <w:color w:val="000000"/>
                                  <w:szCs w:val="20"/>
                                </w:rPr>
                                <w:t>inf</w:t>
                              </w:r>
                              <w:proofErr w:type="spellEnd"/>
                              <w:r w:rsidRPr="00A748FA">
                                <w:rPr>
                                  <w:rFonts w:cs="Calibri"/>
                                  <w:color w:val="000000"/>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269860B0" w14:textId="77777777" w:rsidR="00D446E9" w:rsidRPr="00A748FA" w:rsidRDefault="00D446E9" w:rsidP="00D446E9">
                              <w:pPr>
                                <w:rPr>
                                  <w:rFonts w:cs="Calibri"/>
                                  <w:color w:val="000000"/>
                                  <w:szCs w:val="20"/>
                                </w:rPr>
                              </w:pPr>
                              <w:r w:rsidRPr="00A748FA">
                                <w:rPr>
                                  <w:rFonts w:cs="Calibri"/>
                                  <w:color w:val="000000"/>
                                  <w:szCs w:val="20"/>
                                </w:rPr>
                                <w:t>1x4 ml/100 mg (</w:t>
                              </w:r>
                              <w:proofErr w:type="spellStart"/>
                              <w:r w:rsidRPr="00A748FA">
                                <w:rPr>
                                  <w:rFonts w:cs="Calibri"/>
                                  <w:color w:val="000000"/>
                                  <w:szCs w:val="20"/>
                                </w:rPr>
                                <w:t>liek.inj.skl</w:t>
                              </w:r>
                              <w:proofErr w:type="spellEnd"/>
                              <w:r w:rsidRPr="00A748FA">
                                <w:rPr>
                                  <w:rFonts w:cs="Calibri"/>
                                  <w:color w:val="000000"/>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3EC1F61C" w14:textId="77777777" w:rsidR="00D446E9" w:rsidRPr="00A748FA" w:rsidRDefault="00D446E9" w:rsidP="00D446E9">
                              <w:pPr>
                                <w:jc w:val="right"/>
                                <w:rPr>
                                  <w:rFonts w:cs="Calibri"/>
                                  <w:color w:val="000000"/>
                                  <w:szCs w:val="20"/>
                                </w:rPr>
                              </w:pPr>
                              <w:r w:rsidRPr="00A748FA">
                                <w:rPr>
                                  <w:rFonts w:cs="Calibri"/>
                                  <w:color w:val="000000"/>
                                  <w:szCs w:val="20"/>
                                </w:rPr>
                                <w:t>840</w:t>
                              </w:r>
                            </w:p>
                          </w:tc>
                        </w:tr>
                        <w:tr w:rsidR="00D446E9" w:rsidRPr="00A748FA" w14:paraId="253B13F9"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ED129" w14:textId="77777777" w:rsidR="00D446E9" w:rsidRPr="00A748FA" w:rsidRDefault="00D446E9" w:rsidP="00D446E9">
                              <w:pPr>
                                <w:jc w:val="center"/>
                                <w:rPr>
                                  <w:rFonts w:cs="Calibri"/>
                                  <w:color w:val="000000"/>
                                  <w:szCs w:val="20"/>
                                </w:rPr>
                              </w:pPr>
                              <w:r w:rsidRPr="00A748FA">
                                <w:rPr>
                                  <w:rFonts w:cs="Calibri"/>
                                  <w:color w:val="000000"/>
                                  <w:szCs w:val="20"/>
                                </w:rPr>
                                <w:t> </w:t>
                              </w:r>
                            </w:p>
                          </w:tc>
                        </w:tr>
                        <w:tr w:rsidR="00D446E9" w:rsidRPr="00A748FA" w14:paraId="70198EC4"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9F785" w14:textId="77777777" w:rsidR="00D446E9" w:rsidRPr="00A748FA" w:rsidRDefault="00D446E9" w:rsidP="00D446E9">
                              <w:pPr>
                                <w:rPr>
                                  <w:rFonts w:cs="Calibri"/>
                                  <w:b/>
                                  <w:bCs/>
                                  <w:color w:val="000000"/>
                                </w:rPr>
                              </w:pPr>
                              <w:r w:rsidRPr="00A748FA">
                                <w:rPr>
                                  <w:rFonts w:cs="Calibri"/>
                                  <w:b/>
                                  <w:bCs/>
                                  <w:color w:val="000000"/>
                                </w:rPr>
                                <w:t>Časť 11</w:t>
                              </w:r>
                            </w:p>
                          </w:tc>
                        </w:tr>
                        <w:tr w:rsidR="00D446E9" w:rsidRPr="00A748FA" w14:paraId="07B293D1"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F86F329" w14:textId="77777777" w:rsidR="00D446E9" w:rsidRPr="00A748FA" w:rsidRDefault="00D446E9" w:rsidP="00D446E9">
                              <w:pPr>
                                <w:rPr>
                                  <w:rFonts w:cs="Calibri"/>
                                  <w:szCs w:val="20"/>
                                </w:rPr>
                              </w:pPr>
                              <w:proofErr w:type="spellStart"/>
                              <w:r w:rsidRPr="00A748FA">
                                <w:rPr>
                                  <w:rFonts w:cs="Calibri"/>
                                  <w:szCs w:val="20"/>
                                </w:rPr>
                                <w:t>vinflunine</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172B2C69" w14:textId="77777777" w:rsidR="00D446E9" w:rsidRPr="00A748FA" w:rsidRDefault="00D446E9" w:rsidP="00D446E9">
                              <w:pPr>
                                <w:rPr>
                                  <w:rFonts w:cs="Calibri"/>
                                  <w:szCs w:val="20"/>
                                </w:rPr>
                              </w:pPr>
                              <w:proofErr w:type="spellStart"/>
                              <w:r w:rsidRPr="00A748FA">
                                <w:rPr>
                                  <w:rFonts w:cs="Calibri"/>
                                  <w:szCs w:val="20"/>
                                </w:rPr>
                                <w:t>con</w:t>
                              </w:r>
                              <w:proofErr w:type="spellEnd"/>
                              <w:r w:rsidRPr="00A748FA">
                                <w:rPr>
                                  <w:rFonts w:cs="Calibri"/>
                                  <w:szCs w:val="20"/>
                                </w:rPr>
                                <w:t xml:space="preserve"> </w:t>
                              </w:r>
                              <w:proofErr w:type="spellStart"/>
                              <w:r w:rsidRPr="00A748FA">
                                <w:rPr>
                                  <w:rFonts w:cs="Calibri"/>
                                  <w:szCs w:val="20"/>
                                </w:rPr>
                                <w:t>inf</w:t>
                              </w:r>
                              <w:proofErr w:type="spellEnd"/>
                            </w:p>
                          </w:tc>
                          <w:tc>
                            <w:tcPr>
                              <w:tcW w:w="3042" w:type="dxa"/>
                              <w:tcBorders>
                                <w:top w:val="nil"/>
                                <w:left w:val="nil"/>
                                <w:bottom w:val="single" w:sz="4" w:space="0" w:color="auto"/>
                                <w:right w:val="single" w:sz="4" w:space="0" w:color="auto"/>
                              </w:tcBorders>
                              <w:shd w:val="clear" w:color="auto" w:fill="auto"/>
                              <w:noWrap/>
                              <w:vAlign w:val="bottom"/>
                              <w:hideMark/>
                            </w:tcPr>
                            <w:p w14:paraId="6E537AAE" w14:textId="77777777" w:rsidR="00D446E9" w:rsidRPr="00A748FA" w:rsidRDefault="00D446E9" w:rsidP="00D446E9">
                              <w:pPr>
                                <w:rPr>
                                  <w:rFonts w:cs="Calibri"/>
                                  <w:szCs w:val="20"/>
                                </w:rPr>
                              </w:pPr>
                              <w:r w:rsidRPr="00A748FA">
                                <w:rPr>
                                  <w:rFonts w:cs="Calibri"/>
                                  <w:szCs w:val="20"/>
                                </w:rPr>
                                <w:t>1x2 ml/50 mg (</w:t>
                              </w:r>
                              <w:proofErr w:type="spellStart"/>
                              <w:r w:rsidRPr="00A748FA">
                                <w:rPr>
                                  <w:rFonts w:cs="Calibri"/>
                                  <w:szCs w:val="20"/>
                                </w:rPr>
                                <w:t>skl.inj.liek.+šedá</w:t>
                              </w:r>
                              <w:proofErr w:type="spellEnd"/>
                              <w:r w:rsidRPr="00A748FA">
                                <w:rPr>
                                  <w:rFonts w:cs="Calibri"/>
                                  <w:szCs w:val="20"/>
                                </w:rPr>
                                <w:t xml:space="preserve"> butyl. zátka)</w:t>
                              </w:r>
                            </w:p>
                          </w:tc>
                          <w:tc>
                            <w:tcPr>
                              <w:tcW w:w="1213" w:type="dxa"/>
                              <w:tcBorders>
                                <w:top w:val="nil"/>
                                <w:left w:val="nil"/>
                                <w:bottom w:val="single" w:sz="4" w:space="0" w:color="auto"/>
                                <w:right w:val="single" w:sz="4" w:space="0" w:color="auto"/>
                              </w:tcBorders>
                              <w:shd w:val="clear" w:color="auto" w:fill="auto"/>
                              <w:noWrap/>
                              <w:vAlign w:val="bottom"/>
                              <w:hideMark/>
                            </w:tcPr>
                            <w:p w14:paraId="13964A71" w14:textId="77777777" w:rsidR="00D446E9" w:rsidRPr="00A748FA" w:rsidRDefault="00D446E9" w:rsidP="00D446E9">
                              <w:pPr>
                                <w:jc w:val="right"/>
                                <w:rPr>
                                  <w:rFonts w:cs="Calibri"/>
                                  <w:szCs w:val="20"/>
                                </w:rPr>
                              </w:pPr>
                              <w:r w:rsidRPr="00A748FA">
                                <w:rPr>
                                  <w:rFonts w:cs="Calibri"/>
                                  <w:szCs w:val="20"/>
                                </w:rPr>
                                <w:t>128</w:t>
                              </w:r>
                            </w:p>
                          </w:tc>
                        </w:tr>
                        <w:tr w:rsidR="00D446E9" w:rsidRPr="00A748FA" w14:paraId="23331AE7"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8DD6655" w14:textId="77777777" w:rsidR="00D446E9" w:rsidRPr="00A748FA" w:rsidRDefault="00D446E9" w:rsidP="00D446E9">
                              <w:pPr>
                                <w:rPr>
                                  <w:rFonts w:cs="Calibri"/>
                                  <w:szCs w:val="20"/>
                                </w:rPr>
                              </w:pPr>
                              <w:proofErr w:type="spellStart"/>
                              <w:r w:rsidRPr="00A748FA">
                                <w:rPr>
                                  <w:rFonts w:cs="Calibri"/>
                                  <w:szCs w:val="20"/>
                                </w:rPr>
                                <w:t>vinflunine</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10ABA792" w14:textId="77777777" w:rsidR="00D446E9" w:rsidRPr="00A748FA" w:rsidRDefault="00D446E9" w:rsidP="00D446E9">
                              <w:pPr>
                                <w:rPr>
                                  <w:rFonts w:cs="Calibri"/>
                                  <w:szCs w:val="20"/>
                                </w:rPr>
                              </w:pPr>
                              <w:proofErr w:type="spellStart"/>
                              <w:r w:rsidRPr="00A748FA">
                                <w:rPr>
                                  <w:rFonts w:cs="Calibri"/>
                                  <w:szCs w:val="20"/>
                                </w:rPr>
                                <w:t>con</w:t>
                              </w:r>
                              <w:proofErr w:type="spellEnd"/>
                              <w:r w:rsidRPr="00A748FA">
                                <w:rPr>
                                  <w:rFonts w:cs="Calibri"/>
                                  <w:szCs w:val="20"/>
                                </w:rPr>
                                <w:t xml:space="preserve"> </w:t>
                              </w:r>
                              <w:proofErr w:type="spellStart"/>
                              <w:r w:rsidRPr="00A748FA">
                                <w:rPr>
                                  <w:rFonts w:cs="Calibri"/>
                                  <w:szCs w:val="20"/>
                                </w:rPr>
                                <w:t>inf</w:t>
                              </w:r>
                              <w:proofErr w:type="spellEnd"/>
                            </w:p>
                          </w:tc>
                          <w:tc>
                            <w:tcPr>
                              <w:tcW w:w="3042" w:type="dxa"/>
                              <w:tcBorders>
                                <w:top w:val="nil"/>
                                <w:left w:val="nil"/>
                                <w:bottom w:val="single" w:sz="4" w:space="0" w:color="auto"/>
                                <w:right w:val="single" w:sz="4" w:space="0" w:color="auto"/>
                              </w:tcBorders>
                              <w:shd w:val="clear" w:color="auto" w:fill="auto"/>
                              <w:noWrap/>
                              <w:vAlign w:val="bottom"/>
                              <w:hideMark/>
                            </w:tcPr>
                            <w:p w14:paraId="2448339A" w14:textId="77777777" w:rsidR="00D446E9" w:rsidRPr="00A748FA" w:rsidRDefault="00D446E9" w:rsidP="00D446E9">
                              <w:pPr>
                                <w:rPr>
                                  <w:rFonts w:cs="Calibri"/>
                                  <w:szCs w:val="20"/>
                                </w:rPr>
                              </w:pPr>
                              <w:r w:rsidRPr="00A748FA">
                                <w:rPr>
                                  <w:rFonts w:cs="Calibri"/>
                                  <w:szCs w:val="20"/>
                                </w:rPr>
                                <w:t>1x10 ml/250 mg (</w:t>
                              </w:r>
                              <w:proofErr w:type="spellStart"/>
                              <w:r w:rsidRPr="00A748FA">
                                <w:rPr>
                                  <w:rFonts w:cs="Calibri"/>
                                  <w:szCs w:val="20"/>
                                </w:rPr>
                                <w:t>skl.inj.liek.+šedá</w:t>
                              </w:r>
                              <w:proofErr w:type="spellEnd"/>
                              <w:r w:rsidRPr="00A748FA">
                                <w:rPr>
                                  <w:rFonts w:cs="Calibri"/>
                                  <w:szCs w:val="20"/>
                                </w:rPr>
                                <w:t xml:space="preserve"> butyl. zátka)</w:t>
                              </w:r>
                            </w:p>
                          </w:tc>
                          <w:tc>
                            <w:tcPr>
                              <w:tcW w:w="1213" w:type="dxa"/>
                              <w:tcBorders>
                                <w:top w:val="nil"/>
                                <w:left w:val="nil"/>
                                <w:bottom w:val="single" w:sz="4" w:space="0" w:color="auto"/>
                                <w:right w:val="single" w:sz="4" w:space="0" w:color="auto"/>
                              </w:tcBorders>
                              <w:shd w:val="clear" w:color="auto" w:fill="auto"/>
                              <w:noWrap/>
                              <w:vAlign w:val="bottom"/>
                              <w:hideMark/>
                            </w:tcPr>
                            <w:p w14:paraId="00F07131" w14:textId="77777777" w:rsidR="00D446E9" w:rsidRPr="00A748FA" w:rsidRDefault="00D446E9" w:rsidP="00D446E9">
                              <w:pPr>
                                <w:jc w:val="right"/>
                                <w:rPr>
                                  <w:rFonts w:cs="Calibri"/>
                                  <w:szCs w:val="20"/>
                                </w:rPr>
                              </w:pPr>
                              <w:r w:rsidRPr="00A748FA">
                                <w:rPr>
                                  <w:rFonts w:cs="Calibri"/>
                                  <w:szCs w:val="20"/>
                                </w:rPr>
                                <w:t>128</w:t>
                              </w:r>
                            </w:p>
                          </w:tc>
                        </w:tr>
                        <w:tr w:rsidR="00D446E9" w:rsidRPr="00A748FA" w14:paraId="45788D4B"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BC8F0" w14:textId="77777777" w:rsidR="00D446E9" w:rsidRPr="00A748FA" w:rsidRDefault="00D446E9" w:rsidP="00D446E9">
                              <w:pPr>
                                <w:jc w:val="center"/>
                                <w:rPr>
                                  <w:rFonts w:cs="Calibri"/>
                                  <w:szCs w:val="20"/>
                                </w:rPr>
                              </w:pPr>
                              <w:r w:rsidRPr="00A748FA">
                                <w:rPr>
                                  <w:rFonts w:cs="Calibri"/>
                                  <w:szCs w:val="20"/>
                                </w:rPr>
                                <w:t> </w:t>
                              </w:r>
                            </w:p>
                          </w:tc>
                        </w:tr>
                        <w:tr w:rsidR="00D446E9" w:rsidRPr="00A748FA" w14:paraId="476711BB"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16045" w14:textId="77777777" w:rsidR="00D446E9" w:rsidRPr="00A748FA" w:rsidRDefault="00D446E9" w:rsidP="00D446E9">
                              <w:pPr>
                                <w:rPr>
                                  <w:rFonts w:cs="Calibri"/>
                                  <w:b/>
                                  <w:bCs/>
                                </w:rPr>
                              </w:pPr>
                              <w:r w:rsidRPr="00A748FA">
                                <w:rPr>
                                  <w:rFonts w:cs="Calibri"/>
                                  <w:b/>
                                  <w:bCs/>
                                </w:rPr>
                                <w:t>Časť 12</w:t>
                              </w:r>
                            </w:p>
                          </w:tc>
                        </w:tr>
                        <w:tr w:rsidR="00D446E9" w:rsidRPr="00A748FA" w14:paraId="2A45DBC2"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8200488" w14:textId="77777777" w:rsidR="00D446E9" w:rsidRPr="00A748FA" w:rsidRDefault="00D446E9" w:rsidP="00D446E9">
                              <w:pPr>
                                <w:rPr>
                                  <w:rFonts w:cs="Calibri"/>
                                  <w:szCs w:val="20"/>
                                </w:rPr>
                              </w:pPr>
                              <w:proofErr w:type="spellStart"/>
                              <w:r w:rsidRPr="00A748FA">
                                <w:rPr>
                                  <w:rFonts w:cs="Calibri"/>
                                  <w:szCs w:val="20"/>
                                </w:rPr>
                                <w:t>Doxorubicin</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5F5AA7D3" w14:textId="77777777" w:rsidR="00D446E9" w:rsidRPr="00A748FA" w:rsidRDefault="00D446E9" w:rsidP="00D446E9">
                              <w:pPr>
                                <w:rPr>
                                  <w:rFonts w:cs="Calibri"/>
                                  <w:szCs w:val="20"/>
                                </w:rPr>
                              </w:pPr>
                              <w:proofErr w:type="spellStart"/>
                              <w:r w:rsidRPr="00A748FA">
                                <w:rPr>
                                  <w:rFonts w:cs="Calibri"/>
                                  <w:szCs w:val="20"/>
                                </w:rPr>
                                <w:t>con</w:t>
                              </w:r>
                              <w:proofErr w:type="spellEnd"/>
                              <w:r w:rsidRPr="00A748FA">
                                <w:rPr>
                                  <w:rFonts w:cs="Calibri"/>
                                  <w:szCs w:val="20"/>
                                </w:rPr>
                                <w:t xml:space="preserve"> </w:t>
                              </w:r>
                              <w:proofErr w:type="spellStart"/>
                              <w:r w:rsidRPr="00A748FA">
                                <w:rPr>
                                  <w:rFonts w:cs="Calibri"/>
                                  <w:szCs w:val="20"/>
                                </w:rPr>
                                <w:t>inf</w:t>
                              </w:r>
                              <w:proofErr w:type="spellEnd"/>
                              <w:r w:rsidRPr="00A748FA">
                                <w:rPr>
                                  <w:rFonts w:cs="Calibri"/>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33E5425D" w14:textId="77777777" w:rsidR="00D446E9" w:rsidRPr="00A748FA" w:rsidRDefault="00D446E9" w:rsidP="00D446E9">
                              <w:pPr>
                                <w:rPr>
                                  <w:rFonts w:cs="Calibri"/>
                                  <w:szCs w:val="20"/>
                                </w:rPr>
                              </w:pPr>
                              <w:r w:rsidRPr="00A748FA">
                                <w:rPr>
                                  <w:rFonts w:cs="Calibri"/>
                                  <w:szCs w:val="20"/>
                                </w:rPr>
                                <w:t>1x10 ml (</w:t>
                              </w:r>
                              <w:proofErr w:type="spellStart"/>
                              <w:r w:rsidRPr="00A748FA">
                                <w:rPr>
                                  <w:rFonts w:cs="Calibri"/>
                                  <w:szCs w:val="20"/>
                                </w:rPr>
                                <w:t>liek.inj.skl</w:t>
                              </w:r>
                              <w:proofErr w:type="spellEnd"/>
                              <w:r w:rsidRPr="00A748FA">
                                <w:rPr>
                                  <w:rFonts w:cs="Calibri"/>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7D2FB529" w14:textId="77777777" w:rsidR="00D446E9" w:rsidRPr="00A748FA" w:rsidRDefault="00D446E9" w:rsidP="00D446E9">
                              <w:pPr>
                                <w:jc w:val="right"/>
                                <w:rPr>
                                  <w:rFonts w:cs="Calibri"/>
                                  <w:szCs w:val="20"/>
                                </w:rPr>
                              </w:pPr>
                              <w:r w:rsidRPr="00A748FA">
                                <w:rPr>
                                  <w:rFonts w:cs="Calibri"/>
                                  <w:szCs w:val="20"/>
                                </w:rPr>
                                <w:t>320</w:t>
                              </w:r>
                            </w:p>
                          </w:tc>
                        </w:tr>
                        <w:tr w:rsidR="00D446E9" w:rsidRPr="00A748FA" w14:paraId="594B7676"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C70AD" w14:textId="77777777" w:rsidR="00D446E9" w:rsidRPr="00A748FA" w:rsidRDefault="00D446E9" w:rsidP="00D446E9">
                              <w:pPr>
                                <w:jc w:val="center"/>
                                <w:rPr>
                                  <w:rFonts w:cs="Calibri"/>
                                  <w:szCs w:val="20"/>
                                </w:rPr>
                              </w:pPr>
                              <w:r w:rsidRPr="00A748FA">
                                <w:rPr>
                                  <w:rFonts w:cs="Calibri"/>
                                  <w:szCs w:val="20"/>
                                </w:rPr>
                                <w:t> </w:t>
                              </w:r>
                            </w:p>
                          </w:tc>
                        </w:tr>
                        <w:tr w:rsidR="00D446E9" w:rsidRPr="00A748FA" w14:paraId="5B316F63"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C6FFF" w14:textId="77777777" w:rsidR="00D446E9" w:rsidRPr="00A748FA" w:rsidRDefault="00D446E9" w:rsidP="00D446E9">
                              <w:pPr>
                                <w:rPr>
                                  <w:rFonts w:cs="Calibri"/>
                                  <w:b/>
                                  <w:bCs/>
                                </w:rPr>
                              </w:pPr>
                              <w:r w:rsidRPr="00A748FA">
                                <w:rPr>
                                  <w:rFonts w:cs="Calibri"/>
                                  <w:b/>
                                  <w:bCs/>
                                </w:rPr>
                                <w:t>Časť 13</w:t>
                              </w:r>
                            </w:p>
                          </w:tc>
                        </w:tr>
                        <w:tr w:rsidR="00D446E9" w:rsidRPr="00A748FA" w14:paraId="1D951306"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28B1C6F" w14:textId="77777777" w:rsidR="00D446E9" w:rsidRPr="00A748FA" w:rsidRDefault="00D446E9" w:rsidP="00D446E9">
                              <w:pPr>
                                <w:rPr>
                                  <w:rFonts w:cs="Calibri"/>
                                  <w:szCs w:val="20"/>
                                </w:rPr>
                              </w:pPr>
                              <w:proofErr w:type="spellStart"/>
                              <w:r w:rsidRPr="00A748FA">
                                <w:rPr>
                                  <w:rFonts w:cs="Calibri"/>
                                  <w:szCs w:val="20"/>
                                </w:rPr>
                                <w:t>Regorafenib</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7DCE7E46" w14:textId="77777777" w:rsidR="00D446E9" w:rsidRPr="00A748FA" w:rsidRDefault="00D446E9" w:rsidP="00D446E9">
                              <w:pPr>
                                <w:rPr>
                                  <w:rFonts w:cs="Calibri"/>
                                  <w:szCs w:val="20"/>
                                </w:rPr>
                              </w:pPr>
                              <w:proofErr w:type="spellStart"/>
                              <w:r w:rsidRPr="00A748FA">
                                <w:rPr>
                                  <w:rFonts w:cs="Calibri"/>
                                  <w:szCs w:val="20"/>
                                </w:rPr>
                                <w:t>tbl</w:t>
                              </w:r>
                              <w:proofErr w:type="spellEnd"/>
                              <w:r w:rsidRPr="00A748FA">
                                <w:rPr>
                                  <w:rFonts w:cs="Calibri"/>
                                  <w:szCs w:val="20"/>
                                </w:rPr>
                                <w:t xml:space="preserve"> </w:t>
                              </w:r>
                              <w:proofErr w:type="spellStart"/>
                              <w:r w:rsidRPr="00A748FA">
                                <w:rPr>
                                  <w:rFonts w:cs="Calibri"/>
                                  <w:szCs w:val="20"/>
                                </w:rPr>
                                <w:t>flm</w:t>
                              </w:r>
                              <w:proofErr w:type="spellEnd"/>
                            </w:p>
                          </w:tc>
                          <w:tc>
                            <w:tcPr>
                              <w:tcW w:w="3042" w:type="dxa"/>
                              <w:tcBorders>
                                <w:top w:val="nil"/>
                                <w:left w:val="nil"/>
                                <w:bottom w:val="single" w:sz="4" w:space="0" w:color="auto"/>
                                <w:right w:val="single" w:sz="4" w:space="0" w:color="auto"/>
                              </w:tcBorders>
                              <w:shd w:val="clear" w:color="auto" w:fill="auto"/>
                              <w:noWrap/>
                              <w:vAlign w:val="bottom"/>
                              <w:hideMark/>
                            </w:tcPr>
                            <w:p w14:paraId="75CF4D38" w14:textId="77777777" w:rsidR="00D446E9" w:rsidRPr="00A748FA" w:rsidRDefault="00D446E9" w:rsidP="00D446E9">
                              <w:pPr>
                                <w:rPr>
                                  <w:rFonts w:cs="Calibri"/>
                                  <w:szCs w:val="20"/>
                                </w:rPr>
                              </w:pPr>
                              <w:r w:rsidRPr="00A748FA">
                                <w:rPr>
                                  <w:rFonts w:cs="Calibri"/>
                                  <w:szCs w:val="20"/>
                                </w:rPr>
                                <w:t>1x40 mg (</w:t>
                              </w:r>
                              <w:proofErr w:type="spellStart"/>
                              <w:r w:rsidRPr="00A748FA">
                                <w:rPr>
                                  <w:rFonts w:cs="Calibri"/>
                                  <w:szCs w:val="20"/>
                                </w:rPr>
                                <w:t>fľ.HDPE</w:t>
                              </w:r>
                              <w:proofErr w:type="spellEnd"/>
                              <w:r w:rsidRPr="00A748FA">
                                <w:rPr>
                                  <w:rFonts w:cs="Calibri"/>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2CD25F0C" w14:textId="77777777" w:rsidR="00D446E9" w:rsidRPr="00A748FA" w:rsidRDefault="00D446E9" w:rsidP="00D446E9">
                              <w:pPr>
                                <w:jc w:val="right"/>
                                <w:rPr>
                                  <w:rFonts w:cs="Calibri"/>
                                  <w:szCs w:val="20"/>
                                </w:rPr>
                              </w:pPr>
                              <w:r w:rsidRPr="00A748FA">
                                <w:rPr>
                                  <w:rFonts w:cs="Calibri"/>
                                  <w:szCs w:val="20"/>
                                </w:rPr>
                                <w:t>4032</w:t>
                              </w:r>
                            </w:p>
                          </w:tc>
                        </w:tr>
                        <w:tr w:rsidR="00D446E9" w:rsidRPr="00A748FA" w14:paraId="69FF1D47"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7817A" w14:textId="77777777" w:rsidR="00D446E9" w:rsidRPr="00A748FA" w:rsidRDefault="00D446E9" w:rsidP="00D446E9">
                              <w:pPr>
                                <w:jc w:val="center"/>
                                <w:rPr>
                                  <w:rFonts w:cs="Calibri"/>
                                  <w:szCs w:val="20"/>
                                </w:rPr>
                              </w:pPr>
                              <w:r w:rsidRPr="00A748FA">
                                <w:rPr>
                                  <w:rFonts w:cs="Calibri"/>
                                  <w:szCs w:val="20"/>
                                </w:rPr>
                                <w:t> </w:t>
                              </w:r>
                            </w:p>
                          </w:tc>
                        </w:tr>
                        <w:tr w:rsidR="00D446E9" w:rsidRPr="00A748FA" w14:paraId="289850FC"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325A6" w14:textId="77777777" w:rsidR="00D446E9" w:rsidRPr="00A748FA" w:rsidRDefault="00D446E9" w:rsidP="00D446E9">
                              <w:pPr>
                                <w:rPr>
                                  <w:rFonts w:cs="Calibri"/>
                                  <w:b/>
                                  <w:bCs/>
                                </w:rPr>
                              </w:pPr>
                              <w:r w:rsidRPr="00A748FA">
                                <w:rPr>
                                  <w:rFonts w:cs="Calibri"/>
                                  <w:b/>
                                  <w:bCs/>
                                </w:rPr>
                                <w:t>Časť 14</w:t>
                              </w:r>
                            </w:p>
                          </w:tc>
                        </w:tr>
                        <w:tr w:rsidR="00D446E9" w:rsidRPr="00A748FA" w14:paraId="185AC1AA"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6679ACD" w14:textId="77777777" w:rsidR="00D446E9" w:rsidRPr="00A748FA" w:rsidRDefault="00D446E9" w:rsidP="00D446E9">
                              <w:pPr>
                                <w:rPr>
                                  <w:rFonts w:cs="Calibri"/>
                                  <w:szCs w:val="20"/>
                                </w:rPr>
                              </w:pPr>
                              <w:proofErr w:type="spellStart"/>
                              <w:r w:rsidRPr="00A748FA">
                                <w:rPr>
                                  <w:rFonts w:cs="Calibri"/>
                                  <w:szCs w:val="20"/>
                                </w:rPr>
                                <w:t>Bevacizumab</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7FAAA0B5" w14:textId="77777777" w:rsidR="00D446E9" w:rsidRPr="00A748FA" w:rsidRDefault="00D446E9" w:rsidP="00D446E9">
                              <w:pPr>
                                <w:rPr>
                                  <w:rFonts w:cs="Calibri"/>
                                  <w:szCs w:val="20"/>
                                </w:rPr>
                              </w:pPr>
                              <w:proofErr w:type="spellStart"/>
                              <w:r w:rsidRPr="00A748FA">
                                <w:rPr>
                                  <w:rFonts w:cs="Calibri"/>
                                  <w:szCs w:val="20"/>
                                </w:rPr>
                                <w:t>con</w:t>
                              </w:r>
                              <w:proofErr w:type="spellEnd"/>
                              <w:r w:rsidRPr="00A748FA">
                                <w:rPr>
                                  <w:rFonts w:cs="Calibri"/>
                                  <w:szCs w:val="20"/>
                                </w:rPr>
                                <w:t xml:space="preserve"> </w:t>
                              </w:r>
                              <w:proofErr w:type="spellStart"/>
                              <w:r w:rsidRPr="00A748FA">
                                <w:rPr>
                                  <w:rFonts w:cs="Calibri"/>
                                  <w:szCs w:val="20"/>
                                </w:rPr>
                                <w:t>inf</w:t>
                              </w:r>
                              <w:proofErr w:type="spellEnd"/>
                              <w:r w:rsidRPr="00A748FA">
                                <w:rPr>
                                  <w:rFonts w:cs="Calibri"/>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4FE431DE" w14:textId="77777777" w:rsidR="00D446E9" w:rsidRPr="00A748FA" w:rsidRDefault="00D446E9" w:rsidP="00D446E9">
                              <w:pPr>
                                <w:rPr>
                                  <w:rFonts w:cs="Calibri"/>
                                  <w:szCs w:val="20"/>
                                </w:rPr>
                              </w:pPr>
                              <w:r w:rsidRPr="00A748FA">
                                <w:rPr>
                                  <w:rFonts w:cs="Calibri"/>
                                  <w:szCs w:val="20"/>
                                </w:rPr>
                                <w:t>1x4 ml/100 mg (</w:t>
                              </w:r>
                              <w:proofErr w:type="spellStart"/>
                              <w:r w:rsidRPr="00A748FA">
                                <w:rPr>
                                  <w:rFonts w:cs="Calibri"/>
                                  <w:szCs w:val="20"/>
                                </w:rPr>
                                <w:t>liek.inj.skl</w:t>
                              </w:r>
                              <w:proofErr w:type="spellEnd"/>
                              <w:r w:rsidRPr="00A748FA">
                                <w:rPr>
                                  <w:rFonts w:cs="Calibri"/>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005A0411" w14:textId="77777777" w:rsidR="00D446E9" w:rsidRPr="00A748FA" w:rsidRDefault="00D446E9" w:rsidP="00D446E9">
                              <w:pPr>
                                <w:jc w:val="right"/>
                                <w:rPr>
                                  <w:rFonts w:cs="Calibri"/>
                                  <w:szCs w:val="20"/>
                                </w:rPr>
                              </w:pPr>
                              <w:r w:rsidRPr="00A748FA">
                                <w:rPr>
                                  <w:rFonts w:cs="Calibri"/>
                                  <w:szCs w:val="20"/>
                                </w:rPr>
                                <w:t>144</w:t>
                              </w:r>
                            </w:p>
                          </w:tc>
                        </w:tr>
                        <w:tr w:rsidR="00D446E9" w:rsidRPr="00A748FA" w14:paraId="4CB8E15C"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CC46728" w14:textId="77777777" w:rsidR="00D446E9" w:rsidRPr="00A748FA" w:rsidRDefault="00D446E9" w:rsidP="00D446E9">
                              <w:pPr>
                                <w:rPr>
                                  <w:rFonts w:cs="Calibri"/>
                                  <w:szCs w:val="20"/>
                                </w:rPr>
                              </w:pPr>
                              <w:proofErr w:type="spellStart"/>
                              <w:r w:rsidRPr="00A748FA">
                                <w:rPr>
                                  <w:rFonts w:cs="Calibri"/>
                                  <w:szCs w:val="20"/>
                                </w:rPr>
                                <w:t>Bevacizumab</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45B64DEB" w14:textId="77777777" w:rsidR="00D446E9" w:rsidRPr="00A748FA" w:rsidRDefault="00D446E9" w:rsidP="00D446E9">
                              <w:pPr>
                                <w:rPr>
                                  <w:rFonts w:cs="Calibri"/>
                                  <w:szCs w:val="20"/>
                                </w:rPr>
                              </w:pPr>
                              <w:proofErr w:type="spellStart"/>
                              <w:r w:rsidRPr="00A748FA">
                                <w:rPr>
                                  <w:rFonts w:cs="Calibri"/>
                                  <w:szCs w:val="20"/>
                                </w:rPr>
                                <w:t>con</w:t>
                              </w:r>
                              <w:proofErr w:type="spellEnd"/>
                              <w:r w:rsidRPr="00A748FA">
                                <w:rPr>
                                  <w:rFonts w:cs="Calibri"/>
                                  <w:szCs w:val="20"/>
                                </w:rPr>
                                <w:t xml:space="preserve"> </w:t>
                              </w:r>
                              <w:proofErr w:type="spellStart"/>
                              <w:r w:rsidRPr="00A748FA">
                                <w:rPr>
                                  <w:rFonts w:cs="Calibri"/>
                                  <w:szCs w:val="20"/>
                                </w:rPr>
                                <w:t>inf</w:t>
                              </w:r>
                              <w:proofErr w:type="spellEnd"/>
                              <w:r w:rsidRPr="00A748FA">
                                <w:rPr>
                                  <w:rFonts w:cs="Calibri"/>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7DD7FB12" w14:textId="77777777" w:rsidR="00D446E9" w:rsidRPr="00A748FA" w:rsidRDefault="00D446E9" w:rsidP="00D446E9">
                              <w:pPr>
                                <w:rPr>
                                  <w:rFonts w:cs="Calibri"/>
                                  <w:szCs w:val="20"/>
                                </w:rPr>
                              </w:pPr>
                              <w:r w:rsidRPr="00A748FA">
                                <w:rPr>
                                  <w:rFonts w:cs="Calibri"/>
                                  <w:szCs w:val="20"/>
                                </w:rPr>
                                <w:t>1x16 ml/400 mg (</w:t>
                              </w:r>
                              <w:proofErr w:type="spellStart"/>
                              <w:r w:rsidRPr="00A748FA">
                                <w:rPr>
                                  <w:rFonts w:cs="Calibri"/>
                                  <w:szCs w:val="20"/>
                                </w:rPr>
                                <w:t>liek.inj.skl</w:t>
                              </w:r>
                              <w:proofErr w:type="spellEnd"/>
                              <w:r w:rsidRPr="00A748FA">
                                <w:rPr>
                                  <w:rFonts w:cs="Calibri"/>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61C7E569" w14:textId="77777777" w:rsidR="00D446E9" w:rsidRPr="00A748FA" w:rsidRDefault="00D446E9" w:rsidP="00D446E9">
                              <w:pPr>
                                <w:jc w:val="right"/>
                                <w:rPr>
                                  <w:rFonts w:cs="Calibri"/>
                                  <w:szCs w:val="20"/>
                                </w:rPr>
                              </w:pPr>
                              <w:r w:rsidRPr="00A748FA">
                                <w:rPr>
                                  <w:rFonts w:cs="Calibri"/>
                                  <w:szCs w:val="20"/>
                                </w:rPr>
                                <w:t>480</w:t>
                              </w:r>
                            </w:p>
                          </w:tc>
                        </w:tr>
                        <w:tr w:rsidR="00D446E9" w:rsidRPr="00A748FA" w14:paraId="4CB7B0C3"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BAA55B2" w14:textId="77777777" w:rsidR="00D446E9" w:rsidRPr="00A748FA" w:rsidRDefault="00D446E9" w:rsidP="00D446E9">
                              <w:pPr>
                                <w:rPr>
                                  <w:rFonts w:cs="Calibri"/>
                                  <w:szCs w:val="20"/>
                                </w:rPr>
                              </w:pPr>
                              <w:proofErr w:type="spellStart"/>
                              <w:r w:rsidRPr="00A748FA">
                                <w:rPr>
                                  <w:rFonts w:cs="Calibri"/>
                                  <w:szCs w:val="20"/>
                                </w:rPr>
                                <w:t>Bevacizumab</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00A66E40" w14:textId="77777777" w:rsidR="00D446E9" w:rsidRPr="00A748FA" w:rsidRDefault="00D446E9" w:rsidP="00D446E9">
                              <w:pPr>
                                <w:rPr>
                                  <w:rFonts w:cs="Calibri"/>
                                  <w:szCs w:val="20"/>
                                </w:rPr>
                              </w:pPr>
                              <w:proofErr w:type="spellStart"/>
                              <w:r w:rsidRPr="00A748FA">
                                <w:rPr>
                                  <w:rFonts w:cs="Calibri"/>
                                  <w:szCs w:val="20"/>
                                </w:rPr>
                                <w:t>con</w:t>
                              </w:r>
                              <w:proofErr w:type="spellEnd"/>
                              <w:r w:rsidRPr="00A748FA">
                                <w:rPr>
                                  <w:rFonts w:cs="Calibri"/>
                                  <w:szCs w:val="20"/>
                                </w:rPr>
                                <w:t xml:space="preserve"> </w:t>
                              </w:r>
                              <w:proofErr w:type="spellStart"/>
                              <w:r w:rsidRPr="00A748FA">
                                <w:rPr>
                                  <w:rFonts w:cs="Calibri"/>
                                  <w:szCs w:val="20"/>
                                </w:rPr>
                                <w:t>inf</w:t>
                              </w:r>
                              <w:proofErr w:type="spellEnd"/>
                            </w:p>
                          </w:tc>
                          <w:tc>
                            <w:tcPr>
                              <w:tcW w:w="3042" w:type="dxa"/>
                              <w:tcBorders>
                                <w:top w:val="nil"/>
                                <w:left w:val="nil"/>
                                <w:bottom w:val="single" w:sz="4" w:space="0" w:color="auto"/>
                                <w:right w:val="single" w:sz="4" w:space="0" w:color="auto"/>
                              </w:tcBorders>
                              <w:shd w:val="clear" w:color="auto" w:fill="auto"/>
                              <w:noWrap/>
                              <w:vAlign w:val="bottom"/>
                              <w:hideMark/>
                            </w:tcPr>
                            <w:p w14:paraId="0BE045F9" w14:textId="77777777" w:rsidR="00D446E9" w:rsidRPr="00A748FA" w:rsidRDefault="00D446E9" w:rsidP="00D446E9">
                              <w:pPr>
                                <w:rPr>
                                  <w:rFonts w:cs="Calibri"/>
                                  <w:szCs w:val="20"/>
                                </w:rPr>
                              </w:pPr>
                              <w:r w:rsidRPr="00A748FA">
                                <w:rPr>
                                  <w:rFonts w:cs="Calibri"/>
                                  <w:szCs w:val="20"/>
                                </w:rPr>
                                <w:t>1x4 ml/100 mg (</w:t>
                              </w:r>
                              <w:proofErr w:type="spellStart"/>
                              <w:r w:rsidRPr="00A748FA">
                                <w:rPr>
                                  <w:rFonts w:cs="Calibri"/>
                                  <w:szCs w:val="20"/>
                                </w:rPr>
                                <w:t>liek.inj.skl</w:t>
                              </w:r>
                              <w:proofErr w:type="spellEnd"/>
                              <w:r w:rsidRPr="00A748FA">
                                <w:rPr>
                                  <w:rFonts w:cs="Calibri"/>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35E92831" w14:textId="77777777" w:rsidR="00D446E9" w:rsidRPr="00A748FA" w:rsidRDefault="00D446E9" w:rsidP="00D446E9">
                              <w:pPr>
                                <w:jc w:val="right"/>
                                <w:rPr>
                                  <w:rFonts w:cs="Calibri"/>
                                  <w:szCs w:val="20"/>
                                </w:rPr>
                              </w:pPr>
                              <w:r w:rsidRPr="00A748FA">
                                <w:rPr>
                                  <w:rFonts w:cs="Calibri"/>
                                  <w:szCs w:val="20"/>
                                </w:rPr>
                                <w:t>144</w:t>
                              </w:r>
                            </w:p>
                          </w:tc>
                        </w:tr>
                        <w:tr w:rsidR="00D446E9" w:rsidRPr="00A748FA" w14:paraId="2139B51B"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E04F99D" w14:textId="77777777" w:rsidR="00D446E9" w:rsidRPr="00A748FA" w:rsidRDefault="00D446E9" w:rsidP="00D446E9">
                              <w:pPr>
                                <w:rPr>
                                  <w:rFonts w:cs="Calibri"/>
                                  <w:szCs w:val="20"/>
                                </w:rPr>
                              </w:pPr>
                              <w:proofErr w:type="spellStart"/>
                              <w:r w:rsidRPr="00A748FA">
                                <w:rPr>
                                  <w:rFonts w:cs="Calibri"/>
                                  <w:szCs w:val="20"/>
                                </w:rPr>
                                <w:t>Bevacizumab</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5FE8CE88" w14:textId="77777777" w:rsidR="00D446E9" w:rsidRPr="00A748FA" w:rsidRDefault="00D446E9" w:rsidP="00D446E9">
                              <w:pPr>
                                <w:rPr>
                                  <w:rFonts w:cs="Calibri"/>
                                  <w:szCs w:val="20"/>
                                </w:rPr>
                              </w:pPr>
                              <w:proofErr w:type="spellStart"/>
                              <w:r w:rsidRPr="00A748FA">
                                <w:rPr>
                                  <w:rFonts w:cs="Calibri"/>
                                  <w:szCs w:val="20"/>
                                </w:rPr>
                                <w:t>con</w:t>
                              </w:r>
                              <w:proofErr w:type="spellEnd"/>
                              <w:r w:rsidRPr="00A748FA">
                                <w:rPr>
                                  <w:rFonts w:cs="Calibri"/>
                                  <w:szCs w:val="20"/>
                                </w:rPr>
                                <w:t xml:space="preserve"> </w:t>
                              </w:r>
                              <w:proofErr w:type="spellStart"/>
                              <w:r w:rsidRPr="00A748FA">
                                <w:rPr>
                                  <w:rFonts w:cs="Calibri"/>
                                  <w:szCs w:val="20"/>
                                </w:rPr>
                                <w:t>inf</w:t>
                              </w:r>
                              <w:proofErr w:type="spellEnd"/>
                              <w:r w:rsidRPr="00A748FA">
                                <w:rPr>
                                  <w:rFonts w:cs="Calibri"/>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014810BA" w14:textId="77777777" w:rsidR="00D446E9" w:rsidRPr="00A748FA" w:rsidRDefault="00D446E9" w:rsidP="00D446E9">
                              <w:pPr>
                                <w:rPr>
                                  <w:rFonts w:cs="Calibri"/>
                                  <w:szCs w:val="20"/>
                                </w:rPr>
                              </w:pPr>
                              <w:r w:rsidRPr="00A748FA">
                                <w:rPr>
                                  <w:rFonts w:cs="Calibri"/>
                                  <w:szCs w:val="20"/>
                                </w:rPr>
                                <w:t>1x16 ml/400 mg (</w:t>
                              </w:r>
                              <w:proofErr w:type="spellStart"/>
                              <w:r w:rsidRPr="00A748FA">
                                <w:rPr>
                                  <w:rFonts w:cs="Calibri"/>
                                  <w:szCs w:val="20"/>
                                </w:rPr>
                                <w:t>liek.inj.skl</w:t>
                              </w:r>
                              <w:proofErr w:type="spellEnd"/>
                              <w:r w:rsidRPr="00A748FA">
                                <w:rPr>
                                  <w:rFonts w:cs="Calibri"/>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44B65077" w14:textId="77777777" w:rsidR="00D446E9" w:rsidRPr="00A748FA" w:rsidRDefault="00D446E9" w:rsidP="00D446E9">
                              <w:pPr>
                                <w:jc w:val="right"/>
                                <w:rPr>
                                  <w:rFonts w:cs="Calibri"/>
                                  <w:szCs w:val="20"/>
                                </w:rPr>
                              </w:pPr>
                              <w:r w:rsidRPr="00A748FA">
                                <w:rPr>
                                  <w:rFonts w:cs="Calibri"/>
                                  <w:szCs w:val="20"/>
                                </w:rPr>
                                <w:t>144</w:t>
                              </w:r>
                            </w:p>
                          </w:tc>
                        </w:tr>
                        <w:tr w:rsidR="00D446E9" w:rsidRPr="00A748FA" w14:paraId="2DCCA4C3"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5A3E0" w14:textId="77777777" w:rsidR="00D446E9" w:rsidRPr="00A748FA" w:rsidRDefault="00D446E9" w:rsidP="00D446E9">
                              <w:pPr>
                                <w:jc w:val="center"/>
                                <w:rPr>
                                  <w:rFonts w:cs="Calibri"/>
                                  <w:szCs w:val="20"/>
                                </w:rPr>
                              </w:pPr>
                              <w:r w:rsidRPr="00A748FA">
                                <w:rPr>
                                  <w:rFonts w:cs="Calibri"/>
                                  <w:szCs w:val="20"/>
                                </w:rPr>
                                <w:t> </w:t>
                              </w:r>
                            </w:p>
                          </w:tc>
                        </w:tr>
                        <w:tr w:rsidR="00D446E9" w:rsidRPr="00A748FA" w14:paraId="1EA59558"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9A542" w14:textId="77777777" w:rsidR="00D446E9" w:rsidRPr="00A748FA" w:rsidRDefault="00D446E9" w:rsidP="00D446E9">
                              <w:pPr>
                                <w:rPr>
                                  <w:rFonts w:cs="Calibri"/>
                                  <w:b/>
                                  <w:bCs/>
                                </w:rPr>
                              </w:pPr>
                              <w:r w:rsidRPr="00A748FA">
                                <w:rPr>
                                  <w:rFonts w:cs="Calibri"/>
                                  <w:b/>
                                  <w:bCs/>
                                </w:rPr>
                                <w:lastRenderedPageBreak/>
                                <w:t>Časť 15</w:t>
                              </w:r>
                            </w:p>
                          </w:tc>
                        </w:tr>
                        <w:tr w:rsidR="00D446E9" w:rsidRPr="00A748FA" w14:paraId="245D6C4E"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15F0591" w14:textId="77777777" w:rsidR="00D446E9" w:rsidRPr="00A748FA" w:rsidRDefault="00D446E9" w:rsidP="00D446E9">
                              <w:pPr>
                                <w:rPr>
                                  <w:rFonts w:cs="Calibri"/>
                                  <w:szCs w:val="20"/>
                                </w:rPr>
                              </w:pPr>
                              <w:proofErr w:type="spellStart"/>
                              <w:r w:rsidRPr="00A748FA">
                                <w:rPr>
                                  <w:rFonts w:cs="Calibri"/>
                                  <w:szCs w:val="20"/>
                                </w:rPr>
                                <w:t>Ceritinib</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45657925" w14:textId="77777777" w:rsidR="00D446E9" w:rsidRPr="00A748FA" w:rsidRDefault="00D446E9" w:rsidP="00D446E9">
                              <w:pPr>
                                <w:rPr>
                                  <w:rFonts w:cs="Calibri"/>
                                  <w:szCs w:val="20"/>
                                </w:rPr>
                              </w:pPr>
                              <w:proofErr w:type="spellStart"/>
                              <w:r w:rsidRPr="00A748FA">
                                <w:rPr>
                                  <w:rFonts w:cs="Calibri"/>
                                  <w:szCs w:val="20"/>
                                </w:rPr>
                                <w:t>cps</w:t>
                              </w:r>
                              <w:proofErr w:type="spellEnd"/>
                              <w:r w:rsidRPr="00A748FA">
                                <w:rPr>
                                  <w:rFonts w:cs="Calibri"/>
                                  <w:szCs w:val="20"/>
                                </w:rPr>
                                <w:t xml:space="preserve"> dur </w:t>
                              </w:r>
                            </w:p>
                          </w:tc>
                          <w:tc>
                            <w:tcPr>
                              <w:tcW w:w="3042" w:type="dxa"/>
                              <w:tcBorders>
                                <w:top w:val="nil"/>
                                <w:left w:val="nil"/>
                                <w:bottom w:val="single" w:sz="4" w:space="0" w:color="auto"/>
                                <w:right w:val="single" w:sz="4" w:space="0" w:color="auto"/>
                              </w:tcBorders>
                              <w:shd w:val="clear" w:color="auto" w:fill="auto"/>
                              <w:noWrap/>
                              <w:vAlign w:val="bottom"/>
                              <w:hideMark/>
                            </w:tcPr>
                            <w:p w14:paraId="60E568BD" w14:textId="77777777" w:rsidR="00D446E9" w:rsidRPr="00A748FA" w:rsidRDefault="00D446E9" w:rsidP="00D446E9">
                              <w:pPr>
                                <w:rPr>
                                  <w:rFonts w:cs="Calibri"/>
                                  <w:szCs w:val="20"/>
                                </w:rPr>
                              </w:pPr>
                              <w:r w:rsidRPr="00A748FA">
                                <w:rPr>
                                  <w:rFonts w:cs="Calibri"/>
                                  <w:szCs w:val="20"/>
                                </w:rPr>
                                <w:t>1x150 mg (</w:t>
                              </w:r>
                              <w:proofErr w:type="spellStart"/>
                              <w:r w:rsidRPr="00A748FA">
                                <w:rPr>
                                  <w:rFonts w:cs="Calibri"/>
                                  <w:szCs w:val="20"/>
                                </w:rPr>
                                <w:t>blis.PVC</w:t>
                              </w:r>
                              <w:proofErr w:type="spellEnd"/>
                              <w:r w:rsidRPr="00A748FA">
                                <w:rPr>
                                  <w:rFonts w:cs="Calibri"/>
                                  <w:szCs w:val="20"/>
                                </w:rPr>
                                <w:t>/PCTFE/Al)</w:t>
                              </w:r>
                            </w:p>
                          </w:tc>
                          <w:tc>
                            <w:tcPr>
                              <w:tcW w:w="1213" w:type="dxa"/>
                              <w:tcBorders>
                                <w:top w:val="nil"/>
                                <w:left w:val="nil"/>
                                <w:bottom w:val="single" w:sz="4" w:space="0" w:color="auto"/>
                                <w:right w:val="single" w:sz="4" w:space="0" w:color="auto"/>
                              </w:tcBorders>
                              <w:shd w:val="clear" w:color="auto" w:fill="auto"/>
                              <w:noWrap/>
                              <w:vAlign w:val="bottom"/>
                              <w:hideMark/>
                            </w:tcPr>
                            <w:p w14:paraId="5BF014DE" w14:textId="77777777" w:rsidR="00D446E9" w:rsidRPr="00A748FA" w:rsidRDefault="00D446E9" w:rsidP="00D446E9">
                              <w:pPr>
                                <w:jc w:val="right"/>
                                <w:rPr>
                                  <w:rFonts w:cs="Calibri"/>
                                  <w:szCs w:val="20"/>
                                </w:rPr>
                              </w:pPr>
                              <w:r w:rsidRPr="00A748FA">
                                <w:rPr>
                                  <w:rFonts w:cs="Calibri"/>
                                  <w:szCs w:val="20"/>
                                </w:rPr>
                                <w:t>4800</w:t>
                              </w:r>
                            </w:p>
                          </w:tc>
                        </w:tr>
                        <w:tr w:rsidR="00D446E9" w:rsidRPr="00A748FA" w14:paraId="2F2859B2"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0B624" w14:textId="77777777" w:rsidR="00D446E9" w:rsidRPr="00A748FA" w:rsidRDefault="00D446E9" w:rsidP="00D446E9">
                              <w:pPr>
                                <w:jc w:val="center"/>
                                <w:rPr>
                                  <w:rFonts w:cs="Calibri"/>
                                  <w:szCs w:val="20"/>
                                </w:rPr>
                              </w:pPr>
                              <w:r w:rsidRPr="00A748FA">
                                <w:rPr>
                                  <w:rFonts w:cs="Calibri"/>
                                  <w:szCs w:val="20"/>
                                </w:rPr>
                                <w:t> </w:t>
                              </w:r>
                            </w:p>
                          </w:tc>
                        </w:tr>
                        <w:tr w:rsidR="00D446E9" w:rsidRPr="00A748FA" w14:paraId="0DA03717"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5DA9B" w14:textId="77777777" w:rsidR="00D446E9" w:rsidRPr="00A748FA" w:rsidRDefault="00D446E9" w:rsidP="00D446E9">
                              <w:pPr>
                                <w:rPr>
                                  <w:rFonts w:cs="Calibri"/>
                                  <w:b/>
                                  <w:bCs/>
                                </w:rPr>
                              </w:pPr>
                              <w:r w:rsidRPr="00A748FA">
                                <w:rPr>
                                  <w:rFonts w:cs="Calibri"/>
                                  <w:b/>
                                  <w:bCs/>
                                </w:rPr>
                                <w:t>Časť 16</w:t>
                              </w:r>
                            </w:p>
                          </w:tc>
                        </w:tr>
                        <w:tr w:rsidR="00D446E9" w:rsidRPr="00A748FA" w14:paraId="29CA45FE"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66E2B78" w14:textId="77777777" w:rsidR="00D446E9" w:rsidRPr="00A748FA" w:rsidRDefault="00D446E9" w:rsidP="00D446E9">
                              <w:pPr>
                                <w:rPr>
                                  <w:rFonts w:cs="Calibri"/>
                                  <w:szCs w:val="20"/>
                                </w:rPr>
                              </w:pPr>
                              <w:proofErr w:type="spellStart"/>
                              <w:r w:rsidRPr="00A748FA">
                                <w:rPr>
                                  <w:rFonts w:cs="Calibri"/>
                                  <w:szCs w:val="20"/>
                                </w:rPr>
                                <w:t>Other</w:t>
                              </w:r>
                              <w:proofErr w:type="spellEnd"/>
                              <w:r w:rsidRPr="00A748FA">
                                <w:rPr>
                                  <w:rFonts w:cs="Calibri"/>
                                  <w:szCs w:val="20"/>
                                </w:rPr>
                                <w:t xml:space="preserve"> </w:t>
                              </w:r>
                              <w:proofErr w:type="spellStart"/>
                              <w:r w:rsidRPr="00A748FA">
                                <w:rPr>
                                  <w:rFonts w:cs="Calibri"/>
                                  <w:szCs w:val="20"/>
                                </w:rPr>
                                <w:t>immunostimulants</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5B868AAF" w14:textId="77777777" w:rsidR="00D446E9" w:rsidRPr="00A748FA" w:rsidRDefault="00D446E9" w:rsidP="00D446E9">
                              <w:pPr>
                                <w:rPr>
                                  <w:rFonts w:cs="Calibri"/>
                                  <w:szCs w:val="20"/>
                                </w:rPr>
                              </w:pPr>
                              <w:proofErr w:type="spellStart"/>
                              <w:r w:rsidRPr="00A748FA">
                                <w:rPr>
                                  <w:rFonts w:cs="Calibri"/>
                                  <w:szCs w:val="20"/>
                                </w:rPr>
                                <w:t>lyo</w:t>
                              </w:r>
                              <w:proofErr w:type="spellEnd"/>
                              <w:r w:rsidRPr="00A748FA">
                                <w:rPr>
                                  <w:rFonts w:cs="Calibri"/>
                                  <w:szCs w:val="20"/>
                                </w:rPr>
                                <w:t xml:space="preserve"> </w:t>
                              </w:r>
                              <w:proofErr w:type="spellStart"/>
                              <w:r w:rsidRPr="00A748FA">
                                <w:rPr>
                                  <w:rFonts w:cs="Calibri"/>
                                  <w:szCs w:val="20"/>
                                </w:rPr>
                                <w:t>ijo</w:t>
                              </w:r>
                              <w:proofErr w:type="spellEnd"/>
                            </w:p>
                          </w:tc>
                          <w:tc>
                            <w:tcPr>
                              <w:tcW w:w="3042" w:type="dxa"/>
                              <w:tcBorders>
                                <w:top w:val="nil"/>
                                <w:left w:val="nil"/>
                                <w:bottom w:val="single" w:sz="4" w:space="0" w:color="auto"/>
                                <w:right w:val="single" w:sz="4" w:space="0" w:color="auto"/>
                              </w:tcBorders>
                              <w:shd w:val="clear" w:color="auto" w:fill="auto"/>
                              <w:noWrap/>
                              <w:vAlign w:val="bottom"/>
                              <w:hideMark/>
                            </w:tcPr>
                            <w:p w14:paraId="53835196" w14:textId="77777777" w:rsidR="00D446E9" w:rsidRPr="00A748FA" w:rsidRDefault="00D446E9" w:rsidP="00D446E9">
                              <w:pPr>
                                <w:rPr>
                                  <w:rFonts w:cs="Calibri"/>
                                  <w:szCs w:val="20"/>
                                </w:rPr>
                              </w:pPr>
                              <w:r w:rsidRPr="00A748FA">
                                <w:rPr>
                                  <w:rFonts w:cs="Calibri"/>
                                  <w:szCs w:val="20"/>
                                </w:rPr>
                                <w:t>1x6 mg (</w:t>
                              </w:r>
                              <w:proofErr w:type="spellStart"/>
                              <w:r w:rsidRPr="00A748FA">
                                <w:rPr>
                                  <w:rFonts w:cs="Calibri"/>
                                  <w:szCs w:val="20"/>
                                </w:rPr>
                                <w:t>liek.inj.hnedá</w:t>
                              </w:r>
                              <w:proofErr w:type="spellEnd"/>
                              <w:r w:rsidRPr="00A748FA">
                                <w:rPr>
                                  <w:rFonts w:cs="Calibri"/>
                                  <w:szCs w:val="20"/>
                                </w:rPr>
                                <w:t>)</w:t>
                              </w:r>
                            </w:p>
                          </w:tc>
                          <w:tc>
                            <w:tcPr>
                              <w:tcW w:w="1213" w:type="dxa"/>
                              <w:tcBorders>
                                <w:top w:val="nil"/>
                                <w:left w:val="nil"/>
                                <w:bottom w:val="single" w:sz="4" w:space="0" w:color="auto"/>
                                <w:right w:val="single" w:sz="4" w:space="0" w:color="auto"/>
                              </w:tcBorders>
                              <w:shd w:val="clear" w:color="auto" w:fill="auto"/>
                              <w:noWrap/>
                              <w:vAlign w:val="bottom"/>
                              <w:hideMark/>
                            </w:tcPr>
                            <w:p w14:paraId="6FDDC48D" w14:textId="77777777" w:rsidR="00D446E9" w:rsidRPr="00A748FA" w:rsidRDefault="00D446E9" w:rsidP="00D446E9">
                              <w:pPr>
                                <w:jc w:val="right"/>
                                <w:rPr>
                                  <w:rFonts w:cs="Calibri"/>
                                  <w:color w:val="000000"/>
                                  <w:szCs w:val="20"/>
                                </w:rPr>
                              </w:pPr>
                              <w:r w:rsidRPr="00A748FA">
                                <w:rPr>
                                  <w:rFonts w:cs="Calibri"/>
                                  <w:color w:val="000000"/>
                                  <w:szCs w:val="20"/>
                                </w:rPr>
                                <w:t>2600</w:t>
                              </w:r>
                            </w:p>
                          </w:tc>
                        </w:tr>
                        <w:tr w:rsidR="00D446E9" w:rsidRPr="00A748FA" w14:paraId="276FC2DA"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BE2FC" w14:textId="77777777" w:rsidR="00D446E9" w:rsidRPr="00A748FA" w:rsidRDefault="00D446E9" w:rsidP="00D446E9">
                              <w:pPr>
                                <w:jc w:val="center"/>
                                <w:rPr>
                                  <w:rFonts w:cs="Calibri"/>
                                  <w:szCs w:val="20"/>
                                </w:rPr>
                              </w:pPr>
                              <w:r w:rsidRPr="00A748FA">
                                <w:rPr>
                                  <w:rFonts w:cs="Calibri"/>
                                  <w:szCs w:val="20"/>
                                </w:rPr>
                                <w:t> </w:t>
                              </w:r>
                            </w:p>
                          </w:tc>
                        </w:tr>
                        <w:tr w:rsidR="00D446E9" w:rsidRPr="00A748FA" w14:paraId="70E1E9E0"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2EEDB" w14:textId="77777777" w:rsidR="00D446E9" w:rsidRPr="00A748FA" w:rsidRDefault="00D446E9" w:rsidP="00D446E9">
                              <w:pPr>
                                <w:rPr>
                                  <w:rFonts w:cs="Calibri"/>
                                  <w:b/>
                                  <w:bCs/>
                                </w:rPr>
                              </w:pPr>
                              <w:r w:rsidRPr="00A748FA">
                                <w:rPr>
                                  <w:rFonts w:cs="Calibri"/>
                                  <w:b/>
                                  <w:bCs/>
                                </w:rPr>
                                <w:t>Časť 17</w:t>
                              </w:r>
                            </w:p>
                          </w:tc>
                        </w:tr>
                        <w:tr w:rsidR="00D446E9" w:rsidRPr="00A748FA" w14:paraId="7BDC6F09"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5D6178F" w14:textId="77777777" w:rsidR="00D446E9" w:rsidRPr="00A748FA" w:rsidRDefault="00D446E9" w:rsidP="00D446E9">
                              <w:pPr>
                                <w:rPr>
                                  <w:rFonts w:cs="Calibri"/>
                                  <w:szCs w:val="20"/>
                                </w:rPr>
                              </w:pPr>
                              <w:proofErr w:type="spellStart"/>
                              <w:r w:rsidRPr="00A748FA">
                                <w:rPr>
                                  <w:rFonts w:cs="Calibri"/>
                                  <w:szCs w:val="20"/>
                                </w:rPr>
                                <w:t>Other</w:t>
                              </w:r>
                              <w:proofErr w:type="spellEnd"/>
                              <w:r w:rsidRPr="00A748FA">
                                <w:rPr>
                                  <w:rFonts w:cs="Calibri"/>
                                  <w:szCs w:val="20"/>
                                </w:rPr>
                                <w:t xml:space="preserve"> </w:t>
                              </w:r>
                              <w:proofErr w:type="spellStart"/>
                              <w:r w:rsidRPr="00A748FA">
                                <w:rPr>
                                  <w:rFonts w:cs="Calibri"/>
                                  <w:szCs w:val="20"/>
                                </w:rPr>
                                <w:t>immunostimulants</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2152930E" w14:textId="77777777" w:rsidR="00D446E9" w:rsidRPr="00A748FA" w:rsidRDefault="00D446E9" w:rsidP="00D446E9">
                              <w:pPr>
                                <w:rPr>
                                  <w:rFonts w:cs="Calibri"/>
                                  <w:szCs w:val="20"/>
                                </w:rPr>
                              </w:pPr>
                              <w:proofErr w:type="spellStart"/>
                              <w:r w:rsidRPr="00A748FA">
                                <w:rPr>
                                  <w:rFonts w:cs="Calibri"/>
                                  <w:szCs w:val="20"/>
                                </w:rPr>
                                <w:t>tbl</w:t>
                              </w:r>
                              <w:proofErr w:type="spellEnd"/>
                              <w:r w:rsidRPr="00A748FA">
                                <w:rPr>
                                  <w:rFonts w:cs="Calibri"/>
                                  <w:szCs w:val="20"/>
                                </w:rPr>
                                <w:t xml:space="preserve"> </w:t>
                              </w:r>
                              <w:proofErr w:type="spellStart"/>
                              <w:r w:rsidRPr="00A748FA">
                                <w:rPr>
                                  <w:rFonts w:cs="Calibri"/>
                                  <w:szCs w:val="20"/>
                                </w:rPr>
                                <w:t>slg</w:t>
                              </w:r>
                              <w:proofErr w:type="spellEnd"/>
                              <w:r w:rsidRPr="00A748FA">
                                <w:rPr>
                                  <w:rFonts w:cs="Calibri"/>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77E04C36" w14:textId="77777777" w:rsidR="00D446E9" w:rsidRPr="00A748FA" w:rsidRDefault="00D446E9" w:rsidP="00D446E9">
                              <w:pPr>
                                <w:rPr>
                                  <w:rFonts w:cs="Calibri"/>
                                  <w:szCs w:val="20"/>
                                </w:rPr>
                              </w:pPr>
                              <w:r w:rsidRPr="00A748FA">
                                <w:rPr>
                                  <w:rFonts w:cs="Calibri"/>
                                  <w:szCs w:val="20"/>
                                </w:rPr>
                                <w:t>1x12mg</w:t>
                              </w:r>
                            </w:p>
                          </w:tc>
                          <w:tc>
                            <w:tcPr>
                              <w:tcW w:w="1213" w:type="dxa"/>
                              <w:tcBorders>
                                <w:top w:val="nil"/>
                                <w:left w:val="nil"/>
                                <w:bottom w:val="single" w:sz="4" w:space="0" w:color="auto"/>
                                <w:right w:val="single" w:sz="4" w:space="0" w:color="auto"/>
                              </w:tcBorders>
                              <w:shd w:val="clear" w:color="auto" w:fill="auto"/>
                              <w:noWrap/>
                              <w:vAlign w:val="bottom"/>
                              <w:hideMark/>
                            </w:tcPr>
                            <w:p w14:paraId="72D8A26F" w14:textId="77777777" w:rsidR="00D446E9" w:rsidRPr="00A748FA" w:rsidRDefault="00D446E9" w:rsidP="00D446E9">
                              <w:pPr>
                                <w:jc w:val="right"/>
                                <w:rPr>
                                  <w:rFonts w:cs="Calibri"/>
                                  <w:szCs w:val="20"/>
                                </w:rPr>
                              </w:pPr>
                              <w:r w:rsidRPr="00A748FA">
                                <w:rPr>
                                  <w:rFonts w:cs="Calibri"/>
                                  <w:szCs w:val="20"/>
                                </w:rPr>
                                <w:t>3200</w:t>
                              </w:r>
                            </w:p>
                          </w:tc>
                        </w:tr>
                        <w:tr w:rsidR="00D446E9" w:rsidRPr="00A748FA" w14:paraId="601B697F"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CB011" w14:textId="77777777" w:rsidR="00D446E9" w:rsidRPr="00A748FA" w:rsidRDefault="00D446E9" w:rsidP="00D446E9">
                              <w:pPr>
                                <w:jc w:val="center"/>
                                <w:rPr>
                                  <w:rFonts w:cs="Calibri"/>
                                  <w:b/>
                                  <w:bCs/>
                                  <w:szCs w:val="20"/>
                                </w:rPr>
                              </w:pPr>
                              <w:r w:rsidRPr="00A748FA">
                                <w:rPr>
                                  <w:rFonts w:cs="Calibri"/>
                                  <w:b/>
                                  <w:bCs/>
                                  <w:szCs w:val="20"/>
                                </w:rPr>
                                <w:t> </w:t>
                              </w:r>
                            </w:p>
                          </w:tc>
                        </w:tr>
                        <w:tr w:rsidR="00D446E9" w:rsidRPr="00A748FA" w14:paraId="3A4B9596"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B0781" w14:textId="77777777" w:rsidR="00D446E9" w:rsidRPr="00A748FA" w:rsidRDefault="00D446E9" w:rsidP="00D446E9">
                              <w:pPr>
                                <w:rPr>
                                  <w:rFonts w:cs="Calibri"/>
                                  <w:b/>
                                  <w:bCs/>
                                </w:rPr>
                              </w:pPr>
                              <w:r w:rsidRPr="00A748FA">
                                <w:rPr>
                                  <w:rFonts w:cs="Calibri"/>
                                  <w:b/>
                                  <w:bCs/>
                                </w:rPr>
                                <w:t>Časť 18</w:t>
                              </w:r>
                            </w:p>
                          </w:tc>
                        </w:tr>
                        <w:tr w:rsidR="00D446E9" w:rsidRPr="00A748FA" w14:paraId="0F5FC3E7" w14:textId="77777777" w:rsidTr="00BE2760">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0B67E67" w14:textId="77777777" w:rsidR="00D446E9" w:rsidRPr="00A748FA" w:rsidRDefault="00D446E9" w:rsidP="00D446E9">
                              <w:pPr>
                                <w:rPr>
                                  <w:rFonts w:cs="Calibri"/>
                                  <w:szCs w:val="20"/>
                                </w:rPr>
                              </w:pPr>
                              <w:proofErr w:type="spellStart"/>
                              <w:r w:rsidRPr="00A748FA">
                                <w:rPr>
                                  <w:rFonts w:cs="Calibri"/>
                                  <w:szCs w:val="20"/>
                                </w:rPr>
                                <w:t>Cisplatin</w:t>
                              </w:r>
                              <w:proofErr w:type="spellEnd"/>
                            </w:p>
                          </w:tc>
                          <w:tc>
                            <w:tcPr>
                              <w:tcW w:w="407" w:type="dxa"/>
                              <w:tcBorders>
                                <w:top w:val="nil"/>
                                <w:left w:val="nil"/>
                                <w:bottom w:val="single" w:sz="4" w:space="0" w:color="auto"/>
                                <w:right w:val="single" w:sz="4" w:space="0" w:color="auto"/>
                              </w:tcBorders>
                              <w:shd w:val="clear" w:color="auto" w:fill="auto"/>
                              <w:noWrap/>
                              <w:vAlign w:val="bottom"/>
                              <w:hideMark/>
                            </w:tcPr>
                            <w:p w14:paraId="741BDFE6" w14:textId="77777777" w:rsidR="00D446E9" w:rsidRPr="00A748FA" w:rsidRDefault="00D446E9" w:rsidP="00D446E9">
                              <w:pPr>
                                <w:rPr>
                                  <w:rFonts w:cs="Calibri"/>
                                  <w:szCs w:val="20"/>
                                </w:rPr>
                              </w:pPr>
                              <w:proofErr w:type="spellStart"/>
                              <w:r w:rsidRPr="00A748FA">
                                <w:rPr>
                                  <w:rFonts w:cs="Calibri"/>
                                  <w:szCs w:val="20"/>
                                </w:rPr>
                                <w:t>con</w:t>
                              </w:r>
                              <w:proofErr w:type="spellEnd"/>
                              <w:r w:rsidRPr="00A748FA">
                                <w:rPr>
                                  <w:rFonts w:cs="Calibri"/>
                                  <w:szCs w:val="20"/>
                                </w:rPr>
                                <w:t xml:space="preserve"> </w:t>
                              </w:r>
                              <w:proofErr w:type="spellStart"/>
                              <w:r w:rsidRPr="00A748FA">
                                <w:rPr>
                                  <w:rFonts w:cs="Calibri"/>
                                  <w:szCs w:val="20"/>
                                </w:rPr>
                                <w:t>inf</w:t>
                              </w:r>
                              <w:proofErr w:type="spellEnd"/>
                              <w:r w:rsidRPr="00A748FA">
                                <w:rPr>
                                  <w:rFonts w:cs="Calibri"/>
                                  <w:szCs w:val="20"/>
                                </w:rPr>
                                <w:t xml:space="preserve"> </w:t>
                              </w:r>
                            </w:p>
                          </w:tc>
                          <w:tc>
                            <w:tcPr>
                              <w:tcW w:w="3042" w:type="dxa"/>
                              <w:tcBorders>
                                <w:top w:val="nil"/>
                                <w:left w:val="nil"/>
                                <w:bottom w:val="single" w:sz="4" w:space="0" w:color="auto"/>
                                <w:right w:val="single" w:sz="4" w:space="0" w:color="auto"/>
                              </w:tcBorders>
                              <w:shd w:val="clear" w:color="auto" w:fill="auto"/>
                              <w:noWrap/>
                              <w:vAlign w:val="bottom"/>
                              <w:hideMark/>
                            </w:tcPr>
                            <w:p w14:paraId="6C697A62" w14:textId="77777777" w:rsidR="00D446E9" w:rsidRPr="00A748FA" w:rsidRDefault="00D446E9" w:rsidP="00D446E9">
                              <w:pPr>
                                <w:rPr>
                                  <w:rFonts w:cs="Calibri"/>
                                  <w:szCs w:val="20"/>
                                </w:rPr>
                              </w:pPr>
                              <w:r w:rsidRPr="00A748FA">
                                <w:rPr>
                                  <w:rFonts w:cs="Calibri"/>
                                  <w:szCs w:val="20"/>
                                </w:rPr>
                                <w:t>1x50 ml/50 mg</w:t>
                              </w:r>
                            </w:p>
                          </w:tc>
                          <w:tc>
                            <w:tcPr>
                              <w:tcW w:w="1213" w:type="dxa"/>
                              <w:tcBorders>
                                <w:top w:val="nil"/>
                                <w:left w:val="nil"/>
                                <w:bottom w:val="single" w:sz="4" w:space="0" w:color="auto"/>
                                <w:right w:val="single" w:sz="4" w:space="0" w:color="auto"/>
                              </w:tcBorders>
                              <w:shd w:val="clear" w:color="auto" w:fill="auto"/>
                              <w:noWrap/>
                              <w:vAlign w:val="bottom"/>
                              <w:hideMark/>
                            </w:tcPr>
                            <w:p w14:paraId="2588E256" w14:textId="77777777" w:rsidR="00D446E9" w:rsidRPr="00A748FA" w:rsidRDefault="00D446E9" w:rsidP="00D446E9">
                              <w:pPr>
                                <w:jc w:val="right"/>
                                <w:rPr>
                                  <w:rFonts w:cs="Calibri"/>
                                  <w:szCs w:val="20"/>
                                </w:rPr>
                              </w:pPr>
                              <w:r w:rsidRPr="00A748FA">
                                <w:rPr>
                                  <w:rFonts w:cs="Calibri"/>
                                  <w:szCs w:val="20"/>
                                </w:rPr>
                                <w:t>2800</w:t>
                              </w:r>
                            </w:p>
                          </w:tc>
                        </w:tr>
                        <w:tr w:rsidR="00D446E9" w:rsidRPr="00A748FA" w14:paraId="4520095A" w14:textId="77777777" w:rsidTr="00BE2760">
                          <w:trPr>
                            <w:trHeight w:val="30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B3368" w14:textId="77777777" w:rsidR="00D446E9" w:rsidRPr="00A748FA" w:rsidRDefault="00D446E9" w:rsidP="00D446E9">
                              <w:pPr>
                                <w:jc w:val="center"/>
                                <w:rPr>
                                  <w:rFonts w:cs="Calibri"/>
                                  <w:b/>
                                  <w:bCs/>
                                  <w:szCs w:val="20"/>
                                </w:rPr>
                              </w:pPr>
                              <w:r w:rsidRPr="00A748FA">
                                <w:rPr>
                                  <w:rFonts w:cs="Calibri"/>
                                  <w:b/>
                                  <w:bCs/>
                                  <w:szCs w:val="20"/>
                                </w:rPr>
                                <w:t> </w:t>
                              </w:r>
                            </w:p>
                          </w:tc>
                        </w:tr>
                      </w:tbl>
                      <w:p w14:paraId="7D4193CF" w14:textId="77777777" w:rsidR="00F56F27" w:rsidRPr="00DD5FD4" w:rsidRDefault="00F56F27" w:rsidP="00752FA5">
                        <w:pPr>
                          <w:rPr>
                            <w:rFonts w:cs="Calibri"/>
                            <w:b/>
                            <w:bCs/>
                          </w:rPr>
                        </w:pPr>
                      </w:p>
                    </w:tc>
                    <w:tc>
                      <w:tcPr>
                        <w:tcW w:w="3019" w:type="dxa"/>
                        <w:tcBorders>
                          <w:top w:val="nil"/>
                          <w:left w:val="nil"/>
                          <w:bottom w:val="nil"/>
                          <w:right w:val="nil"/>
                        </w:tcBorders>
                        <w:shd w:val="clear" w:color="auto" w:fill="auto"/>
                        <w:noWrap/>
                        <w:vAlign w:val="bottom"/>
                      </w:tcPr>
                      <w:p w14:paraId="57D076E4" w14:textId="77777777" w:rsidR="00F56F27" w:rsidRPr="00DD5FD4" w:rsidRDefault="00F56F27" w:rsidP="00752FA5">
                        <w:pPr>
                          <w:rPr>
                            <w:rFonts w:cs="Calibri"/>
                            <w:b/>
                            <w:bCs/>
                          </w:rPr>
                        </w:pPr>
                      </w:p>
                    </w:tc>
                    <w:tc>
                      <w:tcPr>
                        <w:tcW w:w="1619" w:type="dxa"/>
                        <w:tcBorders>
                          <w:top w:val="nil"/>
                          <w:left w:val="nil"/>
                          <w:bottom w:val="nil"/>
                          <w:right w:val="nil"/>
                        </w:tcBorders>
                        <w:shd w:val="clear" w:color="auto" w:fill="auto"/>
                        <w:noWrap/>
                        <w:vAlign w:val="bottom"/>
                        <w:hideMark/>
                      </w:tcPr>
                      <w:p w14:paraId="736DEB0E" w14:textId="77777777" w:rsidR="00F56F27" w:rsidRPr="00DD5FD4" w:rsidRDefault="00F56F27" w:rsidP="00752FA5">
                        <w:pPr>
                          <w:rPr>
                            <w:rFonts w:cs="Calibri"/>
                            <w:b/>
                            <w:bCs/>
                          </w:rPr>
                        </w:pPr>
                      </w:p>
                    </w:tc>
                  </w:tr>
                </w:tbl>
                <w:p w14:paraId="51FC0138" w14:textId="77777777" w:rsidR="00F56F27" w:rsidRPr="00F41E00" w:rsidRDefault="00F56F27" w:rsidP="00752FA5">
                  <w:pPr>
                    <w:rPr>
                      <w:rFonts w:cs="Calibri"/>
                      <w:b/>
                      <w:bCs/>
                      <w:color w:val="000000"/>
                      <w:sz w:val="24"/>
                    </w:rPr>
                  </w:pPr>
                </w:p>
              </w:tc>
              <w:tc>
                <w:tcPr>
                  <w:tcW w:w="681" w:type="dxa"/>
                  <w:tcBorders>
                    <w:top w:val="nil"/>
                    <w:left w:val="nil"/>
                    <w:bottom w:val="nil"/>
                    <w:right w:val="nil"/>
                  </w:tcBorders>
                  <w:shd w:val="clear" w:color="auto" w:fill="auto"/>
                  <w:vAlign w:val="bottom"/>
                </w:tcPr>
                <w:p w14:paraId="4BC7B076" w14:textId="77777777" w:rsidR="00F56F27" w:rsidRPr="00F41E00" w:rsidRDefault="00F56F27" w:rsidP="00752FA5">
                  <w:pPr>
                    <w:rPr>
                      <w:rFonts w:cs="Calibri"/>
                      <w:b/>
                      <w:bCs/>
                      <w:color w:val="000000"/>
                      <w:sz w:val="24"/>
                    </w:rPr>
                  </w:pPr>
                </w:p>
              </w:tc>
              <w:tc>
                <w:tcPr>
                  <w:tcW w:w="1452" w:type="dxa"/>
                  <w:tcBorders>
                    <w:top w:val="nil"/>
                    <w:left w:val="nil"/>
                    <w:bottom w:val="nil"/>
                    <w:right w:val="nil"/>
                  </w:tcBorders>
                  <w:shd w:val="clear" w:color="auto" w:fill="auto"/>
                  <w:vAlign w:val="bottom"/>
                </w:tcPr>
                <w:p w14:paraId="46C98704" w14:textId="77777777" w:rsidR="00F56F27" w:rsidRPr="00F41E00" w:rsidRDefault="00F56F27" w:rsidP="00752FA5">
                  <w:pPr>
                    <w:rPr>
                      <w:rFonts w:ascii="Times New Roman" w:hAnsi="Times New Roman"/>
                      <w:szCs w:val="20"/>
                    </w:rPr>
                  </w:pPr>
                </w:p>
              </w:tc>
              <w:tc>
                <w:tcPr>
                  <w:tcW w:w="1257" w:type="dxa"/>
                  <w:tcBorders>
                    <w:top w:val="nil"/>
                    <w:left w:val="nil"/>
                    <w:bottom w:val="nil"/>
                    <w:right w:val="nil"/>
                  </w:tcBorders>
                  <w:shd w:val="clear" w:color="auto" w:fill="auto"/>
                  <w:noWrap/>
                  <w:vAlign w:val="bottom"/>
                </w:tcPr>
                <w:p w14:paraId="3C4D90BA" w14:textId="77777777" w:rsidR="00F56F27" w:rsidRPr="00F41E00" w:rsidRDefault="00F56F27" w:rsidP="00752FA5">
                  <w:pPr>
                    <w:rPr>
                      <w:rFonts w:ascii="Times New Roman" w:hAnsi="Times New Roman"/>
                      <w:szCs w:val="20"/>
                    </w:rPr>
                  </w:pPr>
                </w:p>
              </w:tc>
            </w:tr>
            <w:tr w:rsidR="00F56F27" w:rsidRPr="00F41E00" w14:paraId="2CE8F391" w14:textId="77777777" w:rsidTr="00F56F27">
              <w:trPr>
                <w:trHeight w:val="255"/>
              </w:trPr>
              <w:tc>
                <w:tcPr>
                  <w:tcW w:w="5856" w:type="dxa"/>
                  <w:tcBorders>
                    <w:top w:val="nil"/>
                    <w:left w:val="nil"/>
                    <w:bottom w:val="nil"/>
                    <w:right w:val="nil"/>
                  </w:tcBorders>
                  <w:shd w:val="clear" w:color="auto" w:fill="auto"/>
                  <w:noWrap/>
                  <w:vAlign w:val="bottom"/>
                </w:tcPr>
                <w:p w14:paraId="0D88D5DE" w14:textId="77777777" w:rsidR="00F56F27" w:rsidRPr="00F41E00" w:rsidRDefault="00F56F27" w:rsidP="00752FA5">
                  <w:pPr>
                    <w:rPr>
                      <w:rFonts w:cs="Arial"/>
                      <w:szCs w:val="20"/>
                    </w:rPr>
                  </w:pPr>
                </w:p>
              </w:tc>
              <w:tc>
                <w:tcPr>
                  <w:tcW w:w="681" w:type="dxa"/>
                  <w:tcBorders>
                    <w:top w:val="nil"/>
                    <w:left w:val="nil"/>
                    <w:bottom w:val="nil"/>
                    <w:right w:val="nil"/>
                  </w:tcBorders>
                  <w:shd w:val="clear" w:color="auto" w:fill="auto"/>
                  <w:noWrap/>
                  <w:vAlign w:val="bottom"/>
                </w:tcPr>
                <w:p w14:paraId="55815CF2" w14:textId="77777777" w:rsidR="00F56F27" w:rsidRPr="00F41E00" w:rsidRDefault="00F56F27" w:rsidP="00752FA5">
                  <w:pPr>
                    <w:rPr>
                      <w:rFonts w:cs="Arial"/>
                      <w:szCs w:val="20"/>
                    </w:rPr>
                  </w:pPr>
                </w:p>
              </w:tc>
              <w:tc>
                <w:tcPr>
                  <w:tcW w:w="1452" w:type="dxa"/>
                  <w:tcBorders>
                    <w:top w:val="nil"/>
                    <w:left w:val="nil"/>
                    <w:bottom w:val="nil"/>
                    <w:right w:val="nil"/>
                  </w:tcBorders>
                  <w:shd w:val="clear" w:color="auto" w:fill="auto"/>
                  <w:noWrap/>
                  <w:vAlign w:val="bottom"/>
                </w:tcPr>
                <w:p w14:paraId="5ED78BB3" w14:textId="77777777" w:rsidR="00F56F27" w:rsidRPr="00F41E00" w:rsidRDefault="00F56F27" w:rsidP="00752FA5">
                  <w:pPr>
                    <w:rPr>
                      <w:rFonts w:cs="Arial"/>
                      <w:szCs w:val="20"/>
                    </w:rPr>
                  </w:pPr>
                </w:p>
              </w:tc>
              <w:tc>
                <w:tcPr>
                  <w:tcW w:w="1257" w:type="dxa"/>
                  <w:tcBorders>
                    <w:top w:val="nil"/>
                    <w:left w:val="nil"/>
                    <w:bottom w:val="nil"/>
                    <w:right w:val="nil"/>
                  </w:tcBorders>
                  <w:shd w:val="clear" w:color="auto" w:fill="auto"/>
                  <w:noWrap/>
                  <w:vAlign w:val="bottom"/>
                </w:tcPr>
                <w:p w14:paraId="0E173F6D" w14:textId="77777777" w:rsidR="00F56F27" w:rsidRPr="00F41E00" w:rsidRDefault="00F56F27" w:rsidP="00752FA5">
                  <w:pPr>
                    <w:jc w:val="right"/>
                    <w:rPr>
                      <w:rFonts w:cs="Arial"/>
                      <w:szCs w:val="20"/>
                    </w:rPr>
                  </w:pPr>
                </w:p>
              </w:tc>
            </w:tr>
            <w:tr w:rsidR="00F56F27" w:rsidRPr="00F41E00" w14:paraId="7C7F0320" w14:textId="77777777" w:rsidTr="00F56F27">
              <w:trPr>
                <w:trHeight w:val="133"/>
              </w:trPr>
              <w:tc>
                <w:tcPr>
                  <w:tcW w:w="5856" w:type="dxa"/>
                  <w:tcBorders>
                    <w:top w:val="nil"/>
                    <w:left w:val="nil"/>
                    <w:bottom w:val="nil"/>
                    <w:right w:val="nil"/>
                  </w:tcBorders>
                  <w:shd w:val="clear" w:color="auto" w:fill="auto"/>
                  <w:noWrap/>
                  <w:vAlign w:val="bottom"/>
                </w:tcPr>
                <w:p w14:paraId="7FD4D9A3" w14:textId="77777777" w:rsidR="00F56F27" w:rsidRPr="00F41E00" w:rsidRDefault="00F56F27" w:rsidP="00752FA5">
                  <w:pPr>
                    <w:jc w:val="right"/>
                    <w:rPr>
                      <w:rFonts w:cs="Arial"/>
                      <w:szCs w:val="20"/>
                    </w:rPr>
                  </w:pPr>
                </w:p>
              </w:tc>
              <w:tc>
                <w:tcPr>
                  <w:tcW w:w="681" w:type="dxa"/>
                  <w:tcBorders>
                    <w:top w:val="nil"/>
                    <w:left w:val="nil"/>
                    <w:bottom w:val="nil"/>
                    <w:right w:val="nil"/>
                  </w:tcBorders>
                  <w:shd w:val="clear" w:color="auto" w:fill="auto"/>
                  <w:noWrap/>
                  <w:vAlign w:val="bottom"/>
                </w:tcPr>
                <w:p w14:paraId="23AE4BDC" w14:textId="77777777" w:rsidR="00F56F27" w:rsidRPr="00F41E00" w:rsidRDefault="00F56F27" w:rsidP="00752FA5">
                  <w:pPr>
                    <w:rPr>
                      <w:rFonts w:ascii="Times New Roman" w:hAnsi="Times New Roman"/>
                      <w:szCs w:val="20"/>
                    </w:rPr>
                  </w:pPr>
                </w:p>
              </w:tc>
              <w:tc>
                <w:tcPr>
                  <w:tcW w:w="1452" w:type="dxa"/>
                  <w:tcBorders>
                    <w:top w:val="nil"/>
                    <w:left w:val="nil"/>
                    <w:bottom w:val="nil"/>
                    <w:right w:val="nil"/>
                  </w:tcBorders>
                  <w:shd w:val="clear" w:color="auto" w:fill="auto"/>
                  <w:noWrap/>
                  <w:vAlign w:val="bottom"/>
                </w:tcPr>
                <w:p w14:paraId="70A10452" w14:textId="77777777" w:rsidR="00F56F27" w:rsidRPr="00F41E00" w:rsidRDefault="00F56F27" w:rsidP="00752FA5">
                  <w:pPr>
                    <w:rPr>
                      <w:rFonts w:ascii="Times New Roman" w:hAnsi="Times New Roman"/>
                      <w:szCs w:val="20"/>
                    </w:rPr>
                  </w:pPr>
                </w:p>
              </w:tc>
              <w:tc>
                <w:tcPr>
                  <w:tcW w:w="1257" w:type="dxa"/>
                  <w:tcBorders>
                    <w:top w:val="nil"/>
                    <w:left w:val="nil"/>
                    <w:bottom w:val="nil"/>
                    <w:right w:val="nil"/>
                  </w:tcBorders>
                  <w:shd w:val="clear" w:color="auto" w:fill="auto"/>
                  <w:noWrap/>
                  <w:vAlign w:val="bottom"/>
                </w:tcPr>
                <w:p w14:paraId="6C2FAFFA" w14:textId="77777777" w:rsidR="00F56F27" w:rsidRPr="00F41E00" w:rsidRDefault="00F56F27" w:rsidP="00752FA5">
                  <w:pPr>
                    <w:rPr>
                      <w:rFonts w:ascii="Times New Roman" w:hAnsi="Times New Roman"/>
                      <w:szCs w:val="20"/>
                    </w:rPr>
                  </w:pPr>
                </w:p>
              </w:tc>
            </w:tr>
            <w:tr w:rsidR="00F56F27" w:rsidRPr="00F41E00" w14:paraId="4595C0BD" w14:textId="77777777" w:rsidTr="00F56F27">
              <w:trPr>
                <w:trHeight w:val="255"/>
              </w:trPr>
              <w:tc>
                <w:tcPr>
                  <w:tcW w:w="5856" w:type="dxa"/>
                  <w:tcBorders>
                    <w:top w:val="nil"/>
                    <w:left w:val="nil"/>
                    <w:bottom w:val="nil"/>
                    <w:right w:val="nil"/>
                  </w:tcBorders>
                  <w:shd w:val="clear" w:color="auto" w:fill="auto"/>
                  <w:noWrap/>
                  <w:vAlign w:val="bottom"/>
                </w:tcPr>
                <w:p w14:paraId="2FA7E5D3" w14:textId="77777777" w:rsidR="00F56F27" w:rsidRPr="00F41E00" w:rsidRDefault="00F56F27" w:rsidP="00752FA5">
                  <w:pPr>
                    <w:rPr>
                      <w:rFonts w:ascii="Times New Roman" w:hAnsi="Times New Roman"/>
                      <w:szCs w:val="20"/>
                    </w:rPr>
                  </w:pPr>
                </w:p>
              </w:tc>
              <w:tc>
                <w:tcPr>
                  <w:tcW w:w="681" w:type="dxa"/>
                  <w:tcBorders>
                    <w:top w:val="nil"/>
                    <w:left w:val="nil"/>
                    <w:bottom w:val="nil"/>
                    <w:right w:val="nil"/>
                  </w:tcBorders>
                  <w:shd w:val="clear" w:color="auto" w:fill="auto"/>
                  <w:noWrap/>
                  <w:vAlign w:val="bottom"/>
                </w:tcPr>
                <w:p w14:paraId="5728AB97" w14:textId="77777777" w:rsidR="00F56F27" w:rsidRPr="00F41E00" w:rsidRDefault="00F56F27" w:rsidP="00752FA5">
                  <w:pPr>
                    <w:rPr>
                      <w:rFonts w:ascii="Times New Roman" w:hAnsi="Times New Roman"/>
                      <w:szCs w:val="20"/>
                    </w:rPr>
                  </w:pPr>
                </w:p>
              </w:tc>
              <w:tc>
                <w:tcPr>
                  <w:tcW w:w="1452" w:type="dxa"/>
                  <w:tcBorders>
                    <w:top w:val="nil"/>
                    <w:left w:val="nil"/>
                    <w:bottom w:val="nil"/>
                    <w:right w:val="nil"/>
                  </w:tcBorders>
                  <w:shd w:val="clear" w:color="auto" w:fill="auto"/>
                  <w:noWrap/>
                  <w:vAlign w:val="bottom"/>
                </w:tcPr>
                <w:p w14:paraId="4E4B94D3" w14:textId="77777777" w:rsidR="00F56F27" w:rsidRPr="00F41E00" w:rsidRDefault="00F56F27" w:rsidP="00752FA5">
                  <w:pPr>
                    <w:rPr>
                      <w:rFonts w:ascii="Times New Roman" w:hAnsi="Times New Roman"/>
                      <w:szCs w:val="20"/>
                    </w:rPr>
                  </w:pPr>
                </w:p>
              </w:tc>
              <w:tc>
                <w:tcPr>
                  <w:tcW w:w="1257" w:type="dxa"/>
                  <w:tcBorders>
                    <w:top w:val="nil"/>
                    <w:left w:val="nil"/>
                    <w:bottom w:val="nil"/>
                    <w:right w:val="nil"/>
                  </w:tcBorders>
                  <w:shd w:val="clear" w:color="auto" w:fill="auto"/>
                  <w:noWrap/>
                  <w:vAlign w:val="bottom"/>
                </w:tcPr>
                <w:p w14:paraId="44993BBE" w14:textId="77777777" w:rsidR="00F56F27" w:rsidRPr="00F41E00" w:rsidRDefault="00F56F27" w:rsidP="00752FA5">
                  <w:pPr>
                    <w:rPr>
                      <w:rFonts w:ascii="Times New Roman" w:hAnsi="Times New Roman"/>
                      <w:szCs w:val="20"/>
                    </w:rPr>
                  </w:pPr>
                </w:p>
              </w:tc>
            </w:tr>
            <w:tr w:rsidR="00F56F27" w:rsidRPr="00F41E00" w14:paraId="5464081D" w14:textId="77777777" w:rsidTr="00F56F27">
              <w:trPr>
                <w:trHeight w:val="255"/>
              </w:trPr>
              <w:tc>
                <w:tcPr>
                  <w:tcW w:w="5856" w:type="dxa"/>
                  <w:tcBorders>
                    <w:top w:val="nil"/>
                    <w:left w:val="nil"/>
                    <w:bottom w:val="nil"/>
                    <w:right w:val="nil"/>
                  </w:tcBorders>
                  <w:shd w:val="clear" w:color="auto" w:fill="auto"/>
                  <w:noWrap/>
                  <w:vAlign w:val="bottom"/>
                </w:tcPr>
                <w:p w14:paraId="78452E83" w14:textId="77777777" w:rsidR="00F56F27" w:rsidRPr="00F41E00" w:rsidRDefault="00F56F27" w:rsidP="00752FA5">
                  <w:pPr>
                    <w:rPr>
                      <w:rFonts w:ascii="Times New Roman" w:hAnsi="Times New Roman"/>
                      <w:szCs w:val="20"/>
                    </w:rPr>
                  </w:pPr>
                </w:p>
              </w:tc>
              <w:tc>
                <w:tcPr>
                  <w:tcW w:w="681" w:type="dxa"/>
                  <w:tcBorders>
                    <w:top w:val="nil"/>
                    <w:left w:val="nil"/>
                    <w:bottom w:val="nil"/>
                    <w:right w:val="nil"/>
                  </w:tcBorders>
                  <w:shd w:val="clear" w:color="auto" w:fill="auto"/>
                  <w:noWrap/>
                  <w:vAlign w:val="bottom"/>
                </w:tcPr>
                <w:p w14:paraId="111650FA" w14:textId="77777777" w:rsidR="00F56F27" w:rsidRPr="00F41E00" w:rsidRDefault="00F56F27" w:rsidP="00752FA5">
                  <w:pPr>
                    <w:rPr>
                      <w:rFonts w:ascii="Times New Roman" w:hAnsi="Times New Roman"/>
                      <w:szCs w:val="20"/>
                    </w:rPr>
                  </w:pPr>
                </w:p>
              </w:tc>
              <w:tc>
                <w:tcPr>
                  <w:tcW w:w="1452" w:type="dxa"/>
                  <w:tcBorders>
                    <w:top w:val="nil"/>
                    <w:left w:val="nil"/>
                    <w:bottom w:val="nil"/>
                    <w:right w:val="nil"/>
                  </w:tcBorders>
                  <w:shd w:val="clear" w:color="auto" w:fill="auto"/>
                  <w:noWrap/>
                  <w:vAlign w:val="bottom"/>
                </w:tcPr>
                <w:p w14:paraId="202D4430" w14:textId="77777777" w:rsidR="00F56F27" w:rsidRPr="00F41E00" w:rsidRDefault="00F56F27" w:rsidP="00752FA5">
                  <w:pPr>
                    <w:rPr>
                      <w:rFonts w:ascii="Times New Roman" w:hAnsi="Times New Roman"/>
                      <w:szCs w:val="20"/>
                    </w:rPr>
                  </w:pPr>
                </w:p>
              </w:tc>
              <w:tc>
                <w:tcPr>
                  <w:tcW w:w="1257" w:type="dxa"/>
                  <w:tcBorders>
                    <w:top w:val="nil"/>
                    <w:left w:val="nil"/>
                    <w:bottom w:val="nil"/>
                    <w:right w:val="nil"/>
                  </w:tcBorders>
                  <w:shd w:val="clear" w:color="auto" w:fill="auto"/>
                  <w:noWrap/>
                  <w:vAlign w:val="bottom"/>
                </w:tcPr>
                <w:p w14:paraId="039DB637" w14:textId="77777777" w:rsidR="00F56F27" w:rsidRPr="00F41E00" w:rsidRDefault="00F56F27" w:rsidP="00752FA5">
                  <w:pPr>
                    <w:rPr>
                      <w:rFonts w:ascii="Times New Roman" w:hAnsi="Times New Roman"/>
                      <w:szCs w:val="20"/>
                    </w:rPr>
                  </w:pPr>
                </w:p>
              </w:tc>
            </w:tr>
            <w:tr w:rsidR="00F56F27" w:rsidRPr="00F41E00" w14:paraId="78B8937D" w14:textId="77777777" w:rsidTr="00F56F27">
              <w:trPr>
                <w:trHeight w:val="255"/>
              </w:trPr>
              <w:tc>
                <w:tcPr>
                  <w:tcW w:w="5856" w:type="dxa"/>
                  <w:tcBorders>
                    <w:top w:val="nil"/>
                    <w:left w:val="nil"/>
                    <w:bottom w:val="nil"/>
                    <w:right w:val="nil"/>
                  </w:tcBorders>
                  <w:shd w:val="clear" w:color="auto" w:fill="auto"/>
                  <w:noWrap/>
                  <w:vAlign w:val="bottom"/>
                </w:tcPr>
                <w:p w14:paraId="1C9819DA" w14:textId="77777777" w:rsidR="00F56F27" w:rsidRPr="00F41E00" w:rsidRDefault="00F56F27" w:rsidP="00752FA5">
                  <w:pPr>
                    <w:rPr>
                      <w:rFonts w:cs="Arial"/>
                      <w:b/>
                      <w:bCs/>
                      <w:szCs w:val="20"/>
                    </w:rPr>
                  </w:pPr>
                </w:p>
              </w:tc>
              <w:tc>
                <w:tcPr>
                  <w:tcW w:w="681" w:type="dxa"/>
                  <w:tcBorders>
                    <w:top w:val="nil"/>
                    <w:left w:val="nil"/>
                    <w:bottom w:val="nil"/>
                    <w:right w:val="nil"/>
                  </w:tcBorders>
                  <w:shd w:val="clear" w:color="auto" w:fill="auto"/>
                  <w:noWrap/>
                  <w:vAlign w:val="bottom"/>
                </w:tcPr>
                <w:p w14:paraId="12248775" w14:textId="77777777" w:rsidR="00F56F27" w:rsidRPr="00F41E00" w:rsidRDefault="00F56F27" w:rsidP="00752FA5">
                  <w:pPr>
                    <w:rPr>
                      <w:rFonts w:cs="Arial"/>
                      <w:b/>
                      <w:bCs/>
                      <w:szCs w:val="20"/>
                    </w:rPr>
                  </w:pPr>
                </w:p>
              </w:tc>
              <w:tc>
                <w:tcPr>
                  <w:tcW w:w="1452" w:type="dxa"/>
                  <w:tcBorders>
                    <w:top w:val="nil"/>
                    <w:left w:val="nil"/>
                    <w:bottom w:val="nil"/>
                    <w:right w:val="nil"/>
                  </w:tcBorders>
                  <w:shd w:val="clear" w:color="auto" w:fill="auto"/>
                  <w:noWrap/>
                  <w:vAlign w:val="bottom"/>
                </w:tcPr>
                <w:p w14:paraId="1E6D3D04" w14:textId="77777777" w:rsidR="00F56F27" w:rsidRPr="00F41E00" w:rsidRDefault="00F56F27" w:rsidP="00752FA5">
                  <w:pPr>
                    <w:rPr>
                      <w:rFonts w:ascii="Times New Roman" w:hAnsi="Times New Roman"/>
                      <w:szCs w:val="20"/>
                    </w:rPr>
                  </w:pPr>
                </w:p>
              </w:tc>
              <w:tc>
                <w:tcPr>
                  <w:tcW w:w="1257" w:type="dxa"/>
                  <w:tcBorders>
                    <w:top w:val="nil"/>
                    <w:left w:val="nil"/>
                    <w:bottom w:val="nil"/>
                    <w:right w:val="nil"/>
                  </w:tcBorders>
                  <w:shd w:val="clear" w:color="auto" w:fill="auto"/>
                  <w:noWrap/>
                  <w:vAlign w:val="bottom"/>
                </w:tcPr>
                <w:p w14:paraId="5FCA8E0E" w14:textId="77777777" w:rsidR="00F56F27" w:rsidRPr="00F41E00" w:rsidRDefault="00F56F27" w:rsidP="00752FA5">
                  <w:pPr>
                    <w:rPr>
                      <w:rFonts w:ascii="Times New Roman" w:hAnsi="Times New Roman"/>
                      <w:szCs w:val="20"/>
                    </w:rPr>
                  </w:pPr>
                </w:p>
              </w:tc>
            </w:tr>
            <w:tr w:rsidR="00F56F27" w:rsidRPr="00F41E00" w14:paraId="4675EE6D" w14:textId="77777777" w:rsidTr="00F56F27">
              <w:trPr>
                <w:trHeight w:val="255"/>
              </w:trPr>
              <w:tc>
                <w:tcPr>
                  <w:tcW w:w="5856" w:type="dxa"/>
                  <w:tcBorders>
                    <w:top w:val="nil"/>
                    <w:left w:val="nil"/>
                    <w:bottom w:val="nil"/>
                    <w:right w:val="nil"/>
                  </w:tcBorders>
                  <w:shd w:val="clear" w:color="auto" w:fill="auto"/>
                  <w:noWrap/>
                  <w:vAlign w:val="bottom"/>
                </w:tcPr>
                <w:p w14:paraId="5BFF0B88" w14:textId="77777777" w:rsidR="00F56F27" w:rsidRPr="00F41E00" w:rsidRDefault="00F56F27" w:rsidP="00752FA5">
                  <w:pPr>
                    <w:rPr>
                      <w:rFonts w:cs="Arial"/>
                      <w:szCs w:val="20"/>
                    </w:rPr>
                  </w:pPr>
                </w:p>
              </w:tc>
              <w:tc>
                <w:tcPr>
                  <w:tcW w:w="681" w:type="dxa"/>
                  <w:tcBorders>
                    <w:top w:val="nil"/>
                    <w:left w:val="nil"/>
                    <w:bottom w:val="nil"/>
                    <w:right w:val="nil"/>
                  </w:tcBorders>
                  <w:shd w:val="clear" w:color="auto" w:fill="auto"/>
                  <w:noWrap/>
                  <w:vAlign w:val="bottom"/>
                </w:tcPr>
                <w:p w14:paraId="626A5A9D" w14:textId="77777777" w:rsidR="00F56F27" w:rsidRPr="00F41E00" w:rsidRDefault="00F56F27" w:rsidP="00752FA5">
                  <w:pPr>
                    <w:rPr>
                      <w:rFonts w:cs="Arial"/>
                      <w:szCs w:val="20"/>
                    </w:rPr>
                  </w:pPr>
                </w:p>
              </w:tc>
              <w:tc>
                <w:tcPr>
                  <w:tcW w:w="1452" w:type="dxa"/>
                  <w:tcBorders>
                    <w:top w:val="nil"/>
                    <w:left w:val="nil"/>
                    <w:bottom w:val="nil"/>
                    <w:right w:val="nil"/>
                  </w:tcBorders>
                  <w:shd w:val="clear" w:color="auto" w:fill="auto"/>
                  <w:noWrap/>
                  <w:vAlign w:val="bottom"/>
                </w:tcPr>
                <w:p w14:paraId="25231CB1" w14:textId="77777777" w:rsidR="00F56F27" w:rsidRPr="00F41E00" w:rsidRDefault="00F56F27" w:rsidP="00752FA5">
                  <w:pPr>
                    <w:rPr>
                      <w:rFonts w:cs="Arial"/>
                      <w:szCs w:val="20"/>
                    </w:rPr>
                  </w:pPr>
                </w:p>
              </w:tc>
              <w:tc>
                <w:tcPr>
                  <w:tcW w:w="1257" w:type="dxa"/>
                  <w:tcBorders>
                    <w:top w:val="nil"/>
                    <w:left w:val="nil"/>
                    <w:bottom w:val="nil"/>
                    <w:right w:val="nil"/>
                  </w:tcBorders>
                  <w:shd w:val="clear" w:color="auto" w:fill="auto"/>
                  <w:noWrap/>
                  <w:vAlign w:val="bottom"/>
                </w:tcPr>
                <w:p w14:paraId="4F107C1B" w14:textId="77777777" w:rsidR="00F56F27" w:rsidRPr="00F41E00" w:rsidRDefault="00F56F27" w:rsidP="00752FA5">
                  <w:pPr>
                    <w:jc w:val="right"/>
                    <w:rPr>
                      <w:rFonts w:cs="Arial"/>
                      <w:szCs w:val="20"/>
                    </w:rPr>
                  </w:pPr>
                </w:p>
              </w:tc>
            </w:tr>
            <w:tr w:rsidR="00F56F27" w:rsidRPr="00F41E00" w14:paraId="71A956B4" w14:textId="77777777" w:rsidTr="00F56F27">
              <w:trPr>
                <w:trHeight w:val="255"/>
              </w:trPr>
              <w:tc>
                <w:tcPr>
                  <w:tcW w:w="5856" w:type="dxa"/>
                  <w:tcBorders>
                    <w:top w:val="nil"/>
                    <w:left w:val="nil"/>
                    <w:bottom w:val="nil"/>
                    <w:right w:val="nil"/>
                  </w:tcBorders>
                  <w:shd w:val="clear" w:color="auto" w:fill="auto"/>
                  <w:noWrap/>
                  <w:vAlign w:val="bottom"/>
                </w:tcPr>
                <w:p w14:paraId="3548A48A" w14:textId="77777777" w:rsidR="00F56F27" w:rsidRPr="00F41E00" w:rsidRDefault="00F56F27" w:rsidP="00752FA5">
                  <w:pPr>
                    <w:rPr>
                      <w:rFonts w:cs="Arial"/>
                      <w:szCs w:val="20"/>
                    </w:rPr>
                  </w:pPr>
                </w:p>
              </w:tc>
              <w:tc>
                <w:tcPr>
                  <w:tcW w:w="681" w:type="dxa"/>
                  <w:tcBorders>
                    <w:top w:val="nil"/>
                    <w:left w:val="nil"/>
                    <w:bottom w:val="nil"/>
                    <w:right w:val="nil"/>
                  </w:tcBorders>
                  <w:shd w:val="clear" w:color="auto" w:fill="auto"/>
                  <w:noWrap/>
                  <w:vAlign w:val="bottom"/>
                </w:tcPr>
                <w:p w14:paraId="3EDD0CE9" w14:textId="77777777" w:rsidR="00F56F27" w:rsidRPr="00F41E00" w:rsidRDefault="00F56F27" w:rsidP="00752FA5">
                  <w:pPr>
                    <w:rPr>
                      <w:rFonts w:cs="Arial"/>
                      <w:szCs w:val="20"/>
                    </w:rPr>
                  </w:pPr>
                </w:p>
              </w:tc>
              <w:tc>
                <w:tcPr>
                  <w:tcW w:w="1452" w:type="dxa"/>
                  <w:tcBorders>
                    <w:top w:val="nil"/>
                    <w:left w:val="nil"/>
                    <w:bottom w:val="nil"/>
                    <w:right w:val="nil"/>
                  </w:tcBorders>
                  <w:shd w:val="clear" w:color="auto" w:fill="auto"/>
                  <w:noWrap/>
                  <w:vAlign w:val="bottom"/>
                </w:tcPr>
                <w:p w14:paraId="41452B20" w14:textId="77777777" w:rsidR="00F56F27" w:rsidRPr="00F41E00" w:rsidRDefault="00F56F27" w:rsidP="00752FA5">
                  <w:pPr>
                    <w:rPr>
                      <w:rFonts w:cs="Arial"/>
                      <w:szCs w:val="20"/>
                    </w:rPr>
                  </w:pPr>
                </w:p>
              </w:tc>
              <w:tc>
                <w:tcPr>
                  <w:tcW w:w="1257" w:type="dxa"/>
                  <w:tcBorders>
                    <w:top w:val="nil"/>
                    <w:left w:val="nil"/>
                    <w:bottom w:val="nil"/>
                    <w:right w:val="nil"/>
                  </w:tcBorders>
                  <w:shd w:val="clear" w:color="auto" w:fill="auto"/>
                  <w:noWrap/>
                  <w:vAlign w:val="bottom"/>
                </w:tcPr>
                <w:p w14:paraId="1594345B" w14:textId="77777777" w:rsidR="00F56F27" w:rsidRPr="00F41E00" w:rsidRDefault="00F56F27" w:rsidP="00752FA5">
                  <w:pPr>
                    <w:jc w:val="right"/>
                    <w:rPr>
                      <w:rFonts w:cs="Arial"/>
                      <w:szCs w:val="20"/>
                    </w:rPr>
                  </w:pPr>
                </w:p>
              </w:tc>
            </w:tr>
          </w:tbl>
          <w:p w14:paraId="08703AD2" w14:textId="77777777" w:rsidR="00F56F27" w:rsidRDefault="00F56F27" w:rsidP="00752FA5">
            <w:pPr>
              <w:spacing w:line="259" w:lineRule="auto"/>
              <w:rPr>
                <w:rFonts w:ascii="Times New Roman" w:hAnsi="Times New Roman"/>
                <w:b/>
                <w:sz w:val="24"/>
              </w:rPr>
            </w:pPr>
          </w:p>
          <w:p w14:paraId="548D2E7A" w14:textId="77777777" w:rsidR="00F56F27" w:rsidRPr="00F41E00" w:rsidRDefault="00F56F27" w:rsidP="00752FA5">
            <w:pPr>
              <w:rPr>
                <w:rFonts w:cs="Calibri"/>
                <w:b/>
                <w:bCs/>
                <w:color w:val="000000"/>
              </w:rPr>
            </w:pPr>
          </w:p>
        </w:tc>
        <w:tc>
          <w:tcPr>
            <w:tcW w:w="670" w:type="dxa"/>
            <w:tcBorders>
              <w:top w:val="nil"/>
              <w:left w:val="nil"/>
              <w:bottom w:val="nil"/>
              <w:right w:val="nil"/>
            </w:tcBorders>
            <w:shd w:val="clear" w:color="auto" w:fill="auto"/>
            <w:vAlign w:val="bottom"/>
            <w:hideMark/>
          </w:tcPr>
          <w:p w14:paraId="473CF442" w14:textId="77777777" w:rsidR="00F56F27" w:rsidRPr="00F41E00" w:rsidRDefault="00F56F27" w:rsidP="00752FA5">
            <w:pPr>
              <w:rPr>
                <w:rFonts w:ascii="Times New Roman" w:hAnsi="Times New Roman"/>
                <w:szCs w:val="20"/>
              </w:rPr>
            </w:pPr>
          </w:p>
        </w:tc>
        <w:tc>
          <w:tcPr>
            <w:tcW w:w="1426" w:type="dxa"/>
            <w:tcBorders>
              <w:top w:val="nil"/>
              <w:left w:val="nil"/>
              <w:bottom w:val="nil"/>
              <w:right w:val="nil"/>
            </w:tcBorders>
            <w:shd w:val="clear" w:color="auto" w:fill="auto"/>
            <w:vAlign w:val="bottom"/>
            <w:hideMark/>
          </w:tcPr>
          <w:p w14:paraId="08735E13" w14:textId="77777777" w:rsidR="00F56F27" w:rsidRPr="00F41E00" w:rsidRDefault="00F56F27" w:rsidP="00752FA5">
            <w:pPr>
              <w:rPr>
                <w:rFonts w:ascii="Times New Roman" w:hAnsi="Times New Roman"/>
                <w:szCs w:val="20"/>
              </w:rPr>
            </w:pPr>
          </w:p>
        </w:tc>
        <w:tc>
          <w:tcPr>
            <w:tcW w:w="1234" w:type="dxa"/>
            <w:tcBorders>
              <w:top w:val="nil"/>
              <w:left w:val="nil"/>
              <w:bottom w:val="nil"/>
              <w:right w:val="nil"/>
            </w:tcBorders>
            <w:shd w:val="clear" w:color="auto" w:fill="auto"/>
            <w:noWrap/>
            <w:vAlign w:val="bottom"/>
            <w:hideMark/>
          </w:tcPr>
          <w:p w14:paraId="4CECA710" w14:textId="77777777" w:rsidR="00F56F27" w:rsidRPr="00F41E00" w:rsidRDefault="00F56F27" w:rsidP="00752FA5">
            <w:pPr>
              <w:rPr>
                <w:rFonts w:ascii="Times New Roman" w:hAnsi="Times New Roman"/>
                <w:szCs w:val="20"/>
              </w:rPr>
            </w:pPr>
          </w:p>
        </w:tc>
      </w:tr>
    </w:tbl>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lastRenderedPageBreak/>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5249C5E8" w14:textId="77777777" w:rsidR="000035C1" w:rsidRDefault="000035C1" w:rsidP="000035C1">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30" w:name="_Toc23419349"/>
      <w:bookmarkStart w:id="31" w:name="_Toc23435482"/>
      <w:bookmarkStart w:id="32" w:name="_Toc23436133"/>
      <w:bookmarkStart w:id="33"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30"/>
      <w:bookmarkEnd w:id="31"/>
      <w:bookmarkEnd w:id="32"/>
      <w:bookmarkEnd w:id="33"/>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p w14:paraId="3B221DB0" w14:textId="77777777" w:rsidR="009B5CB6" w:rsidRDefault="009B5CB6" w:rsidP="009B5CB6">
      <w:pPr>
        <w:rPr>
          <w:rFonts w:ascii="Times New Roman" w:hAnsi="Times New Roman"/>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216BF099"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4F4766">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w:t>
      </w: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4A8FB25E" w:rsidR="00AF13E5" w:rsidRDefault="00AF13E5" w:rsidP="006A6674">
      <w:pPr>
        <w:rPr>
          <w:rFonts w:ascii="Times New Roman" w:hAnsi="Times New Roman"/>
          <w:b/>
          <w:sz w:val="24"/>
          <w:u w:val="single"/>
        </w:rPr>
      </w:pPr>
    </w:p>
    <w:p w14:paraId="05BA8B28" w14:textId="60792A30" w:rsidR="004F4766" w:rsidRDefault="004F4766" w:rsidP="006A6674">
      <w:pPr>
        <w:rPr>
          <w:rFonts w:ascii="Times New Roman" w:hAnsi="Times New Roman"/>
          <w:b/>
          <w:sz w:val="24"/>
          <w:u w:val="single"/>
        </w:rPr>
      </w:pPr>
    </w:p>
    <w:p w14:paraId="2354572B" w14:textId="75A0DD64" w:rsidR="004F4766" w:rsidRDefault="004F4766" w:rsidP="006A6674">
      <w:pPr>
        <w:rPr>
          <w:rFonts w:ascii="Times New Roman" w:hAnsi="Times New Roman"/>
          <w:b/>
          <w:sz w:val="24"/>
          <w:u w:val="single"/>
        </w:rPr>
      </w:pPr>
    </w:p>
    <w:p w14:paraId="375A3E30" w14:textId="1C1090D4" w:rsidR="004F4766" w:rsidRDefault="004F4766" w:rsidP="006A6674">
      <w:pPr>
        <w:rPr>
          <w:rFonts w:ascii="Times New Roman" w:hAnsi="Times New Roman"/>
          <w:b/>
          <w:sz w:val="24"/>
          <w:u w:val="single"/>
        </w:rPr>
      </w:pPr>
    </w:p>
    <w:p w14:paraId="4290E33E" w14:textId="4B6A8D47" w:rsidR="004F4766" w:rsidRDefault="004F4766" w:rsidP="006A6674">
      <w:pPr>
        <w:rPr>
          <w:rFonts w:ascii="Times New Roman" w:hAnsi="Times New Roman"/>
          <w:b/>
          <w:sz w:val="24"/>
          <w:u w:val="single"/>
        </w:rPr>
      </w:pPr>
    </w:p>
    <w:p w14:paraId="51BAA8C5" w14:textId="00E96E74" w:rsidR="004F4766" w:rsidRDefault="004F4766" w:rsidP="006A6674">
      <w:pPr>
        <w:rPr>
          <w:rFonts w:ascii="Times New Roman" w:hAnsi="Times New Roman"/>
          <w:b/>
          <w:sz w:val="24"/>
          <w:u w:val="single"/>
        </w:rPr>
      </w:pPr>
    </w:p>
    <w:p w14:paraId="163F064D" w14:textId="0AE16742" w:rsidR="004F4766" w:rsidRDefault="004F4766" w:rsidP="006A6674">
      <w:pPr>
        <w:rPr>
          <w:rFonts w:ascii="Times New Roman" w:hAnsi="Times New Roman"/>
          <w:b/>
          <w:sz w:val="24"/>
          <w:u w:val="single"/>
        </w:rPr>
      </w:pPr>
    </w:p>
    <w:p w14:paraId="0442FF32" w14:textId="1944E371" w:rsidR="004F4766" w:rsidRDefault="004F4766" w:rsidP="006A6674">
      <w:pPr>
        <w:rPr>
          <w:rFonts w:ascii="Times New Roman" w:hAnsi="Times New Roman"/>
          <w:b/>
          <w:sz w:val="24"/>
          <w:u w:val="single"/>
        </w:rPr>
      </w:pPr>
    </w:p>
    <w:p w14:paraId="02D61FB6" w14:textId="6B8B470B" w:rsidR="004F4766" w:rsidRDefault="004F4766" w:rsidP="006A6674">
      <w:pPr>
        <w:rPr>
          <w:rFonts w:ascii="Times New Roman" w:hAnsi="Times New Roman"/>
          <w:b/>
          <w:sz w:val="24"/>
          <w:u w:val="single"/>
        </w:rPr>
      </w:pPr>
    </w:p>
    <w:p w14:paraId="7CD21DFF" w14:textId="77777777" w:rsidR="00A0650E" w:rsidRDefault="00A0650E" w:rsidP="00A0650E">
      <w:pPr>
        <w:pStyle w:val="BodyText1"/>
        <w:spacing w:line="288" w:lineRule="auto"/>
        <w:jc w:val="both"/>
        <w:rPr>
          <w:rFonts w:ascii="Times New Roman" w:hAnsi="Times New Roman"/>
          <w:b/>
          <w:sz w:val="22"/>
          <w:szCs w:val="22"/>
          <w:lang w:val="sk-SK"/>
        </w:rPr>
      </w:pPr>
      <w:r>
        <w:rPr>
          <w:rFonts w:ascii="Times New Roman" w:hAnsi="Times New Roman"/>
          <w:b/>
          <w:sz w:val="22"/>
          <w:szCs w:val="22"/>
          <w:lang w:val="sk-SK"/>
        </w:rPr>
        <w:t>POZN.: Pokiaľ uchádzač k podpisu zmluvy nemá subdodávateľov, predmetnú prílohu predloží prečiarknutú alebo napr. s uvedením č. 0 alebo iné, z čoho bude daná skutočnosť jednoznačne vyplývať.</w:t>
      </w:r>
    </w:p>
    <w:p w14:paraId="593162DA" w14:textId="56AA2314" w:rsidR="004F4766" w:rsidRDefault="004F4766" w:rsidP="006A6674">
      <w:pPr>
        <w:rPr>
          <w:rFonts w:ascii="Times New Roman" w:hAnsi="Times New Roman"/>
          <w:b/>
          <w:sz w:val="24"/>
          <w:u w:val="single"/>
        </w:rPr>
      </w:pPr>
    </w:p>
    <w:p w14:paraId="5810A6F5" w14:textId="11E1E60A" w:rsidR="004F4766" w:rsidRDefault="004F4766" w:rsidP="006A6674">
      <w:pPr>
        <w:rPr>
          <w:rFonts w:ascii="Times New Roman" w:hAnsi="Times New Roman"/>
          <w:b/>
          <w:sz w:val="24"/>
          <w:u w:val="single"/>
        </w:rPr>
      </w:pPr>
    </w:p>
    <w:p w14:paraId="2242C9BA" w14:textId="7741B1F8" w:rsidR="004F4766" w:rsidRDefault="004F4766" w:rsidP="006A6674">
      <w:pPr>
        <w:rPr>
          <w:rFonts w:ascii="Times New Roman" w:hAnsi="Times New Roman"/>
          <w:b/>
          <w:sz w:val="24"/>
          <w:u w:val="single"/>
        </w:rPr>
      </w:pPr>
    </w:p>
    <w:p w14:paraId="2E556949" w14:textId="1DB4E878" w:rsidR="004F4766" w:rsidRDefault="004F4766" w:rsidP="006A6674">
      <w:pPr>
        <w:rPr>
          <w:rFonts w:ascii="Times New Roman" w:hAnsi="Times New Roman"/>
          <w:b/>
          <w:sz w:val="24"/>
          <w:u w:val="single"/>
        </w:rPr>
      </w:pPr>
    </w:p>
    <w:p w14:paraId="4046F9FE" w14:textId="7DF15A2A" w:rsidR="004F4766" w:rsidRDefault="004F4766" w:rsidP="006A6674">
      <w:pPr>
        <w:rPr>
          <w:rFonts w:ascii="Times New Roman" w:hAnsi="Times New Roman"/>
          <w:b/>
          <w:sz w:val="24"/>
          <w:u w:val="single"/>
        </w:rPr>
      </w:pPr>
    </w:p>
    <w:p w14:paraId="2F1CF5BE" w14:textId="050C56DD" w:rsidR="004F4766" w:rsidRDefault="004F4766" w:rsidP="006A6674">
      <w:pPr>
        <w:rPr>
          <w:rFonts w:ascii="Times New Roman" w:hAnsi="Times New Roman"/>
          <w:b/>
          <w:sz w:val="24"/>
          <w:u w:val="single"/>
        </w:rPr>
      </w:pPr>
    </w:p>
    <w:p w14:paraId="456D11C9" w14:textId="04501A06" w:rsidR="004F4766" w:rsidRDefault="004F4766" w:rsidP="006A6674">
      <w:pPr>
        <w:rPr>
          <w:rFonts w:ascii="Times New Roman" w:hAnsi="Times New Roman"/>
          <w:b/>
          <w:sz w:val="24"/>
          <w:u w:val="single"/>
        </w:rPr>
      </w:pPr>
    </w:p>
    <w:p w14:paraId="10030F08" w14:textId="606457E2" w:rsidR="004F4766" w:rsidRDefault="004F4766" w:rsidP="006A6674">
      <w:pPr>
        <w:rPr>
          <w:rFonts w:ascii="Times New Roman" w:hAnsi="Times New Roman"/>
          <w:b/>
          <w:sz w:val="24"/>
          <w:u w:val="single"/>
        </w:rPr>
      </w:pPr>
    </w:p>
    <w:p w14:paraId="048C58DD" w14:textId="1739CF02" w:rsidR="004F4766" w:rsidRDefault="004F4766" w:rsidP="006A6674">
      <w:pPr>
        <w:rPr>
          <w:rFonts w:ascii="Times New Roman" w:hAnsi="Times New Roman"/>
          <w:b/>
          <w:sz w:val="24"/>
          <w:u w:val="single"/>
        </w:rPr>
      </w:pPr>
    </w:p>
    <w:p w14:paraId="1FC74676" w14:textId="77777777" w:rsidR="004F4766" w:rsidRDefault="004F4766"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13850244" w:rsidR="00B07204" w:rsidRPr="00B97A73"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70B49E53" w14:textId="77777777" w:rsidR="00B97A73" w:rsidRPr="005945BC" w:rsidRDefault="00B97A73" w:rsidP="00B97A73">
      <w:pPr>
        <w:ind w:left="720"/>
        <w:rPr>
          <w:rFonts w:ascii="Times New Roman" w:hAnsi="Times New Roman"/>
          <w:b/>
          <w:sz w:val="22"/>
        </w:rPr>
      </w:pPr>
    </w:p>
    <w:p w14:paraId="4495890F" w14:textId="2BA9D932" w:rsidR="006D1772" w:rsidRPr="00597F09"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proofErr w:type="spellStart"/>
      <w:r w:rsidR="003F06EA">
        <w:rPr>
          <w:rFonts w:ascii="Times New Roman" w:eastAsia="Arial" w:hAnsi="Times New Roman"/>
          <w:b/>
          <w:i/>
          <w:sz w:val="28"/>
        </w:rPr>
        <w:t>Antineoplastické</w:t>
      </w:r>
      <w:proofErr w:type="spellEnd"/>
      <w:r w:rsidR="003F06EA">
        <w:rPr>
          <w:rFonts w:ascii="Times New Roman" w:eastAsia="Arial" w:hAnsi="Times New Roman"/>
          <w:b/>
          <w:i/>
          <w:sz w:val="28"/>
        </w:rPr>
        <w:t xml:space="preserve"> </w:t>
      </w:r>
      <w:r w:rsidR="00417169">
        <w:rPr>
          <w:rFonts w:ascii="Times New Roman" w:eastAsia="Arial" w:hAnsi="Times New Roman"/>
          <w:b/>
          <w:i/>
          <w:sz w:val="28"/>
        </w:rPr>
        <w:t>a </w:t>
      </w:r>
      <w:proofErr w:type="spellStart"/>
      <w:r w:rsidR="00417169">
        <w:rPr>
          <w:rFonts w:ascii="Times New Roman" w:eastAsia="Arial" w:hAnsi="Times New Roman"/>
          <w:b/>
          <w:i/>
          <w:sz w:val="28"/>
        </w:rPr>
        <w:t>imunomodulačné</w:t>
      </w:r>
      <w:proofErr w:type="spellEnd"/>
      <w:r w:rsidR="00417169">
        <w:rPr>
          <w:rFonts w:ascii="Times New Roman" w:eastAsia="Arial" w:hAnsi="Times New Roman"/>
          <w:b/>
          <w:i/>
          <w:sz w:val="28"/>
        </w:rPr>
        <w:t xml:space="preserve"> </w:t>
      </w:r>
      <w:r w:rsidR="003F06EA">
        <w:rPr>
          <w:rFonts w:ascii="Times New Roman" w:eastAsia="Arial" w:hAnsi="Times New Roman"/>
          <w:b/>
          <w:i/>
          <w:sz w:val="28"/>
        </w:rPr>
        <w:t>činidlá</w:t>
      </w:r>
      <w:r w:rsidR="006D1772" w:rsidRPr="00597F09">
        <w:rPr>
          <w:rFonts w:ascii="Times New Roman" w:eastAsia="Arial" w:hAnsi="Times New Roman"/>
          <w:b/>
          <w:i/>
          <w:sz w:val="28"/>
        </w:rPr>
        <w:t>“</w:t>
      </w:r>
    </w:p>
    <w:p w14:paraId="37B7D29A" w14:textId="2F9699F4" w:rsidR="00B07204" w:rsidRPr="00AD6227" w:rsidRDefault="00B07204" w:rsidP="00B07204">
      <w:pPr>
        <w:rPr>
          <w:rFonts w:ascii="Times New Roman" w:eastAsia="Arial" w:hAnsi="Times New Roman"/>
          <w:b/>
          <w:i/>
          <w:sz w:val="28"/>
        </w:rPr>
      </w:pPr>
    </w:p>
    <w:p w14:paraId="221722BB" w14:textId="77777777" w:rsidR="00B07204" w:rsidRDefault="00B07204" w:rsidP="00B07204">
      <w:pPr>
        <w:rPr>
          <w:rFonts w:ascii="Times New Roman" w:hAnsi="Times New Roman"/>
          <w:color w:val="000000"/>
          <w:sz w:val="24"/>
        </w:rPr>
      </w:pPr>
    </w:p>
    <w:p w14:paraId="5694D978" w14:textId="77777777" w:rsidR="0035787E" w:rsidRPr="005945BC" w:rsidRDefault="0035787E" w:rsidP="0035787E">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w:t>
      </w:r>
      <w:r>
        <w:rPr>
          <w:rFonts w:ascii="Times New Roman" w:hAnsi="Times New Roman"/>
          <w:color w:val="000000"/>
          <w:sz w:val="22"/>
        </w:rPr>
        <w:t>e</w:t>
      </w:r>
      <w:r w:rsidRPr="005945BC">
        <w:rPr>
          <w:rFonts w:ascii="Times New Roman" w:hAnsi="Times New Roman"/>
          <w:color w:val="000000"/>
          <w:sz w:val="22"/>
        </w:rPr>
        <w:t>, že všetky predložené doklady a údaje uvedené v ponuke sú úplné a pravdivé</w:t>
      </w:r>
    </w:p>
    <w:p w14:paraId="2767A4E4" w14:textId="77777777" w:rsidR="0035787E" w:rsidRPr="005945BC" w:rsidRDefault="0035787E" w:rsidP="0035787E">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w:t>
      </w:r>
      <w:r>
        <w:rPr>
          <w:rFonts w:ascii="Times New Roman" w:hAnsi="Times New Roman"/>
          <w:color w:val="000000"/>
          <w:sz w:val="22"/>
        </w:rPr>
        <w:t>me</w:t>
      </w:r>
      <w:r w:rsidRPr="005945BC">
        <w:rPr>
          <w:rFonts w:ascii="Times New Roman" w:hAnsi="Times New Roman"/>
          <w:color w:val="000000"/>
          <w:sz w:val="22"/>
        </w:rPr>
        <w:t xml:space="preserve"> oboznámený so súťažnými podkladmi v celom rozsahu</w:t>
      </w:r>
    </w:p>
    <w:p w14:paraId="4E2D7F91" w14:textId="77777777" w:rsidR="0035787E" w:rsidRPr="005945BC" w:rsidRDefault="0035787E" w:rsidP="0035787E">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w:t>
      </w:r>
      <w:r>
        <w:rPr>
          <w:rFonts w:ascii="Times New Roman" w:hAnsi="Times New Roman"/>
          <w:color w:val="000000"/>
          <w:sz w:val="22"/>
        </w:rPr>
        <w:t>e</w:t>
      </w:r>
      <w:r w:rsidRPr="005945BC">
        <w:rPr>
          <w:rFonts w:ascii="Times New Roman" w:hAnsi="Times New Roman"/>
          <w:color w:val="000000"/>
          <w:sz w:val="22"/>
        </w:rPr>
        <w:t xml:space="preserve"> iba jednu ponuku a nie </w:t>
      </w:r>
      <w:r>
        <w:rPr>
          <w:rFonts w:ascii="Times New Roman" w:hAnsi="Times New Roman"/>
          <w:color w:val="000000"/>
          <w:sz w:val="22"/>
        </w:rPr>
        <w:t>sme</w:t>
      </w:r>
      <w:r w:rsidRPr="005945BC">
        <w:rPr>
          <w:rFonts w:ascii="Times New Roman" w:hAnsi="Times New Roman"/>
          <w:color w:val="000000"/>
          <w:sz w:val="22"/>
        </w:rPr>
        <w:t xml:space="preserve"> členom skupiny dodávateľov, ktorá ako iný uchádzač predkladá ponuku</w:t>
      </w:r>
    </w:p>
    <w:p w14:paraId="4283B51E" w14:textId="77777777" w:rsidR="0035787E" w:rsidRDefault="0035787E" w:rsidP="0035787E">
      <w:pPr>
        <w:ind w:left="720"/>
        <w:rPr>
          <w:rFonts w:ascii="Times New Roman" w:hAnsi="Times New Roman"/>
          <w:color w:val="000000"/>
          <w:sz w:val="24"/>
        </w:rPr>
      </w:pPr>
      <w:r>
        <w:rPr>
          <w:rFonts w:ascii="Times New Roman" w:hAnsi="Times New Roman"/>
          <w:color w:val="000000"/>
          <w:sz w:val="24"/>
        </w:rPr>
        <w:t xml:space="preserve"> </w:t>
      </w:r>
    </w:p>
    <w:p w14:paraId="51C818C3" w14:textId="77777777" w:rsidR="0035787E" w:rsidRPr="000D4DDF" w:rsidRDefault="0035787E" w:rsidP="0035787E">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 xml:space="preserve">že všetkému, čo bolo vo Výzve, súťažných a zmluvných podmienkach sme porozumeli; na to, čo nám nebolo jasné sme využili možnosť dorozumievania, a sme si vedomí, že ak naša ponuka nebude obsahovať všetky náležitosti požadované verejným obstarávateľom, bude zo súťaže vylúčená. </w:t>
      </w:r>
    </w:p>
    <w:p w14:paraId="046ADB04" w14:textId="77777777" w:rsidR="0035787E" w:rsidRPr="000D4DDF" w:rsidRDefault="0035787E" w:rsidP="0035787E">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Nemáme uložený zákaz účasti vo verejnom obstarávaní potvrdený konečným rozhodnutím v Slovenskej republike alebo v štáte sídla, miesta podnikania alebo obvyklého pobytu.</w:t>
      </w:r>
    </w:p>
    <w:p w14:paraId="1260EAB1" w14:textId="77777777" w:rsidR="0035787E" w:rsidRPr="000D4DDF" w:rsidRDefault="0035787E" w:rsidP="0035787E">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 xml:space="preserve">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 </w:t>
      </w:r>
    </w:p>
    <w:p w14:paraId="2B1851A8" w14:textId="77777777" w:rsidR="0035787E" w:rsidRPr="000D4DDF" w:rsidRDefault="0035787E" w:rsidP="0035787E">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 xml:space="preserve">Nedopustili sme sa v predchádzajúcich troch rokoch od vyhlásenia alebo preukázateľného začatia verejného obstarávania závažného porušenia profesijných povinností. </w:t>
      </w:r>
    </w:p>
    <w:p w14:paraId="5F016D33" w14:textId="77777777" w:rsidR="0035787E" w:rsidRPr="000D4DDF" w:rsidRDefault="0035787E" w:rsidP="0035787E">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 xml:space="preserve">Vyhlasujeme, že dávame písomný súhlas k tomu, že doklady, ktoré poskytujeme v súvislosti s týmto verejným obstarávaním, môže verejný obstarávateľ spracovávať podľa zákona o ochrane osobných údajov v znení neskorších predpisov. </w:t>
      </w:r>
    </w:p>
    <w:p w14:paraId="3BCE521C" w14:textId="3D84BCEC" w:rsidR="00B07204" w:rsidRDefault="00B07204" w:rsidP="00B07204">
      <w:pPr>
        <w:ind w:left="720"/>
        <w:rPr>
          <w:rFonts w:ascii="Times New Roman" w:hAnsi="Times New Roman"/>
          <w:color w:val="000000"/>
          <w:sz w:val="24"/>
        </w:rPr>
      </w:pP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1DBAF600" w14:textId="6CB8CA7B" w:rsidR="00B07204" w:rsidRDefault="00B07204" w:rsidP="00B07204">
      <w:pPr>
        <w:rPr>
          <w:rFonts w:eastAsia="Arial" w:cs="Arial"/>
          <w:b/>
          <w:i/>
          <w:sz w:val="28"/>
        </w:rPr>
      </w:pPr>
      <w:r>
        <w:rPr>
          <w:rFonts w:eastAsia="Arial" w:cs="Arial"/>
          <w:b/>
          <w:i/>
          <w:sz w:val="28"/>
        </w:rPr>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2B5B6944"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proofErr w:type="spellStart"/>
      <w:r w:rsidR="003F06EA">
        <w:rPr>
          <w:rFonts w:ascii="Times New Roman" w:eastAsia="Arial" w:hAnsi="Times New Roman"/>
          <w:b/>
          <w:i/>
          <w:sz w:val="28"/>
        </w:rPr>
        <w:t>Antineoplastické</w:t>
      </w:r>
      <w:proofErr w:type="spellEnd"/>
      <w:r w:rsidR="00417169">
        <w:rPr>
          <w:rFonts w:ascii="Times New Roman" w:eastAsia="Arial" w:hAnsi="Times New Roman"/>
          <w:b/>
          <w:i/>
          <w:sz w:val="28"/>
        </w:rPr>
        <w:t xml:space="preserve"> a </w:t>
      </w:r>
      <w:proofErr w:type="spellStart"/>
      <w:r w:rsidR="00417169">
        <w:rPr>
          <w:rFonts w:ascii="Times New Roman" w:eastAsia="Arial" w:hAnsi="Times New Roman"/>
          <w:b/>
          <w:i/>
          <w:sz w:val="28"/>
        </w:rPr>
        <w:t>imunomodulačné</w:t>
      </w:r>
      <w:proofErr w:type="spellEnd"/>
      <w:r w:rsidR="003F06EA">
        <w:rPr>
          <w:rFonts w:ascii="Times New Roman" w:eastAsia="Arial" w:hAnsi="Times New Roman"/>
          <w:b/>
          <w:i/>
          <w:sz w:val="28"/>
        </w:rPr>
        <w:t xml:space="preserve"> činidlá</w:t>
      </w:r>
      <w:r w:rsidRPr="00597F09">
        <w:rPr>
          <w:rFonts w:ascii="Times New Roman" w:eastAsia="Arial" w:hAnsi="Times New Roman"/>
          <w:b/>
          <w:i/>
          <w:sz w:val="28"/>
        </w:rPr>
        <w:t>“</w:t>
      </w:r>
    </w:p>
    <w:p w14:paraId="4D0EDBC0" w14:textId="43CF829B" w:rsidR="00B3393E" w:rsidRPr="00597F09" w:rsidRDefault="00B3393E" w:rsidP="00B07204">
      <w:pPr>
        <w:rPr>
          <w:rFonts w:ascii="Times New Roman" w:eastAsia="Arial" w:hAnsi="Times New Roman"/>
          <w:b/>
          <w:i/>
          <w:sz w:val="28"/>
        </w:rPr>
      </w:pPr>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3A76CAA8" w14:textId="77777777" w:rsidR="00B07204" w:rsidRDefault="00B07204" w:rsidP="00B07204">
      <w:pPr>
        <w:ind w:right="57"/>
        <w:rPr>
          <w:rFonts w:eastAsia="Arial" w:cs="Arial"/>
          <w:b/>
          <w:color w:val="000000"/>
        </w:rPr>
      </w:pPr>
    </w:p>
    <w:p w14:paraId="7A49577C" w14:textId="77777777" w:rsidR="00C13E81" w:rsidRDefault="00C13E81" w:rsidP="00153ED2">
      <w:pPr>
        <w:pStyle w:val="Default"/>
        <w:jc w:val="center"/>
        <w:rPr>
          <w:sz w:val="28"/>
          <w:szCs w:val="28"/>
        </w:rPr>
      </w:pP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BB84" w14:textId="77777777" w:rsidR="00815C50" w:rsidRDefault="00815C50" w:rsidP="00241FD2">
      <w:r>
        <w:separator/>
      </w:r>
    </w:p>
  </w:endnote>
  <w:endnote w:type="continuationSeparator" w:id="0">
    <w:p w14:paraId="7AEC0BEB" w14:textId="77777777" w:rsidR="00815C50" w:rsidRDefault="00815C50" w:rsidP="00241FD2">
      <w:r>
        <w:continuationSeparator/>
      </w:r>
    </w:p>
  </w:endnote>
  <w:endnote w:type="continuationNotice" w:id="1">
    <w:p w14:paraId="2138CC15" w14:textId="77777777" w:rsidR="00815C50" w:rsidRDefault="00815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00"/>
    <w:family w:val="swiss"/>
    <w:pitch w:val="variable"/>
    <w:sig w:usb0="E1002AFF" w:usb1="C0000002" w:usb2="00000008"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2B7F8642"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proofErr w:type="spellStart"/>
    <w:r w:rsidR="00F172CD">
      <w:rPr>
        <w:rFonts w:ascii="Times New Roman" w:eastAsia="Calibri" w:hAnsi="Times New Roman"/>
        <w:bCs/>
        <w:sz w:val="22"/>
      </w:rPr>
      <w:t>Antineoplastické</w:t>
    </w:r>
    <w:proofErr w:type="spellEnd"/>
    <w:r w:rsidR="00F172CD">
      <w:rPr>
        <w:rFonts w:ascii="Times New Roman" w:eastAsia="Calibri" w:hAnsi="Times New Roman"/>
        <w:bCs/>
        <w:sz w:val="22"/>
      </w:rPr>
      <w:t xml:space="preserve"> </w:t>
    </w:r>
    <w:r w:rsidR="00074E46">
      <w:rPr>
        <w:rFonts w:ascii="Times New Roman" w:eastAsia="Calibri" w:hAnsi="Times New Roman"/>
        <w:bCs/>
        <w:sz w:val="22"/>
      </w:rPr>
      <w:t>a </w:t>
    </w:r>
    <w:proofErr w:type="spellStart"/>
    <w:r w:rsidR="00074E46">
      <w:rPr>
        <w:rFonts w:ascii="Times New Roman" w:eastAsia="Calibri" w:hAnsi="Times New Roman"/>
        <w:bCs/>
        <w:sz w:val="22"/>
      </w:rPr>
      <w:t>imunomodulačné</w:t>
    </w:r>
    <w:proofErr w:type="spellEnd"/>
    <w:r w:rsidR="00074E46">
      <w:rPr>
        <w:rFonts w:ascii="Times New Roman" w:eastAsia="Calibri" w:hAnsi="Times New Roman"/>
        <w:bCs/>
        <w:sz w:val="22"/>
      </w:rPr>
      <w:t xml:space="preserve"> </w:t>
    </w:r>
    <w:r w:rsidR="00F172CD">
      <w:rPr>
        <w:rFonts w:ascii="Times New Roman" w:eastAsia="Calibri" w:hAnsi="Times New Roman"/>
        <w:bCs/>
        <w:sz w:val="22"/>
      </w:rPr>
      <w:t>činidlá“</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56DECD3F"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proofErr w:type="spellStart"/>
    <w:r w:rsidR="00F172CD">
      <w:rPr>
        <w:rFonts w:ascii="Times New Roman" w:eastAsia="Calibri" w:hAnsi="Times New Roman"/>
        <w:bCs/>
        <w:sz w:val="22"/>
      </w:rPr>
      <w:t>Antineoplastické</w:t>
    </w:r>
    <w:proofErr w:type="spellEnd"/>
    <w:r w:rsidR="00F172CD">
      <w:rPr>
        <w:rFonts w:ascii="Times New Roman" w:eastAsia="Calibri" w:hAnsi="Times New Roman"/>
        <w:bCs/>
        <w:sz w:val="22"/>
      </w:rPr>
      <w:t xml:space="preserve"> </w:t>
    </w:r>
    <w:r w:rsidR="00074E46">
      <w:rPr>
        <w:rFonts w:ascii="Times New Roman" w:eastAsia="Calibri" w:hAnsi="Times New Roman"/>
        <w:bCs/>
        <w:sz w:val="22"/>
      </w:rPr>
      <w:t>a </w:t>
    </w:r>
    <w:proofErr w:type="spellStart"/>
    <w:r w:rsidR="00074E46">
      <w:rPr>
        <w:rFonts w:ascii="Times New Roman" w:eastAsia="Calibri" w:hAnsi="Times New Roman"/>
        <w:bCs/>
        <w:sz w:val="22"/>
      </w:rPr>
      <w:t>imunomodulačné</w:t>
    </w:r>
    <w:proofErr w:type="spellEnd"/>
    <w:r w:rsidR="00074E46">
      <w:rPr>
        <w:rFonts w:ascii="Times New Roman" w:eastAsia="Calibri" w:hAnsi="Times New Roman"/>
        <w:bCs/>
        <w:sz w:val="22"/>
      </w:rPr>
      <w:t xml:space="preserve"> </w:t>
    </w:r>
    <w:r w:rsidR="00F172CD">
      <w:rPr>
        <w:rFonts w:ascii="Times New Roman" w:eastAsia="Calibri" w:hAnsi="Times New Roman"/>
        <w:bCs/>
        <w:sz w:val="22"/>
      </w:rPr>
      <w:t>činidlá</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CEB63" w14:textId="77777777" w:rsidR="00815C50" w:rsidRDefault="00815C50" w:rsidP="00241FD2">
      <w:r>
        <w:separator/>
      </w:r>
    </w:p>
  </w:footnote>
  <w:footnote w:type="continuationSeparator" w:id="0">
    <w:p w14:paraId="6DCC93A4" w14:textId="77777777" w:rsidR="00815C50" w:rsidRDefault="00815C50" w:rsidP="00241FD2">
      <w:r>
        <w:continuationSeparator/>
      </w:r>
    </w:p>
  </w:footnote>
  <w:footnote w:type="continuationNotice" w:id="1">
    <w:p w14:paraId="73CA1EDB" w14:textId="77777777" w:rsidR="00815C50" w:rsidRDefault="00815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05234E"/>
    <w:multiLevelType w:val="multilevel"/>
    <w:tmpl w:val="1D3E156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9"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8"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9"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8"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8"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9"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0"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2"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5"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6"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1"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2"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8"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9"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2"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7"/>
  </w:num>
  <w:num w:numId="2" w16cid:durableId="1616518330">
    <w:abstractNumId w:val="36"/>
  </w:num>
  <w:num w:numId="3" w16cid:durableId="1114403516">
    <w:abstractNumId w:val="70"/>
  </w:num>
  <w:num w:numId="4" w16cid:durableId="483160074">
    <w:abstractNumId w:val="81"/>
  </w:num>
  <w:num w:numId="5" w16cid:durableId="989140804">
    <w:abstractNumId w:val="76"/>
  </w:num>
  <w:num w:numId="6" w16cid:durableId="716583234">
    <w:abstractNumId w:val="78"/>
  </w:num>
  <w:num w:numId="7" w16cid:durableId="953828501">
    <w:abstractNumId w:val="43"/>
  </w:num>
  <w:num w:numId="8" w16cid:durableId="1457988368">
    <w:abstractNumId w:val="49"/>
  </w:num>
  <w:num w:numId="9" w16cid:durableId="166597861">
    <w:abstractNumId w:val="88"/>
  </w:num>
  <w:num w:numId="10" w16cid:durableId="114444107">
    <w:abstractNumId w:val="79"/>
  </w:num>
  <w:num w:numId="11" w16cid:durableId="1969123849">
    <w:abstractNumId w:val="68"/>
  </w:num>
  <w:num w:numId="12" w16cid:durableId="155221573">
    <w:abstractNumId w:val="35"/>
  </w:num>
  <w:num w:numId="13" w16cid:durableId="523594051">
    <w:abstractNumId w:val="74"/>
  </w:num>
  <w:num w:numId="14" w16cid:durableId="1425608695">
    <w:abstractNumId w:val="80"/>
  </w:num>
  <w:num w:numId="15" w16cid:durableId="1255089878">
    <w:abstractNumId w:val="67"/>
  </w:num>
  <w:num w:numId="16" w16cid:durableId="1561791473">
    <w:abstractNumId w:val="71"/>
  </w:num>
  <w:num w:numId="17" w16cid:durableId="948052923">
    <w:abstractNumId w:val="65"/>
  </w:num>
  <w:num w:numId="18" w16cid:durableId="2098283199">
    <w:abstractNumId w:val="22"/>
  </w:num>
  <w:num w:numId="19" w16cid:durableId="1998917196">
    <w:abstractNumId w:val="1"/>
  </w:num>
  <w:num w:numId="20" w16cid:durableId="342710436">
    <w:abstractNumId w:val="44"/>
  </w:num>
  <w:num w:numId="21" w16cid:durableId="972370747">
    <w:abstractNumId w:val="26"/>
  </w:num>
  <w:num w:numId="22" w16cid:durableId="126556373">
    <w:abstractNumId w:val="9"/>
  </w:num>
  <w:num w:numId="23" w16cid:durableId="1961374714">
    <w:abstractNumId w:val="91"/>
  </w:num>
  <w:num w:numId="24" w16cid:durableId="1045830491">
    <w:abstractNumId w:val="4"/>
  </w:num>
  <w:num w:numId="25" w16cid:durableId="1146162422">
    <w:abstractNumId w:val="0"/>
  </w:num>
  <w:num w:numId="26" w16cid:durableId="431513403">
    <w:abstractNumId w:val="85"/>
  </w:num>
  <w:num w:numId="27" w16cid:durableId="1917935835">
    <w:abstractNumId w:val="63"/>
  </w:num>
  <w:num w:numId="28" w16cid:durableId="2045278975">
    <w:abstractNumId w:val="21"/>
  </w:num>
  <w:num w:numId="29" w16cid:durableId="1650474097">
    <w:abstractNumId w:val="25"/>
  </w:num>
  <w:num w:numId="30" w16cid:durableId="1314141708">
    <w:abstractNumId w:val="92"/>
  </w:num>
  <w:num w:numId="31" w16cid:durableId="274291482">
    <w:abstractNumId w:val="29"/>
  </w:num>
  <w:num w:numId="32" w16cid:durableId="1265649380">
    <w:abstractNumId w:val="82"/>
  </w:num>
  <w:num w:numId="33" w16cid:durableId="563485938">
    <w:abstractNumId w:val="45"/>
  </w:num>
  <w:num w:numId="34" w16cid:durableId="1497574078">
    <w:abstractNumId w:val="39"/>
  </w:num>
  <w:num w:numId="35" w16cid:durableId="1459571987">
    <w:abstractNumId w:val="75"/>
  </w:num>
  <w:num w:numId="36" w16cid:durableId="1346666239">
    <w:abstractNumId w:val="87"/>
  </w:num>
  <w:num w:numId="37" w16cid:durableId="1263605187">
    <w:abstractNumId w:val="5"/>
  </w:num>
  <w:num w:numId="38" w16cid:durableId="770052009">
    <w:abstractNumId w:val="3"/>
  </w:num>
  <w:num w:numId="39" w16cid:durableId="1039746447">
    <w:abstractNumId w:val="38"/>
  </w:num>
  <w:num w:numId="40" w16cid:durableId="2101441154">
    <w:abstractNumId w:val="93"/>
  </w:num>
  <w:num w:numId="41" w16cid:durableId="966817897">
    <w:abstractNumId w:val="8"/>
  </w:num>
  <w:num w:numId="42" w16cid:durableId="691032532">
    <w:abstractNumId w:val="47"/>
  </w:num>
  <w:num w:numId="43" w16cid:durableId="632911580">
    <w:abstractNumId w:val="17"/>
  </w:num>
  <w:num w:numId="44" w16cid:durableId="165556305">
    <w:abstractNumId w:val="20"/>
  </w:num>
  <w:num w:numId="45" w16cid:durableId="1873223978">
    <w:abstractNumId w:val="48"/>
  </w:num>
  <w:num w:numId="46" w16cid:durableId="338850377">
    <w:abstractNumId w:val="53"/>
  </w:num>
  <w:num w:numId="47" w16cid:durableId="1333681568">
    <w:abstractNumId w:val="89"/>
  </w:num>
  <w:num w:numId="48" w16cid:durableId="124933056">
    <w:abstractNumId w:val="72"/>
  </w:num>
  <w:num w:numId="49" w16cid:durableId="1127159935">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2"/>
  </w:num>
  <w:num w:numId="52" w16cid:durableId="1960333713">
    <w:abstractNumId w:val="57"/>
  </w:num>
  <w:num w:numId="53" w16cid:durableId="1575234585">
    <w:abstractNumId w:val="61"/>
  </w:num>
  <w:num w:numId="54" w16cid:durableId="118571761">
    <w:abstractNumId w:val="33"/>
  </w:num>
  <w:num w:numId="55" w16cid:durableId="236405141">
    <w:abstractNumId w:val="24"/>
  </w:num>
  <w:num w:numId="56" w16cid:durableId="2068214430">
    <w:abstractNumId w:val="56"/>
  </w:num>
  <w:num w:numId="57" w16cid:durableId="448545614">
    <w:abstractNumId w:val="46"/>
  </w:num>
  <w:num w:numId="58" w16cid:durableId="290868154">
    <w:abstractNumId w:val="23"/>
  </w:num>
  <w:num w:numId="59" w16cid:durableId="1432553727">
    <w:abstractNumId w:val="54"/>
  </w:num>
  <w:num w:numId="60" w16cid:durableId="1245650258">
    <w:abstractNumId w:val="52"/>
  </w:num>
  <w:num w:numId="61" w16cid:durableId="1579092671">
    <w:abstractNumId w:val="83"/>
  </w:num>
  <w:num w:numId="62" w16cid:durableId="694577596">
    <w:abstractNumId w:val="10"/>
  </w:num>
  <w:num w:numId="63" w16cid:durableId="1015962221">
    <w:abstractNumId w:val="64"/>
  </w:num>
  <w:num w:numId="64" w16cid:durableId="1083800270">
    <w:abstractNumId w:val="18"/>
  </w:num>
  <w:num w:numId="65" w16cid:durableId="1728187164">
    <w:abstractNumId w:val="15"/>
  </w:num>
  <w:num w:numId="66" w16cid:durableId="894465070">
    <w:abstractNumId w:val="51"/>
  </w:num>
  <w:num w:numId="67" w16cid:durableId="571811157">
    <w:abstractNumId w:val="58"/>
  </w:num>
  <w:num w:numId="68" w16cid:durableId="2092265790">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4"/>
  </w:num>
  <w:num w:numId="82" w16cid:durableId="578053722">
    <w:abstractNumId w:val="9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4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65661406">
    <w:abstractNumId w:val="59"/>
  </w:num>
  <w:num w:numId="91" w16cid:durableId="415905526">
    <w:abstractNumId w:val="41"/>
  </w:num>
  <w:num w:numId="92" w16cid:durableId="1045644174">
    <w:abstractNumId w:val="3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5C1"/>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4E46"/>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120A"/>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734"/>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EF2"/>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0E4"/>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1CEE"/>
    <w:rsid w:val="002734C8"/>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52D"/>
    <w:rsid w:val="002A7CB9"/>
    <w:rsid w:val="002B0398"/>
    <w:rsid w:val="002B114C"/>
    <w:rsid w:val="002B299D"/>
    <w:rsid w:val="002B2A8E"/>
    <w:rsid w:val="002B2FC7"/>
    <w:rsid w:val="002B7B08"/>
    <w:rsid w:val="002C04E7"/>
    <w:rsid w:val="002C2B47"/>
    <w:rsid w:val="002C302A"/>
    <w:rsid w:val="002C3763"/>
    <w:rsid w:val="002C79C8"/>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87E"/>
    <w:rsid w:val="00357B70"/>
    <w:rsid w:val="00357EC9"/>
    <w:rsid w:val="00361764"/>
    <w:rsid w:val="00361BB3"/>
    <w:rsid w:val="0036228B"/>
    <w:rsid w:val="003627C8"/>
    <w:rsid w:val="00362ADB"/>
    <w:rsid w:val="00363B92"/>
    <w:rsid w:val="00363FB6"/>
    <w:rsid w:val="00364A12"/>
    <w:rsid w:val="00365F6F"/>
    <w:rsid w:val="003666E5"/>
    <w:rsid w:val="0036753A"/>
    <w:rsid w:val="00367666"/>
    <w:rsid w:val="00367B09"/>
    <w:rsid w:val="00371EE5"/>
    <w:rsid w:val="00371FCC"/>
    <w:rsid w:val="00372655"/>
    <w:rsid w:val="0037285D"/>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17B2"/>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C9D"/>
    <w:rsid w:val="003E0F0D"/>
    <w:rsid w:val="003E12F8"/>
    <w:rsid w:val="003E15A2"/>
    <w:rsid w:val="003E1CB1"/>
    <w:rsid w:val="003E2F59"/>
    <w:rsid w:val="003E4518"/>
    <w:rsid w:val="003E53A2"/>
    <w:rsid w:val="003E5973"/>
    <w:rsid w:val="003E6649"/>
    <w:rsid w:val="003E7577"/>
    <w:rsid w:val="003F0257"/>
    <w:rsid w:val="003F05CC"/>
    <w:rsid w:val="003F06EA"/>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169"/>
    <w:rsid w:val="00417843"/>
    <w:rsid w:val="00417A65"/>
    <w:rsid w:val="00417DAD"/>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837"/>
    <w:rsid w:val="0044493E"/>
    <w:rsid w:val="00444AA0"/>
    <w:rsid w:val="0044549D"/>
    <w:rsid w:val="00447AF0"/>
    <w:rsid w:val="0045191E"/>
    <w:rsid w:val="00452354"/>
    <w:rsid w:val="004525A1"/>
    <w:rsid w:val="0045270B"/>
    <w:rsid w:val="0045352F"/>
    <w:rsid w:val="004560B3"/>
    <w:rsid w:val="0045621A"/>
    <w:rsid w:val="00456CAB"/>
    <w:rsid w:val="0045726F"/>
    <w:rsid w:val="0045797F"/>
    <w:rsid w:val="004600BA"/>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4766"/>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4AA2"/>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78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1B4B"/>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67E"/>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59AE"/>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15C50"/>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AD"/>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0DF9"/>
    <w:rsid w:val="008A1E59"/>
    <w:rsid w:val="008A221C"/>
    <w:rsid w:val="008A27DA"/>
    <w:rsid w:val="008A5903"/>
    <w:rsid w:val="008A5FC5"/>
    <w:rsid w:val="008A6736"/>
    <w:rsid w:val="008A7392"/>
    <w:rsid w:val="008A7805"/>
    <w:rsid w:val="008B09CA"/>
    <w:rsid w:val="008B0A15"/>
    <w:rsid w:val="008B30B5"/>
    <w:rsid w:val="008B5EC7"/>
    <w:rsid w:val="008B5EE9"/>
    <w:rsid w:val="008B6450"/>
    <w:rsid w:val="008B7BB8"/>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36C"/>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8C0"/>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359"/>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50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465"/>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090F"/>
    <w:rsid w:val="00B71A2B"/>
    <w:rsid w:val="00B72BAE"/>
    <w:rsid w:val="00B72C03"/>
    <w:rsid w:val="00B7323C"/>
    <w:rsid w:val="00B732E2"/>
    <w:rsid w:val="00B73777"/>
    <w:rsid w:val="00B73D03"/>
    <w:rsid w:val="00B772C9"/>
    <w:rsid w:val="00B8020C"/>
    <w:rsid w:val="00B830C9"/>
    <w:rsid w:val="00B854BA"/>
    <w:rsid w:val="00B877C8"/>
    <w:rsid w:val="00B90332"/>
    <w:rsid w:val="00B90BD2"/>
    <w:rsid w:val="00B91032"/>
    <w:rsid w:val="00B913A3"/>
    <w:rsid w:val="00B92392"/>
    <w:rsid w:val="00B92905"/>
    <w:rsid w:val="00B94FEF"/>
    <w:rsid w:val="00B9565E"/>
    <w:rsid w:val="00B96CF4"/>
    <w:rsid w:val="00B97115"/>
    <w:rsid w:val="00B97A73"/>
    <w:rsid w:val="00BA09C2"/>
    <w:rsid w:val="00BA11EF"/>
    <w:rsid w:val="00BA2703"/>
    <w:rsid w:val="00BA2ABA"/>
    <w:rsid w:val="00BA56B9"/>
    <w:rsid w:val="00BA5E7A"/>
    <w:rsid w:val="00BA5F81"/>
    <w:rsid w:val="00BA6BF6"/>
    <w:rsid w:val="00BB090F"/>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60"/>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094B"/>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2F2D"/>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7A"/>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C1B"/>
    <w:rsid w:val="00D41D76"/>
    <w:rsid w:val="00D4251E"/>
    <w:rsid w:val="00D42533"/>
    <w:rsid w:val="00D43A62"/>
    <w:rsid w:val="00D43EF0"/>
    <w:rsid w:val="00D441F9"/>
    <w:rsid w:val="00D446E9"/>
    <w:rsid w:val="00D45A45"/>
    <w:rsid w:val="00D45D57"/>
    <w:rsid w:val="00D4600B"/>
    <w:rsid w:val="00D464D9"/>
    <w:rsid w:val="00D47E07"/>
    <w:rsid w:val="00D5158F"/>
    <w:rsid w:val="00D51648"/>
    <w:rsid w:val="00D51A99"/>
    <w:rsid w:val="00D524B8"/>
    <w:rsid w:val="00D5492D"/>
    <w:rsid w:val="00D54943"/>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B5"/>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66A6A"/>
    <w:rsid w:val="00E71529"/>
    <w:rsid w:val="00E7173B"/>
    <w:rsid w:val="00E726C5"/>
    <w:rsid w:val="00E72A29"/>
    <w:rsid w:val="00E72D25"/>
    <w:rsid w:val="00E73209"/>
    <w:rsid w:val="00E73603"/>
    <w:rsid w:val="00E76A8F"/>
    <w:rsid w:val="00E8022F"/>
    <w:rsid w:val="00E81D75"/>
    <w:rsid w:val="00E8236B"/>
    <w:rsid w:val="00E84350"/>
    <w:rsid w:val="00E86585"/>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103"/>
    <w:rsid w:val="00F12345"/>
    <w:rsid w:val="00F1440B"/>
    <w:rsid w:val="00F14C2A"/>
    <w:rsid w:val="00F15CF6"/>
    <w:rsid w:val="00F170BB"/>
    <w:rsid w:val="00F172CD"/>
    <w:rsid w:val="00F210CD"/>
    <w:rsid w:val="00F25E30"/>
    <w:rsid w:val="00F263EE"/>
    <w:rsid w:val="00F264FC"/>
    <w:rsid w:val="00F26D54"/>
    <w:rsid w:val="00F26F0D"/>
    <w:rsid w:val="00F30243"/>
    <w:rsid w:val="00F30B8F"/>
    <w:rsid w:val="00F30E83"/>
    <w:rsid w:val="00F312ED"/>
    <w:rsid w:val="00F327F4"/>
    <w:rsid w:val="00F32848"/>
    <w:rsid w:val="00F32B4F"/>
    <w:rsid w:val="00F3344D"/>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6F27"/>
    <w:rsid w:val="00F57D8B"/>
    <w:rsid w:val="00F57EC6"/>
    <w:rsid w:val="00F60177"/>
    <w:rsid w:val="00F60B2B"/>
    <w:rsid w:val="00F633B0"/>
    <w:rsid w:val="00F63DDB"/>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4013"/>
    <w:rsid w:val="00FE43A5"/>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 w:type="paragraph" w:customStyle="1" w:styleId="BodyText1">
    <w:name w:val="Body Text1"/>
    <w:qFormat/>
    <w:rsid w:val="00A0650E"/>
    <w:rPr>
      <w:rFonts w:eastAsia="Times New Roman"/>
      <w:color w:val="000000"/>
      <w:sz w:val="19"/>
      <w:szCs w:val="48"/>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15114064">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5744193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7156</Words>
  <Characters>40791</Characters>
  <Application>Microsoft Office Word</Application>
  <DocSecurity>0</DocSecurity>
  <Lines>339</Lines>
  <Paragraphs>95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47852</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2023-08-11T09:12:00Z</dcterms:created>
  <dcterms:modified xsi:type="dcterms:W3CDTF">2023-08-11T09:13:00Z</dcterms:modified>
</cp:coreProperties>
</file>