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EF" w:rsidRPr="00E672E1" w:rsidRDefault="00474FEF" w:rsidP="00474FEF">
      <w:pPr>
        <w:suppressAutoHyphens/>
        <w:spacing w:after="0" w:line="240" w:lineRule="auto"/>
        <w:jc w:val="right"/>
        <w:outlineLvl w:val="0"/>
        <w:rPr>
          <w:rFonts w:cs="Times New Roman"/>
          <w:i/>
          <w:lang w:eastAsia="pl-PL"/>
        </w:rPr>
      </w:pPr>
      <w:r w:rsidRPr="00E672E1">
        <w:rPr>
          <w:rFonts w:cs="Times New Roman"/>
          <w:i/>
          <w:lang w:eastAsia="pl-PL"/>
        </w:rPr>
        <w:t>Załącznik nr 1 do SIWZ</w:t>
      </w:r>
    </w:p>
    <w:p w:rsidR="00474FEF" w:rsidRPr="00256755" w:rsidRDefault="00474FEF" w:rsidP="00474FEF">
      <w:pPr>
        <w:suppressAutoHyphens/>
        <w:spacing w:after="0" w:line="240" w:lineRule="auto"/>
        <w:ind w:right="992"/>
        <w:rPr>
          <w:rFonts w:cs="Times New Roman"/>
          <w:lang w:eastAsia="pl-PL"/>
        </w:rPr>
      </w:pPr>
    </w:p>
    <w:p w:rsidR="00474FEF" w:rsidRPr="00256755" w:rsidRDefault="00474FEF" w:rsidP="00474FEF">
      <w:pPr>
        <w:keepNext/>
        <w:suppressAutoHyphens/>
        <w:spacing w:after="120" w:line="240" w:lineRule="auto"/>
        <w:jc w:val="center"/>
        <w:outlineLvl w:val="0"/>
        <w:rPr>
          <w:rFonts w:cs="Times New Roman"/>
          <w:b/>
          <w:bCs/>
          <w:lang w:eastAsia="pl-PL"/>
        </w:rPr>
      </w:pPr>
      <w:r>
        <w:rPr>
          <w:rFonts w:cs="Times New Roman"/>
          <w:b/>
          <w:bCs/>
          <w:lang w:eastAsia="pl-PL"/>
        </w:rPr>
        <w:t>UMOWA Z.271…….2018.ZG2</w:t>
      </w: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 xml:space="preserve">Zawarta w dniu </w:t>
      </w:r>
      <w:r>
        <w:rPr>
          <w:rFonts w:cs="Times New Roman"/>
          <w:lang w:eastAsia="pl-PL"/>
        </w:rPr>
        <w:t>…………………</w:t>
      </w:r>
      <w:r w:rsidRPr="00256755">
        <w:rPr>
          <w:rFonts w:cs="Times New Roman"/>
          <w:lang w:eastAsia="pl-PL"/>
        </w:rPr>
        <w:t xml:space="preserve"> w Świerklańcu, pomiędzy Skarbem Państwa - PGL LP Nadleśnictwem Świerklaniec, zwanym w dalszej części umowy </w:t>
      </w:r>
      <w:r w:rsidRPr="00256755">
        <w:rPr>
          <w:rFonts w:cs="Times New Roman"/>
          <w:b/>
          <w:bCs/>
          <w:lang w:eastAsia="pl-PL"/>
        </w:rPr>
        <w:t>Zamawiającym</w:t>
      </w:r>
      <w:r w:rsidRPr="00256755">
        <w:rPr>
          <w:rFonts w:cs="Times New Roman"/>
          <w:lang w:eastAsia="pl-PL"/>
        </w:rPr>
        <w:t>, reprezentowanym przez:</w:t>
      </w:r>
    </w:p>
    <w:p w:rsidR="00474FEF" w:rsidRPr="00256755" w:rsidRDefault="00474FEF" w:rsidP="00474FEF">
      <w:pPr>
        <w:numPr>
          <w:ilvl w:val="1"/>
          <w:numId w:val="1"/>
        </w:numPr>
        <w:suppressAutoHyphens/>
        <w:spacing w:after="0" w:line="240" w:lineRule="auto"/>
        <w:jc w:val="both"/>
        <w:rPr>
          <w:rFonts w:cs="Times New Roman"/>
          <w:lang w:eastAsia="pl-PL"/>
        </w:rPr>
      </w:pPr>
      <w:r w:rsidRPr="00256755">
        <w:rPr>
          <w:rFonts w:cs="Times New Roman"/>
          <w:lang w:eastAsia="pl-PL"/>
        </w:rPr>
        <w:t xml:space="preserve"> mgr inż. Włodzimierza Błaszczyka – Nadleśniczego</w:t>
      </w: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ind w:right="141"/>
        <w:rPr>
          <w:rFonts w:cs="Times New Roman"/>
          <w:lang w:eastAsia="pl-PL"/>
        </w:rPr>
      </w:pPr>
      <w:r w:rsidRPr="00256755">
        <w:rPr>
          <w:rFonts w:cs="Times New Roman"/>
          <w:lang w:eastAsia="pl-PL"/>
        </w:rPr>
        <w:t xml:space="preserve">      a </w:t>
      </w:r>
      <w:r>
        <w:rPr>
          <w:rFonts w:cs="Times New Roman"/>
          <w:lang w:eastAsia="pl-PL"/>
        </w:rPr>
        <w:t>…………………..</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right="141"/>
        <w:rPr>
          <w:rFonts w:cs="Times New Roman"/>
          <w:lang w:eastAsia="pl-PL"/>
        </w:rPr>
      </w:pPr>
      <w:r w:rsidRPr="00256755">
        <w:rPr>
          <w:rFonts w:cs="Times New Roman"/>
          <w:lang w:eastAsia="pl-PL"/>
        </w:rPr>
        <w:t xml:space="preserve">      zwanym w dalszej części </w:t>
      </w:r>
      <w:r w:rsidRPr="00256755">
        <w:rPr>
          <w:rFonts w:cs="Times New Roman"/>
          <w:b/>
          <w:bCs/>
          <w:lang w:eastAsia="pl-PL"/>
        </w:rPr>
        <w:t xml:space="preserve">Wykonawcą, </w:t>
      </w:r>
      <w:r w:rsidRPr="00256755">
        <w:rPr>
          <w:rFonts w:cs="Times New Roman"/>
          <w:lang w:eastAsia="pl-PL"/>
        </w:rPr>
        <w:t>reprezentowanym przez:</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left="284" w:right="141"/>
        <w:rPr>
          <w:rFonts w:cs="Times New Roman"/>
          <w:lang w:eastAsia="pl-PL"/>
        </w:rPr>
      </w:pPr>
      <w:r w:rsidRPr="00256755">
        <w:rPr>
          <w:rFonts w:cs="Times New Roman"/>
          <w:lang w:eastAsia="pl-PL"/>
        </w:rPr>
        <w:t xml:space="preserve">1. </w:t>
      </w:r>
      <w:r>
        <w:rPr>
          <w:rFonts w:cs="Times New Roman"/>
          <w:lang w:eastAsia="pl-PL"/>
        </w:rPr>
        <w:t>………………………………………………………………………………………………………………………………….</w:t>
      </w:r>
    </w:p>
    <w:p w:rsidR="00474FEF" w:rsidRPr="00256755" w:rsidRDefault="00474FEF" w:rsidP="00474FEF">
      <w:pPr>
        <w:suppressAutoHyphens/>
        <w:spacing w:after="0" w:line="240" w:lineRule="auto"/>
        <w:ind w:left="284" w:right="141"/>
        <w:rPr>
          <w:rFonts w:cs="Times New Roman"/>
          <w:lang w:eastAsia="pl-PL"/>
        </w:rPr>
      </w:pPr>
      <w:r w:rsidRPr="00256755">
        <w:rPr>
          <w:rFonts w:cs="Times New Roman"/>
          <w:lang w:eastAsia="pl-PL"/>
        </w:rPr>
        <w:t>2. ..........................................................................................................................................</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INTERPRETACJE</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w:t>
      </w:r>
      <w:r w:rsidRPr="00256755">
        <w:rPr>
          <w:rFonts w:cs="Times New Roman"/>
          <w:bCs/>
          <w:lang w:eastAsia="pl-PL"/>
        </w:rPr>
        <w:t xml:space="preserve"> </w:t>
      </w:r>
      <w:r w:rsidRPr="00256755">
        <w:rPr>
          <w:rFonts w:cs="Times New Roman"/>
          <w:lang w:eastAsia="pl-PL"/>
        </w:rPr>
        <w:t>1</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 xml:space="preserve">Integralną częścią umowy są: </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dokumentacja projektowa,</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specyfikacja techniczna wykonania i odbioru robót,</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specyfikacja istotnych warunków zamówienia,</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sidRPr="00256755">
        <w:rPr>
          <w:rFonts w:cs="Times New Roman"/>
          <w:lang w:eastAsia="pl-PL"/>
        </w:rPr>
        <w:t xml:space="preserve">oferta Wykonawcy. </w:t>
      </w:r>
    </w:p>
    <w:p w:rsidR="00474FEF" w:rsidRPr="00256755" w:rsidRDefault="00474FEF" w:rsidP="00474FEF">
      <w:pPr>
        <w:numPr>
          <w:ilvl w:val="0"/>
          <w:numId w:val="22"/>
        </w:numPr>
        <w:suppressAutoHyphens/>
        <w:spacing w:after="0" w:line="240" w:lineRule="auto"/>
        <w:ind w:right="72" w:firstLine="66"/>
        <w:jc w:val="both"/>
        <w:rPr>
          <w:rFonts w:cs="Times New Roman"/>
          <w:lang w:eastAsia="pl-PL"/>
        </w:rPr>
      </w:pPr>
      <w:r>
        <w:rPr>
          <w:rFonts w:cs="Times New Roman"/>
          <w:lang w:eastAsia="pl-PL"/>
        </w:rPr>
        <w:t>p</w:t>
      </w:r>
      <w:r w:rsidRPr="00256755">
        <w:rPr>
          <w:rFonts w:cs="Times New Roman"/>
          <w:lang w:eastAsia="pl-PL"/>
        </w:rPr>
        <w:t>otwierdzenie wniesienia zabezpieczenia należytego wykonanie umowy</w:t>
      </w:r>
      <w:r>
        <w:rPr>
          <w:rFonts w:cs="Times New Roman"/>
          <w:lang w:eastAsia="pl-PL"/>
        </w:rPr>
        <w:t>.</w:t>
      </w: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Wykonawca oświadcza, że zapoznał się z dokumentacją projektową i specyfikacją techniczną wykonania i odbioru robót oraz uznaje je za wystarczającą podstawę do realizacji przedmiotu niniejszej umowy. Wykonawca oświadcza, że nie wnosi uwag co do wymienionych dokumentów, zakresu prac oraz stanu terenu, na którym będą wykonywane  roboty.</w:t>
      </w: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W przypadku rozbieżności zapisów poszczególnych dokumentów wymienionych w ust. 1 pkt. a)-e) w  stosunku do treści umowy w odniesieniu do tej s</w:t>
      </w:r>
      <w:r>
        <w:rPr>
          <w:rFonts w:cs="Times New Roman"/>
          <w:lang w:eastAsia="pl-PL"/>
        </w:rPr>
        <w:t>amej kwestii, pierwszeństwo mają</w:t>
      </w:r>
      <w:r w:rsidRPr="00256755">
        <w:rPr>
          <w:rFonts w:cs="Times New Roman"/>
          <w:lang w:eastAsia="pl-PL"/>
        </w:rPr>
        <w:t xml:space="preserve"> postanowienia zawarte w umowie, a następnie w dokumentach wymienionych powyżej.</w:t>
      </w:r>
    </w:p>
    <w:p w:rsidR="00474FEF" w:rsidRPr="00256755" w:rsidRDefault="00474FEF" w:rsidP="00474FEF">
      <w:pPr>
        <w:numPr>
          <w:ilvl w:val="0"/>
          <w:numId w:val="10"/>
        </w:numPr>
        <w:suppressAutoHyphens/>
        <w:spacing w:after="0" w:line="240" w:lineRule="auto"/>
        <w:ind w:right="72"/>
        <w:jc w:val="both"/>
        <w:rPr>
          <w:rFonts w:cs="Times New Roman"/>
          <w:lang w:eastAsia="pl-PL"/>
        </w:rPr>
      </w:pPr>
      <w:r w:rsidRPr="00256755">
        <w:rPr>
          <w:rFonts w:cs="Times New Roman"/>
          <w:lang w:eastAsia="pl-PL"/>
        </w:rPr>
        <w:t>Nagłówki umieszczone w tekście niniejszej umowy mają charakter informacyjny i nie mają wpływu na interpretacje.</w:t>
      </w:r>
    </w:p>
    <w:p w:rsidR="00474FEF" w:rsidRPr="00256755" w:rsidRDefault="00474FEF" w:rsidP="00474FEF">
      <w:pPr>
        <w:suppressAutoHyphens/>
        <w:spacing w:after="0" w:line="240" w:lineRule="auto"/>
        <w:ind w:right="141"/>
        <w:rPr>
          <w:rFonts w:cs="Times New Roman"/>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PRZEDMIOT UMOWY</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2</w:t>
      </w:r>
    </w:p>
    <w:p w:rsidR="00474FEF" w:rsidRPr="00256755" w:rsidRDefault="00474FEF" w:rsidP="00474FEF">
      <w:pPr>
        <w:suppressAutoHyphens/>
        <w:spacing w:after="0" w:line="240" w:lineRule="auto"/>
        <w:ind w:right="141"/>
        <w:jc w:val="center"/>
        <w:rPr>
          <w:rFonts w:cs="Times New Roman"/>
          <w:lang w:eastAsia="pl-PL"/>
        </w:rPr>
      </w:pPr>
    </w:p>
    <w:p w:rsidR="00474FEF" w:rsidRDefault="00474FEF" w:rsidP="00474FEF">
      <w:pPr>
        <w:numPr>
          <w:ilvl w:val="0"/>
          <w:numId w:val="9"/>
        </w:numPr>
        <w:suppressAutoHyphens/>
        <w:spacing w:after="0" w:line="240" w:lineRule="auto"/>
        <w:ind w:left="360" w:right="142"/>
        <w:jc w:val="both"/>
        <w:rPr>
          <w:rFonts w:cs="Times New Roman"/>
          <w:lang w:eastAsia="pl-PL"/>
        </w:rPr>
      </w:pPr>
      <w:r w:rsidRPr="00D04A97">
        <w:rPr>
          <w:rFonts w:cs="Times New Roman"/>
          <w:b/>
          <w:bCs/>
          <w:lang w:eastAsia="pl-PL"/>
        </w:rPr>
        <w:t xml:space="preserve"> </w:t>
      </w:r>
      <w:r w:rsidRPr="00D04A97">
        <w:rPr>
          <w:rFonts w:cs="Times New Roman"/>
          <w:bCs/>
          <w:lang w:eastAsia="pl-PL"/>
        </w:rPr>
        <w:t>Zamawiający</w:t>
      </w:r>
      <w:r w:rsidRPr="00D04A97">
        <w:rPr>
          <w:rFonts w:cs="Times New Roman"/>
          <w:lang w:eastAsia="pl-PL"/>
        </w:rPr>
        <w:t xml:space="preserve">,  zgodnie   z    przeprowadzonym    przetargiem    nieograniczonym z dnia </w:t>
      </w:r>
      <w:r>
        <w:rPr>
          <w:rFonts w:cs="Times New Roman"/>
          <w:lang w:eastAsia="pl-PL"/>
        </w:rPr>
        <w:t>…………</w:t>
      </w:r>
      <w:r w:rsidRPr="00D04A97">
        <w:rPr>
          <w:rFonts w:cs="Times New Roman"/>
          <w:lang w:eastAsia="pl-PL"/>
        </w:rPr>
        <w:t xml:space="preserve"> powierza,  a  </w:t>
      </w:r>
      <w:r w:rsidRPr="00D04A97">
        <w:rPr>
          <w:rFonts w:cs="Times New Roman"/>
          <w:bCs/>
          <w:lang w:eastAsia="pl-PL"/>
        </w:rPr>
        <w:t xml:space="preserve">Wykonawca  </w:t>
      </w:r>
      <w:r w:rsidRPr="00D04A97">
        <w:rPr>
          <w:rFonts w:cs="Times New Roman"/>
          <w:lang w:eastAsia="pl-PL"/>
        </w:rPr>
        <w:t xml:space="preserve">zobowiązuje  się  do  wykonania przedmiotu umowy pn. </w:t>
      </w:r>
      <w:r>
        <w:rPr>
          <w:rFonts w:cs="Times New Roman"/>
          <w:lang w:eastAsia="pl-PL"/>
        </w:rPr>
        <w:t>Utwardzenie leśnej drogi wywozowej ………………..,</w:t>
      </w:r>
      <w:r w:rsidRPr="00D04A97">
        <w:rPr>
          <w:rFonts w:cs="Times New Roman"/>
          <w:lang w:eastAsia="pl-PL"/>
        </w:rPr>
        <w:t xml:space="preserve"> a w szczególności prac obejmujących swym zakresem</w:t>
      </w:r>
      <w:r>
        <w:rPr>
          <w:rFonts w:cs="Times New Roman"/>
          <w:lang w:eastAsia="pl-PL"/>
        </w:rPr>
        <w:t>:</w:t>
      </w:r>
    </w:p>
    <w:p w:rsidR="00474FEF" w:rsidRPr="00D04A97" w:rsidRDefault="00474FEF" w:rsidP="00474FEF">
      <w:pPr>
        <w:suppressAutoHyphens/>
        <w:spacing w:after="0" w:line="240" w:lineRule="auto"/>
        <w:ind w:left="360" w:right="142"/>
        <w:jc w:val="both"/>
        <w:rPr>
          <w:rFonts w:cs="Times New Roman"/>
          <w:lang w:eastAsia="pl-PL"/>
        </w:rPr>
      </w:pPr>
      <w:r>
        <w:rPr>
          <w:rFonts w:cs="Times New Roman"/>
          <w:lang w:eastAsia="pl-PL"/>
        </w:rPr>
        <w:t>………………………………….</w:t>
      </w:r>
    </w:p>
    <w:p w:rsidR="00474FEF" w:rsidRPr="00256755" w:rsidRDefault="00474FEF" w:rsidP="00474FEF">
      <w:pPr>
        <w:suppressAutoHyphens/>
        <w:spacing w:after="0" w:line="240" w:lineRule="auto"/>
        <w:ind w:left="360" w:right="141"/>
        <w:jc w:val="both"/>
        <w:rPr>
          <w:rFonts w:cs="Times New Roman"/>
          <w:lang w:eastAsia="pl-PL"/>
        </w:rPr>
      </w:pPr>
      <w:r w:rsidRPr="00256755">
        <w:rPr>
          <w:rFonts w:cs="Times New Roman"/>
          <w:lang w:eastAsia="pl-PL"/>
        </w:rPr>
        <w:t>zgodnie z:</w:t>
      </w:r>
    </w:p>
    <w:p w:rsidR="00474FEF" w:rsidRPr="00256755" w:rsidRDefault="00474FEF" w:rsidP="00474FEF">
      <w:pPr>
        <w:numPr>
          <w:ilvl w:val="0"/>
          <w:numId w:val="23"/>
        </w:numPr>
        <w:suppressAutoHyphens/>
        <w:spacing w:after="0" w:line="240" w:lineRule="auto"/>
        <w:ind w:right="141" w:hanging="654"/>
        <w:jc w:val="both"/>
        <w:rPr>
          <w:rFonts w:cs="Times New Roman"/>
          <w:lang w:eastAsia="pl-PL"/>
        </w:rPr>
      </w:pPr>
      <w:r w:rsidRPr="00256755">
        <w:rPr>
          <w:rFonts w:cs="Times New Roman"/>
          <w:lang w:eastAsia="pl-PL"/>
        </w:rPr>
        <w:t>dokumentacją projektową,</w:t>
      </w:r>
    </w:p>
    <w:p w:rsidR="00474FEF" w:rsidRPr="00256755" w:rsidRDefault="00474FEF" w:rsidP="00474FEF">
      <w:pPr>
        <w:numPr>
          <w:ilvl w:val="0"/>
          <w:numId w:val="23"/>
        </w:numPr>
        <w:suppressAutoHyphens/>
        <w:spacing w:after="0" w:line="240" w:lineRule="auto"/>
        <w:ind w:right="141" w:hanging="654"/>
        <w:jc w:val="both"/>
        <w:rPr>
          <w:rFonts w:cs="Times New Roman"/>
          <w:lang w:eastAsia="pl-PL"/>
        </w:rPr>
      </w:pPr>
      <w:r w:rsidRPr="00256755">
        <w:rPr>
          <w:rFonts w:cs="Times New Roman"/>
          <w:lang w:eastAsia="pl-PL"/>
        </w:rPr>
        <w:t>specyfikacją techniczną wykonania i odbioru robót,</w:t>
      </w:r>
    </w:p>
    <w:p w:rsidR="00474FEF" w:rsidRPr="00256755" w:rsidRDefault="00474FEF" w:rsidP="00474FEF">
      <w:pPr>
        <w:numPr>
          <w:ilvl w:val="0"/>
          <w:numId w:val="23"/>
        </w:numPr>
        <w:suppressAutoHyphens/>
        <w:spacing w:after="0" w:line="240" w:lineRule="auto"/>
        <w:ind w:right="141" w:hanging="654"/>
        <w:jc w:val="both"/>
        <w:rPr>
          <w:rFonts w:cs="Times New Roman"/>
          <w:lang w:eastAsia="pl-PL"/>
        </w:rPr>
      </w:pPr>
      <w:r w:rsidRPr="00256755">
        <w:rPr>
          <w:rFonts w:cs="Times New Roman"/>
          <w:lang w:eastAsia="pl-PL"/>
        </w:rPr>
        <w:t xml:space="preserve">specyfikacją istotnych warunków zamówienia, </w:t>
      </w:r>
    </w:p>
    <w:p w:rsidR="00474FEF" w:rsidRPr="00256755" w:rsidRDefault="00474FEF" w:rsidP="00474FEF">
      <w:pPr>
        <w:suppressAutoHyphens/>
        <w:spacing w:after="0" w:line="240" w:lineRule="auto"/>
        <w:ind w:right="141" w:firstLine="360"/>
        <w:jc w:val="both"/>
        <w:rPr>
          <w:rFonts w:cs="Times New Roman"/>
          <w:lang w:eastAsia="pl-PL"/>
        </w:rPr>
      </w:pPr>
      <w:r w:rsidRPr="00256755">
        <w:rPr>
          <w:rFonts w:cs="Times New Roman"/>
          <w:lang w:eastAsia="pl-PL"/>
        </w:rPr>
        <w:t xml:space="preserve">stanowiącymi załączniki do niniejszej umowy. </w:t>
      </w:r>
    </w:p>
    <w:p w:rsidR="00474FEF" w:rsidRPr="00256755" w:rsidRDefault="00474FEF" w:rsidP="00474FEF">
      <w:pPr>
        <w:numPr>
          <w:ilvl w:val="0"/>
          <w:numId w:val="9"/>
        </w:numPr>
        <w:suppressAutoHyphens/>
        <w:spacing w:after="0" w:line="240" w:lineRule="auto"/>
        <w:ind w:left="360" w:right="141"/>
        <w:jc w:val="both"/>
        <w:rPr>
          <w:rFonts w:cs="Times New Roman"/>
          <w:lang w:eastAsia="pl-PL"/>
        </w:rPr>
      </w:pPr>
      <w:r w:rsidRPr="00256755">
        <w:rPr>
          <w:rFonts w:cs="Times New Roman"/>
          <w:lang w:eastAsia="pl-PL"/>
        </w:rPr>
        <w:t>Wykonawca wykona wszelkie roboty potrzebne do realizacji przedmiotu umowy:</w:t>
      </w:r>
    </w:p>
    <w:p w:rsidR="00474FEF" w:rsidRDefault="00474FEF" w:rsidP="00474FEF">
      <w:pPr>
        <w:numPr>
          <w:ilvl w:val="0"/>
          <w:numId w:val="34"/>
        </w:numPr>
        <w:suppressAutoHyphens/>
        <w:spacing w:after="0" w:line="240" w:lineRule="auto"/>
        <w:ind w:right="141"/>
        <w:jc w:val="both"/>
        <w:rPr>
          <w:rFonts w:cs="Times New Roman"/>
          <w:lang w:eastAsia="pl-PL"/>
        </w:rPr>
      </w:pPr>
      <w:r>
        <w:rPr>
          <w:rFonts w:cs="Times New Roman"/>
          <w:lang w:eastAsia="pl-PL"/>
        </w:rPr>
        <w:lastRenderedPageBreak/>
        <w:t>z</w:t>
      </w:r>
      <w:r w:rsidRPr="00256755">
        <w:rPr>
          <w:rFonts w:cs="Times New Roman"/>
          <w:lang w:eastAsia="pl-PL"/>
        </w:rPr>
        <w:t>godnie z niniejszą umową, w szczególności w zakresie określonym w § 2 ust. 1,</w:t>
      </w:r>
    </w:p>
    <w:p w:rsidR="00474FEF" w:rsidRDefault="00474FEF" w:rsidP="00474FEF">
      <w:pPr>
        <w:numPr>
          <w:ilvl w:val="0"/>
          <w:numId w:val="34"/>
        </w:numPr>
        <w:suppressAutoHyphens/>
        <w:spacing w:after="0" w:line="240" w:lineRule="auto"/>
        <w:ind w:right="141"/>
        <w:jc w:val="both"/>
        <w:rPr>
          <w:rFonts w:cs="Times New Roman"/>
          <w:lang w:eastAsia="pl-PL"/>
        </w:rPr>
      </w:pPr>
      <w:r w:rsidRPr="00256755">
        <w:rPr>
          <w:rFonts w:cs="Times New Roman"/>
          <w:lang w:eastAsia="pl-PL"/>
        </w:rPr>
        <w:t>zgodnie z aktualnie obowiązującymi normami, ustawą - Prawo budowlane i  aktami wykonawczymi oraz wszelkimi niezbędnymi przepisami, w tym techniczno-budowlanymi, sztuką budowlaną oraz zasadami współczesnej wiedzy technicznej,</w:t>
      </w:r>
    </w:p>
    <w:p w:rsidR="00474FEF" w:rsidRDefault="00474FEF" w:rsidP="00474FEF">
      <w:pPr>
        <w:numPr>
          <w:ilvl w:val="0"/>
          <w:numId w:val="34"/>
        </w:numPr>
        <w:suppressAutoHyphens/>
        <w:spacing w:after="0" w:line="240" w:lineRule="auto"/>
        <w:ind w:right="141"/>
        <w:jc w:val="both"/>
        <w:rPr>
          <w:rFonts w:cs="Times New Roman"/>
          <w:lang w:eastAsia="pl-PL"/>
        </w:rPr>
      </w:pPr>
      <w:r w:rsidRPr="00256755">
        <w:rPr>
          <w:rFonts w:cs="Times New Roman"/>
          <w:lang w:eastAsia="pl-PL"/>
        </w:rPr>
        <w:t>przy zachowaniu warunków bezpieczeństwa i higieny pracy, ochrony przeciwpożarowej oraz innych warunków wymaganych przez ustawę - Prawo budowlane,</w:t>
      </w:r>
    </w:p>
    <w:p w:rsidR="00474FEF" w:rsidRPr="00256755" w:rsidRDefault="00474FEF" w:rsidP="00474FEF">
      <w:pPr>
        <w:numPr>
          <w:ilvl w:val="0"/>
          <w:numId w:val="34"/>
        </w:numPr>
        <w:suppressAutoHyphens/>
        <w:spacing w:after="0" w:line="240" w:lineRule="auto"/>
        <w:ind w:right="141"/>
        <w:jc w:val="both"/>
        <w:rPr>
          <w:rFonts w:cs="Times New Roman"/>
          <w:lang w:eastAsia="pl-PL"/>
        </w:rPr>
      </w:pPr>
      <w:r w:rsidRPr="00256755">
        <w:rPr>
          <w:rFonts w:cs="Times New Roman"/>
          <w:lang w:eastAsia="pl-PL"/>
        </w:rPr>
        <w:t>respektując przepisy o systemie ochrony przeciwpożarowej obowiązujące w Lasach Państwowych, przepisy z zakresu ochrony przyrody i ochrony środowiska.</w:t>
      </w:r>
    </w:p>
    <w:p w:rsidR="00474FEF" w:rsidRDefault="00474FEF" w:rsidP="00474FEF">
      <w:pPr>
        <w:numPr>
          <w:ilvl w:val="0"/>
          <w:numId w:val="9"/>
        </w:numPr>
        <w:suppressAutoHyphens/>
        <w:spacing w:after="0" w:line="240" w:lineRule="auto"/>
        <w:ind w:left="360" w:right="141"/>
        <w:jc w:val="both"/>
        <w:rPr>
          <w:rFonts w:cs="Times New Roman"/>
          <w:lang w:eastAsia="pl-PL"/>
        </w:rPr>
      </w:pPr>
      <w:r w:rsidRPr="00256755">
        <w:rPr>
          <w:rFonts w:cs="Times New Roman"/>
        </w:rPr>
        <w:t>Wszelkie warunki gwarantujące finansowanie niniejszej umowy są znane Wykonawcy</w:t>
      </w:r>
      <w:r w:rsidRPr="00256755">
        <w:rPr>
          <w:rFonts w:cs="Times New Roman"/>
          <w:lang w:eastAsia="pl-PL"/>
        </w:rPr>
        <w:t xml:space="preserve"> i będą przez niego przestrzegane. W przypadku naruszenia obowiązków wynikających z ww. warunków, Zamawiający uzna, że umowa była wykonywana nienależycie, a Wykonawcę obciąża odpowiedzialność za szkodę wyrządzoną w tym zakresie.</w:t>
      </w:r>
    </w:p>
    <w:p w:rsidR="00474FEF" w:rsidRPr="00256755" w:rsidRDefault="00474FEF" w:rsidP="00474FEF">
      <w:pPr>
        <w:numPr>
          <w:ilvl w:val="0"/>
          <w:numId w:val="9"/>
        </w:numPr>
        <w:suppressAutoHyphens/>
        <w:spacing w:after="0" w:line="240" w:lineRule="auto"/>
        <w:ind w:left="426" w:right="141" w:hanging="426"/>
        <w:jc w:val="both"/>
        <w:rPr>
          <w:rFonts w:cs="Times New Roman"/>
          <w:lang w:eastAsia="pl-PL"/>
        </w:rPr>
      </w:pPr>
      <w:r w:rsidRPr="004225AB">
        <w:rPr>
          <w:rFonts w:cs="Times New Roman"/>
          <w:lang w:eastAsia="pl-PL"/>
        </w:rPr>
        <w:t>Wykonawca oświadcza, że przy realizacji przedmiotu umowy zgodnie z art. 29 ust. 3a ustawy z dnia 29 stycznia 2004 r. Prawo zamówień publicznych zostaną zatrudnione osoby do realizacji przedmiotu umowy przez Wykonawcę zgodnie ze specyfikacją istotnych warunków zamówienia.</w:t>
      </w:r>
    </w:p>
    <w:p w:rsidR="00474FEF" w:rsidRPr="00256755" w:rsidRDefault="00474FEF" w:rsidP="00474FEF">
      <w:pPr>
        <w:suppressAutoHyphens/>
        <w:spacing w:after="0" w:line="240" w:lineRule="auto"/>
        <w:ind w:left="360" w:right="141"/>
        <w:jc w:val="both"/>
        <w:rPr>
          <w:rFonts w:cs="Times New Roman"/>
          <w:lang w:eastAsia="pl-PL"/>
        </w:rPr>
      </w:pPr>
    </w:p>
    <w:p w:rsidR="00474FEF" w:rsidRPr="00256755" w:rsidRDefault="00474FEF" w:rsidP="00474FEF">
      <w:pPr>
        <w:suppressAutoHyphens/>
        <w:spacing w:after="0" w:line="240" w:lineRule="auto"/>
        <w:ind w:left="284" w:right="72"/>
        <w:jc w:val="center"/>
        <w:rPr>
          <w:rFonts w:cs="Times New Roman"/>
          <w:lang w:eastAsia="pl-PL"/>
        </w:rPr>
      </w:pPr>
    </w:p>
    <w:p w:rsidR="00474FEF" w:rsidRPr="00256755" w:rsidRDefault="00474FEF" w:rsidP="00474FEF">
      <w:pPr>
        <w:suppressAutoHyphens/>
        <w:spacing w:after="0" w:line="240" w:lineRule="auto"/>
        <w:ind w:left="284" w:right="72"/>
        <w:jc w:val="center"/>
        <w:rPr>
          <w:rFonts w:cs="Times New Roman"/>
          <w:b/>
          <w:i/>
          <w:u w:val="single"/>
          <w:lang w:eastAsia="pl-PL"/>
        </w:rPr>
      </w:pPr>
      <w:r w:rsidRPr="00256755">
        <w:rPr>
          <w:rFonts w:cs="Times New Roman"/>
          <w:b/>
          <w:i/>
          <w:u w:val="single"/>
          <w:lang w:eastAsia="pl-PL"/>
        </w:rPr>
        <w:t>OBOWIĄZKI ZAMAWIAJĄCEGO</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3</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24"/>
        </w:numPr>
        <w:suppressAutoHyphens/>
        <w:spacing w:after="0" w:line="240" w:lineRule="auto"/>
        <w:ind w:left="426" w:right="141" w:hanging="426"/>
        <w:jc w:val="both"/>
        <w:rPr>
          <w:rFonts w:cs="Times New Roman"/>
          <w:lang w:eastAsia="pl-PL"/>
        </w:rPr>
      </w:pPr>
      <w:r w:rsidRPr="00256755">
        <w:rPr>
          <w:rFonts w:cs="Times New Roman"/>
          <w:lang w:eastAsia="pl-PL"/>
        </w:rPr>
        <w:t>Zamawiający na mocy niniejszej umowy zobowiązuje się do:</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 xml:space="preserve">protokolarnego przekazania Wykonawcy terenu robót w terminie 5 dni od daty zawarcia umowy, </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dostarczenia Wykonawcy dokumentacji projektowej,</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dokonania odbioru końcowego robót,</w:t>
      </w:r>
    </w:p>
    <w:p w:rsidR="00474FEF" w:rsidRPr="00256755" w:rsidRDefault="00474FEF" w:rsidP="00474FEF">
      <w:pPr>
        <w:numPr>
          <w:ilvl w:val="0"/>
          <w:numId w:val="25"/>
        </w:numPr>
        <w:suppressAutoHyphens/>
        <w:spacing w:after="0" w:line="240" w:lineRule="auto"/>
        <w:ind w:right="141"/>
        <w:jc w:val="both"/>
        <w:rPr>
          <w:rFonts w:cs="Times New Roman"/>
          <w:lang w:eastAsia="pl-PL"/>
        </w:rPr>
      </w:pPr>
      <w:r w:rsidRPr="00256755">
        <w:rPr>
          <w:rFonts w:cs="Times New Roman"/>
          <w:lang w:eastAsia="pl-PL"/>
        </w:rPr>
        <w:t>uiszczenia Wykonawcy umówionego wynagrodzenia.</w:t>
      </w:r>
    </w:p>
    <w:p w:rsidR="00474FEF" w:rsidRPr="00256755" w:rsidRDefault="00474FEF" w:rsidP="00474FEF">
      <w:pPr>
        <w:suppressAutoHyphens/>
        <w:spacing w:after="0" w:line="240" w:lineRule="auto"/>
        <w:ind w:left="567" w:right="141"/>
        <w:jc w:val="both"/>
        <w:rPr>
          <w:rFonts w:cs="Times New Roman"/>
          <w:lang w:eastAsia="pl-PL"/>
        </w:rPr>
      </w:pPr>
      <w:r w:rsidRPr="00256755">
        <w:rPr>
          <w:rFonts w:cs="Times New Roman"/>
          <w:lang w:eastAsia="pl-PL"/>
        </w:rPr>
        <w:t xml:space="preserve"> </w:t>
      </w:r>
    </w:p>
    <w:p w:rsidR="00474FEF" w:rsidRDefault="00474FEF" w:rsidP="00474FEF">
      <w:pPr>
        <w:suppressAutoHyphens/>
        <w:spacing w:after="0" w:line="240" w:lineRule="auto"/>
        <w:rPr>
          <w:rFonts w:cs="Times New Roman"/>
          <w:b/>
          <w:i/>
          <w:u w:val="single"/>
          <w:lang w:eastAsia="pl-PL"/>
        </w:rPr>
      </w:pPr>
    </w:p>
    <w:p w:rsidR="00474FEF" w:rsidRDefault="00474FEF" w:rsidP="00474FEF">
      <w:pPr>
        <w:suppressAutoHyphens/>
        <w:spacing w:after="0" w:line="240" w:lineRule="auto"/>
        <w:rPr>
          <w:rFonts w:cs="Times New Roman"/>
          <w:b/>
          <w:i/>
          <w:u w:val="single"/>
          <w:lang w:eastAsia="pl-PL"/>
        </w:rPr>
      </w:pPr>
    </w:p>
    <w:p w:rsidR="00474FEF" w:rsidRDefault="00474FEF" w:rsidP="00474FEF">
      <w:pPr>
        <w:suppressAutoHyphens/>
        <w:spacing w:after="0" w:line="240" w:lineRule="auto"/>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OBOWIĄZKI WYKONAWCY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4</w:t>
      </w:r>
    </w:p>
    <w:p w:rsidR="00474FEF" w:rsidRPr="00256755" w:rsidRDefault="00474FEF" w:rsidP="00474FEF">
      <w:pPr>
        <w:suppressAutoHyphens/>
        <w:spacing w:after="0" w:line="240" w:lineRule="auto"/>
        <w:ind w:right="141"/>
        <w:jc w:val="both"/>
        <w:rPr>
          <w:rFonts w:cs="Times New Roman"/>
          <w:lang w:eastAsia="pl-PL"/>
        </w:rPr>
      </w:pPr>
    </w:p>
    <w:p w:rsidR="00474FEF" w:rsidRPr="00256755" w:rsidRDefault="00474FEF" w:rsidP="00474FEF">
      <w:pPr>
        <w:suppressAutoHyphens/>
        <w:spacing w:after="0" w:line="240" w:lineRule="auto"/>
        <w:ind w:right="141"/>
        <w:jc w:val="both"/>
        <w:rPr>
          <w:rFonts w:cs="Times New Roman"/>
          <w:lang w:eastAsia="pl-PL"/>
        </w:rPr>
      </w:pPr>
      <w:r w:rsidRPr="00256755">
        <w:rPr>
          <w:rFonts w:cs="Times New Roman"/>
          <w:lang w:eastAsia="pl-PL"/>
        </w:rPr>
        <w:t>1. Wykonawca zobowiązuje się do:</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przejęcia terenu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w dniu przejęcia terenu robót - przekazania Zamawiającemu harmonogramu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utrzymywania terenu robót w należytym stanie, usuwania i składowania wszelkich urządzeń pomocniczych i zbędnych materiałów, odpadów i śmieci oraz utrzymania porządku na terenie robót, wywozu nadmiaru gruntu i jego utylizacji, a także odpowiedniego zagospodarowania terenu robót we własnym zakresie;</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zabezpieczenia i oznakowania prowadzonych robót, w szczególności pod względem bhp, zabezpieczenia przeciwpożarowego, sporządzenia planu BIOZ oraz dbania o stan techniczny i prawidłowość oznakowania przez cały czas trwania realizacji przedmiotu umowy;</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zapewnienia wykonywania robót przez pracowników posiadających wymagane kwalifikacje i uprawnienia;</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zapewnienia wykonywania robót za pomocą sprzętu i urządzeń spełniających wymagania norm technicznych;</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ochrony i zabezpieczenia własnego mienia i sprzętu znajdującego się na terenie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zapewnienia osób, które będą pełnić funkcje: kierownika budowy i kierowników robót;</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lastRenderedPageBreak/>
        <w:t>prowadzenia dziennika budowy i udostępniania go Zamawiającemu w celu dokonywania wpisów i potwierdzeń;</w:t>
      </w:r>
    </w:p>
    <w:p w:rsidR="00474FEF" w:rsidRPr="00256755" w:rsidRDefault="00474FEF" w:rsidP="00474FEF">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likwidacji terenu robót i zaplecza własnego Wykonawcy bezzwłocznie po zakończeniu robót, najpóźniej do daty dokonania odbioru końcowego robót oraz uporządkowania zajętego terenu</w:t>
      </w:r>
      <w:r>
        <w:rPr>
          <w:rFonts w:cs="Times New Roman"/>
          <w:lang w:eastAsia="pl-PL"/>
        </w:rPr>
        <w:t>;</w:t>
      </w:r>
    </w:p>
    <w:p w:rsidR="00377D0E" w:rsidRDefault="00474FEF" w:rsidP="00377D0E">
      <w:pPr>
        <w:numPr>
          <w:ilvl w:val="0"/>
          <w:numId w:val="21"/>
        </w:numPr>
        <w:suppressAutoHyphens/>
        <w:spacing w:after="0" w:line="240" w:lineRule="auto"/>
        <w:ind w:right="141" w:hanging="436"/>
        <w:jc w:val="both"/>
        <w:rPr>
          <w:rFonts w:cs="Times New Roman"/>
          <w:lang w:eastAsia="pl-PL"/>
        </w:rPr>
      </w:pPr>
      <w:r w:rsidRPr="00256755">
        <w:rPr>
          <w:rFonts w:cs="Times New Roman"/>
          <w:lang w:eastAsia="pl-PL"/>
        </w:rPr>
        <w:t>pełnienie funkcji koordynacyjnych w stosunku do robót realizowanych przez podwykonawców.</w:t>
      </w:r>
    </w:p>
    <w:p w:rsidR="00377D0E" w:rsidRPr="00377D0E" w:rsidRDefault="00377D0E" w:rsidP="00377D0E">
      <w:pPr>
        <w:numPr>
          <w:ilvl w:val="0"/>
          <w:numId w:val="21"/>
        </w:numPr>
        <w:suppressAutoHyphens/>
        <w:spacing w:after="0" w:line="240" w:lineRule="auto"/>
        <w:ind w:right="141" w:hanging="436"/>
        <w:jc w:val="both"/>
        <w:rPr>
          <w:rFonts w:cs="Times New Roman"/>
          <w:lang w:eastAsia="pl-PL"/>
        </w:rPr>
      </w:pPr>
      <w:r w:rsidRPr="00377D0E">
        <w:rPr>
          <w:rFonts w:asciiTheme="minorHAnsi" w:hAnsiTheme="minorHAnsi" w:cstheme="minorHAnsi"/>
        </w:rPr>
        <w:t>w ramach gwarancji i rękojmi wraz z coroczną konserwacją raz do roku zostanie przeprowadzona komisyjna kontrola stanu dróg, w wyniku której Wykonawca będzie zobowiązany dokonać likwidacji wszystkich powstałych ubytków z materiałów  tożsamych z wbudowanymi (po zatwierdzeniu przez Inspektora Nadzoru Inwestorskiego) na własny koszt bez względu na przyczynę ich powstania*</w:t>
      </w:r>
    </w:p>
    <w:p w:rsidR="00474FEF" w:rsidRPr="00256755" w:rsidRDefault="00474FEF" w:rsidP="00474FEF">
      <w:pPr>
        <w:suppressAutoHyphens/>
        <w:spacing w:after="0" w:line="240" w:lineRule="auto"/>
        <w:ind w:right="141"/>
        <w:jc w:val="both"/>
        <w:rPr>
          <w:rFonts w:cs="Times New Roman"/>
          <w:lang w:eastAsia="pl-PL"/>
        </w:rPr>
      </w:pPr>
      <w:r w:rsidRPr="00256755">
        <w:rPr>
          <w:rFonts w:cs="Times New Roman"/>
          <w:lang w:eastAsia="pl-PL"/>
        </w:rPr>
        <w:t>2. Wykonawca ponosi pełną odpowiedzialność za teren robót od chwili jego przejęcia.</w:t>
      </w:r>
    </w:p>
    <w:p w:rsidR="00474FEF" w:rsidRPr="00256755" w:rsidRDefault="00474FEF" w:rsidP="00474FEF">
      <w:pPr>
        <w:suppressAutoHyphens/>
        <w:spacing w:after="0" w:line="240" w:lineRule="auto"/>
        <w:ind w:left="284" w:right="141" w:hanging="284"/>
        <w:jc w:val="both"/>
        <w:rPr>
          <w:rFonts w:cs="Times New Roman"/>
          <w:lang w:eastAsia="pl-PL"/>
        </w:rPr>
      </w:pPr>
      <w:r w:rsidRPr="00256755">
        <w:rPr>
          <w:rFonts w:cs="Times New Roman"/>
          <w:lang w:eastAsia="pl-PL"/>
        </w:rPr>
        <w:t>3. Za szkody wynikłe na terenie robót Wykonawca ponosi odpowiedzialność na zasadach ogólnych od dnia przejęcia terenu robót, aż do chwili dokonania bezusterkowego odbioru końcowego robót.</w:t>
      </w:r>
    </w:p>
    <w:p w:rsidR="00474FEF" w:rsidRPr="00256755" w:rsidRDefault="00474FEF" w:rsidP="00474FEF">
      <w:pPr>
        <w:suppressAutoHyphens/>
        <w:spacing w:after="0" w:line="240" w:lineRule="auto"/>
        <w:ind w:left="284" w:right="141" w:hanging="284"/>
        <w:jc w:val="both"/>
        <w:rPr>
          <w:rFonts w:cs="Times New Roman"/>
          <w:lang w:eastAsia="pl-PL"/>
        </w:rPr>
      </w:pPr>
      <w:r w:rsidRPr="00256755">
        <w:rPr>
          <w:rFonts w:cs="Times New Roman"/>
          <w:lang w:eastAsia="pl-PL"/>
        </w:rPr>
        <w:t>4. Niezależnie od ww. obowiązków Wykonawca przyjmuje na siebie następujące obowiązki szczegółowe:</w:t>
      </w:r>
    </w:p>
    <w:p w:rsidR="00474FEF" w:rsidRPr="00256755" w:rsidRDefault="00474FEF" w:rsidP="00474FEF">
      <w:pPr>
        <w:numPr>
          <w:ilvl w:val="0"/>
          <w:numId w:val="26"/>
        </w:numPr>
        <w:suppressAutoHyphens/>
        <w:spacing w:after="0" w:line="240" w:lineRule="auto"/>
        <w:ind w:right="141"/>
        <w:jc w:val="both"/>
        <w:rPr>
          <w:rFonts w:cs="Times New Roman"/>
          <w:lang w:eastAsia="pl-PL"/>
        </w:rPr>
      </w:pPr>
      <w:r w:rsidRPr="00256755">
        <w:rPr>
          <w:rFonts w:cs="Times New Roman"/>
          <w:lang w:eastAsia="pl-PL"/>
        </w:rPr>
        <w:t>informowania w formie pisemnej (zapis w dzienniku budowy) inspektora nadzoru o terminie zakończenia robót ulegających zakryciu oraz o terminie odbioru robót zanikających. Jeżeli Wykonawca nie poinformuje o tych faktach inspektora nadzoru, zobowiązany jest, na jego żądanie, odkryć roboty lub wykonać otwory niezbędne do zbadania robót, a następnie przywrócić roboty do stanu poprzedniego;</w:t>
      </w:r>
    </w:p>
    <w:p w:rsidR="00474FEF" w:rsidRPr="00256755" w:rsidRDefault="00474FEF" w:rsidP="00474FEF">
      <w:pPr>
        <w:numPr>
          <w:ilvl w:val="0"/>
          <w:numId w:val="26"/>
        </w:numPr>
        <w:suppressAutoHyphens/>
        <w:spacing w:after="0" w:line="240" w:lineRule="auto"/>
        <w:ind w:right="141"/>
        <w:jc w:val="both"/>
        <w:rPr>
          <w:rFonts w:cs="Times New Roman"/>
          <w:lang w:eastAsia="pl-PL"/>
        </w:rPr>
      </w:pPr>
      <w:r w:rsidRPr="00256755">
        <w:rPr>
          <w:rFonts w:cs="Times New Roman"/>
          <w:lang w:eastAsia="pl-PL"/>
        </w:rPr>
        <w:t>w przypadku zniszczenia lub uszkodzenia efektów robót lub ich części albo urządzeń w toku   realizacji przedmiotu umowy, naprawienia ich i doprowadzenia do stanu poprzedniego.</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5</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bCs/>
          <w:lang w:eastAsia="pl-PL"/>
        </w:rPr>
        <w:t>Wykonawca</w:t>
      </w:r>
      <w:r w:rsidRPr="00256755">
        <w:rPr>
          <w:rFonts w:cs="Times New Roman"/>
          <w:lang w:eastAsia="pl-PL"/>
        </w:rPr>
        <w:t xml:space="preserve"> zobowiązany jest dostarczyć niezbędne do wykonania przedmiotu umowy materiały na własny koszt, bez dodatkowego wynagrodzenia.</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zobowiązuje się wykonać przedmiot umowy przy zastosowaniu materiałów i urządzeń, odpowiadających co do jakości, wymogom wyrobów dopuszczonych do obrotu i stosowania w budownictwie oraz wymaganiom Zamawiającego.</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bCs/>
          <w:lang w:eastAsia="pl-PL"/>
        </w:rPr>
        <w:t xml:space="preserve">Wykonawca </w:t>
      </w:r>
      <w:r w:rsidRPr="00256755">
        <w:rPr>
          <w:rFonts w:cs="Times New Roman"/>
          <w:lang w:eastAsia="pl-PL"/>
        </w:rPr>
        <w:t xml:space="preserve">zobowiązany jest uzgodnić z </w:t>
      </w:r>
      <w:r w:rsidRPr="00256755">
        <w:rPr>
          <w:rFonts w:cs="Times New Roman"/>
          <w:bCs/>
          <w:lang w:eastAsia="pl-PL"/>
        </w:rPr>
        <w:t>Zamawiającym</w:t>
      </w:r>
      <w:r w:rsidRPr="00256755">
        <w:rPr>
          <w:rFonts w:cs="Times New Roman"/>
          <w:lang w:eastAsia="pl-PL"/>
        </w:rPr>
        <w:t xml:space="preserve"> dostawę i montaż materiałów, na które jest wymagany atest, pod rygorem odmowy zapłaty za wbudowany materiał oraz przekazać w stosunku do wymaganych materiałów, m.in.: certyfikat na znak bezpieczeństwa, deklarację zgodności albo certyfikat zgodności z Polską Normą lub aprobatą techniczną. </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gwarantuje dostarczenie materiałów pomocniczych do zabezpieczenia terenu budowy.</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zobowiązany jest wykonywać transport materiałów i maszyn niezbędnych do realizacji zadania drogami publicznie udostępnionymi, a jeśli zachodzi taka konieczność, zobowiązany jest we własnym zakresie uzgodnić przejazd z bezpośrednim zarządcą drogi.</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 xml:space="preserve">Zamawiający zastrzega sobie prawo do wskazania dróg leśnych, będących w jego zarządzie, którymi może poruszać się Wykonawca w celu realizacji zadania. Szkody wyrządzone podczas transportu materiałów i maszyn, zostaną usunięte przez Wykonawcę w terminie 14 </w:t>
      </w:r>
      <w:r>
        <w:rPr>
          <w:rFonts w:cs="Times New Roman"/>
          <w:lang w:eastAsia="pl-PL"/>
        </w:rPr>
        <w:t xml:space="preserve">dni </w:t>
      </w:r>
      <w:r w:rsidR="00366932">
        <w:rPr>
          <w:rFonts w:cs="Times New Roman"/>
          <w:lang w:eastAsia="pl-PL"/>
        </w:rPr>
        <w:t xml:space="preserve">od dnia zgłoszenia szkód </w:t>
      </w:r>
      <w:r>
        <w:rPr>
          <w:rFonts w:cs="Times New Roman"/>
          <w:lang w:eastAsia="pl-PL"/>
        </w:rPr>
        <w:t>na koszt Wykonawcy</w:t>
      </w:r>
      <w:r w:rsidR="00366932">
        <w:rPr>
          <w:rFonts w:cs="Times New Roman"/>
          <w:lang w:eastAsia="pl-PL"/>
        </w:rPr>
        <w:t>.</w:t>
      </w:r>
      <w:r>
        <w:rPr>
          <w:rFonts w:cs="Times New Roman"/>
          <w:lang w:eastAsia="pl-PL"/>
        </w:rPr>
        <w:t xml:space="preserve"> </w:t>
      </w:r>
    </w:p>
    <w:p w:rsidR="00474FEF" w:rsidRPr="00256755" w:rsidRDefault="00474FEF" w:rsidP="00474FEF">
      <w:pPr>
        <w:numPr>
          <w:ilvl w:val="0"/>
          <w:numId w:val="11"/>
        </w:numPr>
        <w:suppressAutoHyphens/>
        <w:spacing w:after="0" w:line="240" w:lineRule="auto"/>
        <w:jc w:val="both"/>
        <w:rPr>
          <w:rFonts w:cs="Times New Roman"/>
          <w:lang w:eastAsia="pl-PL"/>
        </w:rPr>
      </w:pPr>
      <w:r w:rsidRPr="00256755">
        <w:rPr>
          <w:rFonts w:cs="Times New Roman"/>
          <w:lang w:eastAsia="pl-PL"/>
        </w:rPr>
        <w:t>Wykonawca zobowiązuje się do dostarczenia po okresie gwarancji w miejsce wskazane przez Zamawiającego 10 m</w:t>
      </w:r>
      <w:r w:rsidRPr="00256755">
        <w:rPr>
          <w:rFonts w:cs="Times New Roman"/>
          <w:vertAlign w:val="superscript"/>
          <w:lang w:eastAsia="pl-PL"/>
        </w:rPr>
        <w:t>3</w:t>
      </w:r>
      <w:r w:rsidRPr="00256755">
        <w:rPr>
          <w:rFonts w:cs="Times New Roman"/>
          <w:lang w:eastAsia="pl-PL"/>
        </w:rPr>
        <w:t xml:space="preserve"> kruszywa zgodnie z przedmiarem robót i </w:t>
      </w:r>
      <w:proofErr w:type="spellStart"/>
      <w:r w:rsidRPr="00256755">
        <w:rPr>
          <w:rFonts w:cs="Times New Roman"/>
          <w:lang w:eastAsia="pl-PL"/>
        </w:rPr>
        <w:t>STWiOR</w:t>
      </w:r>
      <w:proofErr w:type="spellEnd"/>
      <w:r w:rsidRPr="00256755">
        <w:rPr>
          <w:rFonts w:cs="Times New Roman"/>
          <w:lang w:eastAsia="pl-PL"/>
        </w:rPr>
        <w:t xml:space="preserve"> do napraw konserwacyjnych po okresie gwarancyjnym</w:t>
      </w:r>
      <w:r>
        <w:rPr>
          <w:rFonts w:cs="Times New Roman"/>
          <w:lang w:eastAsia="pl-PL"/>
        </w:rPr>
        <w:t>.</w:t>
      </w:r>
    </w:p>
    <w:p w:rsidR="00474FEF" w:rsidRPr="00256755" w:rsidRDefault="00474FEF" w:rsidP="00474FEF">
      <w:pPr>
        <w:suppressAutoHyphens/>
        <w:spacing w:after="0" w:line="240" w:lineRule="auto"/>
        <w:ind w:right="141"/>
        <w:jc w:val="center"/>
        <w:rPr>
          <w:rFonts w:cs="Times New Roman"/>
          <w:lang w:eastAsia="pl-PL"/>
        </w:rPr>
      </w:pPr>
    </w:p>
    <w:p w:rsidR="00377D0E" w:rsidRDefault="00377D0E" w:rsidP="00474FEF">
      <w:pPr>
        <w:suppressAutoHyphens/>
        <w:spacing w:after="0" w:line="240" w:lineRule="auto"/>
        <w:ind w:right="141"/>
        <w:jc w:val="center"/>
        <w:rPr>
          <w:rFonts w:cs="Times New Roman"/>
          <w:b/>
          <w:i/>
          <w:u w:val="single"/>
          <w:lang w:eastAsia="pl-PL"/>
        </w:rPr>
      </w:pPr>
    </w:p>
    <w:p w:rsidR="00377D0E" w:rsidRDefault="00377D0E"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lastRenderedPageBreak/>
        <w:t>WYNAGRODZENIE</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6</w:t>
      </w:r>
    </w:p>
    <w:p w:rsidR="00474FEF" w:rsidRPr="00256755" w:rsidRDefault="00474FEF" w:rsidP="00474FEF">
      <w:pPr>
        <w:numPr>
          <w:ilvl w:val="0"/>
          <w:numId w:val="2"/>
        </w:numPr>
        <w:suppressAutoHyphens/>
        <w:spacing w:after="0" w:line="240" w:lineRule="auto"/>
        <w:ind w:right="72"/>
        <w:jc w:val="both"/>
        <w:rPr>
          <w:rFonts w:cs="Times New Roman"/>
          <w:lang w:eastAsia="pl-PL"/>
        </w:rPr>
      </w:pPr>
      <w:r w:rsidRPr="00256755">
        <w:rPr>
          <w:rFonts w:cs="Times New Roman"/>
          <w:lang w:eastAsia="pl-PL"/>
        </w:rPr>
        <w:t xml:space="preserve">   Wynagrodzenie    ryczałtowe   za    przedmiot umowy określony w § 2 zgodnie z przeprowadzonym przetargiem ustala się na kwotę:</w:t>
      </w:r>
    </w:p>
    <w:p w:rsidR="00474FEF" w:rsidRPr="00256755" w:rsidRDefault="00474FEF" w:rsidP="00474FEF">
      <w:pPr>
        <w:suppressAutoHyphens/>
        <w:spacing w:after="0" w:line="240" w:lineRule="auto"/>
        <w:ind w:right="72"/>
        <w:jc w:val="both"/>
        <w:rPr>
          <w:rFonts w:cs="Times New Roman"/>
          <w:lang w:eastAsia="pl-PL"/>
        </w:rPr>
      </w:pPr>
      <w:r w:rsidRPr="00256755">
        <w:rPr>
          <w:rFonts w:cs="Times New Roman"/>
          <w:lang w:eastAsia="pl-PL"/>
        </w:rPr>
        <w:t xml:space="preserve">       </w:t>
      </w:r>
    </w:p>
    <w:p w:rsidR="00474FEF" w:rsidRPr="00D504D8" w:rsidRDefault="00474FEF" w:rsidP="00474FEF">
      <w:pPr>
        <w:suppressAutoHyphens/>
        <w:spacing w:after="0" w:line="360" w:lineRule="auto"/>
        <w:ind w:left="360"/>
        <w:jc w:val="both"/>
        <w:rPr>
          <w:rFonts w:cs="Times New Roman"/>
          <w:b/>
          <w:lang w:eastAsia="pl-PL"/>
        </w:rPr>
      </w:pPr>
      <w:r w:rsidRPr="00D504D8">
        <w:rPr>
          <w:rFonts w:cs="Times New Roman"/>
          <w:b/>
          <w:lang w:eastAsia="pl-PL"/>
        </w:rPr>
        <w:t xml:space="preserve">brutto (wraz z podatkiem VAT) w wysokości: </w:t>
      </w:r>
      <w:r>
        <w:rPr>
          <w:rFonts w:cs="Times New Roman"/>
          <w:b/>
          <w:lang w:eastAsia="pl-PL"/>
        </w:rPr>
        <w:t>………………</w:t>
      </w:r>
    </w:p>
    <w:p w:rsidR="00474FEF" w:rsidRPr="00256755" w:rsidRDefault="00474FEF" w:rsidP="00474FEF">
      <w:pPr>
        <w:suppressAutoHyphens/>
        <w:spacing w:after="0" w:line="360" w:lineRule="auto"/>
        <w:ind w:left="360"/>
        <w:rPr>
          <w:rFonts w:cs="Times New Roman"/>
          <w:lang w:eastAsia="pl-PL"/>
        </w:rPr>
      </w:pPr>
      <w:r w:rsidRPr="00256755">
        <w:rPr>
          <w:rFonts w:cs="Times New Roman"/>
          <w:lang w:eastAsia="pl-PL"/>
        </w:rPr>
        <w:t xml:space="preserve">słownie złotych: </w:t>
      </w:r>
      <w:r>
        <w:rPr>
          <w:rFonts w:cs="Times New Roman"/>
          <w:lang w:eastAsia="pl-PL"/>
        </w:rPr>
        <w:t>………………………………</w:t>
      </w:r>
    </w:p>
    <w:p w:rsidR="00474FEF" w:rsidRPr="00256755" w:rsidRDefault="00474FEF" w:rsidP="00474FEF">
      <w:pPr>
        <w:suppressAutoHyphens/>
        <w:spacing w:after="0" w:line="360" w:lineRule="auto"/>
        <w:ind w:left="360"/>
        <w:rPr>
          <w:rFonts w:cs="Times New Roman"/>
          <w:lang w:eastAsia="pl-PL"/>
        </w:rPr>
      </w:pPr>
      <w:r w:rsidRPr="00256755">
        <w:rPr>
          <w:rFonts w:cs="Times New Roman"/>
          <w:lang w:eastAsia="pl-PL"/>
        </w:rPr>
        <w:t xml:space="preserve">w tym podatek VAT </w:t>
      </w:r>
      <w:r>
        <w:rPr>
          <w:rFonts w:cs="Times New Roman"/>
          <w:lang w:eastAsia="pl-PL"/>
        </w:rPr>
        <w:t>…..%</w:t>
      </w:r>
      <w:r w:rsidRPr="00256755">
        <w:rPr>
          <w:rFonts w:cs="Times New Roman"/>
          <w:lang w:eastAsia="pl-PL"/>
        </w:rPr>
        <w:t xml:space="preserve"> w wysokości: </w:t>
      </w:r>
      <w:r>
        <w:rPr>
          <w:rFonts w:cs="Times New Roman"/>
          <w:lang w:eastAsia="pl-PL"/>
        </w:rPr>
        <w:t>………………</w:t>
      </w:r>
    </w:p>
    <w:p w:rsidR="00474FEF" w:rsidRPr="00256755" w:rsidRDefault="00474FEF" w:rsidP="00474FEF">
      <w:pPr>
        <w:suppressAutoHyphens/>
        <w:spacing w:after="0" w:line="360" w:lineRule="auto"/>
        <w:ind w:left="360"/>
        <w:rPr>
          <w:rFonts w:cs="Times New Roman"/>
          <w:lang w:eastAsia="pl-PL"/>
        </w:rPr>
      </w:pPr>
      <w:r w:rsidRPr="00256755">
        <w:rPr>
          <w:rFonts w:cs="Times New Roman"/>
          <w:lang w:eastAsia="pl-PL"/>
        </w:rPr>
        <w:t>netto w wysokości</w:t>
      </w:r>
      <w:r>
        <w:rPr>
          <w:rFonts w:cs="Times New Roman"/>
          <w:lang w:eastAsia="pl-PL"/>
        </w:rPr>
        <w:t xml:space="preserve"> ………………………</w:t>
      </w:r>
    </w:p>
    <w:p w:rsidR="00474FEF" w:rsidRPr="00256755" w:rsidRDefault="00474FEF" w:rsidP="00474FEF">
      <w:pPr>
        <w:suppressAutoHyphens/>
        <w:spacing w:after="0" w:line="240" w:lineRule="auto"/>
        <w:ind w:left="360" w:right="141"/>
        <w:rPr>
          <w:rFonts w:cs="Times New Roman"/>
          <w:lang w:eastAsia="pl-PL"/>
        </w:rPr>
      </w:pPr>
      <w:r w:rsidRPr="00256755">
        <w:rPr>
          <w:rFonts w:cs="Times New Roman"/>
          <w:lang w:eastAsia="pl-PL"/>
        </w:rPr>
        <w:t>z zastrzeżeniem ust. 4 niniejszego paragrafu.</w:t>
      </w:r>
    </w:p>
    <w:p w:rsidR="00474FEF" w:rsidRPr="00256755" w:rsidRDefault="00474FEF" w:rsidP="00474FEF">
      <w:pPr>
        <w:suppressAutoHyphens/>
        <w:spacing w:after="0" w:line="240" w:lineRule="auto"/>
        <w:ind w:left="360" w:right="141"/>
        <w:rPr>
          <w:rFonts w:cs="Times New Roman"/>
          <w:lang w:eastAsia="pl-PL"/>
        </w:rPr>
      </w:pPr>
    </w:p>
    <w:p w:rsidR="00474FEF" w:rsidRPr="00256755" w:rsidRDefault="00474FEF" w:rsidP="00474FEF">
      <w:pPr>
        <w:numPr>
          <w:ilvl w:val="0"/>
          <w:numId w:val="2"/>
        </w:numPr>
        <w:suppressAutoHyphens/>
        <w:spacing w:after="0" w:line="240" w:lineRule="auto"/>
        <w:ind w:right="141"/>
        <w:jc w:val="both"/>
        <w:rPr>
          <w:rFonts w:cs="Times New Roman"/>
          <w:lang w:eastAsia="pl-PL"/>
        </w:rPr>
      </w:pPr>
      <w:r w:rsidRPr="00256755">
        <w:rPr>
          <w:rFonts w:cs="Times New Roman"/>
          <w:lang w:eastAsia="pl-PL"/>
        </w:rPr>
        <w:t xml:space="preserve">    Kwota wymieniona w ust. 1 obejmuje wszystkie koszty związane z wykonaniem   przedmiotu umowy, wynikające wprost z dokumentacji projektowej i specyfikacji te</w:t>
      </w:r>
      <w:r>
        <w:rPr>
          <w:rFonts w:cs="Times New Roman"/>
          <w:lang w:eastAsia="pl-PL"/>
        </w:rPr>
        <w:t>chnicznych wykonania i </w:t>
      </w:r>
      <w:r w:rsidRPr="00256755">
        <w:rPr>
          <w:rFonts w:cs="Times New Roman"/>
          <w:lang w:eastAsia="pl-PL"/>
        </w:rPr>
        <w:t>odbioru robót, jak również nieujęte w dokumentacji, a niezbędne do jej realizacji, w szczególności koszty:</w:t>
      </w:r>
    </w:p>
    <w:p w:rsidR="00474FEF" w:rsidRPr="00B24DCF" w:rsidRDefault="00474FEF" w:rsidP="00474FEF">
      <w:pPr>
        <w:numPr>
          <w:ilvl w:val="2"/>
          <w:numId w:val="37"/>
        </w:numPr>
        <w:tabs>
          <w:tab w:val="clear" w:pos="2340"/>
          <w:tab w:val="left" w:pos="284"/>
        </w:tabs>
        <w:suppressAutoHyphens/>
        <w:spacing w:after="0" w:line="240" w:lineRule="auto"/>
        <w:ind w:left="284" w:right="-2" w:hanging="268"/>
        <w:jc w:val="both"/>
      </w:pPr>
      <w:r w:rsidRPr="00256755">
        <w:rPr>
          <w:rFonts w:cs="Times New Roman"/>
          <w:lang w:eastAsia="pl-PL"/>
        </w:rPr>
        <w:t>wszelkich robót przygotowawczych i porządkowych,</w:t>
      </w:r>
      <w:r>
        <w:rPr>
          <w:rFonts w:cs="Times New Roman"/>
          <w:lang w:eastAsia="pl-PL"/>
        </w:rPr>
        <w:t xml:space="preserve"> </w:t>
      </w:r>
      <w:r w:rsidRPr="00B24DCF">
        <w:t>w</w:t>
      </w:r>
      <w:r>
        <w:t>szelkie roboty przygotowawcze i </w:t>
      </w:r>
      <w:r w:rsidRPr="00B24DCF">
        <w:t>porządkowe</w:t>
      </w:r>
      <w:r>
        <w:t xml:space="preserve"> w tym organizacja i utrzymanie zaplecza i placu budowy, ewentualne wykonanie badań nośności gruntu</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właściwego oznakowania i zabezpieczenia robót pod względem bhp</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 xml:space="preserve">naprawy szkód powstałych w wyniku realizacji robót </w:t>
      </w:r>
    </w:p>
    <w:p w:rsidR="00474FEF" w:rsidRPr="00B24DC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opłat i odszkodowań za szkody i straty wynikłe w związku z prowadzonymi robotami,</w:t>
      </w:r>
    </w:p>
    <w:p w:rsidR="00474FEF" w:rsidRPr="00B24DC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 xml:space="preserve">segregowania, składowania i unieszkodliwiania </w:t>
      </w:r>
      <w:r w:rsidRPr="00B24DCF">
        <w:t>wywozu nadmiaru gr</w:t>
      </w:r>
      <w:r>
        <w:t>untu i ewentualnej utylizacji i </w:t>
      </w:r>
      <w:r w:rsidRPr="00B24DCF">
        <w:t>składowania materiałów  z rozbiórek,</w:t>
      </w:r>
    </w:p>
    <w:p w:rsidR="00474FEF" w:rsidRPr="00B24DC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dostarczenie Zamawiającemu wymaganych atestów wbudowanych materiałów,</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rsidRPr="00B24DCF">
        <w:t>koszty związane z odbiorami wykonanych robót oraz wykonania dokumentacji powykonawczej,  inwentaryzacje powykonawcze</w:t>
      </w:r>
      <w:r>
        <w:t>,</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przywrócenia terenu do stanu pierwotnego,</w:t>
      </w:r>
    </w:p>
    <w:p w:rsidR="00474FEF" w:rsidRDefault="00474FEF" w:rsidP="00474FEF">
      <w:pPr>
        <w:numPr>
          <w:ilvl w:val="2"/>
          <w:numId w:val="37"/>
        </w:numPr>
        <w:tabs>
          <w:tab w:val="clear" w:pos="2340"/>
          <w:tab w:val="left" w:pos="284"/>
          <w:tab w:val="num" w:pos="1418"/>
        </w:tabs>
        <w:suppressAutoHyphens/>
        <w:spacing w:after="0" w:line="240" w:lineRule="auto"/>
        <w:ind w:left="284" w:right="-2" w:hanging="268"/>
        <w:jc w:val="both"/>
      </w:pPr>
      <w:r>
        <w:t xml:space="preserve">koszty ewentualnych </w:t>
      </w:r>
      <w:r w:rsidR="00366932">
        <w:t>odszkodowań</w:t>
      </w:r>
      <w:r>
        <w:t>, ubezpieczenia,</w:t>
      </w:r>
    </w:p>
    <w:p w:rsidR="00474FEF" w:rsidRDefault="00474FEF" w:rsidP="00474FEF">
      <w:pPr>
        <w:tabs>
          <w:tab w:val="left" w:pos="284"/>
        </w:tabs>
        <w:suppressAutoHyphens/>
        <w:spacing w:after="0" w:line="240" w:lineRule="auto"/>
        <w:ind w:left="16" w:right="-2"/>
      </w:pPr>
      <w:r>
        <w:t>-   koszty usuwania wad i usterek gwarancyjnych i wynikających z rękojmi</w:t>
      </w:r>
    </w:p>
    <w:p w:rsidR="00474FEF" w:rsidRDefault="00474FEF" w:rsidP="00474FEF">
      <w:pPr>
        <w:tabs>
          <w:tab w:val="left" w:pos="284"/>
        </w:tabs>
        <w:suppressAutoHyphens/>
        <w:spacing w:after="0" w:line="240" w:lineRule="auto"/>
        <w:ind w:left="16" w:right="-2"/>
      </w:pPr>
      <w:r>
        <w:t>-   koszt corocznej konserwacji dróg, jeśli wykonawca skorzysta z dodatkowego kryterium „okres gwarancji i rękojmi”*</w:t>
      </w:r>
    </w:p>
    <w:p w:rsidR="00474FEF" w:rsidRDefault="00474FEF" w:rsidP="00474FEF">
      <w:pPr>
        <w:tabs>
          <w:tab w:val="left" w:pos="284"/>
        </w:tabs>
        <w:suppressAutoHyphens/>
        <w:spacing w:after="0" w:line="240" w:lineRule="auto"/>
        <w:ind w:left="16" w:right="-2"/>
      </w:pPr>
    </w:p>
    <w:p w:rsidR="00474FEF" w:rsidRPr="00256755" w:rsidRDefault="00474FEF" w:rsidP="00474FEF">
      <w:pPr>
        <w:suppressAutoHyphens/>
        <w:spacing w:after="0" w:line="240" w:lineRule="auto"/>
        <w:ind w:right="141"/>
        <w:jc w:val="both"/>
        <w:rPr>
          <w:rFonts w:cs="Times New Roman"/>
          <w:lang w:eastAsia="pl-PL"/>
        </w:rPr>
      </w:pPr>
      <w:r>
        <w:rPr>
          <w:rFonts w:cs="Times New Roman"/>
          <w:bCs/>
          <w:lang w:eastAsia="pl-PL"/>
        </w:rPr>
        <w:t xml:space="preserve">3. </w:t>
      </w:r>
      <w:r>
        <w:rPr>
          <w:rFonts w:cs="Times New Roman"/>
          <w:lang w:eastAsia="pl-PL"/>
        </w:rPr>
        <w:t xml:space="preserve"> </w:t>
      </w:r>
      <w:r w:rsidRPr="003857F3">
        <w:rPr>
          <w:rFonts w:cs="Times New Roman"/>
          <w:lang w:eastAsia="pl-PL"/>
        </w:rPr>
        <w:t>Wykonawca ponosi ryzyko i ciężar odpowiedzialności i wykonania wszystkich prac niezbędnych do</w:t>
      </w:r>
      <w:r>
        <w:rPr>
          <w:rFonts w:cs="Times New Roman"/>
          <w:lang w:eastAsia="pl-PL"/>
        </w:rPr>
        <w:t xml:space="preserve"> </w:t>
      </w:r>
      <w:r w:rsidRPr="003857F3">
        <w:rPr>
          <w:rFonts w:cs="Times New Roman"/>
          <w:lang w:eastAsia="pl-PL"/>
        </w:rPr>
        <w:t>należytej realizacji zamówienia.</w:t>
      </w:r>
      <w:r>
        <w:rPr>
          <w:rFonts w:cs="Times New Roman"/>
          <w:lang w:eastAsia="pl-PL"/>
        </w:rPr>
        <w:t xml:space="preserve"> </w:t>
      </w:r>
      <w:r w:rsidRPr="00F97E02">
        <w:rPr>
          <w:rFonts w:cs="Times New Roman"/>
          <w:lang w:eastAsia="pl-PL"/>
        </w:rPr>
        <w:t>Wykonawca oświadcza, że miał wszelkie informacje niezbędne do prawidłowej wyceny wartości</w:t>
      </w:r>
      <w:r>
        <w:rPr>
          <w:rFonts w:cs="Times New Roman"/>
          <w:lang w:eastAsia="pl-PL"/>
        </w:rPr>
        <w:t xml:space="preserve"> </w:t>
      </w:r>
      <w:r w:rsidRPr="00F97E02">
        <w:rPr>
          <w:rFonts w:cs="Times New Roman"/>
          <w:lang w:eastAsia="pl-PL"/>
        </w:rPr>
        <w:t>robót.</w:t>
      </w:r>
    </w:p>
    <w:p w:rsidR="00474FEF" w:rsidRPr="00F126CD" w:rsidRDefault="00474FEF" w:rsidP="00474FEF">
      <w:pPr>
        <w:suppressAutoHyphens/>
        <w:spacing w:after="0" w:line="240" w:lineRule="auto"/>
        <w:ind w:right="150"/>
        <w:jc w:val="both"/>
        <w:rPr>
          <w:rFonts w:cs="Times New Roman"/>
          <w:lang w:eastAsia="pl-PL"/>
        </w:rPr>
      </w:pPr>
      <w:r w:rsidRPr="00F126CD">
        <w:rPr>
          <w:rFonts w:cs="Times New Roman"/>
          <w:lang w:eastAsia="pl-PL"/>
        </w:rPr>
        <w:t>4. Wartość robót wykazanych w przedmiarze, które nie będą realizowane lub będą wykonywane  w części, obniży wysokość wynagrodzenia Wykonawcy.</w:t>
      </w:r>
    </w:p>
    <w:p w:rsidR="00474FEF" w:rsidRPr="00256755" w:rsidRDefault="00474FEF" w:rsidP="00474FEF">
      <w:pPr>
        <w:suppressAutoHyphens/>
        <w:spacing w:after="0" w:line="240" w:lineRule="auto"/>
        <w:ind w:right="150"/>
        <w:jc w:val="both"/>
        <w:rPr>
          <w:rFonts w:cs="Times New Roman"/>
          <w:lang w:eastAsia="pl-PL"/>
        </w:rPr>
      </w:pPr>
      <w:r w:rsidRPr="00F126CD">
        <w:rPr>
          <w:rFonts w:cs="Times New Roman"/>
          <w:lang w:eastAsia="pl-PL"/>
        </w:rPr>
        <w:t>5. Jeżeli rzeczywisty rozmiar lub koszt prac koniecznych do wykonania przedmiotu zamówienia przewyższy planowany, Wykonawcy nie przysługuje z tego tytułu roszczenie o podwyższenie  wynagrodzenia.</w:t>
      </w:r>
    </w:p>
    <w:p w:rsidR="00474FEF" w:rsidRPr="00256755" w:rsidRDefault="00474FEF" w:rsidP="00474FEF">
      <w:pPr>
        <w:suppressAutoHyphens/>
        <w:spacing w:after="0" w:line="240" w:lineRule="auto"/>
        <w:ind w:right="150"/>
        <w:jc w:val="both"/>
        <w:rPr>
          <w:rFonts w:cs="Times New Roman"/>
          <w:lang w:eastAsia="pl-PL"/>
        </w:rPr>
      </w:pPr>
      <w:r>
        <w:rPr>
          <w:rFonts w:cs="Times New Roman"/>
          <w:bCs/>
          <w:lang w:eastAsia="pl-PL"/>
        </w:rPr>
        <w:t xml:space="preserve">6. </w:t>
      </w:r>
      <w:r w:rsidRPr="00256755">
        <w:rPr>
          <w:rFonts w:cs="Times New Roman"/>
          <w:bCs/>
          <w:lang w:eastAsia="pl-PL"/>
        </w:rPr>
        <w:t xml:space="preserve">Wykonawca </w:t>
      </w:r>
      <w:r w:rsidRPr="00256755">
        <w:rPr>
          <w:rFonts w:cs="Times New Roman"/>
          <w:lang w:eastAsia="pl-PL"/>
        </w:rPr>
        <w:t>nie może żądać podwyższenia wynagrodzenia, w przypadku gdy przy zawieraniu umowy nie można było przewidzieć rozmiaru lub kosztów prac i wzrostu cen materiałów oraz innych składników kalkulacyjnych i sprzętu.</w:t>
      </w:r>
    </w:p>
    <w:p w:rsidR="00474FEF" w:rsidRPr="00256755" w:rsidRDefault="00474FEF" w:rsidP="00474FEF">
      <w:pPr>
        <w:suppressAutoHyphens/>
        <w:spacing w:after="0" w:line="240" w:lineRule="auto"/>
        <w:ind w:right="150"/>
        <w:jc w:val="both"/>
        <w:rPr>
          <w:rFonts w:cs="Times New Roman"/>
          <w:lang w:eastAsia="pl-PL"/>
        </w:rPr>
      </w:pPr>
      <w:r>
        <w:rPr>
          <w:rFonts w:cs="Times New Roman"/>
          <w:lang w:eastAsia="pl-PL"/>
        </w:rPr>
        <w:t xml:space="preserve">7. </w:t>
      </w:r>
      <w:r w:rsidRPr="00256755">
        <w:rPr>
          <w:rFonts w:cs="Times New Roman"/>
          <w:lang w:eastAsia="pl-PL"/>
        </w:rPr>
        <w:t xml:space="preserve">Wszelkie roboty, które były do przewidzenia na etapie przygotowania oferty, a zostały przez Wykonawcę pominięte przy kalkulacji ceny, mimo ich ewentualnego braku w dokumentacji przetargowej, ale wynikające z Prawa budowlanego, Polskich Norm i sztuki budowlanej, nie będą stanowić robót dodatkowych i będą musiały zostać wykonane na koszt </w:t>
      </w:r>
      <w:r w:rsidRPr="00256755">
        <w:rPr>
          <w:rFonts w:cs="Times New Roman"/>
          <w:bCs/>
          <w:lang w:eastAsia="pl-PL"/>
        </w:rPr>
        <w:t>Wykonawcy.</w:t>
      </w:r>
      <w:r w:rsidRPr="00256755">
        <w:rPr>
          <w:rFonts w:cs="Times New Roman"/>
          <w:lang w:eastAsia="pl-PL"/>
        </w:rPr>
        <w:t xml:space="preserve"> Jeżeli rzeczywiste ilości robót w ramach przedmiotu umowy okażą się większe niż zakładano przy </w:t>
      </w:r>
      <w:r w:rsidRPr="00256755">
        <w:rPr>
          <w:rFonts w:cs="Times New Roman"/>
          <w:lang w:eastAsia="pl-PL"/>
        </w:rPr>
        <w:lastRenderedPageBreak/>
        <w:t>zawarciu umowy, chociażby   tego nie dało się przewidzieć przy zawarciu umowy to  obejmuje to tzw. ryzyko ryczałtu i okoliczność ta nie upoważnia do podwyższenia wynagrodzenia ryczałtowego.</w:t>
      </w:r>
    </w:p>
    <w:p w:rsidR="00474FEF" w:rsidRPr="00256755" w:rsidRDefault="00474FEF" w:rsidP="00474FEF">
      <w:pPr>
        <w:suppressAutoHyphens/>
        <w:spacing w:after="0" w:line="240" w:lineRule="auto"/>
        <w:ind w:right="150"/>
        <w:jc w:val="both"/>
        <w:rPr>
          <w:rFonts w:cs="Times New Roman"/>
          <w:lang w:eastAsia="pl-PL"/>
        </w:rPr>
      </w:pPr>
      <w:r>
        <w:rPr>
          <w:rFonts w:cs="Times New Roman"/>
          <w:lang w:eastAsia="pl-PL"/>
        </w:rPr>
        <w:t xml:space="preserve">8. </w:t>
      </w:r>
      <w:r w:rsidRPr="00256755">
        <w:rPr>
          <w:rFonts w:cs="Times New Roman"/>
          <w:lang w:eastAsia="pl-PL"/>
        </w:rPr>
        <w:t>Przez ewentualne roboty dodatkowe należy rozumieć zakres robót niezwiązany (czyli nieo</w:t>
      </w:r>
      <w:r>
        <w:rPr>
          <w:rFonts w:cs="Times New Roman"/>
          <w:lang w:eastAsia="pl-PL"/>
        </w:rPr>
        <w:t>bjęty) z </w:t>
      </w:r>
      <w:r w:rsidRPr="00256755">
        <w:rPr>
          <w:rFonts w:cs="Times New Roman"/>
          <w:lang w:eastAsia="pl-PL"/>
        </w:rPr>
        <w:t xml:space="preserve">przedmiotem zamówienia. </w:t>
      </w:r>
    </w:p>
    <w:p w:rsidR="00474FEF" w:rsidRPr="00256755" w:rsidRDefault="00474FEF" w:rsidP="00474FEF">
      <w:pPr>
        <w:suppressAutoHyphens/>
        <w:spacing w:after="0" w:line="240" w:lineRule="auto"/>
        <w:ind w:left="720" w:right="141" w:hanging="360"/>
        <w:rPr>
          <w:rFonts w:cs="Times New Roman"/>
          <w:lang w:eastAsia="pl-PL"/>
        </w:rPr>
      </w:pPr>
    </w:p>
    <w:p w:rsidR="00474FEF" w:rsidRDefault="00474FEF" w:rsidP="00474FEF">
      <w:pPr>
        <w:suppressAutoHyphens/>
        <w:spacing w:after="0" w:line="240" w:lineRule="auto"/>
        <w:ind w:right="141"/>
        <w:jc w:val="center"/>
        <w:rPr>
          <w:rFonts w:cs="Times New Roman"/>
          <w:b/>
          <w:i/>
          <w:u w:val="single"/>
          <w:lang w:eastAsia="pl-PL"/>
        </w:rPr>
      </w:pPr>
    </w:p>
    <w:p w:rsidR="00474FEF" w:rsidRDefault="00474FEF" w:rsidP="00474FEF">
      <w:pPr>
        <w:suppressAutoHyphens/>
        <w:spacing w:after="0" w:line="240" w:lineRule="auto"/>
        <w:ind w:right="141"/>
        <w:jc w:val="center"/>
        <w:rPr>
          <w:rFonts w:cs="Times New Roman"/>
          <w:b/>
          <w:i/>
          <w:u w:val="single"/>
          <w:lang w:eastAsia="pl-PL"/>
        </w:rPr>
      </w:pPr>
    </w:p>
    <w:p w:rsidR="00474FEF" w:rsidRDefault="00474FEF"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TERMIN REALIZACJI</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7</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3"/>
        </w:numPr>
        <w:suppressAutoHyphens/>
        <w:spacing w:after="0" w:line="240" w:lineRule="auto"/>
        <w:ind w:right="141"/>
        <w:rPr>
          <w:rFonts w:cs="Times New Roman"/>
          <w:lang w:eastAsia="pl-PL"/>
        </w:rPr>
      </w:pPr>
      <w:r w:rsidRPr="00256755">
        <w:rPr>
          <w:rFonts w:cs="Times New Roman"/>
          <w:lang w:eastAsia="pl-PL"/>
        </w:rPr>
        <w:t xml:space="preserve">   Terminy realizacji:</w:t>
      </w:r>
    </w:p>
    <w:p w:rsidR="00474FEF" w:rsidRPr="00256755" w:rsidRDefault="00474FEF" w:rsidP="00474FEF">
      <w:pPr>
        <w:suppressAutoHyphens/>
        <w:spacing w:after="0" w:line="240" w:lineRule="auto"/>
        <w:ind w:left="540"/>
        <w:rPr>
          <w:rFonts w:cs="Times New Roman"/>
          <w:lang w:eastAsia="pl-PL"/>
        </w:rPr>
      </w:pPr>
      <w:r w:rsidRPr="00256755">
        <w:rPr>
          <w:rFonts w:cs="Times New Roman"/>
          <w:lang w:eastAsia="pl-PL"/>
        </w:rPr>
        <w:t>a) rozpoczęcie robót ustala się na dzień</w:t>
      </w:r>
      <w:r>
        <w:rPr>
          <w:rFonts w:cs="Times New Roman"/>
          <w:lang w:eastAsia="pl-PL"/>
        </w:rPr>
        <w:t xml:space="preserve"> …………………..</w:t>
      </w:r>
      <w:r w:rsidRPr="00256755">
        <w:rPr>
          <w:rFonts w:cs="Times New Roman"/>
          <w:lang w:eastAsia="pl-PL"/>
        </w:rPr>
        <w:t>,</w:t>
      </w:r>
    </w:p>
    <w:p w:rsidR="00474FEF" w:rsidRPr="00256755" w:rsidRDefault="00474FEF" w:rsidP="00474FEF">
      <w:pPr>
        <w:suppressAutoHyphens/>
        <w:spacing w:after="0" w:line="240" w:lineRule="auto"/>
        <w:ind w:left="540"/>
        <w:rPr>
          <w:rFonts w:cs="Times New Roman"/>
          <w:lang w:eastAsia="pl-PL"/>
        </w:rPr>
      </w:pPr>
      <w:r w:rsidRPr="00256755">
        <w:rPr>
          <w:rFonts w:cs="Times New Roman"/>
          <w:lang w:eastAsia="pl-PL"/>
        </w:rPr>
        <w:t xml:space="preserve">b) zakończenie robót ustala się na dzień </w:t>
      </w:r>
      <w:r>
        <w:rPr>
          <w:rFonts w:cs="Times New Roman"/>
          <w:lang w:eastAsia="pl-PL"/>
        </w:rPr>
        <w:t>………………….</w:t>
      </w:r>
      <w:r w:rsidRPr="00256755">
        <w:rPr>
          <w:rFonts w:cs="Times New Roman"/>
          <w:lang w:eastAsia="pl-PL"/>
        </w:rPr>
        <w:t>.</w:t>
      </w:r>
    </w:p>
    <w:p w:rsidR="00474FEF" w:rsidRPr="00256755" w:rsidRDefault="00474FEF" w:rsidP="00474FEF">
      <w:pPr>
        <w:numPr>
          <w:ilvl w:val="0"/>
          <w:numId w:val="3"/>
        </w:numPr>
        <w:suppressAutoHyphens/>
        <w:spacing w:after="0" w:line="240" w:lineRule="auto"/>
        <w:ind w:right="141"/>
        <w:jc w:val="both"/>
        <w:rPr>
          <w:rFonts w:cs="Times New Roman"/>
          <w:lang w:eastAsia="pl-PL"/>
        </w:rPr>
      </w:pPr>
      <w:r w:rsidRPr="00256755">
        <w:rPr>
          <w:rFonts w:cs="Times New Roman"/>
          <w:lang w:eastAsia="pl-PL"/>
        </w:rPr>
        <w:t xml:space="preserve">   Terminy te zostają zachowane, jeżeli przed ich upływem nastąpi odbiór końcowy robót zgodnie z § 9 ust. 1 umowy.</w:t>
      </w:r>
    </w:p>
    <w:p w:rsidR="00474FEF" w:rsidRPr="00256755" w:rsidRDefault="00474FEF" w:rsidP="00474FEF">
      <w:pPr>
        <w:suppressAutoHyphens/>
        <w:spacing w:after="0" w:line="240" w:lineRule="auto"/>
        <w:ind w:right="141"/>
        <w:jc w:val="center"/>
        <w:rPr>
          <w:rFonts w:cs="Times New Roman"/>
          <w:b/>
          <w:i/>
          <w:u w:val="single"/>
          <w:lang w:eastAsia="pl-PL"/>
        </w:rPr>
      </w:pPr>
    </w:p>
    <w:p w:rsidR="00474FEF" w:rsidRPr="00256755" w:rsidRDefault="00474FEF" w:rsidP="00474FEF">
      <w:pPr>
        <w:suppressAutoHyphens/>
        <w:spacing w:after="0" w:line="240" w:lineRule="auto"/>
        <w:ind w:right="141"/>
        <w:jc w:val="center"/>
        <w:rPr>
          <w:rFonts w:cs="Times New Roman"/>
          <w:b/>
          <w:i/>
          <w:u w:val="single"/>
          <w:lang w:eastAsia="pl-PL"/>
        </w:rPr>
      </w:pPr>
      <w:r w:rsidRPr="00256755">
        <w:rPr>
          <w:rFonts w:cs="Times New Roman"/>
          <w:b/>
          <w:i/>
          <w:u w:val="single"/>
          <w:lang w:eastAsia="pl-PL"/>
        </w:rPr>
        <w:t>OSOBY ODPOWIEDZIALNE</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suppressAutoHyphens/>
        <w:spacing w:after="0" w:line="240" w:lineRule="auto"/>
        <w:ind w:right="141"/>
        <w:jc w:val="center"/>
        <w:rPr>
          <w:rFonts w:cs="Times New Roman"/>
          <w:lang w:eastAsia="pl-PL"/>
        </w:rPr>
      </w:pPr>
      <w:r w:rsidRPr="00256755">
        <w:rPr>
          <w:rFonts w:cs="Times New Roman"/>
          <w:lang w:eastAsia="pl-PL"/>
        </w:rPr>
        <w:t>§ 8</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rPr>
          <w:rFonts w:cs="Times New Roman"/>
          <w:lang w:eastAsia="pl-PL"/>
        </w:rPr>
      </w:pPr>
      <w:r w:rsidRPr="00256755">
        <w:rPr>
          <w:rFonts w:cs="Times New Roman"/>
          <w:lang w:eastAsia="pl-PL"/>
        </w:rPr>
        <w:t>1.   Obowiązki inspektora nadzoru ze strony Zamawiającego pełnić będzie</w:t>
      </w:r>
    </w:p>
    <w:p w:rsidR="00474FEF" w:rsidRPr="00256755" w:rsidRDefault="00474FEF" w:rsidP="00474FEF">
      <w:pPr>
        <w:suppressAutoHyphens/>
        <w:spacing w:after="0" w:line="240" w:lineRule="auto"/>
        <w:rPr>
          <w:rFonts w:cs="Times New Roman"/>
          <w:lang w:eastAsia="pl-PL"/>
        </w:rPr>
      </w:pPr>
      <w:r>
        <w:rPr>
          <w:rFonts w:cs="Times New Roman"/>
          <w:lang w:eastAsia="pl-PL"/>
        </w:rPr>
        <w:tab/>
        <w:t>……………………………………………………………………………………………………………………………………………..</w:t>
      </w:r>
    </w:p>
    <w:p w:rsidR="00474FEF" w:rsidRPr="00256755" w:rsidRDefault="00474FEF" w:rsidP="00474FEF">
      <w:pPr>
        <w:suppressAutoHyphens/>
        <w:spacing w:after="0" w:line="240" w:lineRule="auto"/>
        <w:rPr>
          <w:rFonts w:cs="Times New Roman"/>
          <w:lang w:eastAsia="pl-PL"/>
        </w:rPr>
      </w:pPr>
      <w:r w:rsidRPr="00256755">
        <w:rPr>
          <w:rFonts w:cs="Times New Roman"/>
          <w:lang w:eastAsia="pl-PL"/>
        </w:rPr>
        <w:t>2.   Obowiązki kierownika budowy ze strony Wykonawcy pełnić będzie</w:t>
      </w:r>
    </w:p>
    <w:p w:rsidR="00474FEF" w:rsidRPr="00256755" w:rsidRDefault="00474FEF" w:rsidP="00474FEF">
      <w:pPr>
        <w:suppressAutoHyphens/>
        <w:spacing w:after="0" w:line="240" w:lineRule="auto"/>
        <w:ind w:left="360"/>
        <w:rPr>
          <w:rFonts w:cs="Times New Roman"/>
          <w:lang w:eastAsia="pl-PL"/>
        </w:rPr>
      </w:pPr>
      <w:r w:rsidRPr="00256755">
        <w:rPr>
          <w:rFonts w:cs="Times New Roman"/>
          <w:lang w:eastAsia="pl-PL"/>
        </w:rPr>
        <w:t>….............................................................................................................................</w:t>
      </w:r>
      <w:r>
        <w:rPr>
          <w:rFonts w:cs="Times New Roman"/>
          <w:lang w:eastAsia="pl-PL"/>
        </w:rPr>
        <w:t>..............</w:t>
      </w:r>
      <w:r w:rsidRPr="00256755">
        <w:rPr>
          <w:rFonts w:cs="Times New Roman"/>
          <w:lang w:eastAsia="pl-PL"/>
        </w:rPr>
        <w:t>.</w:t>
      </w:r>
      <w:r>
        <w:rPr>
          <w:rFonts w:cs="Times New Roman"/>
          <w:lang w:eastAsia="pl-PL"/>
        </w:rPr>
        <w:t>..</w:t>
      </w:r>
      <w:r w:rsidRPr="00256755">
        <w:rPr>
          <w:rFonts w:cs="Times New Roman"/>
          <w:lang w:eastAsia="pl-PL"/>
        </w:rPr>
        <w:t>............</w:t>
      </w:r>
    </w:p>
    <w:p w:rsidR="00474FEF" w:rsidRPr="00256755" w:rsidRDefault="00474FEF" w:rsidP="00474FEF">
      <w:pPr>
        <w:numPr>
          <w:ilvl w:val="0"/>
          <w:numId w:val="13"/>
        </w:numPr>
        <w:suppressAutoHyphens/>
        <w:spacing w:after="0" w:line="240" w:lineRule="auto"/>
        <w:jc w:val="both"/>
        <w:rPr>
          <w:rFonts w:cs="Times New Roman"/>
          <w:lang w:eastAsia="pl-PL"/>
        </w:rPr>
      </w:pPr>
      <w:r w:rsidRPr="00256755">
        <w:rPr>
          <w:rFonts w:cs="Times New Roman"/>
          <w:lang w:eastAsia="pl-PL"/>
        </w:rPr>
        <w:t>Wykonawca przedłoży pisemne oświadczenie o podjęciu obowiązków kierownika budowy wraz z</w:t>
      </w:r>
      <w:r>
        <w:rPr>
          <w:rFonts w:cs="Times New Roman"/>
          <w:lang w:eastAsia="pl-PL"/>
        </w:rPr>
        <w:t> </w:t>
      </w:r>
      <w:r w:rsidRPr="00256755">
        <w:rPr>
          <w:rFonts w:cs="Times New Roman"/>
          <w:lang w:eastAsia="pl-PL"/>
        </w:rPr>
        <w:t>wymaganymi uprawnieniami do prowadzenia zleconych robót. W przypadku niedopełnienia tego wymogu inspektor nadzoru lub Zamawiający wstrzyma wykonanie robót  do  czasu jego uzupełnienia.</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ZASADY ODBIORU PRAC</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9</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Przez termin zakończenie całości robót należy rozumieć:</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wykonanie robót,</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zgłoszenie ich do odbioru w dzienniku budowy,</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powiadomienie w formie pisemnej inspektora nadzoru, wymienionego w § 8, o zakończeniu całości robót,</w:t>
      </w:r>
    </w:p>
    <w:p w:rsidR="00474FEF" w:rsidRPr="00256755" w:rsidRDefault="00474FEF" w:rsidP="00474FEF">
      <w:pPr>
        <w:numPr>
          <w:ilvl w:val="0"/>
          <w:numId w:val="27"/>
        </w:numPr>
        <w:suppressAutoHyphens/>
        <w:spacing w:after="0" w:line="240" w:lineRule="auto"/>
        <w:ind w:left="851" w:hanging="284"/>
        <w:jc w:val="both"/>
        <w:rPr>
          <w:rFonts w:cs="Times New Roman"/>
          <w:lang w:eastAsia="pl-PL"/>
        </w:rPr>
      </w:pPr>
      <w:r w:rsidRPr="00256755">
        <w:rPr>
          <w:rFonts w:cs="Times New Roman"/>
          <w:lang w:eastAsia="pl-PL"/>
        </w:rPr>
        <w:t>potwierdzenie wpisem do dziennika budowy faktu zakończenia robót przez inspektora nadzoru, wymienionego w § 8.</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Jeżeli potwierdzenie inspektora nadzoru zawiera sformułowanie </w:t>
      </w:r>
      <w:r w:rsidRPr="00256755">
        <w:rPr>
          <w:rFonts w:cs="Times New Roman"/>
          <w:i/>
          <w:lang w:eastAsia="pl-PL"/>
        </w:rPr>
        <w:t>„Potwierdzam zakończenie robót objętych umową zgodnie ze zgłoszeniem wykonania robót przez Wykonawcę z dnia …”</w:t>
      </w:r>
      <w:r w:rsidRPr="00256755">
        <w:rPr>
          <w:rFonts w:cs="Times New Roman"/>
          <w:lang w:eastAsia="pl-PL"/>
        </w:rPr>
        <w:t>, wówczas należy przyjąć, że termin zgłoszenia jest terminem zakończenia całości robót rozumianym zgodnie z ust. 1, jednakże pod warunkiem zapisanym w ust. 9.</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Strony postanawiają, że przedmiotem odbioru końcowego robót będzie przedmiot umowy zgodny z dokumentacją projektową i specyfikacją techniczną wykonania i odbioru robót, stanowiącą załącznik do SIWZ, na podstawie której dokonano wyboru Wykonawcy.</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Wykonawca zgłosi Zamawiającemu zakończenie robót wpisem do dziennika budowy. Inspektor nadzoru potwierdzi wpis wykonawcy do dziennika budowy zgodnie z ust. 2. Dokonanie tego </w:t>
      </w:r>
      <w:r w:rsidRPr="00256755">
        <w:rPr>
          <w:rFonts w:cs="Times New Roman"/>
          <w:lang w:eastAsia="pl-PL"/>
        </w:rPr>
        <w:lastRenderedPageBreak/>
        <w:t>potwierdzenia przez inspektora nadzoru stanowi podstawę do pisemnego żądania od Zamawiającego dokonania czynności związanych z przeprowadzeniem odbioru końcowego robót.</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Jednocześnie z pisemnym powiadomieniem, o którym mowa w ust. 4, Wykonawca przedłoży Zamawiającemu dokumentację powykonawczą oraz wszystkie dokumenty pozwalające na ocenę prawidłowości wykonania przedmiotu umowy, w tym: dziennik budowy, świadectwa jakości, certyfikaty oraz atesty na zastosowane i wbudowane materiały, wymagane dokumenty, protokoły i zaświadczenia z przeprowadzonych przez Wykonawcę sprawdzeń i badań, oświadczenie kierownika budowy o zgodności wykon</w:t>
      </w:r>
      <w:r>
        <w:rPr>
          <w:rFonts w:cs="Times New Roman"/>
          <w:lang w:eastAsia="pl-PL"/>
        </w:rPr>
        <w:t>ania przedmiotu umowy zgodnie z </w:t>
      </w:r>
      <w:r w:rsidRPr="00256755">
        <w:rPr>
          <w:rFonts w:cs="Times New Roman"/>
          <w:lang w:eastAsia="pl-PL"/>
        </w:rPr>
        <w:t>zatwierdzoną dokumentacją techniczną oraz przepisami i obowiązującymi polskimi normami.</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Zamawiający, najdalej w ciągu 14 dni od chwili otrzymania powiadomienia, wyznaczy datę odbioru końcowego robót.</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Komisję odbioru powołuje </w:t>
      </w:r>
      <w:r w:rsidRPr="00256755">
        <w:rPr>
          <w:rFonts w:cs="Times New Roman"/>
          <w:bCs/>
          <w:lang w:eastAsia="pl-PL"/>
        </w:rPr>
        <w:t>Zamawiający.</w:t>
      </w:r>
      <w:r w:rsidRPr="00256755">
        <w:rPr>
          <w:rFonts w:cs="Times New Roman"/>
          <w:lang w:eastAsia="pl-PL"/>
        </w:rPr>
        <w:t xml:space="preserve"> </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 xml:space="preserve">Zakończenie robót w zakresie wykonania przedmiotu umowy stwierdzone zostanie protokołem odbioru końcowego robót, spisanym w obecności </w:t>
      </w:r>
      <w:r w:rsidRPr="00256755">
        <w:rPr>
          <w:rFonts w:cs="Times New Roman"/>
          <w:bCs/>
          <w:lang w:eastAsia="pl-PL"/>
        </w:rPr>
        <w:t>Zamawiającego</w:t>
      </w:r>
      <w:r w:rsidRPr="00256755">
        <w:rPr>
          <w:rFonts w:cs="Times New Roman"/>
          <w:lang w:eastAsia="pl-PL"/>
        </w:rPr>
        <w:t xml:space="preserve"> i </w:t>
      </w:r>
      <w:r w:rsidRPr="00256755">
        <w:rPr>
          <w:rFonts w:cs="Times New Roman"/>
          <w:bCs/>
          <w:lang w:eastAsia="pl-PL"/>
        </w:rPr>
        <w:t>Wykonawcy oraz podpisanym przez obie strony.</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Jeżeli w trakcie czynności odbiorowych zostanie ujawnione, iż przedmiot umowy nie został wykonany zgodnie z zapisami ust. 3, Zamawiający ma prawo do odstąpienia od odbioru robót i traktuje, iż zapisy ust. 1 i 2 nie zostały dopełnione prawidłowo. Oznacza to, że nie wykonano robót w terminie zgłoszenia ich przez Wykonawcę.</w:t>
      </w:r>
    </w:p>
    <w:p w:rsidR="00474FEF" w:rsidRPr="00256755" w:rsidRDefault="00474FEF" w:rsidP="00474FEF">
      <w:pPr>
        <w:numPr>
          <w:ilvl w:val="0"/>
          <w:numId w:val="12"/>
        </w:numPr>
        <w:suppressAutoHyphens/>
        <w:spacing w:after="0" w:line="240" w:lineRule="auto"/>
        <w:jc w:val="both"/>
        <w:rPr>
          <w:rFonts w:cs="Times New Roman"/>
          <w:lang w:eastAsia="pl-PL"/>
        </w:rPr>
      </w:pPr>
      <w:r w:rsidRPr="00256755">
        <w:rPr>
          <w:rFonts w:cs="Times New Roman"/>
          <w:lang w:eastAsia="pl-PL"/>
        </w:rPr>
        <w:t>W wyniku zaistnienia sytuacji opisanej w ust. 9, Wykonawca jest zobowiązany dokończyć wykonanie przedmiotu zamówienia i zgłosić zakończenie robót powtórnie zgodnie z zasadami opisanymi w ust. 1.</w:t>
      </w:r>
    </w:p>
    <w:p w:rsidR="00474FEF" w:rsidRPr="00F126CD" w:rsidRDefault="00474FEF" w:rsidP="00474FEF">
      <w:pPr>
        <w:numPr>
          <w:ilvl w:val="0"/>
          <w:numId w:val="12"/>
        </w:numPr>
        <w:suppressAutoHyphens/>
        <w:spacing w:after="0" w:line="240" w:lineRule="auto"/>
        <w:jc w:val="both"/>
        <w:rPr>
          <w:rFonts w:cs="Times New Roman"/>
          <w:lang w:eastAsia="pl-PL"/>
        </w:rPr>
      </w:pPr>
      <w:r w:rsidRPr="00F126CD">
        <w:rPr>
          <w:rFonts w:cs="Times New Roman"/>
          <w:lang w:eastAsia="pl-PL"/>
        </w:rPr>
        <w:t xml:space="preserve">Jeżeli w protokole odbioru robót stwierdzone zostaną usterki nie mające wpływu na użytkowanie przedmiotu umowy, </w:t>
      </w:r>
      <w:r w:rsidRPr="00F126CD">
        <w:rPr>
          <w:rFonts w:cs="Times New Roman"/>
          <w:bCs/>
          <w:lang w:eastAsia="pl-PL"/>
        </w:rPr>
        <w:t>Zamawiający</w:t>
      </w:r>
      <w:r w:rsidRPr="00F126CD">
        <w:rPr>
          <w:rFonts w:cs="Times New Roman"/>
          <w:lang w:eastAsia="pl-PL"/>
        </w:rPr>
        <w:t xml:space="preserve"> może żądać ich usunięcia w wyznaczonym terminie, przesuwając tym samym termin odbioru robót do czasu ich usunięcia. Natomiast, gdy usterki nie dadzą się usunąć lub </w:t>
      </w:r>
      <w:r w:rsidRPr="00F126CD">
        <w:rPr>
          <w:rFonts w:cs="Times New Roman"/>
          <w:bCs/>
          <w:lang w:eastAsia="pl-PL"/>
        </w:rPr>
        <w:t>Wykonawca</w:t>
      </w:r>
      <w:r w:rsidRPr="00F126CD">
        <w:rPr>
          <w:rFonts w:cs="Times New Roman"/>
          <w:lang w:eastAsia="pl-PL"/>
        </w:rPr>
        <w:t xml:space="preserve"> nie zdoła ich usunąć w odpowiednim czasie, </w:t>
      </w:r>
      <w:r w:rsidRPr="00F126CD">
        <w:rPr>
          <w:rFonts w:cs="Times New Roman"/>
          <w:bCs/>
          <w:lang w:eastAsia="pl-PL"/>
        </w:rPr>
        <w:t xml:space="preserve">Zamawiający </w:t>
      </w:r>
      <w:r w:rsidRPr="00F126CD">
        <w:rPr>
          <w:rFonts w:cs="Times New Roman"/>
          <w:lang w:eastAsia="pl-PL"/>
        </w:rPr>
        <w:t>obniży wynagrodzenie w odpowiednim stosunku niezależnie od ewentualnego roszczenia odszkodowawczego.</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ZASADY PŁATNOŚCI</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10</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numPr>
          <w:ilvl w:val="0"/>
          <w:numId w:val="4"/>
        </w:numPr>
        <w:suppressAutoHyphens/>
        <w:spacing w:after="0" w:line="240" w:lineRule="auto"/>
        <w:jc w:val="both"/>
        <w:rPr>
          <w:rFonts w:cs="Times New Roman"/>
          <w:lang w:eastAsia="pl-PL"/>
        </w:rPr>
      </w:pPr>
      <w:r w:rsidRPr="00256755">
        <w:rPr>
          <w:rFonts w:cs="Times New Roman"/>
          <w:lang w:eastAsia="pl-PL"/>
        </w:rPr>
        <w:t>Strony ustalają, że rozliczenie robót może odbywać się „fakturami VAT przejściowymi”, wystawionymi na podstawie protokołu częściowego odbioru robót dla poszczególnych, wykonanych i odebranych elementów robót, wymienionych w poszczególnych punktach zestawienia kosztów przedmiotu zamówienia. Faktury VAT przejściowe mogą być zrealizowane do wysokości 70% wartości zadania, a faktura VAT końcowa zostanie zrealizowana po komisyjnym końcowym odbiorze robót.</w:t>
      </w:r>
    </w:p>
    <w:p w:rsidR="00474FEF" w:rsidRPr="00256755" w:rsidRDefault="00474FEF" w:rsidP="00474FEF">
      <w:pPr>
        <w:numPr>
          <w:ilvl w:val="0"/>
          <w:numId w:val="4"/>
        </w:numPr>
        <w:suppressAutoHyphens/>
        <w:spacing w:after="0" w:line="240" w:lineRule="auto"/>
        <w:jc w:val="both"/>
        <w:rPr>
          <w:rFonts w:cs="Times New Roman"/>
          <w:lang w:eastAsia="pl-PL"/>
        </w:rPr>
      </w:pPr>
      <w:r w:rsidRPr="00256755">
        <w:rPr>
          <w:rFonts w:cs="Times New Roman"/>
          <w:bCs/>
          <w:lang w:eastAsia="pl-PL"/>
        </w:rPr>
        <w:t>Wykonawca</w:t>
      </w:r>
      <w:r w:rsidRPr="00256755">
        <w:rPr>
          <w:rFonts w:cs="Times New Roman"/>
          <w:lang w:eastAsia="pl-PL"/>
        </w:rPr>
        <w:t xml:space="preserve"> zobowiązuje się do dostarczenia „faktury VAT końcowej” w terminie 5 dni od daty bezusterkowego odbioru końcowego całości robót. Faktury VAT przejściowe oraz końcowa płatne będą w ciągu 14 dni od jej dostarczenia. </w:t>
      </w:r>
    </w:p>
    <w:p w:rsidR="00474FEF" w:rsidRPr="00256755" w:rsidRDefault="00474FEF" w:rsidP="00474FEF">
      <w:pPr>
        <w:numPr>
          <w:ilvl w:val="0"/>
          <w:numId w:val="4"/>
        </w:numPr>
        <w:suppressAutoHyphens/>
        <w:spacing w:after="0" w:line="240" w:lineRule="auto"/>
        <w:jc w:val="both"/>
        <w:rPr>
          <w:rFonts w:cs="Times New Roman"/>
          <w:lang w:eastAsia="pl-PL"/>
        </w:rPr>
      </w:pPr>
      <w:r w:rsidRPr="00256755">
        <w:rPr>
          <w:rFonts w:cs="Times New Roman"/>
          <w:lang w:eastAsia="pl-PL"/>
        </w:rPr>
        <w:t>Wynagrodzenie należne Wykonawcy przekazan</w:t>
      </w:r>
      <w:r>
        <w:rPr>
          <w:rFonts w:cs="Times New Roman"/>
          <w:lang w:eastAsia="pl-PL"/>
        </w:rPr>
        <w:t>e będzie na rachunek bankowy wskazany w Fakturze Vat.</w:t>
      </w:r>
      <w:r w:rsidRPr="00256755">
        <w:rPr>
          <w:rFonts w:cs="Times New Roman"/>
          <w:lang w:eastAsia="pl-PL"/>
        </w:rPr>
        <w:t xml:space="preserve"> </w:t>
      </w:r>
    </w:p>
    <w:p w:rsidR="00474FEF" w:rsidRPr="00256755" w:rsidRDefault="00474FEF" w:rsidP="00474FEF">
      <w:pPr>
        <w:suppressAutoHyphens/>
        <w:spacing w:after="0" w:line="240" w:lineRule="auto"/>
        <w:jc w:val="center"/>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ZABEZPIECZENIE WYKONANIA UMOWY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11</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5"/>
        </w:numPr>
        <w:suppressAutoHyphens/>
        <w:spacing w:after="0" w:line="240" w:lineRule="auto"/>
        <w:jc w:val="both"/>
        <w:rPr>
          <w:rFonts w:cs="Times New Roman"/>
          <w:lang w:eastAsia="pl-PL"/>
        </w:rPr>
      </w:pPr>
      <w:r w:rsidRPr="00256755">
        <w:rPr>
          <w:rFonts w:cs="Times New Roman"/>
          <w:lang w:eastAsia="pl-PL"/>
        </w:rPr>
        <w:t xml:space="preserve">   </w:t>
      </w:r>
      <w:r w:rsidRPr="00256755">
        <w:rPr>
          <w:rFonts w:cs="Times New Roman"/>
          <w:bCs/>
          <w:lang w:eastAsia="pl-PL"/>
        </w:rPr>
        <w:t>Wykonawca</w:t>
      </w:r>
      <w:r w:rsidRPr="00256755">
        <w:rPr>
          <w:rFonts w:cs="Times New Roman"/>
          <w:lang w:eastAsia="pl-PL"/>
        </w:rPr>
        <w:t xml:space="preserve"> wniesie zabezpieczenie wykonania umowy w formie  ............................................................................. w wysokości </w:t>
      </w:r>
      <w:r w:rsidRPr="00F4639C">
        <w:rPr>
          <w:rFonts w:cs="Times New Roman"/>
          <w:highlight w:val="yellow"/>
          <w:lang w:eastAsia="pl-PL"/>
        </w:rPr>
        <w:t>5%</w:t>
      </w:r>
      <w:r w:rsidRPr="00256755">
        <w:rPr>
          <w:rFonts w:cs="Times New Roman"/>
          <w:lang w:eastAsia="pl-PL"/>
        </w:rPr>
        <w:t xml:space="preserve"> wartości przedmiotu umowy </w:t>
      </w:r>
      <w:r w:rsidRPr="00256755">
        <w:rPr>
          <w:rFonts w:cs="Times New Roman"/>
          <w:lang w:eastAsia="pl-PL"/>
        </w:rPr>
        <w:lastRenderedPageBreak/>
        <w:t xml:space="preserve">brutto określonego w § 6 w kwocie: </w:t>
      </w:r>
      <w:r>
        <w:rPr>
          <w:rFonts w:cs="Times New Roman"/>
          <w:lang w:eastAsia="pl-PL"/>
        </w:rPr>
        <w:t>………………..</w:t>
      </w:r>
      <w:r w:rsidRPr="00256755">
        <w:rPr>
          <w:rFonts w:cs="Times New Roman"/>
          <w:lang w:eastAsia="pl-PL"/>
        </w:rPr>
        <w:t xml:space="preserve"> (słownie złotych:</w:t>
      </w:r>
      <w:r>
        <w:rPr>
          <w:rFonts w:cs="Times New Roman"/>
          <w:lang w:eastAsia="pl-PL"/>
        </w:rPr>
        <w:t xml:space="preserve"> ………………</w:t>
      </w:r>
      <w:r w:rsidRPr="00256755">
        <w:rPr>
          <w:rFonts w:cs="Times New Roman"/>
          <w:lang w:eastAsia="pl-PL"/>
        </w:rPr>
        <w:t xml:space="preserve">), nie później niż w dniu zawarcia umowy. </w:t>
      </w:r>
    </w:p>
    <w:p w:rsidR="00474FEF" w:rsidRPr="00256755" w:rsidRDefault="00474FEF" w:rsidP="00474FEF">
      <w:pPr>
        <w:numPr>
          <w:ilvl w:val="0"/>
          <w:numId w:val="5"/>
        </w:numPr>
        <w:suppressAutoHyphens/>
        <w:spacing w:after="0" w:line="240" w:lineRule="auto"/>
        <w:jc w:val="both"/>
        <w:rPr>
          <w:rFonts w:cs="Times New Roman"/>
          <w:lang w:eastAsia="pl-PL"/>
        </w:rPr>
      </w:pPr>
      <w:r w:rsidRPr="00256755">
        <w:rPr>
          <w:rFonts w:cs="Times New Roman"/>
          <w:lang w:eastAsia="pl-PL"/>
        </w:rPr>
        <w:t xml:space="preserve">  Zabezpieczenie należytego wykonania umowy zostanie zwolnione odpowiednio:</w:t>
      </w:r>
    </w:p>
    <w:p w:rsidR="00474FEF" w:rsidRPr="00256755" w:rsidRDefault="00474FEF" w:rsidP="00474FEF">
      <w:pPr>
        <w:numPr>
          <w:ilvl w:val="1"/>
          <w:numId w:val="30"/>
        </w:numPr>
        <w:suppressAutoHyphens/>
        <w:spacing w:after="0" w:line="240" w:lineRule="auto"/>
        <w:ind w:left="709" w:hanging="283"/>
        <w:jc w:val="both"/>
        <w:rPr>
          <w:rFonts w:cs="Times New Roman"/>
          <w:lang w:eastAsia="pl-PL"/>
        </w:rPr>
      </w:pPr>
      <w:r w:rsidRPr="00256755">
        <w:rPr>
          <w:rFonts w:cs="Times New Roman"/>
          <w:lang w:eastAsia="pl-PL"/>
        </w:rPr>
        <w:t>70% w ciągu 30 dni od dnia wykonania zamówienia, tj. podpisania protokołu odbioru końcowego robót;</w:t>
      </w:r>
    </w:p>
    <w:p w:rsidR="00474FEF" w:rsidRPr="00256755" w:rsidRDefault="00474FEF" w:rsidP="00474FEF">
      <w:pPr>
        <w:numPr>
          <w:ilvl w:val="1"/>
          <w:numId w:val="30"/>
        </w:numPr>
        <w:suppressAutoHyphens/>
        <w:spacing w:after="0" w:line="240" w:lineRule="auto"/>
        <w:ind w:hanging="1014"/>
        <w:jc w:val="both"/>
        <w:rPr>
          <w:rFonts w:cs="Times New Roman"/>
          <w:lang w:eastAsia="pl-PL"/>
        </w:rPr>
      </w:pPr>
      <w:r w:rsidRPr="00256755">
        <w:rPr>
          <w:rFonts w:cs="Times New Roman"/>
          <w:lang w:eastAsia="pl-PL"/>
        </w:rPr>
        <w:t>30% nie później niż 15 dni po upływie okresu rękojmi.</w:t>
      </w:r>
    </w:p>
    <w:p w:rsidR="00474FEF" w:rsidRPr="00256755" w:rsidRDefault="00474FEF" w:rsidP="00474FEF">
      <w:pPr>
        <w:numPr>
          <w:ilvl w:val="0"/>
          <w:numId w:val="20"/>
        </w:numPr>
        <w:suppressAutoHyphens/>
        <w:spacing w:after="0" w:line="240" w:lineRule="auto"/>
        <w:jc w:val="both"/>
        <w:rPr>
          <w:rFonts w:cs="Times New Roman"/>
          <w:lang w:eastAsia="pl-PL"/>
        </w:rPr>
      </w:pPr>
      <w:r w:rsidRPr="00256755">
        <w:rPr>
          <w:rFonts w:cs="Times New Roman"/>
          <w:lang w:eastAsia="pl-PL"/>
        </w:rPr>
        <w:t>Z powyższej kwoty zabezpieczenia Zamawiający będzie uprawniony zaspokajać swoje roszczenia, wynikające z tytułu niewykonania lub nienależytego wykonania umowy, w szczególności ewentualnych odszkodowań, kar umownych i kosztów zastępczego wykonania lub zastępczego usunięcia wad.</w:t>
      </w:r>
    </w:p>
    <w:p w:rsidR="00474FEF" w:rsidRPr="00256755" w:rsidRDefault="00474FEF" w:rsidP="00474FEF">
      <w:pPr>
        <w:numPr>
          <w:ilvl w:val="0"/>
          <w:numId w:val="20"/>
        </w:numPr>
        <w:suppressAutoHyphens/>
        <w:spacing w:after="0" w:line="240" w:lineRule="auto"/>
        <w:jc w:val="both"/>
        <w:rPr>
          <w:rFonts w:cs="Times New Roman"/>
          <w:lang w:eastAsia="pl-PL"/>
        </w:rPr>
      </w:pPr>
      <w:r w:rsidRPr="00256755">
        <w:rPr>
          <w:rFonts w:cs="Times New Roman"/>
          <w:lang w:eastAsia="pl-PL"/>
        </w:rPr>
        <w:t>Jeżeli zostanie przesunięty termin wykonania umowy, Wykonawca zobowiązany jest przesunąć termin ważności zabezpieczenia złożonego w formie poręczenia lub gwarancji – w terminie podpisania aneksu do umowy. Warunkiem podpisania aneksu do umowy jest przedłożenie przez Wykonawcę dokumentu stwierdzającego ważność zabezpieczenia.</w:t>
      </w:r>
    </w:p>
    <w:p w:rsidR="00474FEF" w:rsidRDefault="00474FEF" w:rsidP="00474FEF">
      <w:pPr>
        <w:suppressAutoHyphens/>
        <w:spacing w:after="0" w:line="240" w:lineRule="auto"/>
        <w:jc w:val="center"/>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WARUNKI GWARANCJI I RĘKOJMI</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12</w:t>
      </w:r>
    </w:p>
    <w:p w:rsidR="00474FEF" w:rsidRDefault="00474FEF" w:rsidP="00474FEF">
      <w:pPr>
        <w:suppressAutoHyphens/>
        <w:spacing w:after="0" w:line="240" w:lineRule="auto"/>
        <w:jc w:val="center"/>
        <w:rPr>
          <w:rFonts w:cs="Times New Roman"/>
          <w:lang w:eastAsia="pl-PL"/>
        </w:rPr>
      </w:pPr>
    </w:p>
    <w:p w:rsidR="00474FEF" w:rsidRDefault="00474FEF" w:rsidP="00474FEF">
      <w:pPr>
        <w:numPr>
          <w:ilvl w:val="0"/>
          <w:numId w:val="15"/>
        </w:numPr>
        <w:suppressAutoHyphens/>
        <w:spacing w:after="0" w:line="240" w:lineRule="auto"/>
        <w:jc w:val="both"/>
        <w:rPr>
          <w:rFonts w:cs="Times New Roman"/>
          <w:sz w:val="24"/>
          <w:szCs w:val="24"/>
          <w:lang w:eastAsia="pl-PL"/>
        </w:rPr>
      </w:pPr>
      <w:r w:rsidRPr="009D359E">
        <w:rPr>
          <w:rFonts w:cs="Times New Roman"/>
          <w:sz w:val="24"/>
          <w:szCs w:val="24"/>
          <w:lang w:eastAsia="pl-PL"/>
        </w:rPr>
        <w:t>Na wykonany przedmiot niniejszej umowy ustala się okres gwarancji i rękojmi</w:t>
      </w:r>
      <w:r w:rsidRPr="008A07DC">
        <w:rPr>
          <w:rFonts w:cs="Times New Roman"/>
          <w:sz w:val="24"/>
          <w:szCs w:val="24"/>
          <w:lang w:eastAsia="pl-PL"/>
        </w:rPr>
        <w:t xml:space="preserve"> </w:t>
      </w:r>
      <w:r>
        <w:rPr>
          <w:rFonts w:cs="Times New Roman"/>
          <w:sz w:val="24"/>
          <w:szCs w:val="24"/>
          <w:lang w:eastAsia="pl-PL"/>
        </w:rPr>
        <w:t>wraz z coroczną konserwacją*</w:t>
      </w:r>
      <w:r w:rsidRPr="009D359E">
        <w:rPr>
          <w:rFonts w:cs="Times New Roman"/>
          <w:sz w:val="24"/>
          <w:szCs w:val="24"/>
          <w:lang w:eastAsia="pl-PL"/>
        </w:rPr>
        <w:t>, który</w:t>
      </w:r>
      <w:r>
        <w:rPr>
          <w:rFonts w:cs="Times New Roman"/>
          <w:sz w:val="24"/>
          <w:szCs w:val="24"/>
          <w:lang w:eastAsia="pl-PL"/>
        </w:rPr>
        <w:t>………………………….</w:t>
      </w:r>
      <w:r w:rsidRPr="009D359E">
        <w:rPr>
          <w:rFonts w:cs="Times New Roman"/>
          <w:sz w:val="24"/>
          <w:szCs w:val="24"/>
          <w:lang w:eastAsia="pl-PL"/>
        </w:rPr>
        <w:t xml:space="preserve"> (nie mniej niż  36 miesięcy), licząc od daty końcowego odbioru robót.</w:t>
      </w:r>
    </w:p>
    <w:p w:rsidR="00474FEF" w:rsidRPr="008A07DC" w:rsidRDefault="00474FEF" w:rsidP="00474FEF">
      <w:pPr>
        <w:numPr>
          <w:ilvl w:val="0"/>
          <w:numId w:val="15"/>
        </w:numPr>
        <w:suppressAutoHyphens/>
        <w:spacing w:after="0" w:line="240" w:lineRule="auto"/>
        <w:jc w:val="both"/>
        <w:rPr>
          <w:rFonts w:cs="Times New Roman"/>
          <w:sz w:val="24"/>
          <w:szCs w:val="24"/>
          <w:lang w:eastAsia="pl-PL"/>
        </w:rPr>
      </w:pPr>
      <w:r w:rsidRPr="008A07DC">
        <w:rPr>
          <w:rFonts w:cs="Times New Roman"/>
          <w:sz w:val="24"/>
          <w:szCs w:val="24"/>
        </w:rPr>
        <w:t>Wykonawca będzie zobowiązany dokonać likwidacji wszystkich powstałych ubytków</w:t>
      </w:r>
      <w:r>
        <w:rPr>
          <w:rFonts w:cs="Times New Roman"/>
          <w:sz w:val="24"/>
          <w:szCs w:val="24"/>
        </w:rPr>
        <w:t>,  z </w:t>
      </w:r>
      <w:r w:rsidRPr="008A07DC">
        <w:rPr>
          <w:rFonts w:cs="Times New Roman"/>
          <w:sz w:val="24"/>
          <w:szCs w:val="24"/>
        </w:rPr>
        <w:t>materiałów  tożsamych z wbudowanymi (po zatwierdzeniu przez Inspektora Nadzoru Inwestorskiego) na własny koszt bez względu na przyczynę ich powstania po corocznej komisyjnej kontroli stanu dróg.</w:t>
      </w:r>
    </w:p>
    <w:p w:rsidR="00474FEF" w:rsidRPr="009D359E" w:rsidRDefault="00474FEF" w:rsidP="00474FEF">
      <w:pPr>
        <w:pStyle w:val="WW-Tekstpodstawowy2"/>
        <w:numPr>
          <w:ilvl w:val="0"/>
          <w:numId w:val="15"/>
        </w:numPr>
        <w:jc w:val="both"/>
        <w:rPr>
          <w:rFonts w:ascii="Calibri" w:hAnsi="Calibri"/>
          <w:b w:val="0"/>
        </w:rPr>
      </w:pPr>
      <w:r w:rsidRPr="009D359E">
        <w:rPr>
          <w:rFonts w:ascii="Calibri" w:hAnsi="Calibri"/>
          <w:b w:val="0"/>
        </w:rPr>
        <w:t>Wykonawca ponosi odpowiedzialność z tytułu gwarancji za wady fizyczne zmniejszające wartość użytkową, techniczną i estetyczną wykonywanych robót.</w:t>
      </w:r>
    </w:p>
    <w:p w:rsidR="00474FEF" w:rsidRPr="00256755" w:rsidRDefault="00474FEF" w:rsidP="00474FEF">
      <w:pPr>
        <w:suppressAutoHyphens/>
        <w:spacing w:after="0" w:line="240" w:lineRule="auto"/>
        <w:ind w:left="180"/>
        <w:jc w:val="both"/>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p>
    <w:p w:rsidR="00474FEF" w:rsidRPr="00D504D8" w:rsidRDefault="00474FEF" w:rsidP="00474FEF">
      <w:pPr>
        <w:suppressAutoHyphens/>
        <w:spacing w:after="0" w:line="240" w:lineRule="auto"/>
        <w:jc w:val="center"/>
        <w:rPr>
          <w:rFonts w:cs="Times New Roman"/>
          <w:sz w:val="24"/>
          <w:szCs w:val="24"/>
          <w:lang w:eastAsia="pl-PL"/>
        </w:rPr>
      </w:pPr>
      <w:r w:rsidRPr="00D504D8">
        <w:rPr>
          <w:rFonts w:cs="Times New Roman"/>
          <w:sz w:val="24"/>
          <w:szCs w:val="24"/>
          <w:lang w:eastAsia="pl-PL"/>
        </w:rPr>
        <w:t>§ 13</w:t>
      </w:r>
    </w:p>
    <w:p w:rsidR="00474FEF" w:rsidRPr="00D504D8" w:rsidRDefault="00474FEF" w:rsidP="00474FEF">
      <w:pPr>
        <w:suppressAutoHyphens/>
        <w:spacing w:after="0" w:line="240" w:lineRule="auto"/>
        <w:jc w:val="center"/>
        <w:rPr>
          <w:rFonts w:cs="Times New Roman"/>
          <w:sz w:val="24"/>
          <w:szCs w:val="24"/>
          <w:lang w:eastAsia="pl-PL"/>
        </w:rPr>
      </w:pPr>
    </w:p>
    <w:p w:rsidR="00474FEF" w:rsidRPr="00627370" w:rsidRDefault="00474FEF" w:rsidP="00627370">
      <w:pPr>
        <w:pStyle w:val="WW-Tekstpodstawowy2"/>
        <w:numPr>
          <w:ilvl w:val="0"/>
          <w:numId w:val="35"/>
        </w:numPr>
        <w:jc w:val="both"/>
        <w:rPr>
          <w:rFonts w:ascii="Calibri" w:hAnsi="Calibri"/>
          <w:b w:val="0"/>
        </w:rPr>
      </w:pPr>
      <w:r w:rsidRPr="00627370">
        <w:rPr>
          <w:rFonts w:ascii="Calibri" w:hAnsi="Calibri"/>
          <w:b w:val="0"/>
          <w:bCs w:val="0"/>
        </w:rPr>
        <w:t>Wykonawca</w:t>
      </w:r>
      <w:r w:rsidRPr="00627370">
        <w:rPr>
          <w:rFonts w:ascii="Calibri" w:hAnsi="Calibri"/>
          <w:b w:val="0"/>
        </w:rPr>
        <w:t xml:space="preserve"> zobowiązany jest w ramach gwarancji lub rękojmi, na swój koszt, usunąć powstałe usterki lub wymienić wadliwe elementy, wolne od wad, w terminie 7 dni od daty zgłoszenia dokonanego w formie pisemnej przez </w:t>
      </w:r>
      <w:r w:rsidR="009355C2">
        <w:t>Zamawiającego</w:t>
      </w:r>
      <w:r w:rsidR="009355C2">
        <w:rPr>
          <w:bCs w:val="0"/>
        </w:rPr>
        <w:t xml:space="preserve">, a w przypadkach nagłych - do 3 dni od daty zgłoszenia  w formie </w:t>
      </w:r>
      <w:proofErr w:type="spellStart"/>
      <w:r w:rsidR="009355C2">
        <w:rPr>
          <w:bCs w:val="0"/>
        </w:rPr>
        <w:t>faxu</w:t>
      </w:r>
      <w:proofErr w:type="spellEnd"/>
      <w:r w:rsidR="009355C2">
        <w:rPr>
          <w:bCs w:val="0"/>
        </w:rPr>
        <w:t xml:space="preserve"> lub telefonicznej </w:t>
      </w:r>
      <w:r w:rsidRPr="00627370">
        <w:rPr>
          <w:rFonts w:ascii="Calibri" w:hAnsi="Calibri"/>
          <w:b w:val="0"/>
        </w:rPr>
        <w:t xml:space="preserve">W przypadku niedotrzymania tego terminu </w:t>
      </w:r>
      <w:r w:rsidRPr="00627370">
        <w:rPr>
          <w:rFonts w:ascii="Calibri" w:hAnsi="Calibri"/>
          <w:b w:val="0"/>
          <w:bCs w:val="0"/>
        </w:rPr>
        <w:t>Zamawiającemu</w:t>
      </w:r>
      <w:r w:rsidRPr="00EF7492">
        <w:rPr>
          <w:rFonts w:ascii="Calibri" w:hAnsi="Calibri"/>
          <w:b w:val="0"/>
        </w:rPr>
        <w:t xml:space="preserve"> służy prawo do powierzenia wykonania tych prac osobom trzecim na koszt i ryzyko </w:t>
      </w:r>
      <w:r w:rsidR="009355C2">
        <w:rPr>
          <w:rFonts w:ascii="Calibri" w:hAnsi="Calibri"/>
          <w:b w:val="0"/>
          <w:bCs w:val="0"/>
        </w:rPr>
        <w:t>Wykonawcy</w:t>
      </w:r>
      <w:r w:rsidR="009355C2">
        <w:rPr>
          <w:rFonts w:ascii="Calibri" w:hAnsi="Calibri"/>
          <w:b w:val="0"/>
        </w:rPr>
        <w:t>, z prawem do potrącenia należności z kwoty zabezpieczenia</w:t>
      </w:r>
      <w:r w:rsidR="009355C2">
        <w:rPr>
          <w:rFonts w:ascii="Calibri" w:hAnsi="Calibri"/>
          <w:b w:val="0"/>
          <w:strike/>
        </w:rPr>
        <w:t>.</w:t>
      </w:r>
      <w:r w:rsidR="009355C2">
        <w:rPr>
          <w:rFonts w:ascii="Calibri" w:hAnsi="Calibri"/>
          <w:b w:val="0"/>
        </w:rPr>
        <w:t xml:space="preserve"> W przypadku, gdy kwota zabezpieczenia nie pokryje zapłaty za prace, Wykonawca zobowiązuje się do zapłaty różnicy w terminie do 14 dni od daty doręczenia wezwania do zapłaty. Szczegółowe warunki gwarancji jakości zawiera dokument gwarancji, stanowiący załącznik do niniejszej umowy. </w:t>
      </w:r>
    </w:p>
    <w:p w:rsidR="00474FEF" w:rsidRPr="00D504D8" w:rsidRDefault="00474FEF" w:rsidP="00474FEF">
      <w:pPr>
        <w:suppressAutoHyphens/>
        <w:spacing w:after="0" w:line="240" w:lineRule="auto"/>
        <w:jc w:val="both"/>
        <w:rPr>
          <w:rFonts w:cs="Times New Roman"/>
          <w:sz w:val="24"/>
          <w:szCs w:val="24"/>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PODWYKONAWSTWO</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14</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1"/>
          <w:numId w:val="31"/>
        </w:numPr>
        <w:suppressAutoHyphens/>
        <w:spacing w:after="0" w:line="240" w:lineRule="auto"/>
        <w:ind w:left="426" w:hanging="426"/>
        <w:jc w:val="both"/>
        <w:rPr>
          <w:rFonts w:cs="Times New Roman"/>
          <w:lang w:eastAsia="pl-PL"/>
        </w:rPr>
      </w:pPr>
      <w:r w:rsidRPr="00256755">
        <w:rPr>
          <w:rFonts w:cs="Times New Roman"/>
          <w:lang w:eastAsia="pl-PL"/>
        </w:rPr>
        <w:t xml:space="preserve">Roboty zostaną wykonane przez Wykonawcę (podwykonawcę, dalszego podwykonawcę), </w:t>
      </w:r>
      <w:r>
        <w:rPr>
          <w:rFonts w:cs="Times New Roman"/>
          <w:lang w:eastAsia="pl-PL"/>
        </w:rPr>
        <w:t>z </w:t>
      </w:r>
      <w:r w:rsidRPr="00256755">
        <w:rPr>
          <w:rFonts w:cs="Times New Roman"/>
          <w:lang w:eastAsia="pl-PL"/>
        </w:rPr>
        <w:t>własnych materiałów.</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lastRenderedPageBreak/>
        <w:t>Wykonawca może powierzyć wykonanie części zamówienia podwykonawcy. Wykonawca oświadcza, że zamierza realizować przedmiot umowy przy pomocy podwykonawców robót budowla</w:t>
      </w:r>
      <w:r>
        <w:rPr>
          <w:rFonts w:cs="Times New Roman"/>
          <w:lang w:eastAsia="pl-PL"/>
        </w:rPr>
        <w:t>nych, usług i dostaw w zakresie:</w:t>
      </w:r>
      <w:r>
        <w:rPr>
          <w:rFonts w:cs="Times New Roman"/>
          <w:b/>
          <w:lang w:eastAsia="pl-PL"/>
        </w:rPr>
        <w:t>………………</w:t>
      </w:r>
      <w:r w:rsidRPr="00256755">
        <w:rPr>
          <w:rFonts w:cs="Times New Roman"/>
          <w:lang w:eastAsia="pl-PL"/>
        </w:rPr>
        <w:t>.</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Wykonawca ponosi wobec Zamawiającego odpowiedzialność na zasadach ogólnych za roboty, które wykonuje przy pomocy podwykonawców i dalszych podwykonawców.</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 xml:space="preserve">Wykonawca ponosi odpowiedzialność za należyte wykonanie zgodnie z dokumentacją, normami i obowiązującymi przepisami (w tym BHP) wszystkich robót także wykonywanych przy pomocy podwykonawców i dalszych podwykonawców. </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Pr>
          <w:rFonts w:cs="Times New Roman"/>
          <w:lang w:eastAsia="pl-PL"/>
        </w:rPr>
        <w:t> </w:t>
      </w:r>
      <w:r w:rsidRPr="00256755">
        <w:rPr>
          <w:rFonts w:cs="Times New Roman"/>
          <w:lang w:eastAsia="pl-PL"/>
        </w:rPr>
        <w:t>podwykonawstwo o treści zgodnej  z projektem umowy. Zapisy umów z podwykonawcą a dla robót budowlanych z dalszymi podwykonawcami nie mogą stać w sprzeczności z przedmiotowo istotnymi postanowieniami umowy zawartej między Za</w:t>
      </w:r>
      <w:r>
        <w:rPr>
          <w:rFonts w:cs="Times New Roman"/>
          <w:lang w:eastAsia="pl-PL"/>
        </w:rPr>
        <w:t>mawiającym i Wykonawcą. Umowa z </w:t>
      </w:r>
      <w:r w:rsidRPr="00256755">
        <w:rPr>
          <w:rFonts w:cs="Times New Roman"/>
          <w:lang w:eastAsia="pl-PL"/>
        </w:rPr>
        <w:t>Podwykonawcą a dla robót budowlanych z dalszymi podwykonawcami musi zawierać klauzulę o obowiązku uzyskania zgody od Zamawiającego przez Po</w:t>
      </w:r>
      <w:r>
        <w:rPr>
          <w:rFonts w:cs="Times New Roman"/>
          <w:lang w:eastAsia="pl-PL"/>
        </w:rPr>
        <w:t>dwykonawców na zawarcie umowy z </w:t>
      </w:r>
      <w:r w:rsidRPr="00256755">
        <w:rPr>
          <w:rFonts w:cs="Times New Roman"/>
          <w:lang w:eastAsia="pl-PL"/>
        </w:rPr>
        <w:t>dalszym Podwykonawcami.</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Termin zapłaty wynagrodzenia podwykonawcy lub dalsz</w:t>
      </w:r>
      <w:r>
        <w:rPr>
          <w:rFonts w:cs="Times New Roman"/>
          <w:lang w:eastAsia="pl-PL"/>
        </w:rPr>
        <w:t>emu podwykonawcy przewidziany w </w:t>
      </w:r>
      <w:r w:rsidRPr="00256755">
        <w:rPr>
          <w:rFonts w:cs="Times New Roman"/>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Zamawiający, w terminie 14 dni od dnia przedstawienia mu projektu umowy z podwykonawcą, zgłasza pisemne zastrzeżenia do projektu umowy o podwykonawstwo, w szczególności gdy:</w:t>
      </w:r>
    </w:p>
    <w:p w:rsidR="00474FEF" w:rsidRPr="00256755" w:rsidRDefault="00474FEF" w:rsidP="00474FEF">
      <w:pPr>
        <w:numPr>
          <w:ilvl w:val="2"/>
          <w:numId w:val="32"/>
        </w:numPr>
        <w:suppressAutoHyphens/>
        <w:spacing w:after="0" w:line="240" w:lineRule="auto"/>
        <w:ind w:left="426" w:hanging="284"/>
        <w:jc w:val="both"/>
        <w:rPr>
          <w:rFonts w:cs="Times New Roman"/>
          <w:lang w:eastAsia="pl-PL"/>
        </w:rPr>
      </w:pPr>
      <w:r w:rsidRPr="00256755">
        <w:rPr>
          <w:rFonts w:cs="Times New Roman"/>
          <w:lang w:eastAsia="pl-PL"/>
        </w:rPr>
        <w:t>treść projektu umowy nie spełnia wymagań niniejszego punktu, tj.:</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brak określenia przedmiotu umowy lub szczegółowy zakres zleconych Podwykonawcy (dalszemu podwykonawcy) robót lub usług nie jest zgodny z przedmiotem zamówienia,</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 xml:space="preserve">brak określenia wysokości wynagrodzenia podwykonawcy (dalszego podwykonawcy), </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brak klauzuli, opisanej w ust.5 niniejszego paragrafu,</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wysokość wynagrodzenia podwykonawcy (dalszego podwykonawcy) przewyższa     wynagrodzenie należne Wykonawcy za tę część zamówienia,  którą będzie wykonywał     podwykonawca (dalszy podwykonawca),</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termin zapłaty wynagrodzenia podwykonawcy (dalszego podwykonawcy) przez Wykonawcę uzależniony jest od uzyskania wynagrodzenia od Zamawiającego,</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brak określenia odpowiedzialności podwykonawcy (dalszemu podwykonawcy) z tytułu rękojmi  i gwarancji,</w:t>
      </w:r>
    </w:p>
    <w:p w:rsidR="00474FEF" w:rsidRPr="00256755" w:rsidRDefault="00474FEF" w:rsidP="00474FEF">
      <w:pPr>
        <w:numPr>
          <w:ilvl w:val="0"/>
          <w:numId w:val="33"/>
        </w:numPr>
        <w:suppressAutoHyphens/>
        <w:spacing w:after="0" w:line="240" w:lineRule="auto"/>
        <w:ind w:left="1134" w:hanging="425"/>
        <w:jc w:val="both"/>
        <w:rPr>
          <w:rFonts w:cs="Times New Roman"/>
          <w:lang w:eastAsia="pl-PL"/>
        </w:rPr>
      </w:pPr>
      <w:r w:rsidRPr="00256755">
        <w:rPr>
          <w:rFonts w:cs="Times New Roman"/>
          <w:lang w:eastAsia="pl-PL"/>
        </w:rPr>
        <w:t>sposób zabezpieczenia należytego wykonania umowy nie jest zgodny z art. 148 ust. 1 Prawa  zamówień publicznych.</w:t>
      </w:r>
    </w:p>
    <w:p w:rsidR="00474FEF" w:rsidRPr="00256755" w:rsidRDefault="00474FEF" w:rsidP="00474FEF">
      <w:pPr>
        <w:numPr>
          <w:ilvl w:val="2"/>
          <w:numId w:val="32"/>
        </w:numPr>
        <w:suppressAutoHyphens/>
        <w:spacing w:after="0" w:line="240" w:lineRule="auto"/>
        <w:ind w:left="426" w:hanging="284"/>
        <w:jc w:val="both"/>
        <w:rPr>
          <w:rFonts w:cs="Times New Roman"/>
          <w:lang w:eastAsia="pl-PL"/>
        </w:rPr>
      </w:pPr>
      <w:r w:rsidRPr="00256755">
        <w:rPr>
          <w:rFonts w:cs="Times New Roman"/>
          <w:lang w:eastAsia="pl-PL"/>
        </w:rPr>
        <w:t xml:space="preserve">umowa o podwykonawstwo przewiduje termin zapłaty wynagrodzenia </w:t>
      </w:r>
      <w:r>
        <w:rPr>
          <w:rFonts w:cs="Times New Roman"/>
          <w:lang w:eastAsia="pl-PL"/>
        </w:rPr>
        <w:t>dłuższy niż określony   w </w:t>
      </w:r>
      <w:r w:rsidRPr="00256755">
        <w:rPr>
          <w:rFonts w:cs="Times New Roman"/>
          <w:lang w:eastAsia="pl-PL"/>
        </w:rPr>
        <w:t>ust. 6 niniejszego paragrafu.</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Niezgłoszenie pisemnych zastrzeżeń do przedłożonego projektu umowy o podwykonawstwo, której przedmiotem są roboty budowlane, w terminie 14 dni</w:t>
      </w:r>
      <w:r>
        <w:rPr>
          <w:rFonts w:cs="Times New Roman"/>
          <w:lang w:eastAsia="pl-PL"/>
        </w:rPr>
        <w:t xml:space="preserve">, uważa </w:t>
      </w:r>
      <w:r w:rsidRPr="00256755">
        <w:rPr>
          <w:rFonts w:cs="Times New Roman"/>
          <w:lang w:eastAsia="pl-PL"/>
        </w:rPr>
        <w:t xml:space="preserve">się za akceptację projektu umowy przez zamawiającego. </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Wszystkie wymagania dotyczące umowy zawieranej przez Wykonawcę z Podwykonawcą, których  przedmiotem są roboty  budowlane, których  niespełnienie spowoduje zgłoszenie przez  Zamawiającego zastrzeżeń  stosuje się odpowiednio dla umowy zawieranej  z dalszym podwykonawcą.</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 xml:space="preserve"> Wykonawca, podwykonawca lub dalszy podwykonawca zamówienia na roboty budowlane jest zobowiązany do przedkładania zamawiającemu poświadczonej za zgodność z oryginałem kopii zawartej umowy o podwykonawstwo, której przedmiotem są dostawy lub usługi, w terminie 7 dni od dnia jej zawarcia, z  wyłączeniem umów o podwykonawstwo o wartości mniejszej niż  </w:t>
      </w:r>
      <w:r w:rsidRPr="00256755">
        <w:rPr>
          <w:rFonts w:cs="Times New Roman"/>
          <w:lang w:eastAsia="pl-PL"/>
        </w:rPr>
        <w:lastRenderedPageBreak/>
        <w:t xml:space="preserve">0,5% wartości umowy w sprawie zamówienia publicznego oraz umów o podwykonawstwo, których przedmiot został wskazany przez Zamawiającego, jako niepodlegający niniejszemu obowiązkowi. Wyłączenie, o którym mowa w zdaniu </w:t>
      </w:r>
      <w:r>
        <w:rPr>
          <w:rFonts w:cs="Times New Roman"/>
          <w:lang w:eastAsia="pl-PL"/>
        </w:rPr>
        <w:t>pierwszym, nie dotyczy umów   o </w:t>
      </w:r>
      <w:r w:rsidRPr="00256755">
        <w:rPr>
          <w:rFonts w:cs="Times New Roman"/>
          <w:lang w:eastAsia="pl-PL"/>
        </w:rPr>
        <w:t>podwykonawstwo o wartości większej niż 10 000 zł. Zamawiający, w terminie 14dni, zgłasza pisemny sprzeciw do  umowy o podwykonawstwo, której przedmiotem są roboty budowlane, w przypadkach, o których mowa w ust. 7 pkt. 1) i 2) niniejszego paragrafu. Niezgłoszenie pisemnego sprzeciwu do    przedłożonej umowy o podwykonawstwo, której przedmiotem są roboty budowlane, w terminie  14 dni, uważa się za akceptację umowy przez Zamawiającego.</w:t>
      </w:r>
    </w:p>
    <w:p w:rsidR="00474FEF" w:rsidRPr="00256755" w:rsidRDefault="00474FEF" w:rsidP="00474FEF">
      <w:pPr>
        <w:numPr>
          <w:ilvl w:val="0"/>
          <w:numId w:val="31"/>
        </w:numPr>
        <w:suppressAutoHyphens/>
        <w:spacing w:after="0" w:line="240" w:lineRule="auto"/>
        <w:ind w:left="426" w:hanging="426"/>
        <w:jc w:val="both"/>
        <w:rPr>
          <w:rFonts w:cs="Times New Roman"/>
          <w:lang w:eastAsia="pl-PL"/>
        </w:rPr>
      </w:pPr>
      <w:r w:rsidRPr="00256755">
        <w:rPr>
          <w:rFonts w:cs="Times New Roman"/>
          <w:lang w:eastAsia="pl-PL"/>
        </w:rPr>
        <w:t>Przepisy ust. od 4 do 9 stosuje się odpowiednio do zmian umów o podwykonawstwo.</w:t>
      </w:r>
    </w:p>
    <w:p w:rsidR="00474FEF" w:rsidRPr="00256755" w:rsidRDefault="00474FEF" w:rsidP="00474FEF">
      <w:pPr>
        <w:numPr>
          <w:ilvl w:val="0"/>
          <w:numId w:val="31"/>
        </w:numPr>
        <w:suppressAutoHyphens/>
        <w:spacing w:after="0" w:line="240" w:lineRule="auto"/>
        <w:ind w:left="426" w:right="141" w:hanging="426"/>
        <w:jc w:val="both"/>
        <w:rPr>
          <w:rFonts w:cs="Times New Roman"/>
          <w:lang w:eastAsia="pl-PL"/>
        </w:rPr>
      </w:pPr>
      <w:r w:rsidRPr="00256755">
        <w:rPr>
          <w:rFonts w:cs="Times New Roman"/>
          <w:bCs/>
          <w:lang w:eastAsia="pl-PL"/>
        </w:rPr>
        <w:t>Wykonawca</w:t>
      </w:r>
      <w:r w:rsidRPr="00256755">
        <w:rPr>
          <w:rFonts w:cs="Times New Roman"/>
          <w:lang w:eastAsia="pl-PL"/>
        </w:rPr>
        <w:t xml:space="preserve"> zrealizuje terminowo swoje zobowiązania finansowe wobec podwykonawców, pod rygorem zapłaty kary umownej, o której mowa w § 17 umowy. </w:t>
      </w:r>
    </w:p>
    <w:p w:rsidR="00474FEF" w:rsidRPr="00256755" w:rsidRDefault="00474FEF" w:rsidP="00474FEF">
      <w:pPr>
        <w:suppressAutoHyphens/>
        <w:spacing w:after="0" w:line="240" w:lineRule="auto"/>
        <w:ind w:right="141"/>
        <w:jc w:val="center"/>
        <w:rPr>
          <w:rFonts w:cs="Times New Roman"/>
          <w:lang w:eastAsia="pl-PL"/>
        </w:rPr>
      </w:pPr>
    </w:p>
    <w:p w:rsidR="00474FEF" w:rsidRDefault="00474FEF" w:rsidP="00474FEF">
      <w:pPr>
        <w:suppressAutoHyphens/>
        <w:spacing w:after="0" w:line="240" w:lineRule="auto"/>
        <w:ind w:right="141"/>
        <w:jc w:val="center"/>
        <w:rPr>
          <w:rFonts w:cs="Times New Roman"/>
          <w:lang w:eastAsia="pl-PL"/>
        </w:rPr>
      </w:pPr>
      <w:r w:rsidRPr="00256755">
        <w:rPr>
          <w:rFonts w:cs="Times New Roman"/>
          <w:lang w:eastAsia="pl-PL"/>
        </w:rPr>
        <w:t>§15</w:t>
      </w:r>
    </w:p>
    <w:p w:rsidR="00474FEF" w:rsidRPr="00256755" w:rsidRDefault="00474FEF" w:rsidP="00474FEF">
      <w:pPr>
        <w:suppressAutoHyphens/>
        <w:spacing w:after="0" w:line="240" w:lineRule="auto"/>
        <w:ind w:right="141"/>
        <w:jc w:val="center"/>
        <w:rPr>
          <w:rFonts w:cs="Times New Roman"/>
          <w:lang w:eastAsia="pl-PL"/>
        </w:rPr>
      </w:pP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Zamawiający dokonuje bezpośredniej zapłaty wymagalnego wynagrodzenia przysługującego podwykonawcy lub dalszemu podwykonawcy, kt</w:t>
      </w:r>
      <w:r>
        <w:rPr>
          <w:rFonts w:cs="Times New Roman"/>
          <w:lang w:eastAsia="pl-PL"/>
        </w:rPr>
        <w:t>óry zawarł zaakceptowaną przez Z</w:t>
      </w:r>
      <w:r w:rsidRPr="00256755">
        <w:rPr>
          <w:rFonts w:cs="Times New Roman"/>
          <w:lang w:eastAsia="pl-PL"/>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Pr>
          <w:rFonts w:cs="Times New Roman"/>
          <w:lang w:eastAsia="pl-PL"/>
        </w:rPr>
        <w:t>W</w:t>
      </w:r>
      <w:r w:rsidRPr="00256755">
        <w:rPr>
          <w:rFonts w:cs="Times New Roman"/>
          <w:lang w:eastAsia="pl-PL"/>
        </w:rPr>
        <w:t>ykonawcę, podwykonawcę lub dalszego podwykonawcę zamówienia na roboty budowlane.</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 Wynagrodzenie, o którym mowa w ust. 1 niniejszego paragrafu, dotyczy wyłącznie należności powstałych po zaakceptowaniu przez </w:t>
      </w:r>
      <w:r>
        <w:rPr>
          <w:rFonts w:cs="Times New Roman"/>
          <w:lang w:eastAsia="pl-PL"/>
        </w:rPr>
        <w:t>Z</w:t>
      </w:r>
      <w:r w:rsidRPr="00256755">
        <w:rPr>
          <w:rFonts w:cs="Times New Roman"/>
          <w:lang w:eastAsia="pl-PL"/>
        </w:rPr>
        <w:t xml:space="preserve">amawiającego umowy o podwykonawstwo, której przedmiotem są roboty budowlane, lub po przedłożeniu </w:t>
      </w:r>
      <w:r>
        <w:rPr>
          <w:rFonts w:cs="Times New Roman"/>
          <w:lang w:eastAsia="pl-PL"/>
        </w:rPr>
        <w:t>Z</w:t>
      </w:r>
      <w:r w:rsidRPr="00256755">
        <w:rPr>
          <w:rFonts w:cs="Times New Roman"/>
          <w:lang w:eastAsia="pl-PL"/>
        </w:rPr>
        <w:t>amawiającemu poświadczonej za zgodność z oryginałem kopii umowy o podwykonawstwo, której przedmiotem są dostawy lub usługi.</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 Bezpośrednia zapłata obejmuje wyłącznie należne wynagrodzenie, bez odsetek, należnych podwykonawcy lub dalszemu podwykonawcy.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Przed dokonaniem bezpośredniej zapłaty </w:t>
      </w:r>
      <w:r>
        <w:rPr>
          <w:rFonts w:cs="Times New Roman"/>
          <w:lang w:eastAsia="pl-PL"/>
        </w:rPr>
        <w:t>Z</w:t>
      </w:r>
      <w:r w:rsidRPr="00256755">
        <w:rPr>
          <w:rFonts w:cs="Times New Roman"/>
          <w:lang w:eastAsia="pl-PL"/>
        </w:rPr>
        <w:t xml:space="preserve">amawiający  umożliwi </w:t>
      </w:r>
      <w:r>
        <w:rPr>
          <w:rFonts w:cs="Times New Roman"/>
          <w:lang w:eastAsia="pl-PL"/>
        </w:rPr>
        <w:t>W</w:t>
      </w:r>
      <w:r w:rsidRPr="00256755">
        <w:rPr>
          <w:rFonts w:cs="Times New Roman"/>
          <w:lang w:eastAsia="pl-PL"/>
        </w:rPr>
        <w:t>ykonawcy zgłoszenie pisemnych uwag dotyczących zasadności bezpośredniej zapłaty wynagrodzenia podwykonawcy lub dalszemu podwykonawcy, o których mowa w ust. 1 niniejszego paragrafu. Zamawiający informuje o terminie zgłaszania uwag, nie krótszym niż 7 dni od dnia doręczenia tej informacji.</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W przypadku zgłoszenia uwag, o których mowa w ust. 4 niniejszego paragrafu, w terminie wskazanym przez </w:t>
      </w:r>
      <w:r>
        <w:rPr>
          <w:rFonts w:cs="Times New Roman"/>
          <w:lang w:eastAsia="pl-PL"/>
        </w:rPr>
        <w:t>Z</w:t>
      </w:r>
      <w:r w:rsidRPr="00256755">
        <w:rPr>
          <w:rFonts w:cs="Times New Roman"/>
          <w:lang w:eastAsia="pl-PL"/>
        </w:rPr>
        <w:t xml:space="preserve">amawiającego, </w:t>
      </w:r>
      <w:r>
        <w:rPr>
          <w:rFonts w:cs="Times New Roman"/>
          <w:lang w:eastAsia="pl-PL"/>
        </w:rPr>
        <w:t>Z</w:t>
      </w:r>
      <w:r w:rsidRPr="00256755">
        <w:rPr>
          <w:rFonts w:cs="Times New Roman"/>
          <w:lang w:eastAsia="pl-PL"/>
        </w:rPr>
        <w:t>amawiający może:</w:t>
      </w:r>
    </w:p>
    <w:p w:rsidR="00474FEF" w:rsidRPr="00256755" w:rsidRDefault="00474FEF" w:rsidP="00474FEF">
      <w:pPr>
        <w:numPr>
          <w:ilvl w:val="0"/>
          <w:numId w:val="29"/>
        </w:numPr>
        <w:suppressAutoHyphens/>
        <w:spacing w:after="0" w:line="240" w:lineRule="auto"/>
        <w:jc w:val="both"/>
        <w:rPr>
          <w:rFonts w:cs="Times New Roman"/>
          <w:lang w:eastAsia="pl-PL"/>
        </w:rPr>
      </w:pPr>
      <w:r w:rsidRPr="00256755">
        <w:rPr>
          <w:rFonts w:cs="Times New Roman"/>
          <w:lang w:eastAsia="pl-PL"/>
        </w:rPr>
        <w:t>nie dokonać bezpośredniej zapłaty wynagrodzenia podwykonawcy lub dalszemu podwykonawcy, jeżeli wykonawca wykaże nie zasadność takiej zapłaty</w:t>
      </w:r>
      <w:r>
        <w:rPr>
          <w:rFonts w:cs="Times New Roman"/>
          <w:lang w:eastAsia="pl-PL"/>
        </w:rPr>
        <w:t>,</w:t>
      </w:r>
    </w:p>
    <w:p w:rsidR="00474FEF" w:rsidRPr="00256755" w:rsidRDefault="00474FEF" w:rsidP="00474FEF">
      <w:pPr>
        <w:numPr>
          <w:ilvl w:val="0"/>
          <w:numId w:val="29"/>
        </w:numPr>
        <w:suppressAutoHyphens/>
        <w:spacing w:after="0" w:line="240" w:lineRule="auto"/>
        <w:jc w:val="both"/>
        <w:rPr>
          <w:rFonts w:cs="Times New Roman"/>
          <w:lang w:eastAsia="pl-PL"/>
        </w:rPr>
      </w:pPr>
      <w:r w:rsidRPr="00256755">
        <w:rPr>
          <w:rFonts w:cs="Times New Roman"/>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474FEF" w:rsidRPr="00256755" w:rsidRDefault="00474FEF" w:rsidP="00474FEF">
      <w:pPr>
        <w:numPr>
          <w:ilvl w:val="0"/>
          <w:numId w:val="29"/>
        </w:numPr>
        <w:suppressAutoHyphens/>
        <w:spacing w:after="0" w:line="240" w:lineRule="auto"/>
        <w:jc w:val="both"/>
        <w:rPr>
          <w:rFonts w:cs="Times New Roman"/>
          <w:lang w:eastAsia="pl-PL"/>
        </w:rPr>
      </w:pPr>
      <w:r w:rsidRPr="00256755">
        <w:rPr>
          <w:rFonts w:cs="Times New Roman"/>
          <w:lang w:eastAsia="pl-PL"/>
        </w:rPr>
        <w:t>dokonać bezpośredniej zapłaty wynagrodzenia podwykonawcy lub dalszemu podwykonawcy, jeżeli podwykonawca lub dalszy podwykonawca wykaże zasadność takiej zapłaty.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W przypadku dokonania bezpośredniej zapłaty podwykonawcy lub dalszemu podwykonawcy,</w:t>
      </w:r>
      <w:r>
        <w:rPr>
          <w:rFonts w:cs="Times New Roman"/>
          <w:lang w:eastAsia="pl-PL"/>
        </w:rPr>
        <w:t xml:space="preserve"> o </w:t>
      </w:r>
      <w:r w:rsidRPr="00256755">
        <w:rPr>
          <w:rFonts w:cs="Times New Roman"/>
          <w:lang w:eastAsia="pl-PL"/>
        </w:rPr>
        <w:t>których mowa w ust. 1 niniejszego paragrafu, zamawiający potrąca kwotę wypłaconego wynagrodzenia z wynagrodzenia należnego wykonawcy.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Konieczność wielokrotnego dokonywania bezpośredniej zapłaty podwykonawcy lub dalszemu podwykonawcy, o których mowa w ust. 1 niniejszego paragrafu, lub konieczność dokonania bezpośrednich zapłat na sumę większą niż 5% wartości umowy w sprawie zamówienia publicznego może stanowić podstawę do odstąpienia od umowy w sprawie zamówienia publicznego przez </w:t>
      </w:r>
      <w:r>
        <w:rPr>
          <w:rFonts w:cs="Times New Roman"/>
          <w:lang w:eastAsia="pl-PL"/>
        </w:rPr>
        <w:t>Z</w:t>
      </w:r>
      <w:r w:rsidRPr="00256755">
        <w:rPr>
          <w:rFonts w:cs="Times New Roman"/>
          <w:lang w:eastAsia="pl-PL"/>
        </w:rPr>
        <w:t>amawiającego.</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Przepisy niniejszego paragrafu nie naruszają praw i obowiązków </w:t>
      </w:r>
      <w:r>
        <w:rPr>
          <w:rFonts w:cs="Times New Roman"/>
          <w:lang w:eastAsia="pl-PL"/>
        </w:rPr>
        <w:t>Z</w:t>
      </w:r>
      <w:r w:rsidRPr="00256755">
        <w:rPr>
          <w:rFonts w:cs="Times New Roman"/>
          <w:lang w:eastAsia="pl-PL"/>
        </w:rPr>
        <w:t xml:space="preserve">amawiającego, </w:t>
      </w:r>
      <w:r>
        <w:rPr>
          <w:rFonts w:cs="Times New Roman"/>
          <w:lang w:eastAsia="pl-PL"/>
        </w:rPr>
        <w:t>W</w:t>
      </w:r>
      <w:r w:rsidRPr="00256755">
        <w:rPr>
          <w:rFonts w:cs="Times New Roman"/>
          <w:lang w:eastAsia="pl-PL"/>
        </w:rPr>
        <w:t>ykonawcy, podwykonawcy i dalszego podwykonawcy wynikających z przepisów art. 647(1) ustawy z dnia 23 kwietnia 1964 r. – Kodeks cywilny.</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lastRenderedPageBreak/>
        <w:t>Wykonawca upoważnia Zamawiającego do zatrzymania należności Wykonawcy do kwot określonych w umowach z podwykonawcami do czasu uregulowania należności przez Wykonawcę dla Podwykonawców lub do uregulowania należności przez Zamawiającego na zasadach określonych w tym paragrafie z konsekwencjami opisanymi w ust. 7 niniejszego paragrafu.</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Przy składaniu każdej faktury Wykonawca zobowiązany jest dołączyć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Do faktury końcowej Wykonawca składa oświadczenia wszystkich podwykonawców i dalszych jego podwykonawców, o całkowitym uregulowaniu zobowiąza</w:t>
      </w:r>
      <w:r>
        <w:rPr>
          <w:rFonts w:cs="Times New Roman"/>
          <w:lang w:eastAsia="pl-PL"/>
        </w:rPr>
        <w:t>ń finansowych wynikających    z </w:t>
      </w:r>
      <w:r w:rsidRPr="00256755">
        <w:rPr>
          <w:rFonts w:cs="Times New Roman"/>
          <w:lang w:eastAsia="pl-PL"/>
        </w:rPr>
        <w:t xml:space="preserve">wykonanych robót dla niniejszego zadania inwestycyjnego. Wykonawca ponosi skutki ewentualnego zatrzymania płatności przez Zamawiającego, z powodu nie dołączenia do faktury w/w oświadczeń podwykonawców lub dalszych podwykonawców.  </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Wykonawca ponosi wobec Zamawiającego pełną odpowiedzialność za roboty, które wykonuje przy pomocy podwykonawców.</w:t>
      </w:r>
    </w:p>
    <w:p w:rsidR="00474FEF" w:rsidRPr="00256755" w:rsidRDefault="00474FEF" w:rsidP="00474FEF">
      <w:pPr>
        <w:numPr>
          <w:ilvl w:val="0"/>
          <w:numId w:val="28"/>
        </w:numPr>
        <w:suppressAutoHyphens/>
        <w:spacing w:after="0" w:line="240" w:lineRule="auto"/>
        <w:jc w:val="both"/>
        <w:rPr>
          <w:rFonts w:cs="Times New Roman"/>
          <w:lang w:eastAsia="pl-PL"/>
        </w:rPr>
      </w:pPr>
      <w:r w:rsidRPr="00256755">
        <w:rPr>
          <w:rFonts w:cs="Times New Roman"/>
          <w:lang w:eastAsia="pl-PL"/>
        </w:rPr>
        <w:t xml:space="preserve">Wykonawca ponosi  odpowiedzialność w przypadku jakichkolwiek szkód wyrządzonych przez swoich podwykonawców Zamawiającemu lub osobom trzecim. </w:t>
      </w:r>
    </w:p>
    <w:p w:rsidR="00474FEF" w:rsidRPr="00256755" w:rsidRDefault="00474FEF" w:rsidP="00474FEF">
      <w:pPr>
        <w:suppressAutoHyphens/>
        <w:spacing w:after="0" w:line="240" w:lineRule="auto"/>
        <w:ind w:left="360" w:right="141"/>
        <w:jc w:val="both"/>
        <w:rPr>
          <w:rFonts w:cs="Times New Roman"/>
          <w:lang w:eastAsia="pl-PL"/>
        </w:rPr>
      </w:pPr>
    </w:p>
    <w:p w:rsidR="00474FEF" w:rsidRPr="00256755" w:rsidRDefault="00474FEF" w:rsidP="00474FEF">
      <w:pPr>
        <w:suppressAutoHyphens/>
        <w:spacing w:after="0" w:line="240" w:lineRule="auto"/>
        <w:ind w:left="360" w:right="141"/>
        <w:jc w:val="center"/>
        <w:rPr>
          <w:rFonts w:cs="Times New Roman"/>
          <w:b/>
          <w:i/>
          <w:u w:val="single"/>
          <w:lang w:eastAsia="pl-PL"/>
        </w:rPr>
      </w:pPr>
      <w:r w:rsidRPr="00256755">
        <w:rPr>
          <w:rFonts w:cs="Times New Roman"/>
          <w:b/>
          <w:i/>
          <w:u w:val="single"/>
          <w:lang w:eastAsia="pl-PL"/>
        </w:rPr>
        <w:t>ODSTĄPIENIE OD UMOWY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16</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16"/>
        </w:numPr>
        <w:suppressAutoHyphens/>
        <w:spacing w:after="0" w:line="240" w:lineRule="auto"/>
        <w:jc w:val="both"/>
        <w:rPr>
          <w:rFonts w:cs="Times New Roman"/>
          <w:lang w:eastAsia="pl-PL"/>
        </w:rPr>
      </w:pPr>
      <w:r w:rsidRPr="00256755">
        <w:rPr>
          <w:rFonts w:cs="Times New Roman"/>
          <w:lang w:eastAsia="pl-PL"/>
        </w:rPr>
        <w:t xml:space="preserve">Jeżeli </w:t>
      </w:r>
      <w:r w:rsidRPr="00256755">
        <w:rPr>
          <w:rFonts w:cs="Times New Roman"/>
          <w:bCs/>
          <w:lang w:eastAsia="pl-PL"/>
        </w:rPr>
        <w:t>Wykonawca</w:t>
      </w:r>
      <w:r w:rsidRPr="00256755">
        <w:rPr>
          <w:rFonts w:cs="Times New Roman"/>
          <w:lang w:eastAsia="pl-PL"/>
        </w:rPr>
        <w:t xml:space="preserve"> opóźnia się z rozpoczęciem lub zakończeniem prac objętych umową tak dalece, że nie jest prawdopodobne, aby zakończyć ją w terminie, </w:t>
      </w:r>
      <w:r w:rsidRPr="00256755">
        <w:rPr>
          <w:rFonts w:cs="Times New Roman"/>
          <w:bCs/>
          <w:lang w:eastAsia="pl-PL"/>
        </w:rPr>
        <w:t>Zamawiający</w:t>
      </w:r>
      <w:r w:rsidRPr="00256755">
        <w:rPr>
          <w:rFonts w:cs="Times New Roman"/>
          <w:lang w:eastAsia="pl-PL"/>
        </w:rPr>
        <w:t xml:space="preserve"> może odstąpić od umowy z winy </w:t>
      </w:r>
      <w:r w:rsidRPr="00256755">
        <w:rPr>
          <w:rFonts w:cs="Times New Roman"/>
          <w:bCs/>
          <w:lang w:eastAsia="pl-PL"/>
        </w:rPr>
        <w:t>Wykonawcy</w:t>
      </w:r>
      <w:r w:rsidRPr="00256755">
        <w:rPr>
          <w:rFonts w:cs="Times New Roman"/>
          <w:lang w:eastAsia="pl-PL"/>
        </w:rPr>
        <w:t xml:space="preserve"> jeszcze przed upływem terminu wykonania robót.</w:t>
      </w:r>
    </w:p>
    <w:p w:rsidR="00474FEF" w:rsidRPr="00256755" w:rsidRDefault="00474FEF" w:rsidP="00474FEF">
      <w:pPr>
        <w:numPr>
          <w:ilvl w:val="0"/>
          <w:numId w:val="16"/>
        </w:numPr>
        <w:suppressAutoHyphens/>
        <w:spacing w:after="0" w:line="240" w:lineRule="auto"/>
        <w:jc w:val="both"/>
        <w:rPr>
          <w:rFonts w:cs="Times New Roman"/>
          <w:lang w:eastAsia="pl-PL"/>
        </w:rPr>
      </w:pPr>
      <w:r w:rsidRPr="00256755">
        <w:rPr>
          <w:rFonts w:cs="Times New Roman"/>
          <w:lang w:eastAsia="pl-PL"/>
        </w:rPr>
        <w:t xml:space="preserve"> Jeżeli </w:t>
      </w:r>
      <w:r w:rsidRPr="00256755">
        <w:rPr>
          <w:rFonts w:cs="Times New Roman"/>
          <w:bCs/>
          <w:lang w:eastAsia="pl-PL"/>
        </w:rPr>
        <w:t>Wykonawca</w:t>
      </w:r>
      <w:r w:rsidRPr="00256755">
        <w:rPr>
          <w:rFonts w:cs="Times New Roman"/>
          <w:lang w:eastAsia="pl-PL"/>
        </w:rPr>
        <w:t xml:space="preserve"> wykonuje w sposób wadliwy przedmiot umowy, niezgodnie z obowiązującymi normami, albo niezgodnie z warunkami niniejszej umowy </w:t>
      </w:r>
      <w:r w:rsidRPr="00256755">
        <w:rPr>
          <w:rFonts w:cs="Times New Roman"/>
          <w:bCs/>
          <w:lang w:eastAsia="pl-PL"/>
        </w:rPr>
        <w:t>Zamawiający</w:t>
      </w:r>
      <w:r w:rsidRPr="00256755">
        <w:rPr>
          <w:rFonts w:cs="Times New Roman"/>
          <w:lang w:eastAsia="pl-PL"/>
        </w:rPr>
        <w:t xml:space="preserve"> wzywa do zmiany sposobu wykonania, wyznaczając w tym celu odpowiedni termin. Po upływie wyznaczonego terminu </w:t>
      </w:r>
      <w:r w:rsidRPr="00256755">
        <w:rPr>
          <w:rFonts w:cs="Times New Roman"/>
          <w:bCs/>
          <w:lang w:eastAsia="pl-PL"/>
        </w:rPr>
        <w:t>Zamawiający</w:t>
      </w:r>
      <w:r w:rsidRPr="00256755">
        <w:rPr>
          <w:rFonts w:cs="Times New Roman"/>
          <w:lang w:eastAsia="pl-PL"/>
        </w:rPr>
        <w:t xml:space="preserve"> może odstąpić od umowy z winy </w:t>
      </w:r>
      <w:r w:rsidRPr="00256755">
        <w:rPr>
          <w:rFonts w:cs="Times New Roman"/>
          <w:bCs/>
          <w:lang w:eastAsia="pl-PL"/>
        </w:rPr>
        <w:t>Wykonawcy</w:t>
      </w:r>
      <w:r w:rsidRPr="00256755">
        <w:rPr>
          <w:rFonts w:cs="Times New Roman"/>
          <w:lang w:eastAsia="pl-PL"/>
        </w:rPr>
        <w:t xml:space="preserve"> i powierzyć poprawienie lub dalsze wykonanie robót innej osobie na koszt i ryzyko </w:t>
      </w:r>
      <w:r w:rsidRPr="00256755">
        <w:rPr>
          <w:rFonts w:cs="Times New Roman"/>
          <w:bCs/>
          <w:lang w:eastAsia="pl-PL"/>
        </w:rPr>
        <w:t>Wykonawcy.</w:t>
      </w:r>
    </w:p>
    <w:p w:rsidR="00474FEF" w:rsidRPr="005D4BDB" w:rsidRDefault="00474FEF" w:rsidP="00474FEF">
      <w:pPr>
        <w:numPr>
          <w:ilvl w:val="0"/>
          <w:numId w:val="16"/>
        </w:numPr>
        <w:suppressAutoHyphens/>
        <w:spacing w:after="0" w:line="240" w:lineRule="auto"/>
        <w:jc w:val="both"/>
        <w:rPr>
          <w:rFonts w:cs="Times New Roman"/>
          <w:lang w:eastAsia="pl-PL"/>
        </w:rPr>
      </w:pPr>
      <w:r w:rsidRPr="00256755">
        <w:rPr>
          <w:rFonts w:cs="Times New Roman"/>
          <w:bCs/>
          <w:lang w:eastAsia="pl-PL"/>
        </w:rPr>
        <w:t>Zamawiający, oprócz wypadków wymienionych w przepisach KC regulujących umowę może odstąpić od umowy, także w razie istotnej zmiany okoliczności powodującej, że wykonanie umowy nie leży w interesie publicznym, czego nie można było przewidzieć w chwili zawarcia umowy. Odstąpienie od umowy w tym wypadku może nastąpić w trybie i na zasadach określonych w art. 145 ustawy PZP.</w:t>
      </w:r>
    </w:p>
    <w:p w:rsidR="00474FEF" w:rsidRPr="00256755" w:rsidRDefault="00474FEF" w:rsidP="00474FEF">
      <w:pPr>
        <w:numPr>
          <w:ilvl w:val="0"/>
          <w:numId w:val="16"/>
        </w:numPr>
        <w:suppressAutoHyphens/>
        <w:spacing w:after="0" w:line="240" w:lineRule="auto"/>
        <w:jc w:val="both"/>
        <w:rPr>
          <w:rFonts w:cs="Times New Roman"/>
          <w:lang w:eastAsia="pl-PL"/>
        </w:rPr>
      </w:pPr>
      <w:r>
        <w:rPr>
          <w:rFonts w:cs="Times New Roman"/>
          <w:bCs/>
          <w:lang w:eastAsia="pl-PL"/>
        </w:rPr>
        <w:t>Zamawiający zastrzega sobie prawo do odstąpienia od umowy w przypadku nie uzyskania wymaganych prawem zezwoleń.</w:t>
      </w:r>
    </w:p>
    <w:p w:rsidR="00474FEF" w:rsidRPr="00256755" w:rsidRDefault="00474FEF" w:rsidP="00474FEF">
      <w:pPr>
        <w:numPr>
          <w:ilvl w:val="0"/>
          <w:numId w:val="16"/>
        </w:numPr>
        <w:suppressAutoHyphens/>
        <w:spacing w:after="0" w:line="240" w:lineRule="auto"/>
        <w:jc w:val="both"/>
        <w:rPr>
          <w:rFonts w:cs="Times New Roman"/>
          <w:lang w:eastAsia="pl-PL"/>
        </w:rPr>
      </w:pPr>
      <w:r w:rsidRPr="00256755">
        <w:rPr>
          <w:rFonts w:cs="Times New Roman"/>
          <w:bCs/>
          <w:lang w:eastAsia="pl-PL"/>
        </w:rPr>
        <w:t>Odstąpienie od niniejszej umowy</w:t>
      </w:r>
      <w:r w:rsidR="00377D0E">
        <w:rPr>
          <w:rFonts w:cs="Times New Roman"/>
          <w:bCs/>
          <w:lang w:eastAsia="pl-PL"/>
        </w:rPr>
        <w:t xml:space="preserve"> </w:t>
      </w:r>
      <w:r w:rsidRPr="00256755">
        <w:rPr>
          <w:rFonts w:cs="Times New Roman"/>
          <w:bCs/>
          <w:lang w:eastAsia="pl-PL"/>
        </w:rPr>
        <w:t>wymaga formy pisemnej pod rygorem nieważności oraz powinno zawierać uzasadnienie faktyczne i prawne.</w:t>
      </w:r>
    </w:p>
    <w:p w:rsidR="00474FEF" w:rsidRPr="00256755" w:rsidRDefault="00474FEF" w:rsidP="00474FEF">
      <w:pPr>
        <w:suppressAutoHyphens/>
        <w:spacing w:after="0" w:line="240" w:lineRule="auto"/>
        <w:jc w:val="center"/>
        <w:rPr>
          <w:rFonts w:cs="Times New Roman"/>
          <w:lang w:eastAsia="pl-PL"/>
        </w:rPr>
      </w:pPr>
    </w:p>
    <w:p w:rsidR="00377D0E" w:rsidRDefault="00377D0E" w:rsidP="00474FEF">
      <w:pPr>
        <w:suppressAutoHyphens/>
        <w:spacing w:after="0" w:line="240" w:lineRule="auto"/>
        <w:jc w:val="center"/>
        <w:rPr>
          <w:rFonts w:cs="Times New Roman"/>
          <w:b/>
          <w:i/>
          <w:u w:val="single"/>
          <w:lang w:eastAsia="pl-PL"/>
        </w:rPr>
      </w:pPr>
    </w:p>
    <w:p w:rsidR="00377D0E" w:rsidRDefault="00377D0E" w:rsidP="00474FEF">
      <w:pPr>
        <w:suppressAutoHyphens/>
        <w:spacing w:after="0" w:line="240" w:lineRule="auto"/>
        <w:jc w:val="center"/>
        <w:rPr>
          <w:rFonts w:cs="Times New Roman"/>
          <w:b/>
          <w:i/>
          <w:u w:val="single"/>
          <w:lang w:eastAsia="pl-PL"/>
        </w:rPr>
      </w:pPr>
    </w:p>
    <w:p w:rsidR="00377D0E" w:rsidRDefault="00377D0E" w:rsidP="00474FEF">
      <w:pPr>
        <w:suppressAutoHyphens/>
        <w:spacing w:after="0" w:line="240" w:lineRule="auto"/>
        <w:jc w:val="center"/>
        <w:rPr>
          <w:rFonts w:cs="Times New Roman"/>
          <w:b/>
          <w:i/>
          <w:u w:val="single"/>
          <w:lang w:eastAsia="pl-PL"/>
        </w:rPr>
      </w:pP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lastRenderedPageBreak/>
        <w:t>KARY UMOWNE</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17</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numPr>
          <w:ilvl w:val="0"/>
          <w:numId w:val="6"/>
        </w:numPr>
        <w:suppressAutoHyphens/>
        <w:spacing w:after="0" w:line="240" w:lineRule="auto"/>
        <w:ind w:left="357" w:hanging="357"/>
        <w:jc w:val="both"/>
        <w:rPr>
          <w:rFonts w:cs="Times New Roman"/>
          <w:lang w:eastAsia="pl-PL"/>
        </w:rPr>
      </w:pPr>
      <w:r w:rsidRPr="00256755">
        <w:rPr>
          <w:rFonts w:cs="Times New Roman"/>
          <w:lang w:eastAsia="pl-PL"/>
        </w:rPr>
        <w:t xml:space="preserve">   Strony postanawiają, że wiążącą ich formą odszkodowania są niżej wymienione kary umowne. </w:t>
      </w:r>
    </w:p>
    <w:p w:rsidR="00474FEF" w:rsidRPr="00256755" w:rsidRDefault="00474FEF" w:rsidP="00474FEF">
      <w:pPr>
        <w:numPr>
          <w:ilvl w:val="0"/>
          <w:numId w:val="6"/>
        </w:numPr>
        <w:suppressAutoHyphens/>
        <w:spacing w:after="0" w:line="240" w:lineRule="auto"/>
        <w:jc w:val="both"/>
        <w:rPr>
          <w:rFonts w:cs="Times New Roman"/>
          <w:lang w:eastAsia="pl-PL"/>
        </w:rPr>
      </w:pPr>
      <w:r w:rsidRPr="00256755">
        <w:rPr>
          <w:rFonts w:cs="Times New Roman"/>
          <w:lang w:eastAsia="pl-PL"/>
        </w:rPr>
        <w:t xml:space="preserve">  </w:t>
      </w:r>
      <w:r w:rsidRPr="00256755">
        <w:rPr>
          <w:rFonts w:cs="Times New Roman"/>
          <w:bCs/>
          <w:lang w:eastAsia="pl-PL"/>
        </w:rPr>
        <w:t xml:space="preserve">Wykonawca </w:t>
      </w:r>
      <w:r w:rsidRPr="00256755">
        <w:rPr>
          <w:rFonts w:cs="Times New Roman"/>
          <w:lang w:eastAsia="pl-PL"/>
        </w:rPr>
        <w:t xml:space="preserve">zapłaci </w:t>
      </w:r>
      <w:r w:rsidRPr="00256755">
        <w:rPr>
          <w:rFonts w:cs="Times New Roman"/>
          <w:bCs/>
          <w:lang w:eastAsia="pl-PL"/>
        </w:rPr>
        <w:t>Zamawiającemu</w:t>
      </w:r>
      <w:r w:rsidRPr="00256755">
        <w:rPr>
          <w:rFonts w:cs="Times New Roman"/>
          <w:lang w:eastAsia="pl-PL"/>
        </w:rPr>
        <w:t xml:space="preserve"> kary umowne:</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opóźnienie  w wykonaniu przedmiotu umowy: za każdy dzień opóźnienia w wysokości  0,1%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opóźnienie w usunięciu wad i usterek stwierdzonych przy odbiorze robót oraz w okresie gwarancji i rękojmi: za każdy dzień opóźnienia w wysokości 0,1%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opóźnienie w usunięciu wad i usterek stwierdzonych przy odbiorze robót: za każdy dzień </w:t>
      </w:r>
      <w:r w:rsidR="00D7576A">
        <w:rPr>
          <w:rFonts w:cs="Times New Roman"/>
          <w:lang w:eastAsia="pl-PL"/>
        </w:rPr>
        <w:t xml:space="preserve">opóźnienia </w:t>
      </w:r>
      <w:r w:rsidRPr="00256755">
        <w:rPr>
          <w:rFonts w:cs="Times New Roman"/>
          <w:lang w:eastAsia="pl-PL"/>
        </w:rPr>
        <w:t xml:space="preserve"> licząc od dnia zakończenia umowy w wysokości 0,1% wartości wynagrodzenia umownego netto; </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 tytułu nienależytego wykonania umowy w wysokości 10%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 tytułu odstąpienia od wykonania umowy z przyczyn niezależnych od Zamawiającego  w wysokości 10% wartości wynagrodzenia umownego netto,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brak zapłaty lub nieterminową zapłatę wynagrodzenia należnego podwykonawcy lub dalszym podwykonawcom – w wysokości 0,5 % wynagrodzenia brutto należnego podwykonawcy lub dalszym podwykonawcom za każdy dzień </w:t>
      </w:r>
      <w:r w:rsidR="00D21E09">
        <w:rPr>
          <w:rFonts w:cs="Times New Roman"/>
          <w:lang w:eastAsia="pl-PL"/>
        </w:rPr>
        <w:t xml:space="preserve">opóźnienia </w:t>
      </w:r>
      <w:r w:rsidRPr="00256755">
        <w:rPr>
          <w:rFonts w:cs="Times New Roman"/>
          <w:lang w:eastAsia="pl-PL"/>
        </w:rPr>
        <w:t>, liczony od dnia następnego po terminie zapłaty wynikającym z umowy o podwykonawstwo.</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nieprzedłożenie do zaakceptowania projektu umowy o podwykonawstwo, której  przedmiotem są roboty budowlane, lub projektu jej zmiany – w wysokości 3 % wartości brutto tej umowy.</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nieprzedłożenie poświadczonej za zgodność z oryginałem kopii umowy o podwykonawstwo, której przedmiotem są roboty budowlane, lub jej zmiany – w wysokości 0,5 % wartości brutto tej umowy za każdy dzień </w:t>
      </w:r>
      <w:r w:rsidR="00D21E09">
        <w:rPr>
          <w:rFonts w:cs="Times New Roman"/>
          <w:lang w:eastAsia="pl-PL"/>
        </w:rPr>
        <w:t xml:space="preserve">opóźnienia </w:t>
      </w:r>
      <w:r w:rsidRPr="00256755">
        <w:rPr>
          <w:rFonts w:cs="Times New Roman"/>
          <w:lang w:eastAsia="pl-PL"/>
        </w:rPr>
        <w:t>, liczony od 8. dnia od daty jej zawarcia.</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 xml:space="preserve">za brak zmiany umowy o podwykonawstwo w zakresie terminu zapłaty – w wysokości  0,5 % wartości brutto tej umowy za każdy dzień </w:t>
      </w:r>
      <w:r w:rsidR="00D21E09">
        <w:rPr>
          <w:rFonts w:cs="Times New Roman"/>
          <w:lang w:eastAsia="pl-PL"/>
        </w:rPr>
        <w:t xml:space="preserve">opóźnienia </w:t>
      </w:r>
      <w:r w:rsidRPr="00256755">
        <w:rPr>
          <w:rFonts w:cs="Times New Roman"/>
          <w:lang w:eastAsia="pl-PL"/>
        </w:rPr>
        <w:t>, liczony od 8. dnia od daty wniesienia pisemnego sprzeciwu przez Zamawiającego.</w:t>
      </w:r>
    </w:p>
    <w:p w:rsidR="00474FEF" w:rsidRDefault="00474FEF" w:rsidP="00474FEF">
      <w:pPr>
        <w:numPr>
          <w:ilvl w:val="0"/>
          <w:numId w:val="7"/>
        </w:numPr>
        <w:suppressAutoHyphens/>
        <w:spacing w:after="0" w:line="240" w:lineRule="auto"/>
        <w:ind w:left="709" w:hanging="352"/>
        <w:jc w:val="both"/>
        <w:rPr>
          <w:rFonts w:cs="Times New Roman"/>
          <w:lang w:eastAsia="pl-PL"/>
        </w:rPr>
      </w:pPr>
      <w:r w:rsidRPr="00256755">
        <w:rPr>
          <w:rFonts w:cs="Times New Roman"/>
          <w:lang w:eastAsia="pl-PL"/>
        </w:rPr>
        <w:t>za wprowadzenie podwykonawcy robót budowlanych na teren budowy przed przedstawieniem Zamawiającemu projektu umowy z podwykonawcą lub dalszym podwykonawcą – w wysokości 1 %</w:t>
      </w:r>
      <w:r w:rsidR="0056022C">
        <w:rPr>
          <w:rFonts w:cs="Times New Roman"/>
          <w:lang w:eastAsia="pl-PL"/>
        </w:rPr>
        <w:t xml:space="preserve"> wartości wynagrodzenia umownego netto</w:t>
      </w:r>
      <w:r w:rsidRPr="00256755">
        <w:rPr>
          <w:rFonts w:cs="Times New Roman"/>
          <w:lang w:eastAsia="pl-PL"/>
        </w:rPr>
        <w:t xml:space="preserve"> za każdy stwierdzony przypadek.</w:t>
      </w:r>
    </w:p>
    <w:p w:rsidR="00474FEF" w:rsidRPr="00256755" w:rsidRDefault="00474FEF" w:rsidP="00474FEF">
      <w:pPr>
        <w:numPr>
          <w:ilvl w:val="0"/>
          <w:numId w:val="7"/>
        </w:numPr>
        <w:suppressAutoHyphens/>
        <w:spacing w:after="0" w:line="240" w:lineRule="auto"/>
        <w:ind w:left="709" w:hanging="352"/>
        <w:jc w:val="both"/>
        <w:rPr>
          <w:rFonts w:cs="Times New Roman"/>
          <w:lang w:eastAsia="pl-PL"/>
        </w:rPr>
      </w:pPr>
      <w:r>
        <w:rPr>
          <w:rFonts w:cs="Times New Roman"/>
          <w:lang w:eastAsia="pl-PL"/>
        </w:rPr>
        <w:t xml:space="preserve">za uszkodzenia drzew poprzez </w:t>
      </w:r>
      <w:r w:rsidRPr="00912034">
        <w:rPr>
          <w:rFonts w:ascii="Cambria" w:hAnsi="Cambria" w:cs="Arial"/>
          <w:bCs/>
        </w:rPr>
        <w:t>odarcie kory do drewna o pow. większej niż 20 cm</w:t>
      </w:r>
      <w:r w:rsidRPr="00912034">
        <w:rPr>
          <w:rFonts w:ascii="Cambria" w:hAnsi="Cambria" w:cs="Arial"/>
          <w:bCs/>
          <w:vertAlign w:val="superscript"/>
        </w:rPr>
        <w:t>2</w:t>
      </w:r>
      <w:r w:rsidRPr="00912034">
        <w:rPr>
          <w:rFonts w:ascii="Cambria" w:hAnsi="Cambria" w:cs="Arial"/>
          <w:bCs/>
        </w:rPr>
        <w:t xml:space="preserve">, </w:t>
      </w:r>
      <w:r>
        <w:rPr>
          <w:rFonts w:ascii="Cambria" w:hAnsi="Cambria" w:cs="Arial"/>
          <w:bCs/>
        </w:rPr>
        <w:t>bądź w drzewostanie młodszym poprzez uszkodzenie pędu głównego w wysokości 100zł za każde drzewo</w:t>
      </w:r>
      <w:r w:rsidRPr="00912034">
        <w:rPr>
          <w:rFonts w:ascii="Cambria" w:hAnsi="Cambria" w:cs="Arial"/>
          <w:bCs/>
        </w:rPr>
        <w:t xml:space="preserve">. </w:t>
      </w:r>
      <w:r w:rsidRPr="00912034">
        <w:rPr>
          <w:rFonts w:ascii="Cambria" w:hAnsi="Cambria" w:cs="Arial"/>
          <w:bCs/>
        </w:rPr>
        <w:tab/>
      </w:r>
      <w:r w:rsidRPr="00912034">
        <w:rPr>
          <w:rFonts w:ascii="Cambria" w:hAnsi="Cambria" w:cs="Arial"/>
          <w:bCs/>
        </w:rPr>
        <w:br/>
      </w:r>
    </w:p>
    <w:p w:rsidR="00474FEF" w:rsidRDefault="00474FEF" w:rsidP="00474FEF">
      <w:pPr>
        <w:pStyle w:val="Akapitzlist"/>
        <w:numPr>
          <w:ilvl w:val="0"/>
          <w:numId w:val="6"/>
        </w:numPr>
      </w:pPr>
      <w:r>
        <w:t xml:space="preserve"> W przypadku nierealizowania przez Wykonawcę wymagań określonych w § 2 ust. 2 pkt. 4 Wykonawca za każdy przypadek braku zatrudnienia, o którym mowa w § 2 ust.2 pkt. 4 zapłaci karę umowną w wysokości kwoty minimalnego miesięcznego wynagrodzenia za pracę obowiązującego w chwili stwierdzenia przez Zamawiającego niedopełnienia tych obowiązków. Kary mogą być naliczane wielokrotnie.</w:t>
      </w:r>
    </w:p>
    <w:p w:rsidR="00474FEF" w:rsidRPr="00256755" w:rsidRDefault="00474FEF" w:rsidP="00474FEF">
      <w:pPr>
        <w:numPr>
          <w:ilvl w:val="0"/>
          <w:numId w:val="6"/>
        </w:numPr>
        <w:suppressAutoHyphens/>
        <w:spacing w:after="0" w:line="240" w:lineRule="auto"/>
        <w:jc w:val="both"/>
        <w:rPr>
          <w:rFonts w:cs="Times New Roman"/>
          <w:lang w:eastAsia="pl-PL"/>
        </w:rPr>
      </w:pPr>
      <w:r>
        <w:rPr>
          <w:rFonts w:cs="Times New Roman"/>
          <w:bCs/>
          <w:lang w:eastAsia="pl-PL"/>
        </w:rPr>
        <w:t xml:space="preserve"> </w:t>
      </w:r>
      <w:r w:rsidRPr="00256755">
        <w:rPr>
          <w:rFonts w:cs="Times New Roman"/>
          <w:bCs/>
          <w:lang w:eastAsia="pl-PL"/>
        </w:rPr>
        <w:t xml:space="preserve">Zamawiający </w:t>
      </w:r>
      <w:r w:rsidRPr="00256755">
        <w:rPr>
          <w:rFonts w:cs="Times New Roman"/>
          <w:lang w:eastAsia="pl-PL"/>
        </w:rPr>
        <w:t>zapłaci Wykonawcy kary umowne:</w:t>
      </w:r>
    </w:p>
    <w:p w:rsidR="00747D95" w:rsidRDefault="00474FEF">
      <w:pPr>
        <w:suppressAutoHyphens/>
        <w:spacing w:after="0" w:line="240" w:lineRule="auto"/>
        <w:ind w:left="709"/>
        <w:jc w:val="both"/>
        <w:rPr>
          <w:rFonts w:cs="Times New Roman"/>
          <w:lang w:eastAsia="pl-PL"/>
        </w:rPr>
      </w:pPr>
      <w:bookmarkStart w:id="0" w:name="_GoBack"/>
      <w:bookmarkEnd w:id="0"/>
      <w:r w:rsidRPr="00256755">
        <w:rPr>
          <w:rFonts w:cs="Times New Roman"/>
          <w:lang w:eastAsia="pl-PL"/>
        </w:rPr>
        <w:t>z  tytułu  odstąpienia  od  wykonania  umowy  z  przyczyn  zależnych  od  Zamawiającego, z zastrzeżeniem § 16 ust. 1 umowy, w wysokości 10% wartości wynagrodzenia umownego netto.</w:t>
      </w:r>
    </w:p>
    <w:p w:rsidR="00474FEF" w:rsidRPr="00256755" w:rsidRDefault="00474FEF" w:rsidP="00474FEF">
      <w:pPr>
        <w:numPr>
          <w:ilvl w:val="0"/>
          <w:numId w:val="6"/>
        </w:numPr>
        <w:suppressAutoHyphens/>
        <w:spacing w:after="0" w:line="240" w:lineRule="auto"/>
        <w:jc w:val="both"/>
        <w:rPr>
          <w:rFonts w:cs="Times New Roman"/>
          <w:lang w:eastAsia="pl-PL"/>
        </w:rPr>
      </w:pPr>
      <w:r w:rsidRPr="00256755">
        <w:rPr>
          <w:rFonts w:cs="Times New Roman"/>
          <w:lang w:eastAsia="pl-PL"/>
        </w:rPr>
        <w:lastRenderedPageBreak/>
        <w:t xml:space="preserve">   </w:t>
      </w:r>
      <w:r w:rsidRPr="00256755">
        <w:rPr>
          <w:rFonts w:cs="Times New Roman"/>
          <w:bCs/>
          <w:lang w:eastAsia="pl-PL"/>
        </w:rPr>
        <w:t>Zamawiającemu</w:t>
      </w:r>
      <w:r w:rsidRPr="00256755">
        <w:rPr>
          <w:rFonts w:cs="Times New Roman"/>
          <w:lang w:eastAsia="pl-PL"/>
        </w:rPr>
        <w:t xml:space="preserve"> przysługuje prawo do dochodzenia odszkodowania przewyższającego karę umowną do wysokości rzeczywiście poniesionej szkody.</w:t>
      </w:r>
    </w:p>
    <w:p w:rsidR="00474FEF" w:rsidRPr="00256755" w:rsidRDefault="00474FEF" w:rsidP="00474FEF">
      <w:pPr>
        <w:numPr>
          <w:ilvl w:val="0"/>
          <w:numId w:val="6"/>
        </w:numPr>
        <w:suppressAutoHyphens/>
        <w:spacing w:after="0" w:line="240" w:lineRule="auto"/>
        <w:jc w:val="both"/>
        <w:rPr>
          <w:rFonts w:cs="Times New Roman"/>
          <w:lang w:eastAsia="pl-PL"/>
        </w:rPr>
      </w:pPr>
      <w:r w:rsidRPr="00256755">
        <w:rPr>
          <w:rFonts w:cs="Times New Roman"/>
          <w:lang w:eastAsia="pl-PL"/>
        </w:rPr>
        <w:t xml:space="preserve">   Maksymalna wartość kar umownych nie może przekroczyć 100% wartości wynagrodzenia umownego netto.</w:t>
      </w:r>
    </w:p>
    <w:p w:rsidR="00474FEF" w:rsidRPr="00256755" w:rsidRDefault="00474FEF" w:rsidP="00474FEF">
      <w:pPr>
        <w:numPr>
          <w:ilvl w:val="0"/>
          <w:numId w:val="6"/>
        </w:numPr>
        <w:suppressAutoHyphens/>
        <w:spacing w:after="0" w:line="240" w:lineRule="auto"/>
        <w:ind w:left="357" w:hanging="357"/>
        <w:jc w:val="both"/>
        <w:rPr>
          <w:rFonts w:cs="Times New Roman"/>
          <w:lang w:eastAsia="pl-PL"/>
        </w:rPr>
      </w:pPr>
      <w:r w:rsidRPr="00256755">
        <w:rPr>
          <w:rFonts w:cs="Times New Roman"/>
          <w:lang w:eastAsia="pl-PL"/>
        </w:rPr>
        <w:t xml:space="preserve">   Strony zgodnie oświadczają, że kary umowne mogą być potrącane przez Zamawiającego z bieżących należności.</w:t>
      </w:r>
    </w:p>
    <w:p w:rsidR="00474FEF" w:rsidRPr="00256755" w:rsidRDefault="00474FEF" w:rsidP="00474FEF">
      <w:pPr>
        <w:suppressAutoHyphens/>
        <w:spacing w:after="0" w:line="240" w:lineRule="auto"/>
        <w:jc w:val="center"/>
        <w:rPr>
          <w:rFonts w:cs="Times New Roman"/>
          <w:b/>
          <w:i/>
          <w:u w:val="single"/>
          <w:lang w:eastAsia="pl-PL"/>
        </w:rPr>
      </w:pPr>
      <w:r w:rsidRPr="00256755">
        <w:rPr>
          <w:rFonts w:cs="Times New Roman"/>
          <w:b/>
          <w:i/>
          <w:u w:val="single"/>
          <w:lang w:eastAsia="pl-PL"/>
        </w:rPr>
        <w:t>ZMIANY UMOWY</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18</w:t>
      </w:r>
    </w:p>
    <w:p w:rsidR="00474FEF" w:rsidRPr="00256755" w:rsidRDefault="00474FEF" w:rsidP="00474FEF">
      <w:pPr>
        <w:numPr>
          <w:ilvl w:val="0"/>
          <w:numId w:val="14"/>
        </w:numPr>
        <w:suppressAutoHyphens/>
        <w:spacing w:after="0" w:line="240" w:lineRule="auto"/>
        <w:jc w:val="both"/>
        <w:rPr>
          <w:rFonts w:cs="Times New Roman"/>
          <w:lang w:eastAsia="pl-PL"/>
        </w:rPr>
      </w:pPr>
      <w:r w:rsidRPr="00256755">
        <w:rPr>
          <w:rFonts w:cs="Times New Roman"/>
          <w:lang w:eastAsia="pl-PL"/>
        </w:rPr>
        <w:t xml:space="preserve">Zmiana postanowień niniejszej umowy, pod rygorem nieważności takiej zmiany, może być dokonana przez obie strony w formie pisemnej, w drodze aneksu do niniejszej umowy, z zastrzeżeniem </w:t>
      </w:r>
      <w:r>
        <w:rPr>
          <w:rFonts w:cs="Times New Roman"/>
          <w:lang w:eastAsia="pl-PL"/>
        </w:rPr>
        <w:t>sposobu zmian wskazanych poniżej z wyłączeniem sposobu zmian dotyczących punktu 1b oraz punktu 4</w:t>
      </w:r>
      <w:r w:rsidRPr="00256755">
        <w:rPr>
          <w:rFonts w:cs="Times New Roman"/>
          <w:lang w:eastAsia="pl-PL"/>
        </w:rPr>
        <w:t xml:space="preserve">.  </w:t>
      </w:r>
    </w:p>
    <w:p w:rsidR="00474FEF" w:rsidRPr="00256755" w:rsidRDefault="00474FEF" w:rsidP="00474FEF">
      <w:pPr>
        <w:numPr>
          <w:ilvl w:val="0"/>
          <w:numId w:val="14"/>
        </w:numPr>
        <w:suppressAutoHyphens/>
        <w:spacing w:after="120" w:line="240" w:lineRule="auto"/>
        <w:jc w:val="both"/>
        <w:rPr>
          <w:rFonts w:cs="Times New Roman"/>
          <w:lang w:eastAsia="pl-PL"/>
        </w:rPr>
      </w:pPr>
      <w:r w:rsidRPr="00256755">
        <w:rPr>
          <w:rFonts w:cs="Times New Roman"/>
          <w:lang w:eastAsia="pl-PL"/>
        </w:rPr>
        <w:t>Przewidywane możliwości dokonania zmian w zawartej umowie w następujących zakresach:</w:t>
      </w:r>
    </w:p>
    <w:p w:rsidR="00474FEF" w:rsidRPr="00256755" w:rsidRDefault="00474FEF" w:rsidP="00474FEF">
      <w:pPr>
        <w:numPr>
          <w:ilvl w:val="0"/>
          <w:numId w:val="18"/>
        </w:numPr>
        <w:suppressAutoHyphens/>
        <w:spacing w:after="120" w:line="240" w:lineRule="auto"/>
        <w:jc w:val="both"/>
        <w:rPr>
          <w:rFonts w:cs="Times New Roman"/>
          <w:lang w:eastAsia="pl-PL"/>
        </w:rPr>
      </w:pPr>
      <w:r w:rsidRPr="00256755">
        <w:rPr>
          <w:rFonts w:cs="Times New Roman"/>
          <w:lang w:eastAsia="pl-PL"/>
        </w:rPr>
        <w:t>ceny ofertowej:</w:t>
      </w:r>
    </w:p>
    <w:p w:rsidR="00474FEF" w:rsidRPr="00256755" w:rsidRDefault="00474FEF" w:rsidP="00474FEF">
      <w:pPr>
        <w:numPr>
          <w:ilvl w:val="0"/>
          <w:numId w:val="19"/>
        </w:numPr>
        <w:suppressAutoHyphens/>
        <w:spacing w:after="120" w:line="240" w:lineRule="auto"/>
        <w:jc w:val="both"/>
        <w:rPr>
          <w:rFonts w:cs="Times New Roman"/>
          <w:lang w:eastAsia="pl-PL"/>
        </w:rPr>
      </w:pPr>
      <w:r w:rsidRPr="00256755">
        <w:rPr>
          <w:rFonts w:cs="Times New Roman"/>
          <w:lang w:eastAsia="pl-PL"/>
        </w:rPr>
        <w:t xml:space="preserve">w przypadku ustawowej zmiany stawki podatku Vat w czasie realizacji zamówienia, o wielkość tej stawki – zmiana nastąpić może na podstawie pisemnego zawiadomienia Zamawiającego; </w:t>
      </w:r>
    </w:p>
    <w:p w:rsidR="00474FEF" w:rsidRPr="00256755" w:rsidRDefault="00474FEF" w:rsidP="00474FEF">
      <w:pPr>
        <w:numPr>
          <w:ilvl w:val="0"/>
          <w:numId w:val="19"/>
        </w:numPr>
        <w:suppressAutoHyphens/>
        <w:spacing w:after="120" w:line="240" w:lineRule="auto"/>
        <w:jc w:val="both"/>
        <w:rPr>
          <w:rFonts w:cs="Times New Roman"/>
          <w:lang w:eastAsia="pl-PL"/>
        </w:rPr>
      </w:pPr>
      <w:r w:rsidRPr="00256755">
        <w:rPr>
          <w:rFonts w:cs="Times New Roman"/>
          <w:lang w:eastAsia="pl-PL"/>
        </w:rPr>
        <w:t>w przypadku rezygnacji z części zamówienia wynikającej z zaistnienia okoliczności powodującej, że wykonanie jej nie leży w interesie publicznym – zmiana nastąpić może na podstawie pisemnego zawiadomienia Zamawiającego;</w:t>
      </w:r>
    </w:p>
    <w:p w:rsidR="00474FEF" w:rsidRPr="00256755" w:rsidRDefault="00474FEF" w:rsidP="00474FEF">
      <w:pPr>
        <w:numPr>
          <w:ilvl w:val="0"/>
          <w:numId w:val="18"/>
        </w:numPr>
        <w:tabs>
          <w:tab w:val="left" w:pos="283"/>
        </w:tabs>
        <w:autoSpaceDE w:val="0"/>
        <w:spacing w:after="120" w:line="240" w:lineRule="auto"/>
        <w:jc w:val="both"/>
        <w:rPr>
          <w:rFonts w:cs="Times New Roman"/>
          <w:lang w:eastAsia="pl-PL"/>
        </w:rPr>
      </w:pPr>
      <w:r w:rsidRPr="00256755">
        <w:rPr>
          <w:rFonts w:cs="Times New Roman"/>
          <w:lang w:eastAsia="pl-PL"/>
        </w:rPr>
        <w:t xml:space="preserve">terminu wykonania przedmiotu umowy: </w:t>
      </w:r>
    </w:p>
    <w:p w:rsidR="00474FEF" w:rsidRPr="00256755" w:rsidRDefault="00474FEF" w:rsidP="00474FEF">
      <w:pPr>
        <w:numPr>
          <w:ilvl w:val="0"/>
          <w:numId w:val="17"/>
        </w:numPr>
        <w:tabs>
          <w:tab w:val="left" w:pos="283"/>
        </w:tabs>
        <w:autoSpaceDE w:val="0"/>
        <w:spacing w:after="120" w:line="240" w:lineRule="auto"/>
        <w:ind w:left="949"/>
        <w:jc w:val="both"/>
        <w:rPr>
          <w:rFonts w:cs="Times New Roman"/>
          <w:lang w:eastAsia="pl-PL"/>
        </w:rPr>
      </w:pPr>
      <w:r w:rsidRPr="00256755">
        <w:rPr>
          <w:rFonts w:cs="Times New Roman"/>
          <w:lang w:eastAsia="pl-PL"/>
        </w:rPr>
        <w:t>w przypadku udzielenia Wykonawcy zamówienia dodatkowego w oparciu o art. 67 ust. 1 pkt 5 Prawa zamówień publicznych, jeśli jego wykonanie (sposób, technologia) będzie skutkowało wydłużeniem terminu wykonania zamówienia podstawowego;</w:t>
      </w:r>
    </w:p>
    <w:p w:rsidR="00474FEF" w:rsidRPr="00256755" w:rsidRDefault="00474FEF" w:rsidP="00474FEF">
      <w:pPr>
        <w:numPr>
          <w:ilvl w:val="0"/>
          <w:numId w:val="17"/>
        </w:numPr>
        <w:autoSpaceDE w:val="0"/>
        <w:spacing w:after="120" w:line="240" w:lineRule="auto"/>
        <w:ind w:left="949"/>
        <w:jc w:val="both"/>
        <w:rPr>
          <w:rFonts w:cs="Times New Roman"/>
          <w:lang w:eastAsia="pl-PL"/>
        </w:rPr>
      </w:pPr>
      <w:r w:rsidRPr="00256755">
        <w:rPr>
          <w:rFonts w:cs="Times New Roman"/>
          <w:lang w:eastAsia="pl-PL"/>
        </w:rPr>
        <w:t>w przypadku wstrzymania robót budowlanych w wyniku działania siły wyższej, potwierdzonego wpisem do dziennika budowy przez inspektora nadzoru, o ile czas wstrzymania robót i ich zakres będzie skutkować wydłużeniem terminu wykonania zamówienia;</w:t>
      </w:r>
    </w:p>
    <w:p w:rsidR="00474FEF" w:rsidRPr="00256755" w:rsidRDefault="00474FEF" w:rsidP="00474FEF">
      <w:pPr>
        <w:numPr>
          <w:ilvl w:val="0"/>
          <w:numId w:val="17"/>
        </w:numPr>
        <w:tabs>
          <w:tab w:val="left" w:pos="283"/>
        </w:tabs>
        <w:autoSpaceDE w:val="0"/>
        <w:spacing w:after="120" w:line="240" w:lineRule="auto"/>
        <w:ind w:left="949"/>
        <w:jc w:val="both"/>
        <w:rPr>
          <w:rFonts w:cs="Times New Roman"/>
          <w:lang w:eastAsia="pl-PL"/>
        </w:rPr>
      </w:pPr>
      <w:r w:rsidRPr="00256755">
        <w:rPr>
          <w:rFonts w:cs="Times New Roman"/>
          <w:lang w:eastAsia="pl-PL"/>
        </w:rPr>
        <w:t>w przypadku zaistnienia okoliczności niezależnych od Wykonawcy  a w szczególności w przypadku istotnych błędów w dokumentacji projektowej, kolizji  z niezinwentaryzowanymi sieciami podziemnymi, konieczności prowadzenia prac wykopaliskowych, aktualizacji rozwiązań z uwagi na postęp technologiczny, zawieszenia przez Zamawiającego wykonania robót, wyjątkowo niekorzystnych warunków klimatycznych  itp.</w:t>
      </w:r>
    </w:p>
    <w:p w:rsidR="00474FEF" w:rsidRPr="00256755" w:rsidRDefault="00474FEF" w:rsidP="00474FEF">
      <w:pPr>
        <w:tabs>
          <w:tab w:val="left" w:pos="360"/>
        </w:tabs>
        <w:autoSpaceDE w:val="0"/>
        <w:spacing w:after="120" w:line="240" w:lineRule="auto"/>
        <w:ind w:left="949"/>
        <w:jc w:val="both"/>
        <w:rPr>
          <w:rFonts w:cs="Times New Roman"/>
          <w:lang w:eastAsia="pl-PL"/>
        </w:rPr>
      </w:pPr>
      <w:r w:rsidRPr="00256755">
        <w:rPr>
          <w:rFonts w:cs="Times New Roman"/>
          <w:lang w:eastAsia="pl-PL"/>
        </w:rPr>
        <w:t>– w powyższych przypadkach nowy termin wykonania zamówienia ustali Zamawiający w porozumieniu z Wykonawcą uwzględniając zaistniałe okoliczności;</w:t>
      </w:r>
    </w:p>
    <w:p w:rsidR="00474FEF" w:rsidRPr="00256755" w:rsidRDefault="00474FEF" w:rsidP="00474FEF">
      <w:pPr>
        <w:numPr>
          <w:ilvl w:val="0"/>
          <w:numId w:val="18"/>
        </w:numPr>
        <w:tabs>
          <w:tab w:val="left" w:pos="283"/>
        </w:tabs>
        <w:autoSpaceDE w:val="0"/>
        <w:spacing w:after="120" w:line="240" w:lineRule="auto"/>
        <w:jc w:val="both"/>
        <w:rPr>
          <w:rFonts w:cs="Times New Roman"/>
          <w:lang w:eastAsia="pl-PL"/>
        </w:rPr>
      </w:pPr>
      <w:r w:rsidRPr="00256755">
        <w:rPr>
          <w:rFonts w:cs="Times New Roman"/>
          <w:lang w:eastAsia="pl-PL"/>
        </w:rPr>
        <w:t>sposobu realizacji zamówienia wynikającej ze zmian w obowiązujących przepisach prawa bądź wytycznych mających wpływ na realizację przedmiotu umowy;</w:t>
      </w:r>
    </w:p>
    <w:p w:rsidR="00474FEF" w:rsidRPr="00256755" w:rsidRDefault="00474FEF" w:rsidP="00474FEF">
      <w:pPr>
        <w:numPr>
          <w:ilvl w:val="0"/>
          <w:numId w:val="18"/>
        </w:numPr>
        <w:tabs>
          <w:tab w:val="left" w:pos="283"/>
          <w:tab w:val="left" w:pos="720"/>
        </w:tabs>
        <w:autoSpaceDE w:val="0"/>
        <w:spacing w:after="120" w:line="240" w:lineRule="auto"/>
        <w:jc w:val="both"/>
        <w:rPr>
          <w:rFonts w:cs="Times New Roman"/>
          <w:lang w:eastAsia="pl-PL"/>
        </w:rPr>
      </w:pPr>
      <w:r w:rsidRPr="00256755">
        <w:rPr>
          <w:rFonts w:cs="Times New Roman"/>
          <w:lang w:eastAsia="pl-PL"/>
        </w:rPr>
        <w:t xml:space="preserve">zmiany osób wyznaczonych przez </w:t>
      </w:r>
      <w:r w:rsidRPr="00256755">
        <w:rPr>
          <w:rFonts w:cs="Times New Roman"/>
          <w:bCs/>
          <w:lang w:eastAsia="pl-PL"/>
        </w:rPr>
        <w:t>Zamawiającego</w:t>
      </w:r>
      <w:r w:rsidRPr="00256755">
        <w:rPr>
          <w:rFonts w:cs="Times New Roman"/>
          <w:lang w:eastAsia="pl-PL"/>
        </w:rPr>
        <w:t xml:space="preserve"> i </w:t>
      </w:r>
      <w:r w:rsidRPr="00256755">
        <w:rPr>
          <w:rFonts w:cs="Times New Roman"/>
          <w:bCs/>
          <w:lang w:eastAsia="pl-PL"/>
        </w:rPr>
        <w:t>Wykonawcę</w:t>
      </w:r>
      <w:r w:rsidRPr="00256755">
        <w:rPr>
          <w:rFonts w:cs="Times New Roman"/>
          <w:lang w:eastAsia="pl-PL"/>
        </w:rPr>
        <w:t xml:space="preserve"> do nadzorowania    i kontaktów roboczych w trakcie realizacji – osoby wyznaczone i wpisane do umowy jako osoby nadzorujące lub współpracujące w zakresie realizacji przedmiotu zamówienia mogą być zmienione zarówno przez Zamawiającego i Wykonawcę. Jeśli osoby te winny spełniać określone wymagania to strony to potwierdzą w sposób przewidziany w SIWZ. Jeżeli osoby te nie muszą  spełniać określonych wymagań to ich zmiana  może nastąpić po uprzednim  pisemnym, skutecznym zawiadomieniu strony przeciwnej.</w:t>
      </w:r>
      <w:r>
        <w:rPr>
          <w:rFonts w:cs="Times New Roman"/>
          <w:lang w:eastAsia="pl-PL"/>
        </w:rPr>
        <w:t xml:space="preserve"> </w:t>
      </w:r>
      <w:r>
        <w:t>Powyższa zmiana będzie wymagała pisemnego poinformowania i zgody Zamawiającego.</w:t>
      </w:r>
    </w:p>
    <w:p w:rsidR="00474FEF" w:rsidRPr="00256755" w:rsidRDefault="00474FEF" w:rsidP="00474FEF">
      <w:pPr>
        <w:numPr>
          <w:ilvl w:val="0"/>
          <w:numId w:val="18"/>
        </w:numPr>
        <w:tabs>
          <w:tab w:val="left" w:pos="283"/>
          <w:tab w:val="left" w:pos="720"/>
        </w:tabs>
        <w:autoSpaceDE w:val="0"/>
        <w:spacing w:after="120" w:line="240" w:lineRule="auto"/>
        <w:jc w:val="both"/>
        <w:rPr>
          <w:rFonts w:cs="Times New Roman"/>
          <w:lang w:eastAsia="pl-PL"/>
        </w:rPr>
      </w:pPr>
      <w:r w:rsidRPr="00256755">
        <w:rPr>
          <w:rFonts w:cs="Times New Roman"/>
          <w:lang w:eastAsia="pl-PL"/>
        </w:rPr>
        <w:lastRenderedPageBreak/>
        <w:t>Zamawiający dopuszcza zmianę Podwykonawców - podmiotów trzecich, na zasobach których Wykonawca opierał się wykazując spełnianie warunków udziału w postępowaniu pod warunkiem, że kolejny Podwykonawca wykaże spełnianie warunków w zakresie wymaganym przez Zamawiającego na etapie postępowania o zamówienie publiczne</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suppressAutoHyphens/>
        <w:spacing w:after="0" w:line="240" w:lineRule="auto"/>
        <w:jc w:val="center"/>
        <w:rPr>
          <w:rFonts w:cs="Times New Roman"/>
          <w:b/>
          <w:i/>
          <w:u w:val="single"/>
          <w:lang w:eastAsia="pl-PL"/>
        </w:rPr>
      </w:pPr>
      <w:r>
        <w:rPr>
          <w:rFonts w:cs="Times New Roman"/>
          <w:b/>
          <w:i/>
          <w:u w:val="single"/>
          <w:lang w:eastAsia="pl-PL"/>
        </w:rPr>
        <w:t>POSTA</w:t>
      </w:r>
      <w:r w:rsidRPr="00256755">
        <w:rPr>
          <w:rFonts w:cs="Times New Roman"/>
          <w:b/>
          <w:i/>
          <w:u w:val="single"/>
          <w:lang w:eastAsia="pl-PL"/>
        </w:rPr>
        <w:t>NOWIENIA KOŃCOWE</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19</w:t>
      </w: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W sprawach nieuregulowanych niniejszą umową mają zastosowanie przepisy Kodeksu cywilnego oraz właściwe powszechnie obowiązujące przepisy szczególne.</w:t>
      </w:r>
    </w:p>
    <w:p w:rsidR="00474FEF" w:rsidRPr="00256755" w:rsidRDefault="00474FEF" w:rsidP="00474FEF">
      <w:pPr>
        <w:suppressAutoHyphens/>
        <w:spacing w:after="0" w:line="240" w:lineRule="auto"/>
        <w:jc w:val="both"/>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20</w:t>
      </w: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 xml:space="preserve">Spory, mogące wyniknąć ze stosunku objętego niniejszą umową, strony poddadzą pod rozstrzygnięcie sądu właściwego miejscowo dla siedziby </w:t>
      </w:r>
      <w:r w:rsidRPr="00256755">
        <w:rPr>
          <w:rFonts w:cs="Times New Roman"/>
          <w:bCs/>
          <w:lang w:eastAsia="pl-PL"/>
        </w:rPr>
        <w:t>Zamawiającego</w:t>
      </w:r>
      <w:r w:rsidRPr="00256755">
        <w:rPr>
          <w:rFonts w:cs="Times New Roman"/>
          <w:lang w:eastAsia="pl-PL"/>
        </w:rPr>
        <w:t>.</w:t>
      </w: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p>
    <w:p w:rsidR="00474FEF" w:rsidRPr="00256755" w:rsidRDefault="00474FEF" w:rsidP="00474FEF">
      <w:pPr>
        <w:suppressAutoHyphens/>
        <w:spacing w:after="0" w:line="240" w:lineRule="auto"/>
        <w:jc w:val="center"/>
        <w:rPr>
          <w:rFonts w:cs="Times New Roman"/>
          <w:lang w:eastAsia="pl-PL"/>
        </w:rPr>
      </w:pPr>
      <w:r w:rsidRPr="00256755">
        <w:rPr>
          <w:rFonts w:cs="Times New Roman"/>
          <w:lang w:eastAsia="pl-PL"/>
        </w:rPr>
        <w:t>§ 21</w:t>
      </w:r>
    </w:p>
    <w:p w:rsidR="00474FEF" w:rsidRPr="00256755" w:rsidRDefault="00474FEF" w:rsidP="00474FEF">
      <w:pPr>
        <w:suppressAutoHyphens/>
        <w:spacing w:after="0" w:line="240" w:lineRule="auto"/>
        <w:jc w:val="both"/>
        <w:rPr>
          <w:rFonts w:cs="Times New Roman"/>
          <w:lang w:eastAsia="pl-PL"/>
        </w:rPr>
      </w:pPr>
      <w:r w:rsidRPr="00256755">
        <w:rPr>
          <w:rFonts w:cs="Times New Roman"/>
          <w:lang w:eastAsia="pl-PL"/>
        </w:rPr>
        <w:t xml:space="preserve">Umowa została sporządzona w </w:t>
      </w:r>
      <w:r>
        <w:rPr>
          <w:rFonts w:cs="Times New Roman"/>
          <w:lang w:eastAsia="pl-PL"/>
        </w:rPr>
        <w:t>trzech</w:t>
      </w:r>
      <w:r w:rsidRPr="00256755">
        <w:rPr>
          <w:rFonts w:cs="Times New Roman"/>
          <w:lang w:eastAsia="pl-PL"/>
        </w:rPr>
        <w:t xml:space="preserve"> jednobrzmiących egzemplarzach </w:t>
      </w:r>
      <w:r>
        <w:rPr>
          <w:rFonts w:cs="Times New Roman"/>
          <w:lang w:eastAsia="pl-PL"/>
        </w:rPr>
        <w:t>jeden dla Wykonawcy, dwa dla Zamawiającego.</w:t>
      </w:r>
    </w:p>
    <w:p w:rsidR="00474FEF" w:rsidRPr="00256755" w:rsidRDefault="00474FEF" w:rsidP="00474FEF">
      <w:pPr>
        <w:suppressAutoHyphens/>
        <w:spacing w:after="0" w:line="240" w:lineRule="auto"/>
        <w:rPr>
          <w:rFonts w:cs="Times New Roman"/>
          <w:b/>
          <w:bCs/>
          <w:lang w:eastAsia="pl-PL"/>
        </w:rPr>
      </w:pPr>
    </w:p>
    <w:p w:rsidR="00474FEF" w:rsidRPr="00256755" w:rsidRDefault="00474FEF" w:rsidP="00474FEF">
      <w:pPr>
        <w:suppressAutoHyphens/>
        <w:spacing w:after="0" w:line="240" w:lineRule="auto"/>
        <w:rPr>
          <w:rFonts w:cs="Times New Roman"/>
          <w:b/>
          <w:bCs/>
          <w:lang w:eastAsia="pl-PL"/>
        </w:rPr>
      </w:pPr>
    </w:p>
    <w:p w:rsidR="00474FEF" w:rsidRPr="00256755" w:rsidRDefault="00474FEF" w:rsidP="00474FEF">
      <w:pPr>
        <w:suppressAutoHyphens/>
        <w:spacing w:after="0" w:line="240" w:lineRule="auto"/>
        <w:rPr>
          <w:rFonts w:cs="Times New Roman"/>
          <w:lang w:eastAsia="pl-PL"/>
        </w:rPr>
      </w:pPr>
      <w:r w:rsidRPr="00256755">
        <w:rPr>
          <w:rFonts w:cs="Times New Roman"/>
          <w:b/>
          <w:bCs/>
          <w:lang w:eastAsia="pl-PL"/>
        </w:rPr>
        <w:t xml:space="preserve">Wykonawca </w:t>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lang w:eastAsia="pl-PL"/>
        </w:rPr>
        <w:tab/>
      </w:r>
      <w:r w:rsidRPr="00256755">
        <w:rPr>
          <w:rFonts w:cs="Times New Roman"/>
          <w:b/>
          <w:bCs/>
          <w:lang w:eastAsia="pl-PL"/>
        </w:rPr>
        <w:t>Zamawiający</w:t>
      </w:r>
    </w:p>
    <w:p w:rsidR="00474FEF" w:rsidRDefault="00474FEF" w:rsidP="00474FEF">
      <w:pPr>
        <w:suppressAutoHyphens/>
        <w:spacing w:after="0" w:line="240" w:lineRule="auto"/>
        <w:rPr>
          <w:rFonts w:cs="Times New Roman"/>
          <w:lang w:eastAsia="pl-PL"/>
        </w:rPr>
      </w:pPr>
    </w:p>
    <w:p w:rsidR="00474FEF"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rPr>
          <w:rFonts w:cs="Times New Roman"/>
          <w:lang w:eastAsia="pl-PL"/>
        </w:rPr>
      </w:pP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Załączniki:</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 dokumentacja projektowa,</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-specyfikacja techniczna wykonania i odbioru robót,</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-oferta wykonawcy,</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 SIWZ,</w:t>
      </w:r>
    </w:p>
    <w:p w:rsidR="00474FEF" w:rsidRPr="00256755" w:rsidRDefault="00474FEF" w:rsidP="00474FEF">
      <w:pPr>
        <w:suppressAutoHyphens/>
        <w:spacing w:after="0" w:line="240" w:lineRule="auto"/>
        <w:ind w:right="-2"/>
        <w:rPr>
          <w:rFonts w:cs="Times New Roman"/>
          <w:bCs/>
          <w:i/>
          <w:lang w:eastAsia="pl-PL"/>
        </w:rPr>
      </w:pPr>
      <w:r w:rsidRPr="00256755">
        <w:rPr>
          <w:rFonts w:cs="Times New Roman"/>
          <w:bCs/>
          <w:i/>
          <w:lang w:eastAsia="pl-PL"/>
        </w:rPr>
        <w:t>-karta gwarancyjna.</w:t>
      </w: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Pr="00400C5B" w:rsidRDefault="00474FEF" w:rsidP="00474FEF">
      <w:pPr>
        <w:tabs>
          <w:tab w:val="left" w:pos="1965"/>
        </w:tabs>
        <w:autoSpaceDE w:val="0"/>
        <w:outlineLvl w:val="0"/>
        <w:rPr>
          <w:rFonts w:eastAsia="Arial" w:cs="Times New Roman"/>
          <w:sz w:val="16"/>
          <w:szCs w:val="16"/>
        </w:rPr>
      </w:pPr>
      <w:r w:rsidRPr="00400C5B">
        <w:rPr>
          <w:rFonts w:eastAsia="Arial" w:cs="Times New Roman"/>
          <w:sz w:val="16"/>
          <w:szCs w:val="16"/>
        </w:rPr>
        <w:t>*skreślić jeśli nie dotyczy</w:t>
      </w: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Default="00474FEF" w:rsidP="00474FEF">
      <w:pPr>
        <w:tabs>
          <w:tab w:val="left" w:pos="1965"/>
        </w:tabs>
        <w:autoSpaceDE w:val="0"/>
        <w:outlineLvl w:val="0"/>
        <w:rPr>
          <w:rFonts w:eastAsia="Arial" w:cs="Times New Roman"/>
        </w:rPr>
      </w:pPr>
    </w:p>
    <w:p w:rsidR="00474FEF" w:rsidRPr="00256755" w:rsidRDefault="00474FEF" w:rsidP="00474FEF">
      <w:pPr>
        <w:tabs>
          <w:tab w:val="left" w:pos="1965"/>
        </w:tabs>
        <w:autoSpaceDE w:val="0"/>
        <w:outlineLvl w:val="0"/>
        <w:rPr>
          <w:rFonts w:eastAsia="Arial" w:cs="Times New Roman"/>
        </w:rPr>
      </w:pPr>
      <w:r>
        <w:rPr>
          <w:rFonts w:eastAsia="Arial" w:cs="Times New Roman"/>
        </w:rPr>
        <w:lastRenderedPageBreak/>
        <w:t>z</w:t>
      </w:r>
      <w:r w:rsidRPr="00256755">
        <w:rPr>
          <w:rFonts w:eastAsia="Arial" w:cs="Times New Roman"/>
        </w:rPr>
        <w:t xml:space="preserve">ałącznik nr </w:t>
      </w:r>
      <w:r>
        <w:rPr>
          <w:rFonts w:eastAsia="Arial" w:cs="Times New Roman"/>
        </w:rPr>
        <w:t>1</w:t>
      </w:r>
      <w:r w:rsidRPr="00256755">
        <w:rPr>
          <w:rFonts w:eastAsia="Arial" w:cs="Times New Roman"/>
        </w:rPr>
        <w:t xml:space="preserve"> do umowy</w:t>
      </w:r>
    </w:p>
    <w:p w:rsidR="00474FEF" w:rsidRPr="00256755" w:rsidRDefault="00474FEF" w:rsidP="00474FEF">
      <w:pPr>
        <w:tabs>
          <w:tab w:val="left" w:pos="1965"/>
        </w:tabs>
        <w:autoSpaceDE w:val="0"/>
        <w:jc w:val="center"/>
        <w:outlineLvl w:val="0"/>
        <w:rPr>
          <w:rFonts w:eastAsia="Arial" w:cs="Times New Roman"/>
          <w:b/>
          <w:bCs/>
        </w:rPr>
      </w:pPr>
    </w:p>
    <w:p w:rsidR="00474FEF" w:rsidRPr="00256755" w:rsidRDefault="00474FEF" w:rsidP="00474FEF">
      <w:pPr>
        <w:tabs>
          <w:tab w:val="left" w:pos="1965"/>
        </w:tabs>
        <w:autoSpaceDE w:val="0"/>
        <w:jc w:val="center"/>
        <w:outlineLvl w:val="0"/>
        <w:rPr>
          <w:rFonts w:eastAsia="Arial" w:cs="Times New Roman"/>
          <w:b/>
          <w:bCs/>
        </w:rPr>
      </w:pPr>
      <w:r w:rsidRPr="00256755">
        <w:rPr>
          <w:rFonts w:eastAsia="Arial" w:cs="Times New Roman"/>
          <w:b/>
          <w:bCs/>
        </w:rPr>
        <w:t>DOKUMENT GWARANCYJNY (karta gwarancyjna)</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Wykonawca</w:t>
      </w:r>
      <w:r>
        <w:rPr>
          <w:rFonts w:eastAsia="Arial" w:cs="Times New Roman"/>
        </w:rPr>
        <w:t>: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reprezentowany przez:  </w:t>
      </w:r>
      <w:r>
        <w:rPr>
          <w:rFonts w:eastAsia="Arial" w:cs="Times New Roman"/>
        </w:rPr>
        <w:t>………………………………..</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udziela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Zamawiającemu: </w:t>
      </w:r>
      <w:r>
        <w:rPr>
          <w:rFonts w:eastAsia="Arial" w:cs="Times New Roman"/>
        </w:rPr>
        <w:t>PGL LP Nadleśnictwo Świerklaniec</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reprezentowanemu przez: </w:t>
      </w:r>
      <w:r>
        <w:rPr>
          <w:rFonts w:eastAsia="Arial" w:cs="Times New Roman"/>
        </w:rPr>
        <w:t>Włodzimierza Błaszczyk</w:t>
      </w:r>
      <w:r w:rsidRPr="00256755">
        <w:rPr>
          <w:rFonts w:eastAsia="Arial" w:cs="Times New Roman"/>
        </w:rPr>
        <w:t xml:space="preserve"> </w:t>
      </w:r>
    </w:p>
    <w:p w:rsidR="00474FEF" w:rsidRDefault="00474FEF" w:rsidP="00474FEF">
      <w:pPr>
        <w:tabs>
          <w:tab w:val="left" w:pos="1965"/>
        </w:tabs>
        <w:autoSpaceDE w:val="0"/>
        <w:jc w:val="both"/>
        <w:rPr>
          <w:rFonts w:eastAsia="Arial" w:cs="Times New Roman"/>
        </w:rPr>
      </w:pPr>
      <w:r>
        <w:rPr>
          <w:rFonts w:eastAsia="Arial" w:cs="Times New Roman"/>
        </w:rPr>
        <w:t>……-</w:t>
      </w:r>
      <w:r w:rsidRPr="00274EFE">
        <w:rPr>
          <w:rFonts w:eastAsia="Arial" w:cs="Times New Roman"/>
        </w:rPr>
        <w:t xml:space="preserve"> </w:t>
      </w:r>
      <w:r w:rsidRPr="00256755">
        <w:rPr>
          <w:rFonts w:eastAsia="Arial" w:cs="Times New Roman"/>
        </w:rPr>
        <w:t>miesięcznej gwarancji na wykonanie roboty</w:t>
      </w:r>
      <w:r>
        <w:rPr>
          <w:rFonts w:eastAsia="Arial" w:cs="Times New Roman"/>
        </w:rPr>
        <w:t xml:space="preserve"> oraz corocznej konserwacji,* </w:t>
      </w:r>
    </w:p>
    <w:p w:rsidR="00474FEF" w:rsidRDefault="00474FEF" w:rsidP="00474FEF">
      <w:pPr>
        <w:tabs>
          <w:tab w:val="left" w:pos="1965"/>
        </w:tabs>
        <w:autoSpaceDE w:val="0"/>
        <w:jc w:val="both"/>
        <w:rPr>
          <w:rFonts w:eastAsia="Arial" w:cs="Times New Roman"/>
        </w:rPr>
      </w:pP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w ramach realizacji zadania pn.:</w:t>
      </w:r>
      <w:r w:rsidRPr="00256755">
        <w:rPr>
          <w:rFonts w:eastAsia="Arial" w:cs="Times New Roman"/>
          <w:b/>
          <w:bCs/>
        </w:rPr>
        <w:t xml:space="preserve"> </w:t>
      </w:r>
      <w:r>
        <w:rPr>
          <w:rFonts w:eastAsia="Arial" w:cs="Times New Roman"/>
          <w:b/>
          <w:bCs/>
        </w:rPr>
        <w:t>Utwardzenie leśnej drogi wywozowej ……………….</w:t>
      </w:r>
      <w:r w:rsidRPr="00256755">
        <w:rPr>
          <w:rFonts w:eastAsia="Arial" w:cs="Times New Roman"/>
          <w:bCs/>
        </w:rPr>
        <w:t xml:space="preserve"> </w:t>
      </w:r>
      <w:r w:rsidRPr="00256755">
        <w:rPr>
          <w:rFonts w:eastAsia="Arial" w:cs="Times New Roman"/>
        </w:rPr>
        <w:t>licząc od dnia podpisania końcowego protokołu odbioru przedmiotu umowy nr </w:t>
      </w:r>
      <w:r>
        <w:rPr>
          <w:rFonts w:eastAsia="Arial" w:cs="Times New Roman"/>
        </w:rPr>
        <w:t xml:space="preserve"> Z.271…...201</w:t>
      </w:r>
      <w:r w:rsidR="00377D0E">
        <w:rPr>
          <w:rFonts w:eastAsia="Arial" w:cs="Times New Roman"/>
        </w:rPr>
        <w:t>8</w:t>
      </w:r>
      <w:r>
        <w:rPr>
          <w:rFonts w:eastAsia="Arial" w:cs="Times New Roman"/>
        </w:rPr>
        <w:t>.ZG2</w:t>
      </w:r>
      <w:r w:rsidRPr="00256755">
        <w:rPr>
          <w:rFonts w:eastAsia="Arial" w:cs="Times New Roman"/>
        </w:rPr>
        <w:t xml:space="preserve"> z dnia </w:t>
      </w:r>
      <w:r>
        <w:rPr>
          <w:rFonts w:eastAsia="Arial" w:cs="Times New Roman"/>
        </w:rPr>
        <w:t>………………….</w:t>
      </w:r>
    </w:p>
    <w:p w:rsidR="00474FEF" w:rsidRPr="00256755" w:rsidRDefault="00474FEF" w:rsidP="00474FEF">
      <w:pPr>
        <w:tabs>
          <w:tab w:val="left" w:pos="1965"/>
        </w:tabs>
        <w:autoSpaceDE w:val="0"/>
        <w:jc w:val="both"/>
        <w:rPr>
          <w:rFonts w:cs="Times New Roman"/>
        </w:rPr>
      </w:pPr>
      <w:r w:rsidRPr="00256755">
        <w:rPr>
          <w:rFonts w:cs="Times New Roman"/>
        </w:rPr>
        <w:t>Przedmiot gwarancji obejmuje ł</w:t>
      </w:r>
      <w:r w:rsidRPr="00256755">
        <w:rPr>
          <w:rFonts w:eastAsia="TimesNewRoman" w:cs="Times New Roman"/>
        </w:rPr>
        <w:t>ą</w:t>
      </w:r>
      <w:r w:rsidRPr="00256755">
        <w:rPr>
          <w:rFonts w:cs="Times New Roman"/>
        </w:rPr>
        <w:t>cznie wszystkie roboty i prace wykonane w ramach wy</w:t>
      </w:r>
      <w:r w:rsidRPr="00256755">
        <w:rPr>
          <w:rFonts w:eastAsia="TimesNewRoman" w:cs="Times New Roman"/>
        </w:rPr>
        <w:t>ż</w:t>
      </w:r>
      <w:r w:rsidRPr="00256755">
        <w:rPr>
          <w:rFonts w:cs="Times New Roman"/>
        </w:rPr>
        <w:t>ej wymienionej umowy.</w:t>
      </w:r>
    </w:p>
    <w:p w:rsidR="00474FEF" w:rsidRPr="00256755" w:rsidRDefault="00474FEF" w:rsidP="00474FEF">
      <w:pPr>
        <w:autoSpaceDE w:val="0"/>
        <w:jc w:val="both"/>
        <w:rPr>
          <w:rFonts w:cs="Times New Roman"/>
        </w:rPr>
      </w:pPr>
      <w:r w:rsidRPr="00256755">
        <w:rPr>
          <w:rFonts w:cs="Times New Roman"/>
        </w:rPr>
        <w:t>Data odbioru ko</w:t>
      </w:r>
      <w:r w:rsidRPr="00256755">
        <w:rPr>
          <w:rFonts w:eastAsia="TimesNewRoman" w:cs="Times New Roman"/>
        </w:rPr>
        <w:t>ń</w:t>
      </w:r>
      <w:r w:rsidRPr="00256755">
        <w:rPr>
          <w:rFonts w:cs="Times New Roman"/>
        </w:rPr>
        <w:t>cowego: ………………….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Wykonawca oświadcza, że przedmiot gwarancji został wykonany z należytą jakością, zgodnie z umową, </w:t>
      </w:r>
      <w:r w:rsidRPr="00256755">
        <w:rPr>
          <w:rFonts w:cs="Times New Roman"/>
        </w:rPr>
        <w:t>specyfikacj</w:t>
      </w:r>
      <w:r w:rsidRPr="00256755">
        <w:rPr>
          <w:rFonts w:eastAsia="TimesNewRoman" w:cs="Times New Roman"/>
        </w:rPr>
        <w:t xml:space="preserve">ą </w:t>
      </w:r>
      <w:r w:rsidRPr="00256755">
        <w:rPr>
          <w:rFonts w:cs="Times New Roman"/>
        </w:rPr>
        <w:t>techniczn</w:t>
      </w:r>
      <w:r w:rsidRPr="00256755">
        <w:rPr>
          <w:rFonts w:eastAsia="TimesNewRoman" w:cs="Times New Roman"/>
        </w:rPr>
        <w:t xml:space="preserve">ą </w:t>
      </w:r>
      <w:r w:rsidRPr="00256755">
        <w:rPr>
          <w:rFonts w:cs="Times New Roman"/>
        </w:rPr>
        <w:t>wykonania i odbioru robót, zasadami wiedzy technicznej i przepisami techniczno-budowlanymi.</w:t>
      </w:r>
    </w:p>
    <w:p w:rsidR="00474FEF" w:rsidRPr="00256755" w:rsidRDefault="00474FEF" w:rsidP="00474FEF">
      <w:pPr>
        <w:tabs>
          <w:tab w:val="left" w:pos="1965"/>
        </w:tabs>
        <w:autoSpaceDE w:val="0"/>
        <w:jc w:val="center"/>
        <w:outlineLvl w:val="0"/>
        <w:rPr>
          <w:rFonts w:eastAsia="Arial" w:cs="Times New Roman"/>
          <w:b/>
          <w:bCs/>
        </w:rPr>
      </w:pPr>
      <w:r w:rsidRPr="00256755">
        <w:rPr>
          <w:rFonts w:eastAsia="Arial" w:cs="Times New Roman"/>
          <w:b/>
          <w:bCs/>
        </w:rPr>
        <w:t>WARUNKI GWARANCJI / ZAKRES ODPOWIEDZIALNOŚCI WYKONAWCY / TERMINY</w:t>
      </w:r>
    </w:p>
    <w:p w:rsidR="00474FEF" w:rsidRPr="00256755" w:rsidRDefault="00474FEF" w:rsidP="00474FEF">
      <w:pPr>
        <w:tabs>
          <w:tab w:val="left" w:pos="1965"/>
        </w:tabs>
        <w:autoSpaceDE w:val="0"/>
        <w:jc w:val="both"/>
        <w:rPr>
          <w:rFonts w:cs="Times New Roman"/>
        </w:rPr>
      </w:pPr>
      <w:r w:rsidRPr="00256755">
        <w:rPr>
          <w:rFonts w:cs="Times New Roman"/>
        </w:rPr>
        <w:t>1. Wykonawca ponosi odpowiedzialno</w:t>
      </w:r>
      <w:r w:rsidRPr="00256755">
        <w:rPr>
          <w:rFonts w:eastAsia="TimesNewRoman" w:cs="Times New Roman"/>
        </w:rPr>
        <w:t xml:space="preserve">ść </w:t>
      </w:r>
      <w:r w:rsidRPr="00256755">
        <w:rPr>
          <w:rFonts w:cs="Times New Roman"/>
        </w:rPr>
        <w:t>z tytułu gwarancji jako</w:t>
      </w:r>
      <w:r w:rsidRPr="00256755">
        <w:rPr>
          <w:rFonts w:eastAsia="TimesNewRoman" w:cs="Times New Roman"/>
        </w:rPr>
        <w:t>ś</w:t>
      </w:r>
      <w:r w:rsidRPr="00256755">
        <w:rPr>
          <w:rFonts w:cs="Times New Roman"/>
        </w:rPr>
        <w:t>ci za wady fizyczne zmniejszaj</w:t>
      </w:r>
      <w:r w:rsidRPr="00256755">
        <w:rPr>
          <w:rFonts w:eastAsia="TimesNewRoman" w:cs="Times New Roman"/>
        </w:rPr>
        <w:t>ą</w:t>
      </w:r>
      <w:r w:rsidRPr="00256755">
        <w:rPr>
          <w:rFonts w:cs="Times New Roman"/>
        </w:rPr>
        <w:t>ce warto</w:t>
      </w:r>
      <w:r w:rsidRPr="00256755">
        <w:rPr>
          <w:rFonts w:eastAsia="TimesNewRoman" w:cs="Times New Roman"/>
        </w:rPr>
        <w:t xml:space="preserve">ść </w:t>
      </w:r>
      <w:r w:rsidRPr="00256755">
        <w:rPr>
          <w:rFonts w:cs="Times New Roman"/>
        </w:rPr>
        <w:t>u</w:t>
      </w:r>
      <w:r w:rsidRPr="00256755">
        <w:rPr>
          <w:rFonts w:eastAsia="TimesNewRoman" w:cs="Times New Roman"/>
        </w:rPr>
        <w:t>ż</w:t>
      </w:r>
      <w:r w:rsidRPr="00256755">
        <w:rPr>
          <w:rFonts w:cs="Times New Roman"/>
        </w:rPr>
        <w:t>ytkow</w:t>
      </w:r>
      <w:r w:rsidRPr="00256755">
        <w:rPr>
          <w:rFonts w:eastAsia="TimesNewRoman" w:cs="Times New Roman"/>
        </w:rPr>
        <w:t>ą</w:t>
      </w:r>
      <w:r w:rsidRPr="00256755">
        <w:rPr>
          <w:rFonts w:cs="Times New Roman"/>
        </w:rPr>
        <w:t>, techniczn</w:t>
      </w:r>
      <w:r w:rsidRPr="00256755">
        <w:rPr>
          <w:rFonts w:eastAsia="TimesNewRoman" w:cs="Times New Roman"/>
        </w:rPr>
        <w:t xml:space="preserve">ą </w:t>
      </w:r>
      <w:r w:rsidRPr="00256755">
        <w:rPr>
          <w:rFonts w:cs="Times New Roman"/>
        </w:rPr>
        <w:t>i estetyczn</w:t>
      </w:r>
      <w:r w:rsidRPr="00256755">
        <w:rPr>
          <w:rFonts w:eastAsia="TimesNewRoman" w:cs="Times New Roman"/>
        </w:rPr>
        <w:t xml:space="preserve">ą </w:t>
      </w:r>
      <w:r w:rsidRPr="00256755">
        <w:rPr>
          <w:rFonts w:cs="Times New Roman"/>
        </w:rPr>
        <w:t>przedmiotu gwarancji.</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2. Okres gwarancji liczy się od dnia podpisania protokołu odbioru końcowego przedmiotu gwarancji.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3. Odpowiedzialność z tytułu gwarancji ponosi wyłącznie generalny Wykonawca robót, z zastrzeżeniem ust. 10.</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4. W okresie gwarancji Wykonawca zapewni prawidłowe funkcjonowanie przedmiotu umowy, czym umożliwi niezakłócone z niego korzystanie i eksploatowanie, zgodnie z przeznaczeniem.</w:t>
      </w:r>
    </w:p>
    <w:p w:rsidR="00474FEF" w:rsidRPr="00256755" w:rsidRDefault="00474FEF" w:rsidP="00474FEF">
      <w:pPr>
        <w:tabs>
          <w:tab w:val="left" w:pos="1965"/>
        </w:tabs>
        <w:autoSpaceDE w:val="0"/>
        <w:jc w:val="both"/>
        <w:rPr>
          <w:rFonts w:cs="Times New Roman"/>
        </w:rPr>
      </w:pPr>
      <w:r w:rsidRPr="00256755">
        <w:rPr>
          <w:rFonts w:eastAsia="Arial" w:cs="Times New Roman"/>
        </w:rPr>
        <w:t>5. W ramach gwarancji u</w:t>
      </w:r>
      <w:r w:rsidRPr="00256755">
        <w:rPr>
          <w:rFonts w:cs="Times New Roman"/>
        </w:rPr>
        <w:t>stala si</w:t>
      </w:r>
      <w:r w:rsidRPr="00256755">
        <w:rPr>
          <w:rFonts w:eastAsia="TimesNewRoman" w:cs="Times New Roman"/>
        </w:rPr>
        <w:t xml:space="preserve">ę </w:t>
      </w:r>
      <w:r w:rsidRPr="00256755">
        <w:rPr>
          <w:rFonts w:cs="Times New Roman"/>
        </w:rPr>
        <w:t>poni</w:t>
      </w:r>
      <w:r w:rsidRPr="00256755">
        <w:rPr>
          <w:rFonts w:eastAsia="TimesNewRoman" w:cs="Times New Roman"/>
        </w:rPr>
        <w:t>ż</w:t>
      </w:r>
      <w:r w:rsidRPr="00256755">
        <w:rPr>
          <w:rFonts w:cs="Times New Roman"/>
        </w:rPr>
        <w:t>sze terminy usuni</w:t>
      </w:r>
      <w:r w:rsidRPr="00256755">
        <w:rPr>
          <w:rFonts w:eastAsia="TimesNewRoman" w:cs="Times New Roman"/>
        </w:rPr>
        <w:t>ę</w:t>
      </w:r>
      <w:r w:rsidRPr="00256755">
        <w:rPr>
          <w:rFonts w:cs="Times New Roman"/>
        </w:rPr>
        <w:t>cia wad:</w:t>
      </w:r>
    </w:p>
    <w:p w:rsidR="00474FEF" w:rsidRPr="00256755" w:rsidRDefault="00474FEF" w:rsidP="00474FEF">
      <w:pPr>
        <w:numPr>
          <w:ilvl w:val="0"/>
          <w:numId w:val="36"/>
        </w:numPr>
        <w:tabs>
          <w:tab w:val="left" w:pos="709"/>
        </w:tabs>
        <w:autoSpaceDE w:val="0"/>
        <w:ind w:left="709" w:hanging="425"/>
        <w:jc w:val="both"/>
        <w:rPr>
          <w:rFonts w:cs="Times New Roman"/>
        </w:rPr>
      </w:pPr>
      <w:r w:rsidRPr="00256755">
        <w:rPr>
          <w:rFonts w:cs="Times New Roman"/>
        </w:rPr>
        <w:t>je</w:t>
      </w:r>
      <w:r w:rsidRPr="00256755">
        <w:rPr>
          <w:rFonts w:eastAsia="TimesNewRoman" w:cs="Times New Roman"/>
        </w:rPr>
        <w:t>ś</w:t>
      </w:r>
      <w:r w:rsidRPr="00256755">
        <w:rPr>
          <w:rFonts w:cs="Times New Roman"/>
        </w:rPr>
        <w:t>li wada uniemo</w:t>
      </w:r>
      <w:r w:rsidRPr="00256755">
        <w:rPr>
          <w:rFonts w:eastAsia="TimesNewRoman" w:cs="Times New Roman"/>
        </w:rPr>
        <w:t>ż</w:t>
      </w:r>
      <w:r w:rsidRPr="00256755">
        <w:rPr>
          <w:rFonts w:cs="Times New Roman"/>
        </w:rPr>
        <w:t>liwia zgodnie z obowi</w:t>
      </w:r>
      <w:r w:rsidRPr="00256755">
        <w:rPr>
          <w:rFonts w:eastAsia="TimesNewRoman" w:cs="Times New Roman"/>
        </w:rPr>
        <w:t>ą</w:t>
      </w:r>
      <w:r w:rsidRPr="00256755">
        <w:rPr>
          <w:rFonts w:cs="Times New Roman"/>
        </w:rPr>
        <w:t>zuj</w:t>
      </w:r>
      <w:r w:rsidRPr="00256755">
        <w:rPr>
          <w:rFonts w:eastAsia="TimesNewRoman" w:cs="Times New Roman"/>
        </w:rPr>
        <w:t>ą</w:t>
      </w:r>
      <w:r w:rsidRPr="00256755">
        <w:rPr>
          <w:rFonts w:cs="Times New Roman"/>
        </w:rPr>
        <w:t>cymi przepisami u</w:t>
      </w:r>
      <w:r w:rsidRPr="00256755">
        <w:rPr>
          <w:rFonts w:eastAsia="TimesNewRoman" w:cs="Times New Roman"/>
        </w:rPr>
        <w:t>ż</w:t>
      </w:r>
      <w:r w:rsidRPr="00256755">
        <w:rPr>
          <w:rFonts w:cs="Times New Roman"/>
        </w:rPr>
        <w:t>ytkowanie przedmiotu gwarancji – niezwłocznie, nie dłużej niż do 3 dni od daty otrzymania zgłoszenia,</w:t>
      </w:r>
    </w:p>
    <w:p w:rsidR="00474FEF" w:rsidRPr="00256755" w:rsidRDefault="00474FEF" w:rsidP="00474FEF">
      <w:pPr>
        <w:numPr>
          <w:ilvl w:val="0"/>
          <w:numId w:val="36"/>
        </w:numPr>
        <w:autoSpaceDE w:val="0"/>
        <w:ind w:left="709" w:hanging="425"/>
        <w:jc w:val="both"/>
        <w:rPr>
          <w:rFonts w:cs="Times New Roman"/>
        </w:rPr>
      </w:pPr>
      <w:r w:rsidRPr="00256755">
        <w:rPr>
          <w:rFonts w:cs="Times New Roman"/>
        </w:rPr>
        <w:lastRenderedPageBreak/>
        <w:t xml:space="preserve">w pozostałych przypadkach do 7 dni od daty otrzymania zgłoszenia, chyba </w:t>
      </w:r>
      <w:r w:rsidRPr="00256755">
        <w:rPr>
          <w:rFonts w:eastAsia="TimesNewRoman" w:cs="Times New Roman"/>
        </w:rPr>
        <w:t>ż</w:t>
      </w:r>
      <w:r w:rsidRPr="00256755">
        <w:rPr>
          <w:rFonts w:cs="Times New Roman"/>
        </w:rPr>
        <w:t>e w trakcie odbioru lub przeglądu wad strony postanowi</w:t>
      </w:r>
      <w:r w:rsidRPr="00256755">
        <w:rPr>
          <w:rFonts w:eastAsia="TimesNewRoman" w:cs="Times New Roman"/>
        </w:rPr>
        <w:t xml:space="preserve">ą </w:t>
      </w:r>
      <w:r w:rsidRPr="00256755">
        <w:rPr>
          <w:rFonts w:cs="Times New Roman"/>
        </w:rPr>
        <w:t>inaczej.</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 xml:space="preserve">6. Zgłoszenia wady przez Zamawiającego następuje w formie faksu lub telefonicznie w wypadkach nagłych; od dnia zgłoszenia w formie faxu lub telefonicznie biegną terminy do usunięcia wad. </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7. Wykonawca zobowiązuje się w ciągu wyznaczonych powyżej terminów:</w:t>
      </w:r>
    </w:p>
    <w:p w:rsidR="00474FEF" w:rsidRDefault="00474FEF" w:rsidP="00474FEF">
      <w:pPr>
        <w:numPr>
          <w:ilvl w:val="1"/>
          <w:numId w:val="33"/>
        </w:numPr>
        <w:tabs>
          <w:tab w:val="left" w:pos="709"/>
        </w:tabs>
        <w:autoSpaceDE w:val="0"/>
        <w:ind w:left="709" w:hanging="425"/>
        <w:jc w:val="both"/>
        <w:rPr>
          <w:rFonts w:eastAsia="Arial" w:cs="Times New Roman"/>
        </w:rPr>
      </w:pPr>
      <w:r w:rsidRPr="00256755">
        <w:rPr>
          <w:rFonts w:eastAsia="Arial" w:cs="Times New Roman"/>
        </w:rPr>
        <w:t>usunąć na własny koszt zaistniałe usterki i wady, nadające się do usunięcia oraz doprowadzić przedmiot gwarancji do stanu zgodnego z dokumentacją,  na podstawie której został wykonany,</w:t>
      </w:r>
    </w:p>
    <w:p w:rsidR="00474FEF" w:rsidRDefault="00474FEF" w:rsidP="00474FEF">
      <w:pPr>
        <w:numPr>
          <w:ilvl w:val="1"/>
          <w:numId w:val="33"/>
        </w:numPr>
        <w:tabs>
          <w:tab w:val="left" w:pos="709"/>
        </w:tabs>
        <w:autoSpaceDE w:val="0"/>
        <w:ind w:left="709" w:hanging="425"/>
        <w:jc w:val="both"/>
        <w:rPr>
          <w:rFonts w:eastAsia="Arial" w:cs="Times New Roman"/>
        </w:rPr>
      </w:pPr>
      <w:r>
        <w:rPr>
          <w:rFonts w:eastAsia="Arial" w:cs="Times New Roman"/>
        </w:rPr>
        <w:t>a jeśli wady nie nadają się do usunięcia oraz gdy:</w:t>
      </w:r>
    </w:p>
    <w:p w:rsidR="00474FEF" w:rsidRPr="00256755" w:rsidRDefault="00474FEF" w:rsidP="00474FEF">
      <w:pPr>
        <w:pStyle w:val="Tekstpodstawowy"/>
        <w:widowControl w:val="0"/>
        <w:numPr>
          <w:ilvl w:val="1"/>
          <w:numId w:val="17"/>
        </w:numPr>
        <w:tabs>
          <w:tab w:val="left" w:pos="709"/>
        </w:tabs>
        <w:ind w:left="709" w:right="0" w:hanging="283"/>
        <w:jc w:val="both"/>
        <w:rPr>
          <w:rFonts w:ascii="Calibri" w:hAnsi="Calibri"/>
          <w:sz w:val="22"/>
          <w:szCs w:val="22"/>
        </w:rPr>
      </w:pPr>
      <w:r w:rsidRPr="00256755">
        <w:rPr>
          <w:rFonts w:ascii="Calibri" w:hAnsi="Calibri"/>
          <w:sz w:val="22"/>
          <w:szCs w:val="22"/>
        </w:rPr>
        <w:t>wady umożliwiają użytkowanie obiektu zgodnie z jego przeznaczeniem to Zamawiający obniży wynagrodzenie Wykonawcy odpowiednio do utraconej wartości użytkowej, estetycznej i technicznej;</w:t>
      </w:r>
    </w:p>
    <w:p w:rsidR="00474FEF" w:rsidRPr="00256755" w:rsidRDefault="00474FEF" w:rsidP="00474FEF">
      <w:pPr>
        <w:pStyle w:val="Tekstpodstawowy"/>
        <w:widowControl w:val="0"/>
        <w:numPr>
          <w:ilvl w:val="1"/>
          <w:numId w:val="17"/>
        </w:numPr>
        <w:tabs>
          <w:tab w:val="left" w:pos="709"/>
        </w:tabs>
        <w:ind w:left="709" w:right="0" w:hanging="283"/>
        <w:jc w:val="both"/>
        <w:rPr>
          <w:rFonts w:ascii="Calibri" w:hAnsi="Calibri"/>
          <w:sz w:val="22"/>
          <w:szCs w:val="22"/>
        </w:rPr>
      </w:pPr>
      <w:r w:rsidRPr="00256755">
        <w:rPr>
          <w:rFonts w:ascii="Calibri" w:hAnsi="Calibri"/>
          <w:sz w:val="22"/>
          <w:szCs w:val="22"/>
        </w:rPr>
        <w:t>wady uniemożliwiają użytkowanie obiektu zgodnie z jego przeznaczeniem to Zamawiający może zażądać wykonania przedmiotu umowy lub jego części po raz drugi, zachowując prawo do naliczania kar umownych zgodnie z umową.</w:t>
      </w:r>
    </w:p>
    <w:p w:rsidR="00474FEF" w:rsidRPr="00256755" w:rsidRDefault="00474FEF" w:rsidP="00474FEF">
      <w:pPr>
        <w:pStyle w:val="Tekstpodstawowy"/>
        <w:widowControl w:val="0"/>
        <w:tabs>
          <w:tab w:val="left" w:pos="1134"/>
        </w:tabs>
        <w:ind w:right="0"/>
        <w:jc w:val="both"/>
        <w:rPr>
          <w:rFonts w:ascii="Calibri" w:hAnsi="Calibri"/>
          <w:sz w:val="22"/>
          <w:szCs w:val="22"/>
        </w:rPr>
      </w:pPr>
    </w:p>
    <w:p w:rsidR="00474FEF" w:rsidRPr="00256755" w:rsidRDefault="00474FEF" w:rsidP="00474FEF">
      <w:pPr>
        <w:autoSpaceDE w:val="0"/>
        <w:jc w:val="both"/>
        <w:rPr>
          <w:rFonts w:cs="Times New Roman"/>
        </w:rPr>
      </w:pPr>
      <w:r w:rsidRPr="00256755">
        <w:rPr>
          <w:rFonts w:eastAsia="Arial" w:cs="Times New Roman"/>
        </w:rPr>
        <w:t xml:space="preserve">8. </w:t>
      </w:r>
      <w:r w:rsidRPr="00256755">
        <w:rPr>
          <w:rFonts w:cs="Times New Roman"/>
        </w:rPr>
        <w:t>Usuni</w:t>
      </w:r>
      <w:r w:rsidRPr="00256755">
        <w:rPr>
          <w:rFonts w:eastAsia="TimesNewRoman" w:cs="Times New Roman"/>
        </w:rPr>
        <w:t>ę</w:t>
      </w:r>
      <w:r w:rsidRPr="00256755">
        <w:rPr>
          <w:rFonts w:cs="Times New Roman"/>
        </w:rPr>
        <w:t xml:space="preserve">cie wad </w:t>
      </w:r>
      <w:r w:rsidRPr="00256755">
        <w:rPr>
          <w:rFonts w:eastAsia="TimesNewRoman" w:cs="Times New Roman"/>
        </w:rPr>
        <w:t xml:space="preserve"> zostanie potwierdzone </w:t>
      </w:r>
      <w:r w:rsidRPr="00256755">
        <w:rPr>
          <w:rFonts w:cs="Times New Roman"/>
        </w:rPr>
        <w:t>protokołem.</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9. Zamawiający udostępni przedmiot umowy celem dokonania przeglądu gwarancyjnego i przeprowadzenia prac konserwacyjnych.</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10. Wykonawca może powierzyć obowiązek naprawy gwarancyjnej osobie trzeciej, będącej wyspecjalizowanym podmiotem. Nie ma to jednak wpływu na odpowiedzialność Wykonawcy z tytułu obowiązków gwarancyjnych jak i na odpowiedzialność za jakość napraw gwarancyjnych.</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11. Zwolnienie Wykonawcy z odpowiedzialności gwarancyjnej nastąpi w wypadku udowodnienia przez Wykonawcę zaistnienia wady: w wyniku działania siły wyższej, z wyłącznej winy Zamawiającego lub osoby trzeciej, za którą Wykonawca nie ponosi odpowiedzialności.</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12. W przypadku dokonania istotnej naprawy gwarancyjnej, termin gwarancji biegnie na nowo w odniesieniu do naprawianej części przedmiotu umowy lub wydania nowej rzeczy lub też od dnia zwrócenia rzeczy istotnie naprawionej. Naprawa będzie istotna również, gdy nakład pracy do jej wykonania był nieduży, lecz ze względu na znaczenie jakie dana część odgrywa dla użyteczności całego przedmiotu gwarancji, nieusunięcie wady poważnie zmniejszyłoby jego użyteczność.</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13. Uprawnienia wynikające z gwarancji mogą być dochodzone także po upływie okresu gwarancyjnego, jeśli Zamawiający zawiadomi Wykonawcę o wadzie przed upływem terminu gwarancji.</w:t>
      </w:r>
    </w:p>
    <w:p w:rsidR="00474FEF" w:rsidRPr="00256755" w:rsidRDefault="00474FEF" w:rsidP="00474FEF">
      <w:pPr>
        <w:tabs>
          <w:tab w:val="left" w:pos="1965"/>
        </w:tabs>
        <w:autoSpaceDE w:val="0"/>
        <w:jc w:val="both"/>
        <w:rPr>
          <w:rFonts w:eastAsia="TimesNewRomanPSMT" w:cs="Times New Roman"/>
        </w:rPr>
      </w:pPr>
      <w:r w:rsidRPr="00256755">
        <w:rPr>
          <w:rFonts w:eastAsia="Arial" w:cs="Times New Roman"/>
        </w:rPr>
        <w:t xml:space="preserve">14. W przypadku, gdy Wykonawca nie przystąpi do spełnienia obowiązków wynikających z gwarancji w terminie określonym w ust. 5, Zamawiający </w:t>
      </w:r>
      <w:r w:rsidRPr="00256755">
        <w:rPr>
          <w:rFonts w:eastAsia="TimesNewRomanPSMT" w:cs="Times New Roman"/>
        </w:rPr>
        <w:t>może usunąć wady na ryzyko i koszt Wykonawcy, który będzie obowiązany do pokrycia kosztów wykonania zastępczego lub odszkodowania.</w:t>
      </w:r>
    </w:p>
    <w:p w:rsidR="00474FEF" w:rsidRPr="00256755" w:rsidRDefault="00474FEF" w:rsidP="00474FEF">
      <w:pPr>
        <w:tabs>
          <w:tab w:val="left" w:pos="1965"/>
        </w:tabs>
        <w:autoSpaceDE w:val="0"/>
        <w:jc w:val="both"/>
        <w:rPr>
          <w:rFonts w:eastAsia="Arial" w:cs="Times New Roman"/>
        </w:rPr>
      </w:pPr>
      <w:r w:rsidRPr="00256755">
        <w:rPr>
          <w:rFonts w:eastAsia="Arial" w:cs="Times New Roman"/>
        </w:rPr>
        <w:t>15. Zamawiający, pod groźbą utraty uprawnień gwarancyjnych zapewnia, że w okresie gwarancyjnym nie będzie samodzielnie dokonywał istotnych zmian przedmiotu gwarancji (napraw, przeróbek, itp.).</w:t>
      </w:r>
    </w:p>
    <w:p w:rsidR="00474FEF" w:rsidRPr="00256755" w:rsidRDefault="00474FEF" w:rsidP="00474FEF">
      <w:pPr>
        <w:tabs>
          <w:tab w:val="left" w:pos="1965"/>
        </w:tabs>
        <w:autoSpaceDE w:val="0"/>
        <w:jc w:val="both"/>
        <w:rPr>
          <w:rFonts w:cs="Times New Roman"/>
        </w:rPr>
      </w:pPr>
      <w:r w:rsidRPr="00256755">
        <w:rPr>
          <w:rFonts w:cs="Times New Roman"/>
        </w:rPr>
        <w:lastRenderedPageBreak/>
        <w:t>16. Wykonawca jest odpowiedzialny za wszelkie szkody i straty, które spowodował w czasie prac przy usuwaniu wad, oraz jest zobowiązany usunąć je w terminie usunięcia napraw gwarancyjnych.</w:t>
      </w:r>
    </w:p>
    <w:p w:rsidR="00474FEF" w:rsidRPr="00256755" w:rsidRDefault="00474FEF" w:rsidP="00474FEF">
      <w:pPr>
        <w:tabs>
          <w:tab w:val="left" w:pos="1455"/>
        </w:tabs>
        <w:autoSpaceDE w:val="0"/>
        <w:jc w:val="both"/>
        <w:rPr>
          <w:rFonts w:cs="Times New Roman"/>
        </w:rPr>
      </w:pPr>
      <w:r w:rsidRPr="00256755">
        <w:rPr>
          <w:rFonts w:cs="Times New Roman"/>
        </w:rPr>
        <w:t>17. Wykonawca, niezale</w:t>
      </w:r>
      <w:r w:rsidRPr="00256755">
        <w:rPr>
          <w:rFonts w:eastAsia="TimesNewRoman" w:cs="Times New Roman"/>
        </w:rPr>
        <w:t>ż</w:t>
      </w:r>
      <w:r w:rsidRPr="00256755">
        <w:rPr>
          <w:rFonts w:cs="Times New Roman"/>
        </w:rPr>
        <w:t>nie od udzielonej gwarancji jako</w:t>
      </w:r>
      <w:r w:rsidRPr="00256755">
        <w:rPr>
          <w:rFonts w:eastAsia="TimesNewRoman" w:cs="Times New Roman"/>
        </w:rPr>
        <w:t>ś</w:t>
      </w:r>
      <w:r w:rsidRPr="00256755">
        <w:rPr>
          <w:rFonts w:cs="Times New Roman"/>
        </w:rPr>
        <w:t>ci, ponosi odpowiedzialno</w:t>
      </w:r>
      <w:r w:rsidRPr="00256755">
        <w:rPr>
          <w:rFonts w:eastAsia="TimesNewRoman" w:cs="Times New Roman"/>
        </w:rPr>
        <w:t xml:space="preserve">ść </w:t>
      </w:r>
      <w:r w:rsidRPr="00256755">
        <w:rPr>
          <w:rFonts w:cs="Times New Roman"/>
        </w:rPr>
        <w:t>z tytułu r</w:t>
      </w:r>
      <w:r w:rsidRPr="00256755">
        <w:rPr>
          <w:rFonts w:eastAsia="TimesNewRoman" w:cs="Times New Roman"/>
        </w:rPr>
        <w:t>ę</w:t>
      </w:r>
      <w:r w:rsidRPr="00256755">
        <w:rPr>
          <w:rFonts w:cs="Times New Roman"/>
        </w:rPr>
        <w:t>kojmi za wady przedmiotu gwarancji na zasadach kodeksu cywilnego przez okres równy okresowi gwarancji.</w:t>
      </w:r>
    </w:p>
    <w:p w:rsidR="00474FEF" w:rsidRPr="00256755" w:rsidRDefault="00474FEF" w:rsidP="00474FEF">
      <w:pPr>
        <w:tabs>
          <w:tab w:val="left" w:pos="1455"/>
        </w:tabs>
        <w:autoSpaceDE w:val="0"/>
        <w:jc w:val="both"/>
        <w:rPr>
          <w:rFonts w:cs="Times New Roman"/>
          <w:b/>
          <w:bCs/>
        </w:rPr>
      </w:pPr>
      <w:r w:rsidRPr="00256755">
        <w:rPr>
          <w:rFonts w:cs="Times New Roman"/>
        </w:rPr>
        <w:t xml:space="preserve">18. W ramach gwarancji Wykonawca zobowiązuje się do obowiązkowej corocznej konserwacji przedmiotu gwarancji z materiałów tożsamych do wbudowanych (po zatwierdzeniu przez Inspektora Nadzoru) </w:t>
      </w:r>
      <w:r>
        <w:rPr>
          <w:rFonts w:cs="Times New Roman"/>
        </w:rPr>
        <w:t>na własny koszt bez względu na przyczynę powstania uszkodzenia.*</w:t>
      </w:r>
    </w:p>
    <w:p w:rsidR="00474FEF" w:rsidRPr="00256755" w:rsidRDefault="00474FEF" w:rsidP="00474FEF">
      <w:pPr>
        <w:tabs>
          <w:tab w:val="left" w:pos="1455"/>
        </w:tabs>
        <w:autoSpaceDE w:val="0"/>
        <w:jc w:val="both"/>
        <w:rPr>
          <w:rFonts w:cs="Times New Roman"/>
          <w:b/>
          <w:bCs/>
        </w:rPr>
      </w:pPr>
    </w:p>
    <w:p w:rsidR="00474FEF" w:rsidRPr="00256755" w:rsidRDefault="00474FEF" w:rsidP="00474FEF">
      <w:pPr>
        <w:tabs>
          <w:tab w:val="left" w:pos="1455"/>
        </w:tabs>
        <w:autoSpaceDE w:val="0"/>
        <w:jc w:val="both"/>
        <w:outlineLvl w:val="0"/>
        <w:rPr>
          <w:rFonts w:cs="Times New Roman"/>
          <w:b/>
          <w:bCs/>
        </w:rPr>
      </w:pPr>
      <w:r w:rsidRPr="00256755">
        <w:rPr>
          <w:rFonts w:cs="Times New Roman"/>
          <w:b/>
          <w:bCs/>
        </w:rPr>
        <w:t>Wykonawca: ……………………..</w:t>
      </w:r>
    </w:p>
    <w:p w:rsidR="00474FEF" w:rsidRPr="00256755" w:rsidRDefault="00474FEF" w:rsidP="00474FEF">
      <w:pPr>
        <w:autoSpaceDE w:val="0"/>
        <w:jc w:val="both"/>
        <w:rPr>
          <w:rFonts w:cs="Times New Roman"/>
          <w:b/>
          <w:bCs/>
        </w:rPr>
      </w:pPr>
    </w:p>
    <w:p w:rsidR="00474FEF" w:rsidRPr="00256755" w:rsidRDefault="00474FEF" w:rsidP="00474FEF">
      <w:pPr>
        <w:autoSpaceDE w:val="0"/>
        <w:jc w:val="both"/>
        <w:outlineLvl w:val="0"/>
        <w:rPr>
          <w:rFonts w:cs="Times New Roman"/>
          <w:b/>
          <w:bCs/>
        </w:rPr>
      </w:pPr>
      <w:r w:rsidRPr="00256755">
        <w:rPr>
          <w:rFonts w:cs="Times New Roman"/>
          <w:b/>
          <w:bCs/>
        </w:rPr>
        <w:t>Warunki gwarancji podpisali:</w:t>
      </w:r>
    </w:p>
    <w:p w:rsidR="00474FEF" w:rsidRPr="00256755" w:rsidRDefault="00474FEF" w:rsidP="00474FEF">
      <w:pPr>
        <w:autoSpaceDE w:val="0"/>
        <w:jc w:val="both"/>
        <w:rPr>
          <w:rFonts w:cs="Times New Roman"/>
          <w:i/>
          <w:iCs/>
        </w:rPr>
      </w:pPr>
      <w:r w:rsidRPr="00256755">
        <w:rPr>
          <w:rFonts w:cs="Times New Roman"/>
          <w:i/>
          <w:iCs/>
        </w:rPr>
        <w:t>Udzielaj</w:t>
      </w:r>
      <w:r w:rsidRPr="00256755">
        <w:rPr>
          <w:rFonts w:eastAsia="TimesNewRoman" w:cs="Times New Roman"/>
          <w:i/>
          <w:iCs/>
        </w:rPr>
        <w:t>ą</w:t>
      </w:r>
      <w:r w:rsidRPr="00256755">
        <w:rPr>
          <w:rFonts w:cs="Times New Roman"/>
          <w:i/>
          <w:iCs/>
        </w:rPr>
        <w:t>cy gwarancji jako</w:t>
      </w:r>
      <w:r w:rsidRPr="00256755">
        <w:rPr>
          <w:rFonts w:eastAsia="TimesNewRoman" w:cs="Times New Roman"/>
          <w:i/>
          <w:iCs/>
        </w:rPr>
        <w:t>ś</w:t>
      </w:r>
      <w:r w:rsidRPr="00256755">
        <w:rPr>
          <w:rFonts w:cs="Times New Roman"/>
          <w:i/>
          <w:iCs/>
        </w:rPr>
        <w:t>ci – upowa</w:t>
      </w:r>
      <w:r w:rsidRPr="00256755">
        <w:rPr>
          <w:rFonts w:eastAsia="TimesNewRoman" w:cs="Times New Roman"/>
          <w:i/>
          <w:iCs/>
        </w:rPr>
        <w:t>ż</w:t>
      </w:r>
      <w:r w:rsidRPr="00256755">
        <w:rPr>
          <w:rFonts w:cs="Times New Roman"/>
          <w:i/>
          <w:iCs/>
        </w:rPr>
        <w:t>niony przedstawiciel Wykonawcy:</w:t>
      </w: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r w:rsidRPr="00256755">
        <w:rPr>
          <w:rFonts w:cs="Times New Roman"/>
          <w:i/>
          <w:iCs/>
        </w:rPr>
        <w:t>…………………………………………………………………………………</w:t>
      </w: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r w:rsidRPr="00256755">
        <w:rPr>
          <w:rFonts w:cs="Times New Roman"/>
          <w:i/>
          <w:iCs/>
        </w:rPr>
        <w:t>Przyjmuj</w:t>
      </w:r>
      <w:r w:rsidRPr="00256755">
        <w:rPr>
          <w:rFonts w:eastAsia="TimesNewRoman" w:cs="Times New Roman"/>
          <w:i/>
          <w:iCs/>
        </w:rPr>
        <w:t>ą</w:t>
      </w:r>
      <w:r w:rsidRPr="00256755">
        <w:rPr>
          <w:rFonts w:cs="Times New Roman"/>
          <w:i/>
          <w:iCs/>
        </w:rPr>
        <w:t>cy gwarancj</w:t>
      </w:r>
      <w:r w:rsidRPr="00256755">
        <w:rPr>
          <w:rFonts w:eastAsia="TimesNewRoman" w:cs="Times New Roman"/>
          <w:i/>
          <w:iCs/>
        </w:rPr>
        <w:t xml:space="preserve">ę </w:t>
      </w:r>
      <w:r w:rsidRPr="00256755">
        <w:rPr>
          <w:rFonts w:cs="Times New Roman"/>
          <w:i/>
          <w:iCs/>
        </w:rPr>
        <w:t>jako</w:t>
      </w:r>
      <w:r w:rsidRPr="00256755">
        <w:rPr>
          <w:rFonts w:eastAsia="TimesNewRoman" w:cs="Times New Roman"/>
          <w:i/>
          <w:iCs/>
        </w:rPr>
        <w:t>ś</w:t>
      </w:r>
      <w:r w:rsidRPr="00256755">
        <w:rPr>
          <w:rFonts w:cs="Times New Roman"/>
          <w:i/>
          <w:iCs/>
        </w:rPr>
        <w:t>ci – upowa</w:t>
      </w:r>
      <w:r w:rsidRPr="00256755">
        <w:rPr>
          <w:rFonts w:eastAsia="TimesNewRoman" w:cs="Times New Roman"/>
          <w:i/>
          <w:iCs/>
        </w:rPr>
        <w:t>ż</w:t>
      </w:r>
      <w:r w:rsidRPr="00256755">
        <w:rPr>
          <w:rFonts w:cs="Times New Roman"/>
          <w:i/>
          <w:iCs/>
        </w:rPr>
        <w:t>niony przedstawiciel Zamawiaj</w:t>
      </w:r>
      <w:r w:rsidRPr="00256755">
        <w:rPr>
          <w:rFonts w:eastAsia="TimesNewRoman" w:cs="Times New Roman"/>
          <w:i/>
          <w:iCs/>
        </w:rPr>
        <w:t>ą</w:t>
      </w:r>
      <w:r w:rsidRPr="00256755">
        <w:rPr>
          <w:rFonts w:cs="Times New Roman"/>
          <w:i/>
          <w:iCs/>
        </w:rPr>
        <w:t>cego:</w:t>
      </w: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p>
    <w:p w:rsidR="00474FEF" w:rsidRPr="00256755" w:rsidRDefault="00474FEF" w:rsidP="00474FEF">
      <w:pPr>
        <w:autoSpaceDE w:val="0"/>
        <w:jc w:val="both"/>
        <w:rPr>
          <w:rFonts w:cs="Times New Roman"/>
          <w:i/>
          <w:iCs/>
        </w:rPr>
      </w:pPr>
      <w:r w:rsidRPr="00256755">
        <w:rPr>
          <w:rFonts w:cs="Times New Roman"/>
          <w:i/>
          <w:iCs/>
        </w:rPr>
        <w:t>……………………………………………………………………………………</w:t>
      </w:r>
    </w:p>
    <w:p w:rsidR="00474FEF" w:rsidRPr="00256755" w:rsidRDefault="00474FEF" w:rsidP="00474FEF">
      <w:pPr>
        <w:autoSpaceDE w:val="0"/>
        <w:jc w:val="both"/>
        <w:rPr>
          <w:rFonts w:cs="Times New Roman"/>
          <w:i/>
          <w:iCs/>
        </w:rPr>
      </w:pPr>
    </w:p>
    <w:p w:rsidR="00474FEF" w:rsidRPr="00256755" w:rsidRDefault="00474FEF" w:rsidP="00474FEF">
      <w:pPr>
        <w:tabs>
          <w:tab w:val="left" w:pos="1455"/>
        </w:tabs>
        <w:autoSpaceDE w:val="0"/>
        <w:jc w:val="both"/>
        <w:rPr>
          <w:rFonts w:cs="Times New Roman"/>
        </w:rPr>
      </w:pPr>
      <w:r w:rsidRPr="00256755">
        <w:rPr>
          <w:rFonts w:cs="Times New Roman"/>
          <w:i/>
          <w:iCs/>
        </w:rPr>
        <w:t>w dniu....................................</w:t>
      </w:r>
    </w:p>
    <w:p w:rsidR="00474FEF" w:rsidRDefault="00474FEF" w:rsidP="00474FEF"/>
    <w:p w:rsidR="00793633" w:rsidRDefault="00A90C9C"/>
    <w:sectPr w:rsidR="00793633" w:rsidSect="00A3246C">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408CDE" w15:done="0"/>
  <w15:commentEx w15:paraId="1C69008F" w15:done="0"/>
  <w15:commentEx w15:paraId="7E7E5BF3" w15:done="0"/>
  <w15:commentEx w15:paraId="637DFE99" w15:done="0"/>
  <w15:commentEx w15:paraId="12712E1B" w15:done="0"/>
  <w15:commentEx w15:paraId="3691ADCE" w15:done="0"/>
  <w15:commentEx w15:paraId="4E67D0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9C" w:rsidRDefault="00A90C9C">
      <w:pPr>
        <w:spacing w:after="0" w:line="240" w:lineRule="auto"/>
      </w:pPr>
      <w:r>
        <w:separator/>
      </w:r>
    </w:p>
  </w:endnote>
  <w:endnote w:type="continuationSeparator" w:id="0">
    <w:p w:rsidR="00A90C9C" w:rsidRDefault="00A9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NewRoman">
    <w:altName w:val="MS Gothic"/>
    <w:charset w:val="80"/>
    <w:family w:val="auto"/>
    <w:pitch w:val="default"/>
    <w:sig w:usb0="00000000" w:usb1="00000000" w:usb2="00000000" w:usb3="00000000" w:csb0="00000000" w:csb1="00000000"/>
  </w:font>
  <w:font w:name="TimesNewRomanPSMT">
    <w:charset w:val="EE"/>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Default="00747D95" w:rsidP="00C83555">
    <w:pPr>
      <w:pStyle w:val="Stopka"/>
      <w:jc w:val="right"/>
    </w:pPr>
    <w:r>
      <w:fldChar w:fldCharType="begin"/>
    </w:r>
    <w:r w:rsidR="00474FEF">
      <w:instrText xml:space="preserve"> PAGE   \* MERGEFORMAT </w:instrText>
    </w:r>
    <w:r>
      <w:fldChar w:fldCharType="separate"/>
    </w:r>
    <w:r w:rsidR="00377D0E">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9C" w:rsidRDefault="00A90C9C">
      <w:pPr>
        <w:spacing w:after="0" w:line="240" w:lineRule="auto"/>
      </w:pPr>
      <w:r>
        <w:separator/>
      </w:r>
    </w:p>
  </w:footnote>
  <w:footnote w:type="continuationSeparator" w:id="0">
    <w:p w:rsidR="00A90C9C" w:rsidRDefault="00A90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7ECF68"/>
    <w:name w:val="WW8Num10"/>
    <w:lvl w:ilvl="0">
      <w:start w:val="2"/>
      <w:numFmt w:val="decimal"/>
      <w:suff w:val="nothing"/>
      <w:lvlText w:val="(%1)"/>
      <w:lvlJc w:val="left"/>
      <w:pPr>
        <w:ind w:left="638" w:hanging="360"/>
      </w:pPr>
      <w:rPr>
        <w:b/>
        <w:bC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E"/>
    <w:multiLevelType w:val="multilevel"/>
    <w:tmpl w:val="0000000E"/>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F"/>
    <w:multiLevelType w:val="multilevel"/>
    <w:tmpl w:val="0000000F"/>
    <w:name w:val="WW8Num25"/>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11"/>
    <w:multiLevelType w:val="multilevel"/>
    <w:tmpl w:val="00000011"/>
    <w:name w:val="WW8Num27"/>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12"/>
    <w:multiLevelType w:val="multilevel"/>
    <w:tmpl w:val="00000012"/>
    <w:name w:val="WW8Num28"/>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2EE1EFD"/>
    <w:multiLevelType w:val="hybridMultilevel"/>
    <w:tmpl w:val="19C293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54A34C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1D1B25"/>
    <w:multiLevelType w:val="hybridMultilevel"/>
    <w:tmpl w:val="EAEC0BF0"/>
    <w:lvl w:ilvl="0" w:tplc="6BDC6410">
      <w:start w:val="1"/>
      <w:numFmt w:val="lowerLetter"/>
      <w:lvlText w:val="%1)"/>
      <w:lvlJc w:val="left"/>
      <w:pPr>
        <w:ind w:left="360" w:hanging="360"/>
      </w:pPr>
      <w:rPr>
        <w:rFonts w:hint="default"/>
      </w:rPr>
    </w:lvl>
    <w:lvl w:ilvl="1" w:tplc="4E1033A6">
      <w:start w:val="12"/>
      <w:numFmt w:val="bullet"/>
      <w:lvlText w:val="-"/>
      <w:lvlJc w:val="left"/>
      <w:pPr>
        <w:ind w:left="1080" w:hanging="360"/>
      </w:pPr>
      <w:rPr>
        <w:rFonts w:ascii="Calibri" w:eastAsia="Calibri" w:hAnsi="Calibr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435029"/>
    <w:multiLevelType w:val="hybridMultilevel"/>
    <w:tmpl w:val="0DACC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427BDC"/>
    <w:multiLevelType w:val="hybridMultilevel"/>
    <w:tmpl w:val="813EB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53C9E"/>
    <w:multiLevelType w:val="hybridMultilevel"/>
    <w:tmpl w:val="5F5254E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BE0A43"/>
    <w:multiLevelType w:val="hybridMultilevel"/>
    <w:tmpl w:val="BCCE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25958"/>
    <w:multiLevelType w:val="hybridMultilevel"/>
    <w:tmpl w:val="A3767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403EB5"/>
    <w:multiLevelType w:val="hybridMultilevel"/>
    <w:tmpl w:val="A4CE0662"/>
    <w:lvl w:ilvl="0" w:tplc="2564E37A">
      <w:start w:val="1"/>
      <w:numFmt w:val="decimal"/>
      <w:lvlText w:val="%1)"/>
      <w:lvlJc w:val="left"/>
      <w:pPr>
        <w:tabs>
          <w:tab w:val="num" w:pos="949"/>
        </w:tabs>
        <w:ind w:left="94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1A27A4A"/>
    <w:multiLevelType w:val="hybridMultilevel"/>
    <w:tmpl w:val="7ED64380"/>
    <w:lvl w:ilvl="0" w:tplc="6E205E38">
      <w:start w:val="1"/>
      <w:numFmt w:val="lowerLetter"/>
      <w:lvlText w:val="%1)"/>
      <w:lvlJc w:val="left"/>
      <w:pPr>
        <w:tabs>
          <w:tab w:val="num" w:pos="1800"/>
        </w:tabs>
        <w:ind w:left="1800" w:hanging="360"/>
      </w:pPr>
      <w:rPr>
        <w:b w:val="0"/>
        <w:bCs w:val="0"/>
      </w:rPr>
    </w:lvl>
    <w:lvl w:ilvl="1" w:tplc="04150011">
      <w:start w:val="1"/>
      <w:numFmt w:val="decimal"/>
      <w:lvlText w:val="%2)"/>
      <w:lvlJc w:val="left"/>
      <w:pPr>
        <w:tabs>
          <w:tab w:val="num" w:pos="1440"/>
        </w:tabs>
        <w:ind w:left="1440" w:hanging="360"/>
      </w:pPr>
      <w:rPr>
        <w:b w:val="0"/>
        <w:bCs w:val="0"/>
      </w:rPr>
    </w:lvl>
    <w:lvl w:ilvl="2" w:tplc="ED16E896">
      <w:start w:val="1"/>
      <w:numFmt w:val="bullet"/>
      <w:lvlText w:val="-"/>
      <w:lvlJc w:val="left"/>
      <w:pPr>
        <w:tabs>
          <w:tab w:val="num" w:pos="2340"/>
        </w:tabs>
        <w:ind w:left="2340" w:hanging="360"/>
      </w:pPr>
      <w:rPr>
        <w:rFonts w:ascii="Times New Roman" w:hAnsi="Times New Roman" w:cs="Times New Roman" w:hint="default"/>
        <w:b w:val="0"/>
        <w:bCs w:val="0"/>
      </w:rPr>
    </w:lvl>
    <w:lvl w:ilvl="3" w:tplc="04150011">
      <w:start w:val="1"/>
      <w:numFmt w:val="decimal"/>
      <w:lvlText w:val="%4)"/>
      <w:lvlJc w:val="left"/>
      <w:pPr>
        <w:tabs>
          <w:tab w:val="num" w:pos="2880"/>
        </w:tabs>
        <w:ind w:left="288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3BA610C"/>
    <w:multiLevelType w:val="hybridMultilevel"/>
    <w:tmpl w:val="C2A8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9D3588"/>
    <w:multiLevelType w:val="hybridMultilevel"/>
    <w:tmpl w:val="666CACB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0D3C8B"/>
    <w:multiLevelType w:val="hybridMultilevel"/>
    <w:tmpl w:val="644E8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E482AAB"/>
    <w:multiLevelType w:val="hybridMultilevel"/>
    <w:tmpl w:val="EA6603A2"/>
    <w:lvl w:ilvl="0" w:tplc="04150017">
      <w:start w:val="1"/>
      <w:numFmt w:val="lowerLetter"/>
      <w:lvlText w:val="%1)"/>
      <w:lvlJc w:val="left"/>
      <w:pPr>
        <w:ind w:left="360" w:hanging="360"/>
      </w:pPr>
    </w:lvl>
    <w:lvl w:ilvl="1" w:tplc="BAD2B4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FF465ED"/>
    <w:multiLevelType w:val="hybridMultilevel"/>
    <w:tmpl w:val="FFAE4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A32037"/>
    <w:multiLevelType w:val="hybridMultilevel"/>
    <w:tmpl w:val="1F60F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D179E1"/>
    <w:multiLevelType w:val="hybridMultilevel"/>
    <w:tmpl w:val="A3EAF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BF4F9C"/>
    <w:multiLevelType w:val="hybridMultilevel"/>
    <w:tmpl w:val="416ADF82"/>
    <w:lvl w:ilvl="0" w:tplc="04150011">
      <w:start w:val="1"/>
      <w:numFmt w:val="decimal"/>
      <w:lvlText w:val="%1)"/>
      <w:lvlJc w:val="left"/>
      <w:pPr>
        <w:tabs>
          <w:tab w:val="num" w:pos="949"/>
        </w:tabs>
        <w:ind w:left="9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CBD6EAF"/>
    <w:multiLevelType w:val="hybridMultilevel"/>
    <w:tmpl w:val="2270A2C2"/>
    <w:lvl w:ilvl="0" w:tplc="04150017">
      <w:start w:val="1"/>
      <w:numFmt w:val="lowerLetter"/>
      <w:lvlText w:val="%1)"/>
      <w:lvlJc w:val="left"/>
      <w:pPr>
        <w:ind w:left="949" w:hanging="360"/>
      </w:p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23">
    <w:nsid w:val="433621A0"/>
    <w:multiLevelType w:val="hybridMultilevel"/>
    <w:tmpl w:val="3C921FA6"/>
    <w:lvl w:ilvl="0" w:tplc="A59CCE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C6303"/>
    <w:multiLevelType w:val="hybridMultilevel"/>
    <w:tmpl w:val="923EE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6613313"/>
    <w:multiLevelType w:val="hybridMultilevel"/>
    <w:tmpl w:val="6DFCF8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306EED"/>
    <w:multiLevelType w:val="hybridMultilevel"/>
    <w:tmpl w:val="4372F6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3F3576"/>
    <w:multiLevelType w:val="hybridMultilevel"/>
    <w:tmpl w:val="38A44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BA471A"/>
    <w:multiLevelType w:val="hybridMultilevel"/>
    <w:tmpl w:val="C2D860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176BE9"/>
    <w:multiLevelType w:val="hybridMultilevel"/>
    <w:tmpl w:val="88CED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5526E5"/>
    <w:multiLevelType w:val="hybridMultilevel"/>
    <w:tmpl w:val="C47A1DE8"/>
    <w:lvl w:ilvl="0" w:tplc="BCE640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B47ADB"/>
    <w:multiLevelType w:val="hybridMultilevel"/>
    <w:tmpl w:val="E76EF80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55E2207"/>
    <w:multiLevelType w:val="hybridMultilevel"/>
    <w:tmpl w:val="0FA216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5D55840"/>
    <w:multiLevelType w:val="hybridMultilevel"/>
    <w:tmpl w:val="9F46D610"/>
    <w:lvl w:ilvl="0" w:tplc="BBDC93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763472"/>
    <w:multiLevelType w:val="hybridMultilevel"/>
    <w:tmpl w:val="FD5A1ADA"/>
    <w:lvl w:ilvl="0" w:tplc="04150011">
      <w:start w:val="1"/>
      <w:numFmt w:val="decimal"/>
      <w:lvlText w:val="%1)"/>
      <w:lvlJc w:val="left"/>
      <w:pPr>
        <w:ind w:left="720" w:hanging="360"/>
      </w:pPr>
    </w:lvl>
    <w:lvl w:ilvl="1" w:tplc="7C30C67E">
      <w:start w:val="5"/>
      <w:numFmt w:val="bullet"/>
      <w:lvlText w:val=""/>
      <w:lvlJc w:val="left"/>
      <w:pPr>
        <w:ind w:left="1440" w:hanging="360"/>
      </w:pPr>
      <w:rPr>
        <w:rFonts w:ascii="Symbol" w:eastAsia="Arial" w:hAnsi="Symbol" w:cs="Times New Roman"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CF7000"/>
    <w:multiLevelType w:val="hybridMultilevel"/>
    <w:tmpl w:val="1458EEAC"/>
    <w:lvl w:ilvl="0" w:tplc="7890A4F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D27285"/>
    <w:multiLevelType w:val="hybridMultilevel"/>
    <w:tmpl w:val="644E8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7"/>
  </w:num>
  <w:num w:numId="11">
    <w:abstractNumId w:val="20"/>
  </w:num>
  <w:num w:numId="12">
    <w:abstractNumId w:val="18"/>
  </w:num>
  <w:num w:numId="13">
    <w:abstractNumId w:val="35"/>
  </w:num>
  <w:num w:numId="14">
    <w:abstractNumId w:val="33"/>
  </w:num>
  <w:num w:numId="15">
    <w:abstractNumId w:val="36"/>
  </w:num>
  <w:num w:numId="16">
    <w:abstractNumId w:val="11"/>
  </w:num>
  <w:num w:numId="17">
    <w:abstractNumId w:val="6"/>
  </w:num>
  <w:num w:numId="18">
    <w:abstractNumId w:val="12"/>
  </w:num>
  <w:num w:numId="19">
    <w:abstractNumId w:val="22"/>
  </w:num>
  <w:num w:numId="20">
    <w:abstractNumId w:val="23"/>
  </w:num>
  <w:num w:numId="21">
    <w:abstractNumId w:val="19"/>
  </w:num>
  <w:num w:numId="22">
    <w:abstractNumId w:val="15"/>
  </w:num>
  <w:num w:numId="23">
    <w:abstractNumId w:val="31"/>
  </w:num>
  <w:num w:numId="24">
    <w:abstractNumId w:val="27"/>
  </w:num>
  <w:num w:numId="25">
    <w:abstractNumId w:val="14"/>
  </w:num>
  <w:num w:numId="26">
    <w:abstractNumId w:val="28"/>
  </w:num>
  <w:num w:numId="27">
    <w:abstractNumId w:val="17"/>
  </w:num>
  <w:num w:numId="28">
    <w:abstractNumId w:val="30"/>
  </w:num>
  <w:num w:numId="29">
    <w:abstractNumId w:val="29"/>
  </w:num>
  <w:num w:numId="30">
    <w:abstractNumId w:val="25"/>
  </w:num>
  <w:num w:numId="31">
    <w:abstractNumId w:val="5"/>
  </w:num>
  <w:num w:numId="32">
    <w:abstractNumId w:val="34"/>
  </w:num>
  <w:num w:numId="33">
    <w:abstractNumId w:val="26"/>
  </w:num>
  <w:num w:numId="34">
    <w:abstractNumId w:val="8"/>
  </w:num>
  <w:num w:numId="35">
    <w:abstractNumId w:val="16"/>
  </w:num>
  <w:num w:numId="36">
    <w:abstractNumId w:val="24"/>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W">
    <w15:presenceInfo w15:providerId="None" w15:userId="MA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74FEF"/>
    <w:rsid w:val="00016FD5"/>
    <w:rsid w:val="000253C3"/>
    <w:rsid w:val="00105FAA"/>
    <w:rsid w:val="001C45D5"/>
    <w:rsid w:val="001D2F54"/>
    <w:rsid w:val="00201EB3"/>
    <w:rsid w:val="002036ED"/>
    <w:rsid w:val="00246D6C"/>
    <w:rsid w:val="00247250"/>
    <w:rsid w:val="00257494"/>
    <w:rsid w:val="00273ECE"/>
    <w:rsid w:val="002A6B24"/>
    <w:rsid w:val="00366932"/>
    <w:rsid w:val="00377D0E"/>
    <w:rsid w:val="00385F73"/>
    <w:rsid w:val="00415A4F"/>
    <w:rsid w:val="004533FF"/>
    <w:rsid w:val="00474FEF"/>
    <w:rsid w:val="0056022C"/>
    <w:rsid w:val="00565095"/>
    <w:rsid w:val="005B3EBF"/>
    <w:rsid w:val="005D404D"/>
    <w:rsid w:val="00627370"/>
    <w:rsid w:val="00747D95"/>
    <w:rsid w:val="00764D91"/>
    <w:rsid w:val="00807BCA"/>
    <w:rsid w:val="009061EF"/>
    <w:rsid w:val="0090794D"/>
    <w:rsid w:val="009355C2"/>
    <w:rsid w:val="00967323"/>
    <w:rsid w:val="009A7149"/>
    <w:rsid w:val="009E40B4"/>
    <w:rsid w:val="00A015CC"/>
    <w:rsid w:val="00A90C9C"/>
    <w:rsid w:val="00A910C6"/>
    <w:rsid w:val="00AE27D6"/>
    <w:rsid w:val="00B05306"/>
    <w:rsid w:val="00B842D9"/>
    <w:rsid w:val="00BE2AA8"/>
    <w:rsid w:val="00C908C1"/>
    <w:rsid w:val="00D21E09"/>
    <w:rsid w:val="00D47167"/>
    <w:rsid w:val="00D7576A"/>
    <w:rsid w:val="00E50C3A"/>
    <w:rsid w:val="00E72AE8"/>
    <w:rsid w:val="00EF74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FEF"/>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474FEF"/>
    <w:pPr>
      <w:suppressAutoHyphens/>
      <w:spacing w:after="0" w:line="240" w:lineRule="auto"/>
      <w:ind w:right="992"/>
    </w:pPr>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474FEF"/>
    <w:rPr>
      <w:rFonts w:ascii="Times New Roman" w:eastAsia="Calibri" w:hAnsi="Times New Roman" w:cs="Times New Roman"/>
      <w:sz w:val="20"/>
      <w:szCs w:val="20"/>
      <w:lang w:eastAsia="pl-PL"/>
    </w:rPr>
  </w:style>
  <w:style w:type="paragraph" w:customStyle="1" w:styleId="WW-Tekstpodstawowy2">
    <w:name w:val="WW-Tekst podstawowy 2"/>
    <w:basedOn w:val="Normalny"/>
    <w:rsid w:val="00474FEF"/>
    <w:pPr>
      <w:suppressAutoHyphens/>
      <w:spacing w:after="0" w:line="240" w:lineRule="auto"/>
    </w:pPr>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474FEF"/>
    <w:pPr>
      <w:tabs>
        <w:tab w:val="center" w:pos="4536"/>
        <w:tab w:val="right" w:pos="9072"/>
      </w:tabs>
    </w:pPr>
    <w:rPr>
      <w:rFonts w:cs="Times New Roman"/>
    </w:rPr>
  </w:style>
  <w:style w:type="character" w:customStyle="1" w:styleId="StopkaZnak">
    <w:name w:val="Stopka Znak"/>
    <w:basedOn w:val="Domylnaczcionkaakapitu"/>
    <w:link w:val="Stopka"/>
    <w:uiPriority w:val="99"/>
    <w:rsid w:val="00474FEF"/>
    <w:rPr>
      <w:rFonts w:ascii="Calibri" w:eastAsia="Calibri" w:hAnsi="Calibri" w:cs="Times New Roman"/>
    </w:rPr>
  </w:style>
  <w:style w:type="paragraph" w:styleId="Akapitzlist">
    <w:name w:val="List Paragraph"/>
    <w:basedOn w:val="Normalny"/>
    <w:uiPriority w:val="34"/>
    <w:qFormat/>
    <w:rsid w:val="00474FEF"/>
    <w:pPr>
      <w:ind w:left="708"/>
    </w:pPr>
  </w:style>
  <w:style w:type="character" w:styleId="Odwoaniedokomentarza">
    <w:name w:val="annotation reference"/>
    <w:basedOn w:val="Domylnaczcionkaakapitu"/>
    <w:uiPriority w:val="99"/>
    <w:semiHidden/>
    <w:unhideWhenUsed/>
    <w:rsid w:val="00257494"/>
    <w:rPr>
      <w:sz w:val="16"/>
      <w:szCs w:val="16"/>
    </w:rPr>
  </w:style>
  <w:style w:type="paragraph" w:styleId="Tekstkomentarza">
    <w:name w:val="annotation text"/>
    <w:basedOn w:val="Normalny"/>
    <w:link w:val="TekstkomentarzaZnak"/>
    <w:uiPriority w:val="99"/>
    <w:semiHidden/>
    <w:unhideWhenUsed/>
    <w:rsid w:val="00257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494"/>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494"/>
    <w:rPr>
      <w:b/>
      <w:bCs/>
    </w:rPr>
  </w:style>
  <w:style w:type="character" w:customStyle="1" w:styleId="TematkomentarzaZnak">
    <w:name w:val="Temat komentarza Znak"/>
    <w:basedOn w:val="TekstkomentarzaZnak"/>
    <w:link w:val="Tematkomentarza"/>
    <w:uiPriority w:val="99"/>
    <w:semiHidden/>
    <w:rsid w:val="00257494"/>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2574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49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5987</Words>
  <Characters>35927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dc:creator>
  <cp:lastModifiedBy>monika.pasterak</cp:lastModifiedBy>
  <cp:revision>3</cp:revision>
  <cp:lastPrinted>2018-04-04T10:36:00Z</cp:lastPrinted>
  <dcterms:created xsi:type="dcterms:W3CDTF">2018-04-04T10:36:00Z</dcterms:created>
  <dcterms:modified xsi:type="dcterms:W3CDTF">2018-04-11T06:06:00Z</dcterms:modified>
</cp:coreProperties>
</file>