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DF07D5">
        <w:rPr>
          <w:rFonts w:asciiTheme="minorHAnsi" w:hAnsiTheme="minorHAnsi" w:cs="Arial"/>
          <w:lang w:eastAsia="cs-CZ"/>
        </w:rPr>
        <w:t>služby</w:t>
      </w:r>
    </w:p>
    <w:p w:rsidR="002677DE" w:rsidRPr="009E431A" w:rsidRDefault="002677DE" w:rsidP="0077024A">
      <w:pPr>
        <w:pStyle w:val="Bulletslevel1"/>
        <w:rPr>
          <w:rFonts w:asciiTheme="minorHAnsi" w:hAnsiTheme="minorHAnsi"/>
          <w:b/>
          <w:lang w:val="sk-SK"/>
        </w:rPr>
      </w:pPr>
      <w:r w:rsidRPr="009E431A">
        <w:rPr>
          <w:rFonts w:asciiTheme="minorHAnsi" w:hAnsiTheme="minorHAnsi"/>
          <w:b/>
          <w:snapToGrid w:val="0"/>
          <w:lang w:val="sk-SK"/>
        </w:rPr>
        <w:t>„</w:t>
      </w:r>
      <w:r w:rsidR="00DF07D5">
        <w:rPr>
          <w:rFonts w:asciiTheme="minorHAnsi" w:hAnsiTheme="minorHAnsi" w:cstheme="minorHAnsi"/>
          <w:b/>
          <w:sz w:val="22"/>
          <w:szCs w:val="22"/>
          <w:lang w:val="sk-SK"/>
        </w:rPr>
        <w:t>Generálna oprava motorov</w:t>
      </w:r>
      <w:r w:rsidRPr="009E431A">
        <w:rPr>
          <w:rFonts w:asciiTheme="minorHAnsi" w:hAnsiTheme="minorHAnsi"/>
          <w:b/>
          <w:snapToGrid w:val="0"/>
          <w:lang w:val="sk-SK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DF07D5">
        <w:rPr>
          <w:rFonts w:asciiTheme="minorHAnsi" w:hAnsiTheme="minorHAnsi" w:cs="Arial"/>
          <w:lang w:eastAsia="cs-CZ"/>
        </w:rPr>
        <w:t>Z</w:t>
      </w:r>
      <w:r w:rsidR="00A81E8D">
        <w:rPr>
          <w:rFonts w:asciiTheme="minorHAnsi" w:hAnsiTheme="minorHAnsi" w:cs="Arial"/>
          <w:lang w:eastAsia="cs-CZ"/>
        </w:rPr>
        <w:t>mluvy</w:t>
      </w:r>
      <w:r w:rsidR="00DF07D5">
        <w:rPr>
          <w:rFonts w:asciiTheme="minorHAnsi" w:hAnsiTheme="minorHAnsi" w:cs="Arial"/>
          <w:lang w:eastAsia="cs-CZ"/>
        </w:rPr>
        <w:t xml:space="preserve"> o dielo</w:t>
      </w:r>
      <w:bookmarkStart w:id="0" w:name="_GoBack"/>
      <w:bookmarkEnd w:id="0"/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7024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9E431A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A73D5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07D5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843E35-CF68-486B-999F-BF243B28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2019-08-23T11:37:00Z</dcterms:created>
  <dcterms:modified xsi:type="dcterms:W3CDTF">2019-08-23T11:37:00Z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