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063506">
        <w:rPr>
          <w:rFonts w:asciiTheme="minorHAnsi" w:hAnsiTheme="minorHAnsi"/>
        </w:rPr>
        <w:t>b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4F215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b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52174" w:rsidRPr="004F2154" w:rsidRDefault="00052174" w:rsidP="0005217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24"/>
          <w:szCs w:val="24"/>
        </w:rPr>
      </w:pPr>
    </w:p>
    <w:p w:rsidR="008A76E4" w:rsidRPr="00396D9B" w:rsidRDefault="00C1357C" w:rsidP="008A76E4">
      <w:pPr>
        <w:pStyle w:val="Bulletslevel1"/>
        <w:spacing w:before="0"/>
        <w:jc w:val="center"/>
        <w:rPr>
          <w:rFonts w:asciiTheme="minorHAnsi" w:hAnsiTheme="minorHAnsi" w:cstheme="minorHAnsi"/>
          <w:sz w:val="32"/>
          <w:szCs w:val="32"/>
          <w:lang w:val="sk-SK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Generálna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oprava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motorov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</w:t>
      </w:r>
      <w:r w:rsidR="00063506">
        <w:rPr>
          <w:rFonts w:asciiTheme="minorHAnsi" w:hAnsiTheme="minorHAnsi" w:cstheme="minorHAnsi"/>
          <w:b/>
          <w:sz w:val="36"/>
          <w:szCs w:val="36"/>
        </w:rPr>
        <w:t>2</w:t>
      </w:r>
      <w:r>
        <w:rPr>
          <w:rFonts w:asciiTheme="minorHAnsi" w:hAnsiTheme="minorHAnsi" w:cstheme="minorHAnsi"/>
          <w:b/>
          <w:sz w:val="36"/>
          <w:szCs w:val="36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Motory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63506">
        <w:rPr>
          <w:rFonts w:asciiTheme="minorHAnsi" w:hAnsiTheme="minorHAnsi" w:cstheme="minorHAnsi"/>
          <w:b/>
          <w:sz w:val="36"/>
          <w:szCs w:val="36"/>
        </w:rPr>
        <w:t>Š – 706 MTS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Obchodné meno uchádzača: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Sídlo alebo miesto podnikania uchádzača: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IČO: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Právna forma: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e-mail: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56"/>
        <w:gridCol w:w="2040"/>
        <w:gridCol w:w="1601"/>
        <w:gridCol w:w="1124"/>
        <w:gridCol w:w="1845"/>
        <w:gridCol w:w="2977"/>
        <w:gridCol w:w="1418"/>
        <w:gridCol w:w="3175"/>
      </w:tblGrid>
      <w:tr w:rsidR="004F2154" w:rsidTr="00063506">
        <w:trPr>
          <w:trHeight w:val="11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Predpokladané množstvo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Cena za 1 mernú jednotku</w:t>
            </w:r>
          </w:p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sk-SK"/>
              </w:rPr>
              <w:t>v EUR bez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Celková cena za </w:t>
            </w:r>
            <w:r w:rsidR="00DE54C9">
              <w:rPr>
                <w:b/>
                <w:color w:val="000000"/>
                <w:lang w:eastAsia="sk-SK"/>
              </w:rPr>
              <w:t>predmet zákazky</w:t>
            </w:r>
            <w:r>
              <w:rPr>
                <w:b/>
                <w:color w:val="000000"/>
                <w:lang w:eastAsia="sk-SK"/>
              </w:rPr>
              <w:t xml:space="preserve"> v EUR bez DPH</w:t>
            </w:r>
          </w:p>
          <w:p w:rsidR="004F2154" w:rsidRPr="004F2154" w:rsidRDefault="00C1357C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 w:rsidRPr="004F2154">
              <w:rPr>
                <w:rFonts w:asciiTheme="minorHAnsi" w:hAnsiTheme="minorHAnsi"/>
                <w:b/>
              </w:rPr>
              <w:t>(návrh na plnenie kritérií)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DPH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1357C" w:rsidRDefault="00C1357C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</w:p>
          <w:p w:rsidR="00DE54C9" w:rsidRDefault="004F2154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Celková cena za </w:t>
            </w:r>
            <w:r w:rsidR="00DE54C9">
              <w:rPr>
                <w:b/>
                <w:color w:val="000000"/>
                <w:lang w:eastAsia="sk-SK"/>
              </w:rPr>
              <w:t>predmet zákazky</w:t>
            </w:r>
          </w:p>
          <w:p w:rsidR="008A76E4" w:rsidRDefault="004F2154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v EUR s</w:t>
            </w:r>
            <w:r w:rsidR="00DE54C9">
              <w:rPr>
                <w:b/>
                <w:color w:val="000000"/>
                <w:lang w:eastAsia="sk-SK"/>
              </w:rPr>
              <w:t> </w:t>
            </w:r>
            <w:r>
              <w:rPr>
                <w:b/>
                <w:color w:val="000000"/>
                <w:lang w:eastAsia="sk-SK"/>
              </w:rPr>
              <w:t>DPH</w:t>
            </w:r>
            <w:r w:rsidR="00DE54C9">
              <w:rPr>
                <w:b/>
                <w:color w:val="000000"/>
                <w:lang w:eastAsia="sk-SK"/>
              </w:rPr>
              <w:t>*</w:t>
            </w:r>
          </w:p>
          <w:p w:rsidR="004F2154" w:rsidRDefault="004F2154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</w:p>
        </w:tc>
      </w:tr>
      <w:tr w:rsidR="004F2154" w:rsidTr="0006350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4F2154" w:rsidP="000635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C1357C" w:rsidP="00063506">
            <w:pPr>
              <w:spacing w:after="0" w:line="240" w:lineRule="auto"/>
              <w:jc w:val="center"/>
            </w:pPr>
            <w:r>
              <w:rPr>
                <w:bCs/>
              </w:rPr>
              <w:t xml:space="preserve">Motory </w:t>
            </w:r>
            <w:r w:rsidR="00063506">
              <w:rPr>
                <w:bCs/>
              </w:rPr>
              <w:t xml:space="preserve">Š – 706 MTS bez </w:t>
            </w:r>
            <w:proofErr w:type="spellStart"/>
            <w:r w:rsidR="00063506">
              <w:rPr>
                <w:bCs/>
              </w:rPr>
              <w:t>turba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063506" w:rsidP="000635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8A76E4" w:rsidP="00063506">
            <w:pPr>
              <w:spacing w:after="0" w:line="240" w:lineRule="auto"/>
              <w:jc w:val="center"/>
            </w:pPr>
            <w:r>
              <w:t>kus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4" w:rsidRPr="00063506" w:rsidRDefault="004F2154" w:rsidP="00063506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2154" w:rsidRPr="00063506" w:rsidRDefault="004F2154" w:rsidP="000635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4" w:rsidRPr="00063506" w:rsidRDefault="004F2154" w:rsidP="0006350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54" w:rsidRPr="00063506" w:rsidRDefault="004F2154" w:rsidP="00063506">
            <w:pPr>
              <w:spacing w:after="0" w:line="240" w:lineRule="auto"/>
              <w:jc w:val="center"/>
            </w:pPr>
          </w:p>
        </w:tc>
      </w:tr>
    </w:tbl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523701" w:rsidRDefault="00B474D3" w:rsidP="00063506">
      <w:pPr>
        <w:tabs>
          <w:tab w:val="num" w:pos="228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063506">
      <w:pPr>
        <w:tabs>
          <w:tab w:val="num" w:pos="228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7B664B" w:rsidRDefault="007B664B" w:rsidP="00DE54C9">
      <w:pPr>
        <w:spacing w:after="0" w:line="240" w:lineRule="auto"/>
        <w:ind w:left="2160" w:hanging="2160"/>
        <w:rPr>
          <w:rFonts w:asciiTheme="minorHAnsi" w:hAnsiTheme="minorHAnsi"/>
        </w:rPr>
      </w:pPr>
    </w:p>
    <w:p w:rsidR="00DE54C9" w:rsidRDefault="00B474D3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="00DE54C9">
        <w:rPr>
          <w:rFonts w:asciiTheme="minorHAnsi" w:hAnsiTheme="minorHAnsi"/>
          <w:b/>
          <w:bCs/>
          <w:noProof/>
        </w:rPr>
        <w:t xml:space="preserve">   </w:t>
      </w:r>
    </w:p>
    <w:p w:rsidR="00DE54C9" w:rsidRPr="00DE54C9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b/>
          <w:bCs/>
          <w:noProof/>
        </w:rPr>
        <w:t xml:space="preserve"> 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DE54C9">
        <w:rPr>
          <w:rFonts w:asciiTheme="minorHAnsi" w:hAnsiTheme="minorHAnsi"/>
          <w:i/>
          <w:noProof/>
          <w:sz w:val="20"/>
          <w:szCs w:val="20"/>
        </w:rPr>
        <w:t>uviesť miesto a dátum podpisu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191D83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/>
          <w:bCs/>
          <w:noProof/>
        </w:rPr>
        <w:t xml:space="preserve">                                                                                    </w:t>
      </w:r>
      <w:r w:rsidR="00B474D3" w:rsidRPr="00191D83"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 xml:space="preserve">                            </w:t>
      </w:r>
      <w:r w:rsidR="00B474D3"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DE54C9" w:rsidRDefault="00DE54C9" w:rsidP="00DE54C9">
      <w:pPr>
        <w:spacing w:after="0" w:line="240" w:lineRule="auto"/>
        <w:rPr>
          <w:rFonts w:asciiTheme="minorHAnsi" w:hAnsiTheme="minorHAnsi" w:cs="Gautami"/>
          <w:noProof/>
          <w:sz w:val="20"/>
          <w:szCs w:val="20"/>
        </w:rPr>
      </w:pPr>
      <w:r>
        <w:rPr>
          <w:rFonts w:asciiTheme="minorHAnsi" w:hAnsiTheme="minorHAnsi"/>
          <w:i/>
          <w:noProof/>
        </w:rPr>
        <w:t xml:space="preserve">   </w:t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           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meno, priezvisko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,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 funkciu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 xml:space="preserve"> a</w:t>
      </w:r>
      <w:r w:rsidRPr="00DE54C9">
        <w:rPr>
          <w:rFonts w:asciiTheme="minorHAnsi" w:hAnsiTheme="minorHAnsi"/>
          <w:i/>
          <w:noProof/>
          <w:sz w:val="20"/>
          <w:szCs w:val="20"/>
        </w:rPr>
        <w:t> 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podpis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oprávnenej osoby uchádzača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DE54C9" w:rsidRDefault="00B474D3" w:rsidP="00DE54C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B474D3" w:rsidRPr="00DE54C9" w:rsidRDefault="00B474D3" w:rsidP="00DE54C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:rsidR="00BB745E" w:rsidRPr="00DE54C9" w:rsidRDefault="00B474D3" w:rsidP="00D05E35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DE54C9">
        <w:rPr>
          <w:rFonts w:asciiTheme="minorHAnsi" w:hAnsiTheme="minorHAnsi" w:cs="Arial"/>
          <w:sz w:val="20"/>
          <w:szCs w:val="20"/>
        </w:rPr>
        <w:t xml:space="preserve">  </w:t>
      </w:r>
      <w:r w:rsidRPr="00DE54C9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BB745E" w:rsidRPr="00DE54C9" w:rsidSect="008A76E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4523E"/>
    <w:rsid w:val="00052174"/>
    <w:rsid w:val="00063506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2154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A76E4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7196"/>
    <w:rsid w:val="00C048E7"/>
    <w:rsid w:val="00C1357C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E54C9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BC780B-1614-4E6B-9532-698CBD65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2019-08-23T06:52:00Z</dcterms:created>
  <dcterms:modified xsi:type="dcterms:W3CDTF">2019-08-23T06:52:00Z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