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7B6259" w:rsidRDefault="007B6259" w:rsidP="007B6259">
      <w:pPr>
        <w:ind w:right="239"/>
        <w:jc w:val="center"/>
        <w:rPr>
          <w:rFonts w:asciiTheme="minorHAnsi" w:hAnsiTheme="minorHAnsi" w:cstheme="minorHAnsi"/>
          <w:sz w:val="36"/>
          <w:szCs w:val="36"/>
        </w:rPr>
      </w:pPr>
      <w:r w:rsidRPr="00B315B4">
        <w:rPr>
          <w:rFonts w:asciiTheme="minorHAnsi" w:hAnsiTheme="minorHAnsi" w:cstheme="minorHAnsi"/>
          <w:b/>
          <w:bCs/>
        </w:rPr>
        <w:t>„</w:t>
      </w:r>
      <w:r w:rsidRPr="007B6259">
        <w:rPr>
          <w:rFonts w:asciiTheme="minorHAnsi" w:hAnsiTheme="minorHAnsi" w:cstheme="minorHAnsi"/>
          <w:b/>
          <w:bCs/>
          <w:sz w:val="36"/>
          <w:szCs w:val="36"/>
        </w:rPr>
        <w:t xml:space="preserve">Oprava Mosta č.2395-04 na ceste III/2395,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                    </w:t>
      </w:r>
      <w:r w:rsidRPr="007B6259">
        <w:rPr>
          <w:rFonts w:asciiTheme="minorHAnsi" w:hAnsiTheme="minorHAnsi" w:cstheme="minorHAnsi"/>
          <w:b/>
          <w:bCs/>
          <w:sz w:val="36"/>
          <w:szCs w:val="36"/>
        </w:rPr>
        <w:t>Čierny Balog časť Dobroč</w:t>
      </w:r>
      <w:r w:rsidRPr="007B6259">
        <w:rPr>
          <w:rFonts w:asciiTheme="minorHAnsi" w:hAnsiTheme="minorHAnsi" w:cstheme="minorHAnsi"/>
          <w:sz w:val="36"/>
          <w:szCs w:val="36"/>
        </w:rPr>
        <w:t>“</w:t>
      </w:r>
    </w:p>
    <w:p w:rsidR="007B6259" w:rsidRPr="007B6259" w:rsidRDefault="007B6259" w:rsidP="007B6259">
      <w:pPr>
        <w:ind w:right="239"/>
        <w:jc w:val="center"/>
      </w:pPr>
      <w:r>
        <w:rPr>
          <w:rFonts w:asciiTheme="minorHAnsi" w:hAnsiTheme="minorHAnsi" w:cstheme="minorHAnsi"/>
        </w:rPr>
        <w:t>(stavebné práce)</w:t>
      </w:r>
    </w:p>
    <w:p w:rsidR="00B474D3" w:rsidRPr="006C0BCB" w:rsidRDefault="00B474D3" w:rsidP="00B474D3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B474D3" w:rsidRPr="00587F1A" w:rsidRDefault="00B474D3" w:rsidP="00B474D3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7B625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747B55" w:rsidRPr="00F82BD6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F82BD6">
        <w:rPr>
          <w:rFonts w:asciiTheme="minorHAnsi" w:hAnsiTheme="minorHAnsi"/>
          <w:b/>
          <w:sz w:val="24"/>
          <w:szCs w:val="24"/>
        </w:rPr>
        <w:tab/>
      </w:r>
    </w:p>
    <w:p w:rsidR="004E74FC" w:rsidRPr="00E25867" w:rsidRDefault="004E74FC" w:rsidP="004E74F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</w:t>
      </w:r>
      <w:r w:rsidR="004E74FC">
        <w:rPr>
          <w:rFonts w:asciiTheme="minorHAnsi" w:hAnsiTheme="minorHAnsi"/>
          <w:sz w:val="24"/>
          <w:szCs w:val="24"/>
        </w:rPr>
        <w:t>...</w:t>
      </w:r>
      <w:r w:rsidRPr="0034622B">
        <w:rPr>
          <w:rFonts w:asciiTheme="minorHAnsi" w:hAnsiTheme="minorHAnsi"/>
          <w:sz w:val="24"/>
          <w:szCs w:val="24"/>
        </w:rPr>
        <w:t>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6C0BCB" w:rsidRPr="0034622B" w:rsidRDefault="00B474D3" w:rsidP="007B625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F82BD6">
        <w:rPr>
          <w:rFonts w:asciiTheme="minorHAnsi" w:hAnsiTheme="minorHAnsi"/>
          <w:sz w:val="24"/>
          <w:szCs w:val="24"/>
        </w:rPr>
        <w:t> </w:t>
      </w:r>
      <w:r w:rsidRPr="00F82BD6">
        <w:rPr>
          <w:rFonts w:asciiTheme="minorHAnsi" w:hAnsiTheme="minorHAnsi"/>
          <w:sz w:val="24"/>
          <w:szCs w:val="24"/>
        </w:rPr>
        <w:t>DPH</w:t>
      </w:r>
      <w:r w:rsidR="003C0094" w:rsidRPr="00F82BD6">
        <w:rPr>
          <w:rFonts w:asciiTheme="minorHAnsi" w:hAnsiTheme="minorHAnsi"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4E74FC">
        <w:rPr>
          <w:rFonts w:asciiTheme="minorHAnsi" w:hAnsiTheme="minorHAnsi"/>
          <w:b/>
          <w:sz w:val="24"/>
          <w:szCs w:val="24"/>
        </w:rPr>
        <w:t xml:space="preserve">      </w:t>
      </w:r>
      <w:r w:rsidR="004E74FC" w:rsidRPr="00E25867">
        <w:rPr>
          <w:rFonts w:asciiTheme="minorHAnsi" w:hAnsiTheme="minorHAnsi"/>
          <w:sz w:val="24"/>
          <w:szCs w:val="24"/>
        </w:rPr>
        <w:t>............................................</w:t>
      </w:r>
      <w:r w:rsidR="004E74FC">
        <w:rPr>
          <w:rFonts w:asciiTheme="minorHAnsi" w:hAnsiTheme="minorHAnsi"/>
          <w:sz w:val="24"/>
          <w:szCs w:val="24"/>
        </w:rPr>
        <w:t>.</w:t>
      </w:r>
      <w:r w:rsidR="004E74FC" w:rsidRPr="00E25867">
        <w:rPr>
          <w:rFonts w:asciiTheme="minorHAnsi" w:hAnsiTheme="minorHAnsi"/>
          <w:sz w:val="24"/>
          <w:szCs w:val="24"/>
        </w:rPr>
        <w:t>..................</w:t>
      </w:r>
      <w:r w:rsidR="004E74FC">
        <w:rPr>
          <w:rFonts w:asciiTheme="minorHAnsi" w:hAnsiTheme="minorHAnsi"/>
          <w:sz w:val="24"/>
          <w:szCs w:val="24"/>
        </w:rPr>
        <w:t>.......</w:t>
      </w:r>
      <w:r w:rsidR="004E74FC" w:rsidRPr="00E25867">
        <w:rPr>
          <w:rFonts w:asciiTheme="minorHAnsi" w:hAnsiTheme="minorHAnsi"/>
          <w:sz w:val="24"/>
          <w:szCs w:val="24"/>
        </w:rPr>
        <w:t>.....</w:t>
      </w:r>
      <w:bookmarkStart w:id="0" w:name="_GoBack"/>
      <w:bookmarkEnd w:id="0"/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7B6259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7B6259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B474D3" w:rsidRPr="007B6259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7B6259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BB745E" w:rsidRPr="007B6259" w:rsidRDefault="00B474D3" w:rsidP="00F82BD6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7B6259">
        <w:rPr>
          <w:rFonts w:asciiTheme="minorHAnsi" w:hAnsiTheme="minorHAnsi" w:cs="Arial"/>
          <w:sz w:val="16"/>
          <w:szCs w:val="16"/>
        </w:rPr>
        <w:t xml:space="preserve">  </w:t>
      </w:r>
      <w:r w:rsidRPr="007B6259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BB745E" w:rsidRPr="007B6259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E74FC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B6259"/>
    <w:rsid w:val="007D19E1"/>
    <w:rsid w:val="007E20CD"/>
    <w:rsid w:val="007E44D8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0E90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90D01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2BD6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842611-39B8-485A-85B8-F43980F9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3</cp:revision>
  <cp:lastPrinted>2018-09-18T08:07:00Z</cp:lastPrinted>
  <dcterms:created xsi:type="dcterms:W3CDTF">2019-09-11T11:11:00Z</dcterms:created>
  <dcterms:modified xsi:type="dcterms:W3CDTF">2019-09-11T11:17:00Z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