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  <w:bookmarkStart w:id="0" w:name="_GoBack"/>
      <w:bookmarkEnd w:id="0"/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FF0F3A">
        <w:rPr>
          <w:rFonts w:asciiTheme="minorHAnsi" w:hAnsiTheme="minorHAnsi" w:cs="Arial"/>
          <w:lang w:eastAsia="cs-CZ"/>
        </w:rPr>
        <w:t>stavebné práce</w:t>
      </w:r>
    </w:p>
    <w:p w:rsidR="002677DE" w:rsidRPr="00FF0F3A" w:rsidRDefault="00FF0F3A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sz w:val="24"/>
          <w:szCs w:val="24"/>
          <w:lang w:eastAsia="cs-CZ"/>
        </w:rPr>
      </w:pPr>
      <w:r w:rsidRPr="00FF0F3A">
        <w:rPr>
          <w:rFonts w:asciiTheme="minorHAnsi" w:hAnsiTheme="minorHAnsi" w:cstheme="minorHAnsi"/>
          <w:b/>
          <w:sz w:val="24"/>
          <w:szCs w:val="24"/>
        </w:rPr>
        <w:t>„Cesta III/2441 Železná Breznica, časť Huta – oprava priepustu v km 9,409“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5306C2">
        <w:rPr>
          <w:rFonts w:asciiTheme="minorHAnsi" w:hAnsiTheme="minorHAnsi" w:cs="Arial"/>
          <w:lang w:eastAsia="cs-CZ"/>
        </w:rPr>
        <w:t>Zmluvy o dielo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06C2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0A9F"/>
    <w:rsid w:val="00E05721"/>
    <w:rsid w:val="00E134A8"/>
    <w:rsid w:val="00E3087B"/>
    <w:rsid w:val="00E34288"/>
    <w:rsid w:val="00E36920"/>
    <w:rsid w:val="00E41C2E"/>
    <w:rsid w:val="00E44582"/>
    <w:rsid w:val="00E571FD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4B726B-2311-4117-89B3-766CA2A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4</cp:revision>
  <cp:lastPrinted>2019-03-27T08:51:00Z</cp:lastPrinted>
  <dcterms:created xsi:type="dcterms:W3CDTF">2019-09-11T11:12:00Z</dcterms:created>
  <dcterms:modified xsi:type="dcterms:W3CDTF">2019-09-11T12:18:00Z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